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86407" w14:textId="3372F15F" w:rsidR="00A14C77" w:rsidRPr="001E336D" w:rsidRDefault="00A14C77">
      <w:pPr>
        <w:rPr>
          <w:rFonts w:asciiTheme="majorEastAsia" w:hAnsiTheme="majorEastAsia"/>
        </w:rPr>
      </w:pPr>
      <w:bookmarkStart w:id="0" w:name="_GoBack"/>
      <w:bookmarkEnd w:id="0"/>
    </w:p>
    <w:p w14:paraId="35AFD980" w14:textId="77777777" w:rsidR="00B212F4" w:rsidRPr="00DB0D86" w:rsidRDefault="00B212F4" w:rsidP="00B212F4">
      <w:pPr>
        <w:rPr>
          <w:rFonts w:asciiTheme="majorEastAsia" w:hAnsiTheme="majorEastAsia"/>
        </w:rPr>
      </w:pPr>
      <w:r w:rsidRPr="00DB0D86">
        <w:rPr>
          <w:rFonts w:asciiTheme="majorEastAsia" w:hAnsiTheme="majorEastAsia" w:hint="eastAsia"/>
        </w:rPr>
        <w:t>（別添様式１）</w:t>
      </w:r>
    </w:p>
    <w:p w14:paraId="3637D70C" w14:textId="707AE131" w:rsidR="00B212F4" w:rsidRPr="001E336D" w:rsidRDefault="00B212F4" w:rsidP="00B212F4">
      <w:pPr>
        <w:jc w:val="center"/>
        <w:rPr>
          <w:rFonts w:asciiTheme="majorEastAsia" w:hAnsiTheme="majorEastAsia"/>
          <w:color w:val="000000" w:themeColor="text1"/>
          <w:sz w:val="24"/>
        </w:rPr>
      </w:pPr>
      <w:r w:rsidRPr="001E336D">
        <w:rPr>
          <w:rFonts w:asciiTheme="majorEastAsia" w:hAnsiTheme="majorEastAsia" w:hint="eastAsia"/>
          <w:color w:val="000000" w:themeColor="text1"/>
          <w:sz w:val="24"/>
        </w:rPr>
        <w:t>【</w:t>
      </w:r>
      <w:r w:rsidR="004B0B8B" w:rsidRPr="001E336D">
        <w:rPr>
          <w:rFonts w:asciiTheme="majorEastAsia" w:hAnsiTheme="majorEastAsia" w:hint="eastAsia"/>
          <w:color w:val="000000" w:themeColor="text1"/>
          <w:sz w:val="24"/>
        </w:rPr>
        <w:t>再生医療実用化</w:t>
      </w:r>
      <w:r w:rsidR="00B32AE9" w:rsidRPr="001E336D">
        <w:rPr>
          <w:rFonts w:asciiTheme="majorEastAsia" w:hAnsiTheme="majorEastAsia" w:hint="eastAsia"/>
          <w:noProof/>
          <w:color w:val="000000" w:themeColor="text1"/>
          <w:sz w:val="24"/>
        </w:rPr>
        <w:t>研究</w:t>
      </w:r>
      <w:r w:rsidRPr="001E336D">
        <w:rPr>
          <w:rFonts w:asciiTheme="majorEastAsia" w:hAnsiTheme="majorEastAsia" w:hint="eastAsia"/>
          <w:noProof/>
          <w:color w:val="000000" w:themeColor="text1"/>
          <w:sz w:val="24"/>
        </w:rPr>
        <w:t>事業</w:t>
      </w:r>
      <w:r w:rsidRPr="001E336D">
        <w:rPr>
          <w:rFonts w:asciiTheme="majorEastAsia" w:hAnsiTheme="majorEastAsia" w:hint="eastAsia"/>
          <w:color w:val="000000" w:themeColor="text1"/>
          <w:sz w:val="24"/>
        </w:rPr>
        <w:t>】</w:t>
      </w:r>
    </w:p>
    <w:p w14:paraId="1741AF25" w14:textId="77777777" w:rsidR="00B212F4" w:rsidRPr="001E336D" w:rsidRDefault="00B212F4" w:rsidP="00B212F4">
      <w:pPr>
        <w:jc w:val="center"/>
        <w:rPr>
          <w:rFonts w:asciiTheme="majorEastAsia" w:hAnsiTheme="majorEastAsia"/>
          <w:b/>
          <w:sz w:val="32"/>
          <w:szCs w:val="32"/>
          <w:lang w:eastAsia="zh-TW"/>
        </w:rPr>
      </w:pPr>
      <w:r w:rsidRPr="001E336D">
        <w:rPr>
          <w:rFonts w:asciiTheme="majorEastAsia" w:hAnsiTheme="majorEastAsia" w:hint="eastAsia"/>
          <w:b/>
          <w:sz w:val="32"/>
          <w:szCs w:val="32"/>
          <w:lang w:eastAsia="zh-TW"/>
        </w:rPr>
        <w:t>若手研究者育成活用事業</w:t>
      </w:r>
    </w:p>
    <w:p w14:paraId="4DE8D25E" w14:textId="77777777" w:rsidR="00B212F4" w:rsidRPr="001E336D" w:rsidRDefault="00B212F4" w:rsidP="00B212F4">
      <w:pPr>
        <w:jc w:val="center"/>
        <w:rPr>
          <w:rFonts w:asciiTheme="majorEastAsia" w:hAnsiTheme="majorEastAsia"/>
          <w:b/>
          <w:sz w:val="32"/>
          <w:szCs w:val="32"/>
        </w:rPr>
      </w:pPr>
      <w:r w:rsidRPr="001E336D">
        <w:rPr>
          <w:rFonts w:asciiTheme="majorEastAsia" w:hAnsiTheme="majorEastAsia" w:hint="eastAsia"/>
          <w:b/>
          <w:sz w:val="32"/>
          <w:szCs w:val="32"/>
        </w:rPr>
        <w:t>履　歴　書</w:t>
      </w:r>
    </w:p>
    <w:p w14:paraId="77DB3544" w14:textId="77777777" w:rsidR="00B212F4" w:rsidRPr="001E336D" w:rsidRDefault="00B212F4" w:rsidP="00B212F4">
      <w:pPr>
        <w:rPr>
          <w:rFonts w:asciiTheme="majorEastAsia" w:hAnsiTheme="majorEastAsia"/>
        </w:rPr>
      </w:pPr>
    </w:p>
    <w:p w14:paraId="2F9758BB" w14:textId="77777777" w:rsidR="00B212F4" w:rsidRPr="001E336D" w:rsidRDefault="00B212F4" w:rsidP="00B212F4">
      <w:pPr>
        <w:jc w:val="right"/>
        <w:rPr>
          <w:rFonts w:asciiTheme="majorEastAsia" w:hAnsiTheme="majorEastAsia"/>
        </w:rPr>
      </w:pPr>
      <w:r w:rsidRPr="001E336D">
        <w:rPr>
          <w:rFonts w:asciiTheme="majorEastAsia" w:hAnsiTheme="majorEastAsia" w:hint="eastAsia"/>
        </w:rPr>
        <w:t xml:space="preserve">　　　　　　　　　　　　　　　　　　　　　　　　　　　　　　平成　　年　　月　　日作成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232"/>
        <w:gridCol w:w="3309"/>
        <w:gridCol w:w="692"/>
        <w:gridCol w:w="1683"/>
        <w:gridCol w:w="2273"/>
      </w:tblGrid>
      <w:tr w:rsidR="00B212F4" w:rsidRPr="001E336D" w14:paraId="1004E795" w14:textId="77777777" w:rsidTr="00B32AE9">
        <w:trPr>
          <w:cantSplit/>
          <w:trHeight w:val="370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textDirection w:val="tbRlV"/>
          </w:tcPr>
          <w:p w14:paraId="5C33CE7B" w14:textId="77777777" w:rsidR="00B212F4" w:rsidRPr="001E336D" w:rsidRDefault="00B212F4" w:rsidP="00B32AE9">
            <w:pPr>
              <w:pStyle w:val="32"/>
              <w:spacing w:line="280" w:lineRule="exact"/>
              <w:ind w:left="0"/>
              <w:rPr>
                <w:rFonts w:asciiTheme="majorEastAsia" w:eastAsiaTheme="majorEastAsia" w:hAnsiTheme="majorEastAsia"/>
              </w:rPr>
            </w:pPr>
            <w:r w:rsidRPr="001E336D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528A3" w14:textId="77777777" w:rsidR="00B212F4" w:rsidRPr="001E336D" w:rsidRDefault="00B212F4" w:rsidP="00B32AE9">
            <w:pPr>
              <w:spacing w:line="280" w:lineRule="exact"/>
              <w:jc w:val="distribute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フリガナ</w:t>
            </w:r>
          </w:p>
          <w:p w14:paraId="7174DAE4" w14:textId="77777777" w:rsidR="00B212F4" w:rsidRPr="001E336D" w:rsidRDefault="00B212F4" w:rsidP="00B32AE9">
            <w:pPr>
              <w:spacing w:line="280" w:lineRule="exact"/>
              <w:jc w:val="distribute"/>
              <w:rPr>
                <w:rFonts w:asciiTheme="majorEastAsia" w:hAnsiTheme="majorEastAsia"/>
              </w:rPr>
            </w:pPr>
          </w:p>
          <w:p w14:paraId="2AFE4953" w14:textId="77777777" w:rsidR="00B212F4" w:rsidRPr="001E336D" w:rsidRDefault="00B212F4" w:rsidP="00B32AE9">
            <w:pPr>
              <w:spacing w:line="280" w:lineRule="exact"/>
              <w:jc w:val="distribute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漢字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784FCF96" w14:textId="77777777" w:rsidR="00B212F4" w:rsidRPr="001E336D" w:rsidRDefault="00B212F4" w:rsidP="00B32AE9">
            <w:pPr>
              <w:pStyle w:val="afff1"/>
              <w:widowControl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BB6EA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写真</w:t>
            </w:r>
          </w:p>
        </w:tc>
      </w:tr>
      <w:tr w:rsidR="00B212F4" w:rsidRPr="001E336D" w14:paraId="6FA67770" w14:textId="77777777" w:rsidTr="00B32AE9">
        <w:trPr>
          <w:cantSplit/>
          <w:trHeight w:val="801"/>
        </w:trPr>
        <w:tc>
          <w:tcPr>
            <w:tcW w:w="450" w:type="dxa"/>
            <w:vMerge/>
            <w:textDirection w:val="tbRlV"/>
          </w:tcPr>
          <w:p w14:paraId="2734F7ED" w14:textId="77777777" w:rsidR="00B212F4" w:rsidRPr="001E336D" w:rsidRDefault="00B212F4" w:rsidP="00B32AE9">
            <w:pPr>
              <w:pStyle w:val="32"/>
              <w:spacing w:line="280" w:lineRule="exact"/>
              <w:ind w:left="0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0CCD" w14:textId="77777777" w:rsidR="00B212F4" w:rsidRPr="001E336D" w:rsidRDefault="00B212F4" w:rsidP="00B32AE9">
            <w:pPr>
              <w:spacing w:line="28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5670" w:type="dxa"/>
            <w:gridSpan w:val="3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D5CF" w14:textId="77777777" w:rsidR="00B212F4" w:rsidRPr="001E336D" w:rsidRDefault="00B212F4" w:rsidP="00B32AE9">
            <w:pPr>
              <w:tabs>
                <w:tab w:val="left" w:pos="5102"/>
              </w:tabs>
              <w:spacing w:line="520" w:lineRule="exact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 xml:space="preserve">　　　　　　　　　　　　　　　　　　　　　　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A4F07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</w:p>
        </w:tc>
      </w:tr>
      <w:tr w:rsidR="00B212F4" w:rsidRPr="001E336D" w14:paraId="1C2FD852" w14:textId="77777777" w:rsidTr="00B32AE9">
        <w:trPr>
          <w:cantSplit/>
          <w:trHeight w:val="740"/>
        </w:trPr>
        <w:tc>
          <w:tcPr>
            <w:tcW w:w="450" w:type="dxa"/>
            <w:vMerge/>
          </w:tcPr>
          <w:p w14:paraId="6040F0DB" w14:textId="77777777" w:rsidR="00B212F4" w:rsidRPr="001E336D" w:rsidRDefault="00B212F4" w:rsidP="00B32AE9">
            <w:pPr>
              <w:pStyle w:val="32"/>
              <w:spacing w:line="280" w:lineRule="exact"/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F46D" w14:textId="77777777" w:rsidR="00B212F4" w:rsidRPr="001E336D" w:rsidRDefault="00B212F4" w:rsidP="00B32AE9">
            <w:pPr>
              <w:spacing w:line="280" w:lineRule="exact"/>
              <w:jc w:val="distribute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ローマ字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BE88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74572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</w:p>
        </w:tc>
      </w:tr>
      <w:tr w:rsidR="00B212F4" w:rsidRPr="001E336D" w14:paraId="675E4316" w14:textId="77777777" w:rsidTr="00B32AE9">
        <w:trPr>
          <w:cantSplit/>
          <w:trHeight w:val="513"/>
        </w:trPr>
        <w:tc>
          <w:tcPr>
            <w:tcW w:w="1679" w:type="dxa"/>
            <w:gridSpan w:val="2"/>
            <w:vAlign w:val="center"/>
          </w:tcPr>
          <w:p w14:paraId="728A7437" w14:textId="77777777" w:rsidR="00B212F4" w:rsidRPr="001E336D" w:rsidRDefault="00B212F4" w:rsidP="00B32AE9">
            <w:pPr>
              <w:pStyle w:val="afff1"/>
              <w:spacing w:line="28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1E336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44994530" w14:textId="77777777" w:rsidR="00B212F4" w:rsidRPr="001E336D" w:rsidRDefault="00B212F4" w:rsidP="00B32AE9">
            <w:pPr>
              <w:pStyle w:val="afff1"/>
              <w:spacing w:line="280" w:lineRule="exact"/>
              <w:jc w:val="both"/>
              <w:rPr>
                <w:rFonts w:asciiTheme="majorEastAsia" w:eastAsiaTheme="majorEastAsia" w:hAnsiTheme="majorEastAsia"/>
              </w:rPr>
            </w:pPr>
            <w:r w:rsidRPr="001E336D">
              <w:rPr>
                <w:rFonts w:asciiTheme="majorEastAsia" w:eastAsiaTheme="majorEastAsia" w:hAnsiTheme="majorEastAsia"/>
              </w:rPr>
              <w:t>S</w:t>
            </w:r>
            <w:r w:rsidRPr="001E336D">
              <w:rPr>
                <w:rFonts w:asciiTheme="majorEastAsia" w:eastAsiaTheme="majorEastAsia" w:hAnsiTheme="majorEastAsia" w:hint="eastAsia"/>
              </w:rPr>
              <w:t>・</w:t>
            </w:r>
            <w:r w:rsidRPr="001E336D">
              <w:rPr>
                <w:rFonts w:asciiTheme="majorEastAsia" w:eastAsiaTheme="majorEastAsia" w:hAnsiTheme="majorEastAsia"/>
              </w:rPr>
              <w:t>H</w:t>
            </w:r>
            <w:r w:rsidRPr="001E336D">
              <w:rPr>
                <w:rFonts w:asciiTheme="majorEastAsia" w:eastAsiaTheme="majorEastAsia" w:hAnsiTheme="majorEastAsia" w:hint="eastAsia"/>
              </w:rPr>
              <w:t xml:space="preserve">　　　年　　　月　　　日（作成日現在　　　　歳）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8CC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</w:p>
        </w:tc>
      </w:tr>
      <w:tr w:rsidR="00B212F4" w:rsidRPr="001E336D" w14:paraId="759F5304" w14:textId="77777777" w:rsidTr="00B32AE9">
        <w:trPr>
          <w:trHeight w:val="525"/>
        </w:trPr>
        <w:tc>
          <w:tcPr>
            <w:tcW w:w="1679" w:type="dxa"/>
            <w:gridSpan w:val="2"/>
            <w:vAlign w:val="center"/>
          </w:tcPr>
          <w:p w14:paraId="2640A00D" w14:textId="77777777" w:rsidR="00B212F4" w:rsidRPr="001E336D" w:rsidRDefault="00B212F4" w:rsidP="00B32AE9">
            <w:pPr>
              <w:spacing w:line="280" w:lineRule="exact"/>
              <w:ind w:leftChars="50" w:left="105" w:rightChars="50" w:right="105"/>
              <w:jc w:val="distribute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本籍地</w:t>
            </w:r>
          </w:p>
        </w:tc>
        <w:tc>
          <w:tcPr>
            <w:tcW w:w="3301" w:type="dxa"/>
            <w:vAlign w:val="center"/>
          </w:tcPr>
          <w:p w14:paraId="1848CC45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</w:p>
        </w:tc>
        <w:tc>
          <w:tcPr>
            <w:tcW w:w="690" w:type="dxa"/>
            <w:vAlign w:val="center"/>
          </w:tcPr>
          <w:p w14:paraId="3BD139B9" w14:textId="77777777" w:rsidR="00B212F4" w:rsidRPr="001E336D" w:rsidRDefault="00B212F4" w:rsidP="00B32AE9">
            <w:pPr>
              <w:pStyle w:val="afff1"/>
              <w:spacing w:line="280" w:lineRule="exact"/>
              <w:jc w:val="distribute"/>
              <w:rPr>
                <w:rFonts w:asciiTheme="majorEastAsia" w:eastAsiaTheme="majorEastAsia" w:hAnsiTheme="majorEastAsia"/>
              </w:rPr>
            </w:pPr>
            <w:r w:rsidRPr="001E336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3947" w:type="dxa"/>
            <w:gridSpan w:val="2"/>
            <w:vAlign w:val="center"/>
          </w:tcPr>
          <w:p w14:paraId="64A0530F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 xml:space="preserve">　男　・　女　　（該当する方に○）</w:t>
            </w:r>
          </w:p>
        </w:tc>
      </w:tr>
      <w:tr w:rsidR="00B212F4" w:rsidRPr="001E336D" w14:paraId="53709203" w14:textId="77777777" w:rsidTr="00B32AE9">
        <w:trPr>
          <w:trHeight w:val="1113"/>
        </w:trPr>
        <w:tc>
          <w:tcPr>
            <w:tcW w:w="1679" w:type="dxa"/>
            <w:gridSpan w:val="2"/>
            <w:vAlign w:val="center"/>
          </w:tcPr>
          <w:p w14:paraId="7C40C838" w14:textId="77777777" w:rsidR="00B212F4" w:rsidRPr="001E336D" w:rsidRDefault="00B212F4" w:rsidP="00B32AE9">
            <w:pPr>
              <w:spacing w:line="280" w:lineRule="exact"/>
              <w:ind w:leftChars="50" w:left="105" w:rightChars="50" w:right="105"/>
              <w:jc w:val="distribute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連絡先</w:t>
            </w:r>
          </w:p>
        </w:tc>
        <w:tc>
          <w:tcPr>
            <w:tcW w:w="7938" w:type="dxa"/>
            <w:gridSpan w:val="4"/>
            <w:vAlign w:val="center"/>
          </w:tcPr>
          <w:p w14:paraId="3A079FD0" w14:textId="10824A5B" w:rsidR="00B212F4" w:rsidRPr="001E336D" w:rsidRDefault="00016494" w:rsidP="00B32AE9">
            <w:pPr>
              <w:spacing w:line="320" w:lineRule="exact"/>
              <w:jc w:val="both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連絡先</w:t>
            </w:r>
            <w:r w:rsidRPr="001E336D">
              <w:rPr>
                <w:rFonts w:asciiTheme="majorEastAsia" w:hAnsiTheme="majorEastAsia"/>
              </w:rPr>
              <w:t>電話番号</w:t>
            </w:r>
            <w:r w:rsidR="00317A71" w:rsidRPr="001E336D">
              <w:rPr>
                <w:rFonts w:asciiTheme="majorEastAsia" w:hAnsiTheme="majorEastAsia"/>
              </w:rPr>
              <w:t xml:space="preserve"> </w:t>
            </w:r>
            <w:r w:rsidR="00B212F4" w:rsidRPr="001E336D">
              <w:rPr>
                <w:rFonts w:asciiTheme="majorEastAsia" w:hAnsiTheme="majorEastAsia"/>
              </w:rPr>
              <w:t>:</w:t>
            </w:r>
          </w:p>
          <w:p w14:paraId="518AC33B" w14:textId="77777777" w:rsidR="00B212F4" w:rsidRPr="001E336D" w:rsidRDefault="00B212F4" w:rsidP="00016494">
            <w:pPr>
              <w:spacing w:line="320" w:lineRule="exact"/>
              <w:jc w:val="both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/>
              </w:rPr>
              <w:t>E-mail :</w:t>
            </w:r>
          </w:p>
        </w:tc>
      </w:tr>
      <w:tr w:rsidR="00B212F4" w:rsidRPr="001E336D" w14:paraId="31FD9EF2" w14:textId="77777777" w:rsidTr="00B32AE9">
        <w:trPr>
          <w:trHeight w:val="1113"/>
        </w:trPr>
        <w:tc>
          <w:tcPr>
            <w:tcW w:w="1679" w:type="dxa"/>
            <w:gridSpan w:val="2"/>
            <w:vAlign w:val="center"/>
          </w:tcPr>
          <w:p w14:paraId="209E664B" w14:textId="77777777" w:rsidR="00B212F4" w:rsidRPr="001E336D" w:rsidRDefault="00B212F4" w:rsidP="00B32AE9">
            <w:pPr>
              <w:spacing w:line="280" w:lineRule="exact"/>
              <w:ind w:leftChars="50" w:left="105" w:rightChars="50" w:right="105"/>
              <w:jc w:val="distribute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学歴</w:t>
            </w:r>
          </w:p>
        </w:tc>
        <w:tc>
          <w:tcPr>
            <w:tcW w:w="7938" w:type="dxa"/>
            <w:gridSpan w:val="4"/>
          </w:tcPr>
          <w:p w14:paraId="77C6FF9E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</w:p>
          <w:p w14:paraId="28494F54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</w:p>
          <w:p w14:paraId="1F7517F8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</w:p>
          <w:p w14:paraId="6A253F63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</w:p>
        </w:tc>
      </w:tr>
      <w:tr w:rsidR="00B212F4" w:rsidRPr="001E336D" w14:paraId="4ACC5E53" w14:textId="77777777" w:rsidTr="00B32AE9">
        <w:trPr>
          <w:trHeight w:val="1698"/>
        </w:trPr>
        <w:tc>
          <w:tcPr>
            <w:tcW w:w="1679" w:type="dxa"/>
            <w:gridSpan w:val="2"/>
            <w:vAlign w:val="center"/>
          </w:tcPr>
          <w:p w14:paraId="69C7658E" w14:textId="77777777" w:rsidR="00B212F4" w:rsidRPr="001E336D" w:rsidRDefault="00B212F4" w:rsidP="00B32AE9">
            <w:pPr>
              <w:spacing w:line="280" w:lineRule="exact"/>
              <w:ind w:leftChars="50" w:left="105" w:rightChars="50" w:right="105"/>
              <w:jc w:val="distribute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職歴</w:t>
            </w:r>
          </w:p>
          <w:p w14:paraId="218FE8E8" w14:textId="77777777" w:rsidR="00B212F4" w:rsidRPr="001E336D" w:rsidRDefault="00B212F4" w:rsidP="00B32AE9">
            <w:pPr>
              <w:spacing w:line="280" w:lineRule="exact"/>
              <w:ind w:leftChars="50" w:left="105" w:rightChars="50" w:right="105"/>
              <w:jc w:val="distribute"/>
              <w:rPr>
                <w:rFonts w:asciiTheme="majorEastAsia" w:hAnsiTheme="majorEastAsia"/>
              </w:rPr>
            </w:pPr>
          </w:p>
          <w:p w14:paraId="28E6CA79" w14:textId="77777777" w:rsidR="00B212F4" w:rsidRPr="001E336D" w:rsidRDefault="00B212F4" w:rsidP="00B32AE9">
            <w:pPr>
              <w:spacing w:line="280" w:lineRule="exact"/>
              <w:ind w:leftChars="50" w:left="105" w:rightChars="50" w:right="105"/>
              <w:jc w:val="distribute"/>
              <w:rPr>
                <w:rFonts w:asciiTheme="majorEastAsia" w:hAnsiTheme="majorEastAsia"/>
              </w:rPr>
            </w:pPr>
          </w:p>
          <w:p w14:paraId="38F254A8" w14:textId="77777777" w:rsidR="00B212F4" w:rsidRPr="001E336D" w:rsidRDefault="00B212F4" w:rsidP="00B32AE9">
            <w:pPr>
              <w:spacing w:line="280" w:lineRule="exact"/>
              <w:ind w:leftChars="50" w:left="105" w:rightChars="50" w:right="105"/>
              <w:jc w:val="distribute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研究歴</w:t>
            </w:r>
          </w:p>
        </w:tc>
        <w:tc>
          <w:tcPr>
            <w:tcW w:w="7938" w:type="dxa"/>
            <w:gridSpan w:val="4"/>
          </w:tcPr>
          <w:p w14:paraId="43A67C8F" w14:textId="236B5A35" w:rsidR="00B212F4" w:rsidRPr="001E336D" w:rsidRDefault="00B212F4" w:rsidP="00B32AE9">
            <w:pPr>
              <w:pStyle w:val="24"/>
              <w:spacing w:line="280" w:lineRule="exact"/>
              <w:rPr>
                <w:rFonts w:asciiTheme="majorEastAsia" w:eastAsiaTheme="majorEastAsia" w:hAnsiTheme="majorEastAsia"/>
              </w:rPr>
            </w:pPr>
            <w:r w:rsidRPr="001E336D">
              <w:rPr>
                <w:rFonts w:asciiTheme="majorEastAsia" w:eastAsiaTheme="majorEastAsia" w:hAnsiTheme="majorEastAsia" w:hint="eastAsia"/>
              </w:rPr>
              <w:t>（博士の学位を取得されていない者は</w:t>
            </w:r>
            <w:r w:rsidR="0017278E" w:rsidRPr="001E336D">
              <w:rPr>
                <w:rFonts w:asciiTheme="majorEastAsia" w:eastAsiaTheme="majorEastAsia" w:hAnsiTheme="majorEastAsia" w:hint="eastAsia"/>
              </w:rPr>
              <w:t>、発表論文、研究歴等により採択の審査を行うので、詳細に記入してくだ</w:t>
            </w:r>
            <w:r w:rsidRPr="001E336D">
              <w:rPr>
                <w:rFonts w:asciiTheme="majorEastAsia" w:eastAsiaTheme="majorEastAsia" w:hAnsiTheme="majorEastAsia" w:hint="eastAsia"/>
              </w:rPr>
              <w:t>さい。）</w:t>
            </w:r>
          </w:p>
          <w:p w14:paraId="65055762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</w:p>
          <w:p w14:paraId="18F637DA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</w:p>
          <w:p w14:paraId="38C9533A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</w:p>
          <w:p w14:paraId="1E8AB848" w14:textId="77777777" w:rsidR="00B212F4" w:rsidRPr="001E336D" w:rsidRDefault="00B212F4" w:rsidP="00B32AE9">
            <w:pPr>
              <w:spacing w:line="280" w:lineRule="exact"/>
              <w:rPr>
                <w:rFonts w:asciiTheme="majorEastAsia" w:hAnsiTheme="majorEastAsia"/>
              </w:rPr>
            </w:pPr>
          </w:p>
        </w:tc>
      </w:tr>
      <w:tr w:rsidR="00B212F4" w:rsidRPr="001E336D" w14:paraId="59EC16FB" w14:textId="77777777" w:rsidTr="00B32AE9">
        <w:trPr>
          <w:trHeight w:val="645"/>
        </w:trPr>
        <w:tc>
          <w:tcPr>
            <w:tcW w:w="1679" w:type="dxa"/>
            <w:gridSpan w:val="2"/>
            <w:vAlign w:val="center"/>
          </w:tcPr>
          <w:p w14:paraId="1D4B6A86" w14:textId="77777777" w:rsidR="00B212F4" w:rsidRPr="001E336D" w:rsidRDefault="00B212F4" w:rsidP="00B32AE9">
            <w:pPr>
              <w:spacing w:line="280" w:lineRule="exact"/>
              <w:ind w:leftChars="50" w:left="105" w:rightChars="50" w:right="105"/>
              <w:jc w:val="distribute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学位</w:t>
            </w:r>
          </w:p>
        </w:tc>
        <w:tc>
          <w:tcPr>
            <w:tcW w:w="7938" w:type="dxa"/>
            <w:gridSpan w:val="4"/>
          </w:tcPr>
          <w:p w14:paraId="71425E62" w14:textId="77777777" w:rsidR="00B212F4" w:rsidRPr="001E336D" w:rsidRDefault="00B212F4" w:rsidP="00B32AE9">
            <w:pPr>
              <w:rPr>
                <w:rFonts w:asciiTheme="majorEastAsia" w:hAnsiTheme="majorEastAsia"/>
                <w:sz w:val="18"/>
              </w:rPr>
            </w:pPr>
            <w:r w:rsidRPr="001E336D">
              <w:rPr>
                <w:rFonts w:asciiTheme="majorEastAsia" w:hAnsiTheme="majorEastAsia" w:hint="eastAsia"/>
                <w:sz w:val="18"/>
              </w:rPr>
              <w:t>（該当番号に○）</w:t>
            </w:r>
          </w:p>
          <w:p w14:paraId="1A2BCF4A" w14:textId="77777777" w:rsidR="00B212F4" w:rsidRPr="001E336D" w:rsidRDefault="00B212F4" w:rsidP="00B32AE9">
            <w:pPr>
              <w:tabs>
                <w:tab w:val="left" w:pos="2850"/>
                <w:tab w:val="left" w:pos="4714"/>
              </w:tabs>
              <w:rPr>
                <w:rFonts w:asciiTheme="majorEastAsia" w:hAnsiTheme="majorEastAsia"/>
                <w:sz w:val="20"/>
              </w:rPr>
            </w:pPr>
            <w:r w:rsidRPr="001E336D">
              <w:rPr>
                <w:rFonts w:asciiTheme="majorEastAsia" w:hAnsiTheme="majorEastAsia" w:hint="eastAsia"/>
                <w:sz w:val="20"/>
              </w:rPr>
              <w:t>１．医学博士</w:t>
            </w:r>
            <w:r w:rsidRPr="001E336D">
              <w:rPr>
                <w:rFonts w:asciiTheme="majorEastAsia" w:hAnsiTheme="majorEastAsia"/>
                <w:sz w:val="20"/>
              </w:rPr>
              <w:tab/>
            </w:r>
            <w:r w:rsidRPr="001E336D">
              <w:rPr>
                <w:rFonts w:asciiTheme="majorEastAsia" w:hAnsiTheme="majorEastAsia" w:hint="eastAsia"/>
                <w:sz w:val="20"/>
              </w:rPr>
              <w:t>２．</w:t>
            </w:r>
            <w:r w:rsidRPr="001E336D">
              <w:rPr>
                <w:rFonts w:asciiTheme="majorEastAsia" w:hAnsiTheme="majorEastAsia" w:hint="eastAsia"/>
                <w:sz w:val="20"/>
                <w:u w:val="single"/>
              </w:rPr>
              <w:t xml:space="preserve">　　　　　　</w:t>
            </w:r>
            <w:r w:rsidRPr="001E336D">
              <w:rPr>
                <w:rFonts w:asciiTheme="majorEastAsia" w:hAnsiTheme="majorEastAsia" w:hint="eastAsia"/>
                <w:sz w:val="20"/>
              </w:rPr>
              <w:t>博士</w:t>
            </w:r>
          </w:p>
          <w:p w14:paraId="1DBBFCC3" w14:textId="77777777" w:rsidR="00B212F4" w:rsidRPr="001E336D" w:rsidRDefault="00B212F4" w:rsidP="00B32AE9">
            <w:pPr>
              <w:tabs>
                <w:tab w:val="left" w:pos="1804"/>
                <w:tab w:val="left" w:pos="4714"/>
              </w:tabs>
              <w:rPr>
                <w:rFonts w:asciiTheme="majorEastAsia" w:hAnsiTheme="majorEastAsia"/>
                <w:sz w:val="20"/>
              </w:rPr>
            </w:pPr>
            <w:r w:rsidRPr="001E336D">
              <w:rPr>
                <w:rFonts w:asciiTheme="majorEastAsia" w:hAnsiTheme="majorEastAsia" w:hint="eastAsia"/>
                <w:sz w:val="20"/>
              </w:rPr>
              <w:t>３．</w:t>
            </w:r>
            <w:r w:rsidRPr="001E336D">
              <w:rPr>
                <w:rFonts w:asciiTheme="majorEastAsia" w:hAnsiTheme="majorEastAsia" w:hint="eastAsia"/>
                <w:sz w:val="20"/>
                <w:u w:val="single"/>
              </w:rPr>
              <w:t xml:space="preserve">　　　　　</w:t>
            </w:r>
            <w:r w:rsidRPr="001E336D">
              <w:rPr>
                <w:rFonts w:asciiTheme="majorEastAsia" w:hAnsiTheme="majorEastAsia" w:hint="eastAsia"/>
                <w:sz w:val="20"/>
              </w:rPr>
              <w:t>博士（</w:t>
            </w:r>
            <w:r w:rsidRPr="001E336D">
              <w:rPr>
                <w:rFonts w:asciiTheme="majorEastAsia" w:hAnsiTheme="majorEastAsia"/>
                <w:sz w:val="20"/>
              </w:rPr>
              <w:t>20</w:t>
            </w:r>
            <w:r w:rsidRPr="001E336D">
              <w:rPr>
                <w:rFonts w:asciiTheme="majorEastAsia" w:hAnsiTheme="majorEastAsia" w:hint="eastAsia"/>
                <w:sz w:val="20"/>
              </w:rPr>
              <w:t xml:space="preserve">　　</w:t>
            </w:r>
            <w:r w:rsidRPr="001E336D">
              <w:rPr>
                <w:rFonts w:asciiTheme="majorEastAsia" w:hAnsiTheme="majorEastAsia"/>
                <w:sz w:val="20"/>
              </w:rPr>
              <w:t xml:space="preserve"> </w:t>
            </w:r>
            <w:r w:rsidRPr="001E336D">
              <w:rPr>
                <w:rFonts w:asciiTheme="majorEastAsia" w:hAnsiTheme="majorEastAsia" w:hint="eastAsia"/>
                <w:sz w:val="20"/>
              </w:rPr>
              <w:t>年</w:t>
            </w:r>
            <w:r w:rsidRPr="001E336D">
              <w:rPr>
                <w:rFonts w:asciiTheme="majorEastAsia" w:hAnsiTheme="majorEastAsia"/>
                <w:sz w:val="20"/>
              </w:rPr>
              <w:t xml:space="preserve"> </w:t>
            </w:r>
            <w:r w:rsidRPr="001E336D">
              <w:rPr>
                <w:rFonts w:asciiTheme="majorEastAsia" w:hAnsiTheme="majorEastAsia" w:hint="eastAsia"/>
                <w:sz w:val="20"/>
              </w:rPr>
              <w:t xml:space="preserve">　　月取得見込み／</w:t>
            </w:r>
            <w:r w:rsidRPr="001E336D">
              <w:rPr>
                <w:rFonts w:asciiTheme="majorEastAsia" w:hAnsiTheme="majorEastAsia"/>
                <w:sz w:val="20"/>
              </w:rPr>
              <w:t xml:space="preserve">20 </w:t>
            </w:r>
            <w:r w:rsidRPr="001E336D">
              <w:rPr>
                <w:rFonts w:asciiTheme="majorEastAsia" w:hAnsiTheme="majorEastAsia" w:hint="eastAsia"/>
                <w:sz w:val="20"/>
              </w:rPr>
              <w:t xml:space="preserve">　　年</w:t>
            </w:r>
            <w:r w:rsidRPr="001E336D">
              <w:rPr>
                <w:rFonts w:asciiTheme="majorEastAsia" w:hAnsiTheme="majorEastAsia"/>
                <w:sz w:val="20"/>
              </w:rPr>
              <w:t xml:space="preserve"> </w:t>
            </w:r>
            <w:r w:rsidRPr="001E336D">
              <w:rPr>
                <w:rFonts w:asciiTheme="majorEastAsia" w:hAnsiTheme="majorEastAsia" w:hint="eastAsia"/>
                <w:sz w:val="20"/>
              </w:rPr>
              <w:t xml:space="preserve">　　月提出済み）</w:t>
            </w:r>
          </w:p>
          <w:p w14:paraId="4FDC8521" w14:textId="77777777" w:rsidR="00B212F4" w:rsidRPr="001E336D" w:rsidRDefault="00B212F4" w:rsidP="00B32AE9">
            <w:pPr>
              <w:tabs>
                <w:tab w:val="left" w:pos="1804"/>
                <w:tab w:val="left" w:pos="4714"/>
              </w:tabs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  <w:sz w:val="20"/>
              </w:rPr>
              <w:t>４．なし</w:t>
            </w:r>
          </w:p>
        </w:tc>
      </w:tr>
    </w:tbl>
    <w:p w14:paraId="12B5F1EB" w14:textId="4093D02B" w:rsidR="007D5A73" w:rsidRPr="001E336D" w:rsidRDefault="007D5A73" w:rsidP="00B86BFC">
      <w:pPr>
        <w:rPr>
          <w:rFonts w:asciiTheme="majorEastAsia" w:hAnsiTheme="majorEastAsia"/>
        </w:rPr>
      </w:pPr>
    </w:p>
    <w:p w14:paraId="749DC553" w14:textId="1B3FD7ED" w:rsidR="00E071AE" w:rsidRPr="001E336D" w:rsidRDefault="00E071AE" w:rsidP="00E071AE">
      <w:pPr>
        <w:widowControl w:val="0"/>
        <w:jc w:val="both"/>
        <w:rPr>
          <w:rFonts w:asciiTheme="majorEastAsia" w:hAnsiTheme="majorEastAsia"/>
          <w:kern w:val="2"/>
          <w:szCs w:val="20"/>
          <w:lang w:eastAsia="zh-TW"/>
        </w:rPr>
      </w:pPr>
    </w:p>
    <w:p w14:paraId="0F071108" w14:textId="77777777" w:rsidR="00C57DE4" w:rsidRPr="001E336D" w:rsidRDefault="00C57DE4">
      <w:pPr>
        <w:rPr>
          <w:rFonts w:asciiTheme="majorEastAsia" w:hAnsiTheme="majorEastAsia"/>
          <w:kern w:val="2"/>
          <w:szCs w:val="20"/>
        </w:rPr>
      </w:pPr>
      <w:r w:rsidRPr="001E336D">
        <w:rPr>
          <w:rFonts w:asciiTheme="majorEastAsia" w:hAnsiTheme="majorEastAsia"/>
          <w:kern w:val="2"/>
          <w:szCs w:val="20"/>
        </w:rPr>
        <w:br w:type="page"/>
      </w:r>
    </w:p>
    <w:p w14:paraId="27B85502" w14:textId="77777777" w:rsidR="00E071AE" w:rsidRPr="001E336D" w:rsidRDefault="00E071AE" w:rsidP="00E071AE">
      <w:pPr>
        <w:widowControl w:val="0"/>
        <w:rPr>
          <w:rFonts w:asciiTheme="majorEastAsia" w:hAnsiTheme="majorEastAsia"/>
          <w:kern w:val="2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1290"/>
        <w:gridCol w:w="4095"/>
        <w:gridCol w:w="465"/>
        <w:gridCol w:w="3782"/>
      </w:tblGrid>
      <w:tr w:rsidR="00E071AE" w:rsidRPr="001E336D" w14:paraId="74E6CD97" w14:textId="77777777" w:rsidTr="00A17764">
        <w:trPr>
          <w:gridBefore w:val="1"/>
          <w:wBefore w:w="7" w:type="dxa"/>
          <w:trHeight w:val="529"/>
        </w:trPr>
        <w:tc>
          <w:tcPr>
            <w:tcW w:w="9632" w:type="dxa"/>
            <w:gridSpan w:val="4"/>
            <w:vAlign w:val="center"/>
          </w:tcPr>
          <w:p w14:paraId="54770424" w14:textId="2822DE0B" w:rsidR="00E071AE" w:rsidRPr="001E336D" w:rsidRDefault="00E071AE" w:rsidP="00DB535D">
            <w:pPr>
              <w:widowControl w:val="0"/>
              <w:jc w:val="center"/>
              <w:rPr>
                <w:rFonts w:asciiTheme="majorEastAsia" w:hAnsiTheme="majorEastAsia"/>
                <w:kern w:val="2"/>
                <w:szCs w:val="20"/>
              </w:rPr>
            </w:pPr>
            <w:r w:rsidRPr="001E336D">
              <w:rPr>
                <w:rFonts w:asciiTheme="majorEastAsia" w:hAnsiTheme="majorEastAsia"/>
                <w:kern w:val="2"/>
                <w:szCs w:val="20"/>
              </w:rPr>
              <w:br w:type="page"/>
            </w:r>
            <w:r w:rsidR="00DB535D" w:rsidRPr="001E336D">
              <w:rPr>
                <w:rFonts w:asciiTheme="majorEastAsia" w:hAnsiTheme="majorEastAsia" w:hint="eastAsia"/>
                <w:szCs w:val="20"/>
              </w:rPr>
              <w:t>若手研究者</w:t>
            </w:r>
            <w:r w:rsidR="00DB535D" w:rsidRPr="001E336D">
              <w:rPr>
                <w:rFonts w:asciiTheme="majorEastAsia" w:hAnsiTheme="majorEastAsia"/>
                <w:szCs w:val="20"/>
              </w:rPr>
              <w:t>候補者</w:t>
            </w:r>
            <w:r w:rsidRPr="001E336D">
              <w:rPr>
                <w:rFonts w:asciiTheme="majorEastAsia" w:hAnsiTheme="majorEastAsia" w:hint="eastAsia"/>
                <w:szCs w:val="20"/>
              </w:rPr>
              <w:t>の現在の研究指導者</w:t>
            </w:r>
          </w:p>
        </w:tc>
      </w:tr>
      <w:tr w:rsidR="00E071AE" w:rsidRPr="001E336D" w14:paraId="7DDBD7BC" w14:textId="77777777" w:rsidTr="00A17764">
        <w:trPr>
          <w:gridBefore w:val="1"/>
          <w:wBefore w:w="7" w:type="dxa"/>
          <w:cantSplit/>
          <w:trHeight w:val="861"/>
        </w:trPr>
        <w:tc>
          <w:tcPr>
            <w:tcW w:w="1290" w:type="dxa"/>
            <w:vAlign w:val="center"/>
          </w:tcPr>
          <w:p w14:paraId="556A0501" w14:textId="77777777" w:rsidR="00E071AE" w:rsidRPr="001E336D" w:rsidRDefault="00E071AE" w:rsidP="00E071AE">
            <w:pPr>
              <w:widowControl w:val="0"/>
              <w:jc w:val="center"/>
              <w:rPr>
                <w:rFonts w:asciiTheme="majorEastAsia" w:hAnsiTheme="majorEastAsia"/>
                <w:kern w:val="2"/>
                <w:szCs w:val="20"/>
              </w:rPr>
            </w:pPr>
            <w:r w:rsidRPr="001E336D">
              <w:rPr>
                <w:rFonts w:asciiTheme="majorEastAsia" w:hAnsiTheme="majorEastAsia" w:hint="eastAsia"/>
                <w:kern w:val="2"/>
                <w:szCs w:val="20"/>
              </w:rPr>
              <w:t>氏　　名</w:t>
            </w:r>
          </w:p>
        </w:tc>
        <w:tc>
          <w:tcPr>
            <w:tcW w:w="4095" w:type="dxa"/>
            <w:vAlign w:val="center"/>
          </w:tcPr>
          <w:p w14:paraId="5F4EC79C" w14:textId="77777777" w:rsidR="00E071AE" w:rsidRPr="001E336D" w:rsidRDefault="00E071AE" w:rsidP="00E071AE">
            <w:pPr>
              <w:widowControl w:val="0"/>
              <w:jc w:val="center"/>
              <w:rPr>
                <w:rFonts w:asciiTheme="majorEastAsia" w:hAnsiTheme="majorEastAsia"/>
                <w:kern w:val="2"/>
                <w:szCs w:val="20"/>
              </w:rPr>
            </w:pPr>
          </w:p>
        </w:tc>
        <w:tc>
          <w:tcPr>
            <w:tcW w:w="465" w:type="dxa"/>
            <w:textDirection w:val="tbRlV"/>
            <w:vAlign w:val="center"/>
          </w:tcPr>
          <w:p w14:paraId="6C4C9A1D" w14:textId="77777777" w:rsidR="00E071AE" w:rsidRPr="001E336D" w:rsidRDefault="00E071AE" w:rsidP="00E071AE">
            <w:pPr>
              <w:widowControl w:val="0"/>
              <w:jc w:val="center"/>
              <w:rPr>
                <w:rFonts w:asciiTheme="majorEastAsia" w:hAnsiTheme="majorEastAsia"/>
                <w:kern w:val="2"/>
                <w:szCs w:val="20"/>
              </w:rPr>
            </w:pPr>
            <w:r w:rsidRPr="001E336D">
              <w:rPr>
                <w:rFonts w:asciiTheme="majorEastAsia" w:hAnsiTheme="majorEastAsia" w:hint="eastAsia"/>
                <w:kern w:val="2"/>
                <w:szCs w:val="20"/>
              </w:rPr>
              <w:t>職　名</w:t>
            </w:r>
          </w:p>
        </w:tc>
        <w:tc>
          <w:tcPr>
            <w:tcW w:w="3782" w:type="dxa"/>
            <w:vAlign w:val="center"/>
          </w:tcPr>
          <w:p w14:paraId="51C140B2" w14:textId="77777777" w:rsidR="00E071AE" w:rsidRPr="001E336D" w:rsidRDefault="00E071AE" w:rsidP="00E071AE">
            <w:pPr>
              <w:widowControl w:val="0"/>
              <w:jc w:val="center"/>
              <w:rPr>
                <w:rFonts w:asciiTheme="majorEastAsia" w:hAnsiTheme="majorEastAsia"/>
                <w:kern w:val="2"/>
                <w:szCs w:val="20"/>
              </w:rPr>
            </w:pPr>
          </w:p>
        </w:tc>
      </w:tr>
      <w:tr w:rsidR="00E071AE" w:rsidRPr="001E336D" w14:paraId="1D6FF2D5" w14:textId="77777777" w:rsidTr="00A17764">
        <w:trPr>
          <w:gridBefore w:val="1"/>
          <w:wBefore w:w="7" w:type="dxa"/>
          <w:trHeight w:val="845"/>
        </w:trPr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5F036CA" w14:textId="77777777" w:rsidR="00E071AE" w:rsidRPr="001E336D" w:rsidRDefault="00E071AE" w:rsidP="00E071AE">
            <w:pPr>
              <w:widowControl w:val="0"/>
              <w:jc w:val="center"/>
              <w:rPr>
                <w:rFonts w:asciiTheme="majorEastAsia" w:hAnsiTheme="majorEastAsia"/>
                <w:kern w:val="2"/>
                <w:szCs w:val="20"/>
              </w:rPr>
            </w:pPr>
            <w:r w:rsidRPr="001E336D">
              <w:rPr>
                <w:rFonts w:asciiTheme="majorEastAsia" w:hAnsiTheme="majorEastAsia" w:hint="eastAsia"/>
                <w:kern w:val="2"/>
                <w:szCs w:val="20"/>
              </w:rPr>
              <w:t>所属機関</w:t>
            </w:r>
          </w:p>
        </w:tc>
        <w:tc>
          <w:tcPr>
            <w:tcW w:w="8342" w:type="dxa"/>
            <w:gridSpan w:val="3"/>
            <w:tcBorders>
              <w:bottom w:val="single" w:sz="4" w:space="0" w:color="auto"/>
            </w:tcBorders>
            <w:vAlign w:val="center"/>
          </w:tcPr>
          <w:p w14:paraId="1B72C804" w14:textId="77777777" w:rsidR="00E071AE" w:rsidRPr="001E336D" w:rsidRDefault="00E071AE" w:rsidP="00E071AE">
            <w:pPr>
              <w:widowControl w:val="0"/>
              <w:jc w:val="center"/>
              <w:rPr>
                <w:rFonts w:asciiTheme="majorEastAsia" w:hAnsiTheme="majorEastAsia"/>
                <w:kern w:val="2"/>
                <w:szCs w:val="20"/>
              </w:rPr>
            </w:pPr>
          </w:p>
        </w:tc>
      </w:tr>
      <w:tr w:rsidR="00E071AE" w:rsidRPr="001E336D" w14:paraId="0C882E93" w14:textId="77777777" w:rsidTr="00A17764">
        <w:trPr>
          <w:gridBefore w:val="1"/>
          <w:wBefore w:w="7" w:type="dxa"/>
          <w:trHeight w:val="703"/>
        </w:trPr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6AC3A3C0" w14:textId="77777777" w:rsidR="00E071AE" w:rsidRPr="001E336D" w:rsidRDefault="00E071AE" w:rsidP="00E071AE">
            <w:pPr>
              <w:widowControl w:val="0"/>
              <w:jc w:val="center"/>
              <w:rPr>
                <w:rFonts w:asciiTheme="majorEastAsia" w:hAnsiTheme="majorEastAsia"/>
                <w:kern w:val="2"/>
                <w:szCs w:val="20"/>
              </w:rPr>
            </w:pPr>
          </w:p>
        </w:tc>
        <w:tc>
          <w:tcPr>
            <w:tcW w:w="8342" w:type="dxa"/>
            <w:gridSpan w:val="3"/>
            <w:tcBorders>
              <w:left w:val="nil"/>
              <w:right w:val="nil"/>
            </w:tcBorders>
            <w:vAlign w:val="center"/>
          </w:tcPr>
          <w:p w14:paraId="6E6DFCCD" w14:textId="77777777" w:rsidR="00E071AE" w:rsidRPr="001E336D" w:rsidRDefault="00E071AE" w:rsidP="00E071AE">
            <w:pPr>
              <w:widowControl w:val="0"/>
              <w:jc w:val="center"/>
              <w:rPr>
                <w:rFonts w:asciiTheme="majorEastAsia" w:hAnsiTheme="majorEastAsia"/>
                <w:kern w:val="2"/>
                <w:szCs w:val="20"/>
              </w:rPr>
            </w:pPr>
          </w:p>
        </w:tc>
      </w:tr>
      <w:tr w:rsidR="00E071AE" w:rsidRPr="001E336D" w14:paraId="52752BF6" w14:textId="77777777" w:rsidTr="008067C4">
        <w:trPr>
          <w:trHeight w:val="1142"/>
        </w:trPr>
        <w:tc>
          <w:tcPr>
            <w:tcW w:w="9639" w:type="dxa"/>
            <w:gridSpan w:val="5"/>
            <w:vAlign w:val="center"/>
          </w:tcPr>
          <w:p w14:paraId="1D3837CC" w14:textId="77777777" w:rsidR="00E071AE" w:rsidRPr="001E336D" w:rsidRDefault="00DB535D" w:rsidP="00C57DE4">
            <w:pPr>
              <w:widowControl w:val="0"/>
              <w:jc w:val="center"/>
              <w:rPr>
                <w:rFonts w:asciiTheme="majorEastAsia" w:hAnsiTheme="majorEastAsia"/>
                <w:szCs w:val="20"/>
              </w:rPr>
            </w:pPr>
            <w:r w:rsidRPr="001E336D">
              <w:rPr>
                <w:rFonts w:asciiTheme="majorEastAsia" w:hAnsiTheme="majorEastAsia" w:hint="eastAsia"/>
                <w:szCs w:val="20"/>
              </w:rPr>
              <w:t>若手研究者</w:t>
            </w:r>
            <w:r w:rsidRPr="001E336D">
              <w:rPr>
                <w:rFonts w:asciiTheme="majorEastAsia" w:hAnsiTheme="majorEastAsia"/>
                <w:szCs w:val="20"/>
              </w:rPr>
              <w:t>候補者</w:t>
            </w:r>
            <w:r w:rsidR="00E071AE" w:rsidRPr="001E336D">
              <w:rPr>
                <w:rFonts w:asciiTheme="majorEastAsia" w:hAnsiTheme="majorEastAsia" w:hint="eastAsia"/>
                <w:szCs w:val="20"/>
              </w:rPr>
              <w:t>の研究実績</w:t>
            </w:r>
          </w:p>
          <w:p w14:paraId="3905E564" w14:textId="77777777" w:rsidR="008067C4" w:rsidRPr="001E336D" w:rsidRDefault="008067C4" w:rsidP="00C57DE4">
            <w:pPr>
              <w:widowControl w:val="0"/>
              <w:jc w:val="center"/>
              <w:rPr>
                <w:rFonts w:asciiTheme="majorEastAsia" w:hAnsiTheme="majorEastAsia"/>
                <w:szCs w:val="20"/>
              </w:rPr>
            </w:pPr>
          </w:p>
          <w:p w14:paraId="5F6F78AB" w14:textId="1F57DEA2" w:rsidR="008067C4" w:rsidRPr="001E336D" w:rsidRDefault="008067C4" w:rsidP="008067C4">
            <w:pPr>
              <w:widowControl w:val="0"/>
              <w:jc w:val="center"/>
              <w:rPr>
                <w:rFonts w:asciiTheme="majorEastAsia" w:hAnsiTheme="majorEastAsia"/>
                <w:szCs w:val="20"/>
              </w:rPr>
            </w:pPr>
            <w:r w:rsidRPr="001E336D">
              <w:rPr>
                <w:rFonts w:asciiTheme="majorEastAsia" w:hAnsiTheme="majorEastAsia" w:hint="eastAsia"/>
                <w:w w:val="95"/>
                <w:szCs w:val="20"/>
              </w:rPr>
              <w:t>（「若手研究者</w:t>
            </w:r>
            <w:r w:rsidRPr="001E336D">
              <w:rPr>
                <w:rFonts w:asciiTheme="majorEastAsia" w:hAnsiTheme="majorEastAsia"/>
                <w:w w:val="95"/>
                <w:szCs w:val="20"/>
              </w:rPr>
              <w:t>候補者</w:t>
            </w:r>
            <w:r w:rsidRPr="001E336D">
              <w:rPr>
                <w:rFonts w:asciiTheme="majorEastAsia" w:hAnsiTheme="majorEastAsia" w:hint="eastAsia"/>
                <w:w w:val="95"/>
                <w:szCs w:val="20"/>
              </w:rPr>
              <w:t>の研究実績」</w:t>
            </w:r>
            <w:r w:rsidRPr="001E336D">
              <w:rPr>
                <w:rFonts w:asciiTheme="majorEastAsia" w:hAnsiTheme="majorEastAsia"/>
                <w:w w:val="95"/>
                <w:szCs w:val="20"/>
              </w:rPr>
              <w:t>については、このページを含み3ページ以内で記載</w:t>
            </w:r>
            <w:r w:rsidR="00271F16" w:rsidRPr="001E336D">
              <w:rPr>
                <w:rFonts w:asciiTheme="majorEastAsia" w:hAnsiTheme="majorEastAsia" w:hint="eastAsia"/>
                <w:w w:val="95"/>
                <w:szCs w:val="20"/>
              </w:rPr>
              <w:t>してください。</w:t>
            </w:r>
            <w:r w:rsidRPr="001E336D">
              <w:rPr>
                <w:rFonts w:asciiTheme="majorEastAsia" w:hAnsiTheme="majorEastAsia" w:hint="eastAsia"/>
                <w:spacing w:val="59"/>
                <w:w w:val="95"/>
                <w:szCs w:val="20"/>
              </w:rPr>
              <w:t>）</w:t>
            </w:r>
          </w:p>
        </w:tc>
      </w:tr>
      <w:tr w:rsidR="00E071AE" w:rsidRPr="001E336D" w14:paraId="736BE14E" w14:textId="77777777" w:rsidTr="00A17764">
        <w:trPr>
          <w:trHeight w:val="480"/>
        </w:trPr>
        <w:tc>
          <w:tcPr>
            <w:tcW w:w="9639" w:type="dxa"/>
            <w:gridSpan w:val="5"/>
            <w:vAlign w:val="center"/>
          </w:tcPr>
          <w:p w14:paraId="0CAF7329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1DC3FCEA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  <w:r w:rsidRPr="001E336D">
              <w:rPr>
                <w:rFonts w:asciiTheme="majorEastAsia" w:hAnsiTheme="majorEastAsia" w:hint="eastAsia"/>
                <w:kern w:val="2"/>
                <w:szCs w:val="20"/>
              </w:rPr>
              <w:t>（１）要　旨</w:t>
            </w:r>
          </w:p>
          <w:p w14:paraId="41E1AF41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0A0D35C5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37D48249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6E96FB71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3138FE7C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7287AC31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59E5C923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5F622EF0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54AF8441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6C718DFF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5B616E6A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43D5BF3C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7A163BC2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41FF6EF2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7F502249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40404BB2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78CBCBF5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3D5C7B3A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11109C82" w14:textId="77777777" w:rsidR="00E071AE" w:rsidRPr="001E336D" w:rsidRDefault="00E071AE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4550E1F8" w14:textId="77777777" w:rsidR="00C57DE4" w:rsidRPr="001E336D" w:rsidRDefault="00C57DE4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4AF9D084" w14:textId="77777777" w:rsidR="00C57DE4" w:rsidRPr="001E336D" w:rsidRDefault="00C57DE4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52C6E285" w14:textId="77777777" w:rsidR="00C57DE4" w:rsidRPr="001E336D" w:rsidRDefault="00C57DE4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32ECD771" w14:textId="77777777" w:rsidR="00C57DE4" w:rsidRPr="001E336D" w:rsidRDefault="00C57DE4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67DEBB96" w14:textId="77777777" w:rsidR="00C57DE4" w:rsidRPr="001E336D" w:rsidRDefault="00C57DE4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66CF546A" w14:textId="77777777" w:rsidR="00C57DE4" w:rsidRPr="001E336D" w:rsidRDefault="00C57DE4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3AE64811" w14:textId="77777777" w:rsidR="00C57DE4" w:rsidRPr="001E336D" w:rsidRDefault="00C57DE4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2F677AAF" w14:textId="77777777" w:rsidR="00C57DE4" w:rsidRPr="001E336D" w:rsidRDefault="00C57DE4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2FDA627E" w14:textId="77777777" w:rsidR="00C57DE4" w:rsidRPr="001E336D" w:rsidRDefault="00C57DE4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1F4C7FEB" w14:textId="77777777" w:rsidR="00C57DE4" w:rsidRPr="001E336D" w:rsidRDefault="00C57DE4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54D41963" w14:textId="77777777" w:rsidR="00C57DE4" w:rsidRPr="001E336D" w:rsidRDefault="00C57DE4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  <w:p w14:paraId="5B01E99C" w14:textId="77777777" w:rsidR="00C57DE4" w:rsidRPr="001E336D" w:rsidRDefault="00C57DE4" w:rsidP="00495F92">
            <w:pPr>
              <w:widowControl w:val="0"/>
              <w:rPr>
                <w:rFonts w:asciiTheme="majorEastAsia" w:hAnsiTheme="majorEastAsia"/>
                <w:szCs w:val="20"/>
              </w:rPr>
            </w:pPr>
          </w:p>
        </w:tc>
      </w:tr>
      <w:tr w:rsidR="00E071AE" w:rsidRPr="001E336D" w14:paraId="49C810C4" w14:textId="77777777" w:rsidTr="00A17764">
        <w:trPr>
          <w:trHeight w:val="11134"/>
        </w:trPr>
        <w:tc>
          <w:tcPr>
            <w:tcW w:w="9639" w:type="dxa"/>
            <w:gridSpan w:val="5"/>
          </w:tcPr>
          <w:p w14:paraId="0A19E697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  <w:r w:rsidRPr="001E336D">
              <w:rPr>
                <w:rFonts w:asciiTheme="majorEastAsia" w:hAnsiTheme="majorEastAsia" w:hint="eastAsia"/>
                <w:kern w:val="2"/>
                <w:szCs w:val="20"/>
              </w:rPr>
              <w:lastRenderedPageBreak/>
              <w:t>（２）最近３年間に学会誌等に発表した論文（</w:t>
            </w:r>
            <w:r w:rsidRPr="001E336D">
              <w:rPr>
                <w:rFonts w:asciiTheme="majorEastAsia" w:hAnsiTheme="majorEastAsia"/>
                <w:kern w:val="2"/>
                <w:szCs w:val="20"/>
              </w:rPr>
              <w:t>Publication List</w:t>
            </w:r>
            <w:r w:rsidRPr="001E336D">
              <w:rPr>
                <w:rFonts w:asciiTheme="majorEastAsia" w:hAnsiTheme="majorEastAsia" w:hint="eastAsia"/>
                <w:kern w:val="2"/>
                <w:szCs w:val="20"/>
              </w:rPr>
              <w:t>）</w:t>
            </w:r>
          </w:p>
          <w:p w14:paraId="1EAFE0FC" w14:textId="77777777" w:rsidR="00E071AE" w:rsidRPr="001E336D" w:rsidRDefault="00E071AE" w:rsidP="00E071AE">
            <w:pPr>
              <w:widowControl w:val="0"/>
              <w:ind w:firstLineChars="200" w:firstLine="420"/>
              <w:rPr>
                <w:rFonts w:asciiTheme="majorEastAsia" w:hAnsiTheme="majorEastAsia"/>
                <w:kern w:val="2"/>
                <w:szCs w:val="20"/>
              </w:rPr>
            </w:pPr>
            <w:r w:rsidRPr="001E336D">
              <w:rPr>
                <w:rFonts w:asciiTheme="majorEastAsia" w:hAnsiTheme="majorEastAsia" w:hint="eastAsia"/>
                <w:kern w:val="2"/>
                <w:szCs w:val="20"/>
              </w:rPr>
              <w:t>（博士の学位を有しない者であるときは、発表論文、研究歴等により採択の審査を行うので、</w:t>
            </w:r>
          </w:p>
          <w:p w14:paraId="5C56EAE1" w14:textId="77777777" w:rsidR="00E071AE" w:rsidRPr="001E336D" w:rsidRDefault="00E071AE" w:rsidP="00E071AE">
            <w:pPr>
              <w:widowControl w:val="0"/>
              <w:ind w:firstLineChars="300" w:firstLine="630"/>
              <w:rPr>
                <w:rFonts w:asciiTheme="majorEastAsia" w:hAnsiTheme="majorEastAsia"/>
                <w:kern w:val="2"/>
                <w:szCs w:val="20"/>
              </w:rPr>
            </w:pPr>
            <w:r w:rsidRPr="001E336D">
              <w:rPr>
                <w:rFonts w:asciiTheme="majorEastAsia" w:hAnsiTheme="majorEastAsia" w:hint="eastAsia"/>
                <w:kern w:val="2"/>
                <w:szCs w:val="20"/>
              </w:rPr>
              <w:t>詳細に記入してください。）</w:t>
            </w:r>
          </w:p>
          <w:p w14:paraId="36B17BC4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51E5DF93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ABEEE47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09C81EDF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5D54F4E7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1F441BFC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12F252C3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55DCFDD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2AFC4700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2B3C8C44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CDDC832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356088B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692A94B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03757233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BAABABC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FCA9E94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B327D44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AFC69F3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0797DB8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14894D5E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269CEC3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02DF0D8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5D7D7EC9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3275C993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BC2DD19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2DA8F9F9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FD8F227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0CEBB2D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55EF94AC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32776D4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C0695E1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FA344EB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597C3B6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A3C0856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68AA2E4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F97F213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132E964D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D48C1D0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B405174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1D81C9F3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172D3E08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3DB168B6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093FFFB4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7415542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2070C003" w14:textId="77777777" w:rsidR="00C57DE4" w:rsidRPr="001E336D" w:rsidRDefault="00C57DE4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CFFFA62" w14:textId="77777777" w:rsidR="001A0D4A" w:rsidRPr="001E336D" w:rsidRDefault="001A0D4A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0B7C219B" w14:textId="77777777" w:rsidR="00D13A9E" w:rsidRPr="001E336D" w:rsidRDefault="00D13A9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5C028933" w14:textId="6FEA25F6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  <w:r w:rsidRPr="001E336D">
              <w:rPr>
                <w:rFonts w:asciiTheme="majorEastAsia" w:hAnsiTheme="majorEastAsia" w:hint="eastAsia"/>
                <w:kern w:val="2"/>
                <w:szCs w:val="20"/>
              </w:rPr>
              <w:t>（３）</w:t>
            </w:r>
            <w:r w:rsidR="00055E85" w:rsidRPr="001E336D">
              <w:rPr>
                <w:rFonts w:asciiTheme="majorEastAsia" w:hAnsiTheme="majorEastAsia" w:hint="eastAsia"/>
                <w:kern w:val="2"/>
                <w:szCs w:val="20"/>
              </w:rPr>
              <w:t>若手研究者</w:t>
            </w:r>
            <w:r w:rsidRPr="001E336D">
              <w:rPr>
                <w:rFonts w:asciiTheme="majorEastAsia" w:hAnsiTheme="majorEastAsia" w:hint="eastAsia"/>
                <w:kern w:val="2"/>
                <w:szCs w:val="20"/>
              </w:rPr>
              <w:t>として行う研究の計画</w:t>
            </w:r>
          </w:p>
          <w:p w14:paraId="685642D7" w14:textId="2A149529" w:rsidR="00E071AE" w:rsidRPr="001E336D" w:rsidRDefault="00E071AE" w:rsidP="00271F16">
            <w:pPr>
              <w:widowControl w:val="0"/>
              <w:ind w:firstLineChars="200" w:firstLine="420"/>
              <w:rPr>
                <w:rFonts w:asciiTheme="majorEastAsia" w:hAnsiTheme="majorEastAsia"/>
                <w:kern w:val="2"/>
                <w:szCs w:val="20"/>
              </w:rPr>
            </w:pPr>
            <w:r w:rsidRPr="001E336D">
              <w:rPr>
                <w:rFonts w:asciiTheme="majorEastAsia" w:hAnsiTheme="majorEastAsia" w:hint="eastAsia"/>
                <w:kern w:val="2"/>
                <w:szCs w:val="20"/>
              </w:rPr>
              <w:t>（研究</w:t>
            </w:r>
            <w:r w:rsidR="00602728" w:rsidRPr="001E336D">
              <w:rPr>
                <w:rFonts w:asciiTheme="majorEastAsia" w:hAnsiTheme="majorEastAsia" w:hint="eastAsia"/>
                <w:kern w:val="2"/>
                <w:szCs w:val="20"/>
              </w:rPr>
              <w:t>開発</w:t>
            </w:r>
            <w:r w:rsidRPr="001E336D">
              <w:rPr>
                <w:rFonts w:asciiTheme="majorEastAsia" w:hAnsiTheme="majorEastAsia" w:hint="eastAsia"/>
                <w:kern w:val="2"/>
                <w:szCs w:val="20"/>
              </w:rPr>
              <w:t>代表者の研究課題との関連についても併せて記入してください。）</w:t>
            </w:r>
          </w:p>
          <w:p w14:paraId="504F1FBA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0680F273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1BE1CB05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0D7D9095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25206B9D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7CD2473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3FC3561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3D98AFC4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259BD0C4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5A4AB85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954EF9F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A798C97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34135100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417462A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BEB98F0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8572DAB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537FC3F9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78E12E7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507813E4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299FE1DA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5A841BB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52EEA575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284E6387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24D0CB4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0ED4D5A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ABD481D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A84793E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72C3144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056ACD5B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D54D2C1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A2626E1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54AE6DD0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2B7A9DE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1AFC734E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1E04004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304BAA2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1778C93F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0FCD3B0C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F5F07EF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0BC04E18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6B80A244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40DE09B5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21273A19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8ECA6A6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29C218C8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163D687B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  <w:p w14:paraId="74B473B6" w14:textId="77777777" w:rsidR="00E071AE" w:rsidRPr="001E336D" w:rsidRDefault="00E071AE" w:rsidP="00E071AE">
            <w:pPr>
              <w:widowControl w:val="0"/>
              <w:rPr>
                <w:rFonts w:asciiTheme="majorEastAsia" w:hAnsiTheme="majorEastAsia"/>
                <w:kern w:val="2"/>
                <w:szCs w:val="20"/>
              </w:rPr>
            </w:pPr>
          </w:p>
        </w:tc>
      </w:tr>
    </w:tbl>
    <w:p w14:paraId="4CA7F5FD" w14:textId="77777777" w:rsidR="008171D0" w:rsidRPr="001E336D" w:rsidRDefault="008171D0" w:rsidP="00E802DF">
      <w:pPr>
        <w:spacing w:afterLines="50" w:after="180"/>
        <w:ind w:leftChars="100" w:left="210"/>
        <w:rPr>
          <w:rFonts w:asciiTheme="majorEastAsia" w:hAnsiTheme="majorEastAsia"/>
        </w:rPr>
      </w:pPr>
    </w:p>
    <w:p w14:paraId="0D240F47" w14:textId="2076C623" w:rsidR="00CE4C26" w:rsidRPr="00C67096" w:rsidRDefault="00CE4C26" w:rsidP="00723048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asciiTheme="majorEastAsia" w:hAnsiTheme="majorEastAsia"/>
          <w:sz w:val="14"/>
          <w:szCs w:val="14"/>
        </w:rPr>
      </w:pPr>
      <w:bookmarkStart w:id="1" w:name="_Toc434579506"/>
      <w:bookmarkStart w:id="2" w:name="_Toc434600957"/>
      <w:bookmarkStart w:id="3" w:name="_Toc434611679"/>
      <w:bookmarkStart w:id="4" w:name="_Toc434441530"/>
      <w:bookmarkStart w:id="5" w:name="_Toc434579516"/>
      <w:bookmarkStart w:id="6" w:name="_Toc434600967"/>
      <w:bookmarkStart w:id="7" w:name="_Toc434611689"/>
      <w:bookmarkStart w:id="8" w:name="_Toc434441531"/>
      <w:bookmarkStart w:id="9" w:name="_Toc434579517"/>
      <w:bookmarkStart w:id="10" w:name="_Toc434600968"/>
      <w:bookmarkStart w:id="11" w:name="_Toc43461169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CE4C26" w:rsidRPr="00C67096" w:rsidSect="008A3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 w:code="9"/>
      <w:pgMar w:top="851" w:right="851" w:bottom="851" w:left="851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8717A" w14:textId="77777777" w:rsidR="00DC312A" w:rsidRDefault="00DC312A" w:rsidP="00D11FA0">
      <w:r>
        <w:separator/>
      </w:r>
    </w:p>
  </w:endnote>
  <w:endnote w:type="continuationSeparator" w:id="0">
    <w:p w14:paraId="0908564D" w14:textId="77777777" w:rsidR="00DC312A" w:rsidRDefault="00DC312A" w:rsidP="00D11FA0">
      <w:r>
        <w:continuationSeparator/>
      </w:r>
    </w:p>
  </w:endnote>
  <w:endnote w:type="continuationNotice" w:id="1">
    <w:p w14:paraId="74E9DD9C" w14:textId="77777777" w:rsidR="00DC312A" w:rsidRDefault="00DC3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F345" w14:textId="77777777" w:rsidR="00DE6AEB" w:rsidRDefault="00DE6AE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3C559" w14:textId="77777777" w:rsidR="002C59C3" w:rsidRDefault="002C59C3" w:rsidP="009A7AC9">
    <w:pPr>
      <w:framePr w:wrap="auto" w:vAnchor="text" w:hAnchor="page" w:x="1256" w:y="-397"/>
      <w:jc w:val="center"/>
      <w:rPr>
        <w:spacing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D1330" w14:textId="77777777" w:rsidR="00DE6AEB" w:rsidRDefault="00DE6A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710E7" w14:textId="77777777" w:rsidR="00DC312A" w:rsidRDefault="00DC312A">
      <w:r>
        <w:rPr>
          <w:sz w:val="2"/>
          <w:szCs w:val="2"/>
        </w:rPr>
        <w:continuationSeparator/>
      </w:r>
    </w:p>
  </w:footnote>
  <w:footnote w:type="continuationSeparator" w:id="0">
    <w:p w14:paraId="7605E72F" w14:textId="77777777" w:rsidR="00DC312A" w:rsidRDefault="00DC312A" w:rsidP="00D11FA0">
      <w:r>
        <w:continuationSeparator/>
      </w:r>
    </w:p>
  </w:footnote>
  <w:footnote w:type="continuationNotice" w:id="1">
    <w:p w14:paraId="49010132" w14:textId="77777777" w:rsidR="00DC312A" w:rsidRDefault="00DC31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7CEE" w14:textId="77777777" w:rsidR="00DE6AEB" w:rsidRDefault="00DE6AE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91ECA" w14:textId="77777777" w:rsidR="00DE6AEB" w:rsidRDefault="00DE6AE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0124E" w14:textId="77777777" w:rsidR="00DE6AEB" w:rsidRDefault="00DE6A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000012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15"/>
    <w:multiLevelType w:val="multilevel"/>
    <w:tmpl w:val="00000015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000001D"/>
    <w:multiLevelType w:val="singleLevel"/>
    <w:tmpl w:val="0000001D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0823689"/>
    <w:multiLevelType w:val="hybridMultilevel"/>
    <w:tmpl w:val="5F62915A"/>
    <w:lvl w:ilvl="0" w:tplc="7DC8DBA8">
      <w:start w:val="1"/>
      <w:numFmt w:val="decimalFullWidth"/>
      <w:lvlText w:val="%1）"/>
      <w:lvlJc w:val="left"/>
      <w:pPr>
        <w:ind w:left="7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5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6" w15:restartNumberingAfterBreak="0">
    <w:nsid w:val="059B4DFA"/>
    <w:multiLevelType w:val="hybridMultilevel"/>
    <w:tmpl w:val="4EE4D634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7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34051F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7711B84"/>
    <w:multiLevelType w:val="hybridMultilevel"/>
    <w:tmpl w:val="5F62915A"/>
    <w:lvl w:ilvl="0" w:tplc="7DC8DBA8">
      <w:start w:val="1"/>
      <w:numFmt w:val="decimalFullWidth"/>
      <w:lvlText w:val="%1）"/>
      <w:lvlJc w:val="left"/>
      <w:pPr>
        <w:ind w:left="7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0" w15:restartNumberingAfterBreak="0">
    <w:nsid w:val="07F20BEC"/>
    <w:multiLevelType w:val="hybridMultilevel"/>
    <w:tmpl w:val="24FAD524"/>
    <w:lvl w:ilvl="0" w:tplc="4B0438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815D2B"/>
    <w:multiLevelType w:val="hybridMultilevel"/>
    <w:tmpl w:val="0EA66C8A"/>
    <w:lvl w:ilvl="0" w:tplc="B2084A82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720B4B"/>
    <w:multiLevelType w:val="hybridMultilevel"/>
    <w:tmpl w:val="D5A25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A5A478F"/>
    <w:multiLevelType w:val="hybridMultilevel"/>
    <w:tmpl w:val="E46A7392"/>
    <w:lvl w:ilvl="0" w:tplc="72E66078">
      <w:start w:val="1"/>
      <w:numFmt w:val="decimalFullWidth"/>
      <w:lvlText w:val="（%1）"/>
      <w:lvlJc w:val="left"/>
      <w:pPr>
        <w:ind w:left="8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5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F8B70DF"/>
    <w:multiLevelType w:val="hybridMultilevel"/>
    <w:tmpl w:val="39CEEDEE"/>
    <w:lvl w:ilvl="0" w:tplc="986035AA">
      <w:start w:val="2"/>
      <w:numFmt w:val="decimalFullWidth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10484FB4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3FA04CC"/>
    <w:multiLevelType w:val="hybridMultilevel"/>
    <w:tmpl w:val="99FA83C4"/>
    <w:lvl w:ilvl="0" w:tplc="F49CB4B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4F10A2F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15A76A13"/>
    <w:multiLevelType w:val="hybridMultilevel"/>
    <w:tmpl w:val="C5E67B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6B148CB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18216DD1"/>
    <w:multiLevelType w:val="hybridMultilevel"/>
    <w:tmpl w:val="EE5AB06C"/>
    <w:lvl w:ilvl="0" w:tplc="0F383B4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A184186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1C17648B"/>
    <w:multiLevelType w:val="hybridMultilevel"/>
    <w:tmpl w:val="D3C6F9EA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27" w15:restartNumberingAfterBreak="0">
    <w:nsid w:val="1CAF227E"/>
    <w:multiLevelType w:val="hybridMultilevel"/>
    <w:tmpl w:val="2DD0E6AA"/>
    <w:lvl w:ilvl="0" w:tplc="BF0E0FB0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8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F0C4C75"/>
    <w:multiLevelType w:val="hybridMultilevel"/>
    <w:tmpl w:val="664CC8F2"/>
    <w:lvl w:ilvl="0" w:tplc="72E66078">
      <w:start w:val="1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1" w15:restartNumberingAfterBreak="0">
    <w:nsid w:val="1F63458F"/>
    <w:multiLevelType w:val="hybridMultilevel"/>
    <w:tmpl w:val="650CF7D2"/>
    <w:lvl w:ilvl="0" w:tplc="B85AD60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2" w15:restartNumberingAfterBreak="0">
    <w:nsid w:val="203C560F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4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F924B0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27CE4EE3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28155589"/>
    <w:multiLevelType w:val="hybridMultilevel"/>
    <w:tmpl w:val="84E6D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28A15C7E"/>
    <w:multiLevelType w:val="hybridMultilevel"/>
    <w:tmpl w:val="E11C9BC4"/>
    <w:lvl w:ilvl="0" w:tplc="9412253C">
      <w:numFmt w:val="bullet"/>
      <w:lvlText w:val="・"/>
      <w:lvlJc w:val="left"/>
      <w:pPr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295025A4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2A675FF0"/>
    <w:multiLevelType w:val="hybridMultilevel"/>
    <w:tmpl w:val="6ECCF514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3" w15:restartNumberingAfterBreak="0">
    <w:nsid w:val="2B19289A"/>
    <w:multiLevelType w:val="hybridMultilevel"/>
    <w:tmpl w:val="F508F4FE"/>
    <w:lvl w:ilvl="0" w:tplc="C1CEB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2B5E5F5F"/>
    <w:multiLevelType w:val="hybridMultilevel"/>
    <w:tmpl w:val="D45C81E8"/>
    <w:lvl w:ilvl="0" w:tplc="719A9EF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FD1C60"/>
    <w:multiLevelType w:val="hybridMultilevel"/>
    <w:tmpl w:val="8AF0B5F8"/>
    <w:lvl w:ilvl="0" w:tplc="04090001">
      <w:start w:val="1"/>
      <w:numFmt w:val="bullet"/>
      <w:lvlText w:val="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6" w15:restartNumberingAfterBreak="0">
    <w:nsid w:val="2D35054D"/>
    <w:multiLevelType w:val="hybridMultilevel"/>
    <w:tmpl w:val="F508F4FE"/>
    <w:lvl w:ilvl="0" w:tplc="C1CEB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2E0E0004"/>
    <w:multiLevelType w:val="hybridMultilevel"/>
    <w:tmpl w:val="7A4C1F6E"/>
    <w:lvl w:ilvl="0" w:tplc="B2084A82">
      <w:start w:val="1"/>
      <w:numFmt w:val="lowerLetter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2E301B50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0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8844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0D2317F"/>
    <w:multiLevelType w:val="hybridMultilevel"/>
    <w:tmpl w:val="41B635FE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53" w15:restartNumberingAfterBreak="0">
    <w:nsid w:val="31042E47"/>
    <w:multiLevelType w:val="multilevel"/>
    <w:tmpl w:val="E11C9BC4"/>
    <w:lvl w:ilvl="0">
      <w:numFmt w:val="bullet"/>
      <w:lvlText w:val="・"/>
      <w:lvlJc w:val="left"/>
      <w:pPr>
        <w:ind w:left="600" w:hanging="39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2094CB2"/>
    <w:multiLevelType w:val="hybridMultilevel"/>
    <w:tmpl w:val="3DC06F9A"/>
    <w:lvl w:ilvl="0" w:tplc="5F2EFC64">
      <w:start w:val="1"/>
      <w:numFmt w:val="lowerLetter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6" w15:restartNumberingAfterBreak="0">
    <w:nsid w:val="328F5963"/>
    <w:multiLevelType w:val="hybridMultilevel"/>
    <w:tmpl w:val="084A4828"/>
    <w:lvl w:ilvl="0" w:tplc="4C5A8FD4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320162A"/>
    <w:multiLevelType w:val="hybridMultilevel"/>
    <w:tmpl w:val="0FF6A854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8" w15:restartNumberingAfterBreak="0">
    <w:nsid w:val="33C25EE9"/>
    <w:multiLevelType w:val="hybridMultilevel"/>
    <w:tmpl w:val="EBF6EE40"/>
    <w:lvl w:ilvl="0" w:tplc="0D2EE9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37807421"/>
    <w:multiLevelType w:val="hybridMultilevel"/>
    <w:tmpl w:val="242069A0"/>
    <w:lvl w:ilvl="0" w:tplc="3162EEC8">
      <w:start w:val="1"/>
      <w:numFmt w:val="bullet"/>
      <w:lvlText w:val="●"/>
      <w:lvlJc w:val="left"/>
      <w:pPr>
        <w:ind w:left="5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61" w15:restartNumberingAfterBreak="0">
    <w:nsid w:val="384E4E43"/>
    <w:multiLevelType w:val="hybridMultilevel"/>
    <w:tmpl w:val="129A222A"/>
    <w:lvl w:ilvl="0" w:tplc="4C5A8FD4">
      <w:start w:val="1"/>
      <w:numFmt w:val="decimalFullWidth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BDF1C06"/>
    <w:multiLevelType w:val="hybridMultilevel"/>
    <w:tmpl w:val="6F883EA2"/>
    <w:lvl w:ilvl="0" w:tplc="7BE2EB6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4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66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0792F9A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8" w15:restartNumberingAfterBreak="0">
    <w:nsid w:val="411D2954"/>
    <w:multiLevelType w:val="hybridMultilevel"/>
    <w:tmpl w:val="67CEDD08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69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41C575BB"/>
    <w:multiLevelType w:val="hybridMultilevel"/>
    <w:tmpl w:val="943C621C"/>
    <w:lvl w:ilvl="0" w:tplc="00924536">
      <w:start w:val="2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1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379380E"/>
    <w:multiLevelType w:val="hybridMultilevel"/>
    <w:tmpl w:val="6BD2D9F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3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49842A2"/>
    <w:multiLevelType w:val="hybridMultilevel"/>
    <w:tmpl w:val="F75C1E96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5" w15:restartNumberingAfterBreak="0">
    <w:nsid w:val="45C55DF1"/>
    <w:multiLevelType w:val="hybridMultilevel"/>
    <w:tmpl w:val="50E869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7" w15:restartNumberingAfterBreak="0">
    <w:nsid w:val="473635FB"/>
    <w:multiLevelType w:val="hybridMultilevel"/>
    <w:tmpl w:val="4704CB72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8" w15:restartNumberingAfterBreak="0">
    <w:nsid w:val="47AD0CA7"/>
    <w:multiLevelType w:val="hybridMultilevel"/>
    <w:tmpl w:val="28DAA2DE"/>
    <w:lvl w:ilvl="0" w:tplc="A8D0C4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4A2A761A"/>
    <w:multiLevelType w:val="hybridMultilevel"/>
    <w:tmpl w:val="42B6C3D2"/>
    <w:lvl w:ilvl="0" w:tplc="88884E76">
      <w:start w:val="3"/>
      <w:numFmt w:val="decimalEnclosedCircle"/>
      <w:lvlText w:val="%1"/>
      <w:lvlJc w:val="left"/>
      <w:pPr>
        <w:ind w:left="888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4AA550C1"/>
    <w:multiLevelType w:val="hybridMultilevel"/>
    <w:tmpl w:val="34CA7EA6"/>
    <w:lvl w:ilvl="0" w:tplc="A78AE60E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B74570D"/>
    <w:multiLevelType w:val="hybridMultilevel"/>
    <w:tmpl w:val="5106D36E"/>
    <w:lvl w:ilvl="0" w:tplc="76F02F3C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color w:val="0000CC"/>
      </w:rPr>
    </w:lvl>
    <w:lvl w:ilvl="1" w:tplc="7AE88A98">
      <w:start w:val="29"/>
      <w:numFmt w:val="bullet"/>
      <w:lvlText w:val="※"/>
      <w:lvlJc w:val="left"/>
      <w:pPr>
        <w:ind w:left="9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2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83" w15:restartNumberingAfterBreak="0">
    <w:nsid w:val="4EC63B84"/>
    <w:multiLevelType w:val="hybridMultilevel"/>
    <w:tmpl w:val="0DB63F90"/>
    <w:lvl w:ilvl="0" w:tplc="D8000B20">
      <w:start w:val="1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84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5" w15:restartNumberingAfterBreak="0">
    <w:nsid w:val="506745E4"/>
    <w:multiLevelType w:val="hybridMultilevel"/>
    <w:tmpl w:val="1D525A88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86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51626D08"/>
    <w:multiLevelType w:val="hybridMultilevel"/>
    <w:tmpl w:val="2D64E0E2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88" w15:restartNumberingAfterBreak="0">
    <w:nsid w:val="51991C89"/>
    <w:multiLevelType w:val="hybridMultilevel"/>
    <w:tmpl w:val="B70CE5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51B6771E"/>
    <w:multiLevelType w:val="hybridMultilevel"/>
    <w:tmpl w:val="7F149CC8"/>
    <w:lvl w:ilvl="0" w:tplc="DE4213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0" w15:restartNumberingAfterBreak="0">
    <w:nsid w:val="523920B9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1" w15:restartNumberingAfterBreak="0">
    <w:nsid w:val="53005D95"/>
    <w:multiLevelType w:val="hybridMultilevel"/>
    <w:tmpl w:val="F4340B2C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92" w15:restartNumberingAfterBreak="0">
    <w:nsid w:val="53C27D89"/>
    <w:multiLevelType w:val="hybridMultilevel"/>
    <w:tmpl w:val="6C86E32E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93" w15:restartNumberingAfterBreak="0">
    <w:nsid w:val="54E23861"/>
    <w:multiLevelType w:val="hybridMultilevel"/>
    <w:tmpl w:val="1A72D54A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94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5487EFF"/>
    <w:multiLevelType w:val="hybridMultilevel"/>
    <w:tmpl w:val="D78007CE"/>
    <w:lvl w:ilvl="0" w:tplc="80BC2CCC">
      <w:start w:val="4"/>
      <w:numFmt w:val="decimalFullWidth"/>
      <w:lvlText w:val="%1）"/>
      <w:lvlJc w:val="left"/>
      <w:pPr>
        <w:ind w:left="838" w:hanging="42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96" w15:restartNumberingAfterBreak="0">
    <w:nsid w:val="5565483C"/>
    <w:multiLevelType w:val="hybridMultilevel"/>
    <w:tmpl w:val="B29216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5E02C6E"/>
    <w:multiLevelType w:val="hybridMultilevel"/>
    <w:tmpl w:val="DB1082AE"/>
    <w:lvl w:ilvl="0" w:tplc="72E66078">
      <w:start w:val="1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98" w15:restartNumberingAfterBreak="0">
    <w:nsid w:val="583952B8"/>
    <w:multiLevelType w:val="hybridMultilevel"/>
    <w:tmpl w:val="57D4DCA8"/>
    <w:lvl w:ilvl="0" w:tplc="87A89B32">
      <w:start w:val="1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99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1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3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4" w15:restartNumberingAfterBreak="0">
    <w:nsid w:val="5C8C3112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5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F26012A"/>
    <w:multiLevelType w:val="hybridMultilevel"/>
    <w:tmpl w:val="790E784A"/>
    <w:lvl w:ilvl="0" w:tplc="BD62E9F8">
      <w:start w:val="3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7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108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61D618DC"/>
    <w:multiLevelType w:val="hybridMultilevel"/>
    <w:tmpl w:val="BE044066"/>
    <w:lvl w:ilvl="0" w:tplc="00924536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626637FF"/>
    <w:multiLevelType w:val="hybridMultilevel"/>
    <w:tmpl w:val="FD8EE216"/>
    <w:lvl w:ilvl="0" w:tplc="00924536">
      <w:start w:val="2"/>
      <w:numFmt w:val="decimalFullWidth"/>
      <w:lvlText w:val="（%1）"/>
      <w:lvlJc w:val="left"/>
      <w:pPr>
        <w:ind w:left="124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111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3" w15:restartNumberingAfterBreak="0">
    <w:nsid w:val="62FB1547"/>
    <w:multiLevelType w:val="hybridMultilevel"/>
    <w:tmpl w:val="15C8F972"/>
    <w:lvl w:ilvl="0" w:tplc="0F383B4A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5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66F7714E"/>
    <w:multiLevelType w:val="multilevel"/>
    <w:tmpl w:val="E11C9BC4"/>
    <w:lvl w:ilvl="0">
      <w:numFmt w:val="bullet"/>
      <w:lvlText w:val="・"/>
      <w:lvlJc w:val="left"/>
      <w:pPr>
        <w:ind w:left="600" w:hanging="39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8" w15:restartNumberingAfterBreak="0">
    <w:nsid w:val="67667762"/>
    <w:multiLevelType w:val="hybridMultilevel"/>
    <w:tmpl w:val="E10C402A"/>
    <w:lvl w:ilvl="0" w:tplc="2D22FC0C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9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69F94E4D"/>
    <w:multiLevelType w:val="hybridMultilevel"/>
    <w:tmpl w:val="C48809AE"/>
    <w:lvl w:ilvl="0" w:tplc="8D8EF69E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6A13309C"/>
    <w:multiLevelType w:val="hybridMultilevel"/>
    <w:tmpl w:val="1548E8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24" w15:restartNumberingAfterBreak="0">
    <w:nsid w:val="6BCD65E4"/>
    <w:multiLevelType w:val="hybridMultilevel"/>
    <w:tmpl w:val="9796DC48"/>
    <w:lvl w:ilvl="0" w:tplc="95B24006">
      <w:start w:val="1"/>
      <w:numFmt w:val="lowerLetter"/>
      <w:lvlText w:val="(%1)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125" w15:restartNumberingAfterBreak="0">
    <w:nsid w:val="6C0845C2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6" w15:restartNumberingAfterBreak="0">
    <w:nsid w:val="6C7047CC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6EAC795A"/>
    <w:multiLevelType w:val="hybridMultilevel"/>
    <w:tmpl w:val="F0023370"/>
    <w:lvl w:ilvl="0" w:tplc="61044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EBE5108"/>
    <w:multiLevelType w:val="hybridMultilevel"/>
    <w:tmpl w:val="AB0C95D0"/>
    <w:lvl w:ilvl="0" w:tplc="C0BEC2FA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6F282FF0"/>
    <w:multiLevelType w:val="hybridMultilevel"/>
    <w:tmpl w:val="ECA063CA"/>
    <w:lvl w:ilvl="0" w:tplc="5B4A9FB8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701A5C03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1CB3737"/>
    <w:multiLevelType w:val="hybridMultilevel"/>
    <w:tmpl w:val="F5962204"/>
    <w:lvl w:ilvl="0" w:tplc="3ADA4628">
      <w:start w:val="6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2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3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40B14A9"/>
    <w:multiLevelType w:val="hybridMultilevel"/>
    <w:tmpl w:val="C8448FAA"/>
    <w:lvl w:ilvl="0" w:tplc="72E66078">
      <w:start w:val="1"/>
      <w:numFmt w:val="decimalFullWidth"/>
      <w:lvlText w:val="（%1）"/>
      <w:lvlJc w:val="left"/>
      <w:pPr>
        <w:ind w:left="8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35" w15:restartNumberingAfterBreak="0">
    <w:nsid w:val="756027DD"/>
    <w:multiLevelType w:val="hybridMultilevel"/>
    <w:tmpl w:val="EBAE1DA8"/>
    <w:lvl w:ilvl="0" w:tplc="B2084A82">
      <w:start w:val="1"/>
      <w:numFmt w:val="lowerLetter"/>
      <w:lvlText w:val="（%1）"/>
      <w:lvlJc w:val="left"/>
      <w:pPr>
        <w:ind w:left="11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36" w15:restartNumberingAfterBreak="0">
    <w:nsid w:val="75BB65A5"/>
    <w:multiLevelType w:val="hybridMultilevel"/>
    <w:tmpl w:val="20DAA708"/>
    <w:lvl w:ilvl="0" w:tplc="00924536">
      <w:start w:val="2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6C5416E"/>
    <w:multiLevelType w:val="hybridMultilevel"/>
    <w:tmpl w:val="35C408CC"/>
    <w:lvl w:ilvl="0" w:tplc="D408E5C6">
      <w:start w:val="1"/>
      <w:numFmt w:val="decimalFullWidth"/>
      <w:lvlText w:val="%1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8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39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0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 w15:restartNumberingAfterBreak="0">
    <w:nsid w:val="79004832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2" w15:restartNumberingAfterBreak="0">
    <w:nsid w:val="79005438"/>
    <w:multiLevelType w:val="hybridMultilevel"/>
    <w:tmpl w:val="3378CE0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3" w15:restartNumberingAfterBreak="0">
    <w:nsid w:val="7A14364B"/>
    <w:multiLevelType w:val="hybridMultilevel"/>
    <w:tmpl w:val="214E017A"/>
    <w:lvl w:ilvl="0" w:tplc="259AD73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4" w15:restartNumberingAfterBreak="0">
    <w:nsid w:val="7A8B021E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138"/>
  </w:num>
  <w:num w:numId="3">
    <w:abstractNumId w:val="51"/>
  </w:num>
  <w:num w:numId="4">
    <w:abstractNumId w:val="54"/>
  </w:num>
  <w:num w:numId="5">
    <w:abstractNumId w:val="128"/>
  </w:num>
  <w:num w:numId="6">
    <w:abstractNumId w:val="54"/>
    <w:lvlOverride w:ilvl="0">
      <w:startOverride w:val="1"/>
    </w:lvlOverride>
  </w:num>
  <w:num w:numId="7">
    <w:abstractNumId w:val="128"/>
    <w:lvlOverride w:ilvl="0">
      <w:startOverride w:val="1"/>
    </w:lvlOverride>
  </w:num>
  <w:num w:numId="8">
    <w:abstractNumId w:val="128"/>
    <w:lvlOverride w:ilvl="0">
      <w:startOverride w:val="1"/>
    </w:lvlOverride>
  </w:num>
  <w:num w:numId="9">
    <w:abstractNumId w:val="54"/>
    <w:lvlOverride w:ilvl="0">
      <w:startOverride w:val="1"/>
    </w:lvlOverride>
  </w:num>
  <w:num w:numId="10">
    <w:abstractNumId w:val="128"/>
    <w:lvlOverride w:ilvl="0">
      <w:startOverride w:val="1"/>
    </w:lvlOverride>
  </w:num>
  <w:num w:numId="11">
    <w:abstractNumId w:val="128"/>
    <w:lvlOverride w:ilvl="0">
      <w:startOverride w:val="1"/>
    </w:lvlOverride>
  </w:num>
  <w:num w:numId="12">
    <w:abstractNumId w:val="54"/>
    <w:lvlOverride w:ilvl="0">
      <w:startOverride w:val="1"/>
    </w:lvlOverride>
  </w:num>
  <w:num w:numId="13">
    <w:abstractNumId w:val="128"/>
    <w:lvlOverride w:ilvl="0">
      <w:startOverride w:val="1"/>
    </w:lvlOverride>
  </w:num>
  <w:num w:numId="14">
    <w:abstractNumId w:val="54"/>
  </w:num>
  <w:num w:numId="15">
    <w:abstractNumId w:val="128"/>
    <w:lvlOverride w:ilvl="0">
      <w:startOverride w:val="1"/>
    </w:lvlOverride>
  </w:num>
  <w:num w:numId="16">
    <w:abstractNumId w:val="54"/>
    <w:lvlOverride w:ilvl="0">
      <w:startOverride w:val="1"/>
    </w:lvlOverride>
  </w:num>
  <w:num w:numId="17">
    <w:abstractNumId w:val="128"/>
    <w:lvlOverride w:ilvl="0">
      <w:startOverride w:val="1"/>
    </w:lvlOverride>
  </w:num>
  <w:num w:numId="18">
    <w:abstractNumId w:val="128"/>
    <w:lvlOverride w:ilvl="0">
      <w:startOverride w:val="1"/>
    </w:lvlOverride>
  </w:num>
  <w:num w:numId="19">
    <w:abstractNumId w:val="54"/>
    <w:lvlOverride w:ilvl="0">
      <w:startOverride w:val="1"/>
    </w:lvlOverride>
  </w:num>
  <w:num w:numId="20">
    <w:abstractNumId w:val="54"/>
    <w:lvlOverride w:ilvl="0">
      <w:startOverride w:val="1"/>
    </w:lvlOverride>
  </w:num>
  <w:num w:numId="21">
    <w:abstractNumId w:val="54"/>
    <w:lvlOverride w:ilvl="0">
      <w:startOverride w:val="1"/>
    </w:lvlOverride>
  </w:num>
  <w:num w:numId="22">
    <w:abstractNumId w:val="54"/>
    <w:lvlOverride w:ilvl="0">
      <w:startOverride w:val="1"/>
    </w:lvlOverride>
  </w:num>
  <w:num w:numId="23">
    <w:abstractNumId w:val="128"/>
    <w:lvlOverride w:ilvl="0">
      <w:startOverride w:val="1"/>
    </w:lvlOverride>
  </w:num>
  <w:num w:numId="24">
    <w:abstractNumId w:val="54"/>
    <w:lvlOverride w:ilvl="0">
      <w:startOverride w:val="1"/>
    </w:lvlOverride>
  </w:num>
  <w:num w:numId="25">
    <w:abstractNumId w:val="115"/>
  </w:num>
  <w:num w:numId="26">
    <w:abstractNumId w:val="84"/>
  </w:num>
  <w:num w:numId="27">
    <w:abstractNumId w:val="128"/>
    <w:lvlOverride w:ilvl="0">
      <w:startOverride w:val="3"/>
    </w:lvlOverride>
  </w:num>
  <w:num w:numId="28">
    <w:abstractNumId w:val="128"/>
    <w:lvlOverride w:ilvl="0">
      <w:startOverride w:val="3"/>
    </w:lvlOverride>
  </w:num>
  <w:num w:numId="29">
    <w:abstractNumId w:val="54"/>
    <w:lvlOverride w:ilvl="0">
      <w:startOverride w:val="3"/>
    </w:lvlOverride>
  </w:num>
  <w:num w:numId="30">
    <w:abstractNumId w:val="128"/>
    <w:lvlOverride w:ilvl="0">
      <w:startOverride w:val="1"/>
    </w:lvlOverride>
  </w:num>
  <w:num w:numId="31">
    <w:abstractNumId w:val="18"/>
  </w:num>
  <w:num w:numId="32">
    <w:abstractNumId w:val="108"/>
  </w:num>
  <w:num w:numId="33">
    <w:abstractNumId w:val="20"/>
  </w:num>
  <w:num w:numId="34">
    <w:abstractNumId w:val="123"/>
  </w:num>
  <w:num w:numId="35">
    <w:abstractNumId w:val="111"/>
  </w:num>
  <w:num w:numId="36">
    <w:abstractNumId w:val="69"/>
  </w:num>
  <w:num w:numId="37">
    <w:abstractNumId w:val="29"/>
  </w:num>
  <w:num w:numId="38">
    <w:abstractNumId w:val="66"/>
  </w:num>
  <w:num w:numId="39">
    <w:abstractNumId w:val="107"/>
  </w:num>
  <w:num w:numId="40">
    <w:abstractNumId w:val="7"/>
  </w:num>
  <w:num w:numId="41">
    <w:abstractNumId w:val="59"/>
  </w:num>
  <w:num w:numId="42">
    <w:abstractNumId w:val="76"/>
  </w:num>
  <w:num w:numId="43">
    <w:abstractNumId w:val="132"/>
  </w:num>
  <w:num w:numId="44">
    <w:abstractNumId w:val="62"/>
  </w:num>
  <w:num w:numId="45">
    <w:abstractNumId w:val="34"/>
  </w:num>
  <w:num w:numId="46">
    <w:abstractNumId w:val="120"/>
  </w:num>
  <w:num w:numId="47">
    <w:abstractNumId w:val="94"/>
  </w:num>
  <w:num w:numId="48">
    <w:abstractNumId w:val="15"/>
  </w:num>
  <w:num w:numId="49">
    <w:abstractNumId w:val="71"/>
  </w:num>
  <w:num w:numId="50">
    <w:abstractNumId w:val="105"/>
  </w:num>
  <w:num w:numId="51">
    <w:abstractNumId w:val="112"/>
  </w:num>
  <w:num w:numId="52">
    <w:abstractNumId w:val="114"/>
  </w:num>
  <w:num w:numId="53">
    <w:abstractNumId w:val="5"/>
  </w:num>
  <w:num w:numId="54">
    <w:abstractNumId w:val="145"/>
  </w:num>
  <w:num w:numId="55">
    <w:abstractNumId w:val="140"/>
  </w:num>
  <w:num w:numId="56">
    <w:abstractNumId w:val="103"/>
  </w:num>
  <w:num w:numId="57">
    <w:abstractNumId w:val="116"/>
  </w:num>
  <w:num w:numId="58">
    <w:abstractNumId w:val="73"/>
  </w:num>
  <w:num w:numId="59">
    <w:abstractNumId w:val="119"/>
  </w:num>
  <w:num w:numId="60">
    <w:abstractNumId w:val="50"/>
  </w:num>
  <w:num w:numId="61">
    <w:abstractNumId w:val="65"/>
  </w:num>
  <w:num w:numId="62">
    <w:abstractNumId w:val="33"/>
  </w:num>
  <w:num w:numId="63">
    <w:abstractNumId w:val="102"/>
  </w:num>
  <w:num w:numId="64">
    <w:abstractNumId w:val="139"/>
  </w:num>
  <w:num w:numId="65">
    <w:abstractNumId w:val="38"/>
  </w:num>
  <w:num w:numId="66">
    <w:abstractNumId w:val="100"/>
  </w:num>
  <w:num w:numId="67">
    <w:abstractNumId w:val="86"/>
  </w:num>
  <w:num w:numId="68">
    <w:abstractNumId w:val="101"/>
  </w:num>
  <w:num w:numId="69">
    <w:abstractNumId w:val="12"/>
  </w:num>
  <w:num w:numId="70">
    <w:abstractNumId w:val="99"/>
  </w:num>
  <w:num w:numId="71">
    <w:abstractNumId w:val="133"/>
  </w:num>
  <w:num w:numId="72">
    <w:abstractNumId w:val="54"/>
    <w:lvlOverride w:ilvl="0">
      <w:startOverride w:val="1"/>
    </w:lvlOverride>
  </w:num>
  <w:num w:numId="73">
    <w:abstractNumId w:val="142"/>
  </w:num>
  <w:num w:numId="74">
    <w:abstractNumId w:val="47"/>
  </w:num>
  <w:num w:numId="75">
    <w:abstractNumId w:val="128"/>
    <w:lvlOverride w:ilvl="0">
      <w:startOverride w:val="1"/>
    </w:lvlOverride>
  </w:num>
  <w:num w:numId="76">
    <w:abstractNumId w:val="82"/>
  </w:num>
  <w:num w:numId="77">
    <w:abstractNumId w:val="128"/>
    <w:lvlOverride w:ilvl="0">
      <w:startOverride w:val="4"/>
    </w:lvlOverride>
  </w:num>
  <w:num w:numId="78">
    <w:abstractNumId w:val="28"/>
  </w:num>
  <w:num w:numId="79">
    <w:abstractNumId w:val="64"/>
  </w:num>
  <w:num w:numId="80">
    <w:abstractNumId w:val="128"/>
    <w:lvlOverride w:ilvl="0">
      <w:startOverride w:val="1"/>
    </w:lvlOverride>
  </w:num>
  <w:num w:numId="81">
    <w:abstractNumId w:val="128"/>
    <w:lvlOverride w:ilvl="0">
      <w:startOverride w:val="1"/>
    </w:lvlOverride>
  </w:num>
  <w:num w:numId="82">
    <w:abstractNumId w:val="54"/>
    <w:lvlOverride w:ilvl="0">
      <w:startOverride w:val="1"/>
    </w:lvlOverride>
  </w:num>
  <w:num w:numId="83">
    <w:abstractNumId w:val="128"/>
    <w:lvlOverride w:ilvl="0">
      <w:startOverride w:val="1"/>
    </w:lvlOverride>
  </w:num>
  <w:num w:numId="84">
    <w:abstractNumId w:val="43"/>
  </w:num>
  <w:num w:numId="85">
    <w:abstractNumId w:val="46"/>
  </w:num>
  <w:num w:numId="86">
    <w:abstractNumId w:val="79"/>
  </w:num>
  <w:num w:numId="87">
    <w:abstractNumId w:val="80"/>
  </w:num>
  <w:num w:numId="88">
    <w:abstractNumId w:val="37"/>
  </w:num>
  <w:num w:numId="89">
    <w:abstractNumId w:val="13"/>
  </w:num>
  <w:num w:numId="90">
    <w:abstractNumId w:val="96"/>
  </w:num>
  <w:num w:numId="91">
    <w:abstractNumId w:val="93"/>
  </w:num>
  <w:num w:numId="92">
    <w:abstractNumId w:val="77"/>
  </w:num>
  <w:num w:numId="93">
    <w:abstractNumId w:val="57"/>
  </w:num>
  <w:num w:numId="94">
    <w:abstractNumId w:val="74"/>
  </w:num>
  <w:num w:numId="95">
    <w:abstractNumId w:val="31"/>
  </w:num>
  <w:num w:numId="96">
    <w:abstractNumId w:val="3"/>
  </w:num>
  <w:num w:numId="97">
    <w:abstractNumId w:val="0"/>
  </w:num>
  <w:num w:numId="98">
    <w:abstractNumId w:val="1"/>
  </w:num>
  <w:num w:numId="99">
    <w:abstractNumId w:val="2"/>
  </w:num>
  <w:num w:numId="100">
    <w:abstractNumId w:val="72"/>
  </w:num>
  <w:num w:numId="101">
    <w:abstractNumId w:val="45"/>
  </w:num>
  <w:num w:numId="102">
    <w:abstractNumId w:val="85"/>
  </w:num>
  <w:num w:numId="103">
    <w:abstractNumId w:val="26"/>
  </w:num>
  <w:num w:numId="104">
    <w:abstractNumId w:val="42"/>
  </w:num>
  <w:num w:numId="105">
    <w:abstractNumId w:val="68"/>
  </w:num>
  <w:num w:numId="106">
    <w:abstractNumId w:val="125"/>
  </w:num>
  <w:num w:numId="107">
    <w:abstractNumId w:val="36"/>
  </w:num>
  <w:num w:numId="108">
    <w:abstractNumId w:val="21"/>
  </w:num>
  <w:num w:numId="109">
    <w:abstractNumId w:val="8"/>
  </w:num>
  <w:num w:numId="110">
    <w:abstractNumId w:val="40"/>
  </w:num>
  <w:num w:numId="111">
    <w:abstractNumId w:val="52"/>
  </w:num>
  <w:num w:numId="112">
    <w:abstractNumId w:val="141"/>
  </w:num>
  <w:num w:numId="113">
    <w:abstractNumId w:val="25"/>
  </w:num>
  <w:num w:numId="114">
    <w:abstractNumId w:val="104"/>
  </w:num>
  <w:num w:numId="115">
    <w:abstractNumId w:val="35"/>
  </w:num>
  <w:num w:numId="116">
    <w:abstractNumId w:val="130"/>
  </w:num>
  <w:num w:numId="117">
    <w:abstractNumId w:val="23"/>
  </w:num>
  <w:num w:numId="118">
    <w:abstractNumId w:val="49"/>
  </w:num>
  <w:num w:numId="119">
    <w:abstractNumId w:val="90"/>
  </w:num>
  <w:num w:numId="120">
    <w:abstractNumId w:val="126"/>
  </w:num>
  <w:num w:numId="121">
    <w:abstractNumId w:val="92"/>
  </w:num>
  <w:num w:numId="122">
    <w:abstractNumId w:val="144"/>
  </w:num>
  <w:num w:numId="123">
    <w:abstractNumId w:val="39"/>
  </w:num>
  <w:num w:numId="124">
    <w:abstractNumId w:val="117"/>
  </w:num>
  <w:num w:numId="125">
    <w:abstractNumId w:val="53"/>
  </w:num>
  <w:num w:numId="126">
    <w:abstractNumId w:val="91"/>
  </w:num>
  <w:num w:numId="127">
    <w:abstractNumId w:val="87"/>
  </w:num>
  <w:num w:numId="128">
    <w:abstractNumId w:val="6"/>
  </w:num>
  <w:num w:numId="129">
    <w:abstractNumId w:val="17"/>
  </w:num>
  <w:num w:numId="130">
    <w:abstractNumId w:val="67"/>
  </w:num>
  <w:num w:numId="131">
    <w:abstractNumId w:val="32"/>
  </w:num>
  <w:num w:numId="132">
    <w:abstractNumId w:val="22"/>
  </w:num>
  <w:num w:numId="133">
    <w:abstractNumId w:val="75"/>
  </w:num>
  <w:num w:numId="134">
    <w:abstractNumId w:val="122"/>
  </w:num>
  <w:num w:numId="135">
    <w:abstractNumId w:val="78"/>
  </w:num>
  <w:num w:numId="136">
    <w:abstractNumId w:val="19"/>
  </w:num>
  <w:num w:numId="137">
    <w:abstractNumId w:val="97"/>
  </w:num>
  <w:num w:numId="138">
    <w:abstractNumId w:val="89"/>
  </w:num>
  <w:num w:numId="139">
    <w:abstractNumId w:val="106"/>
  </w:num>
  <w:num w:numId="140">
    <w:abstractNumId w:val="44"/>
  </w:num>
  <w:num w:numId="141">
    <w:abstractNumId w:val="129"/>
  </w:num>
  <w:num w:numId="142">
    <w:abstractNumId w:val="60"/>
  </w:num>
  <w:num w:numId="143">
    <w:abstractNumId w:val="27"/>
  </w:num>
  <w:num w:numId="144">
    <w:abstractNumId w:val="30"/>
  </w:num>
  <w:num w:numId="145">
    <w:abstractNumId w:val="127"/>
  </w:num>
  <w:num w:numId="146">
    <w:abstractNumId w:val="98"/>
  </w:num>
  <w:num w:numId="147">
    <w:abstractNumId w:val="137"/>
  </w:num>
  <w:num w:numId="148">
    <w:abstractNumId w:val="83"/>
  </w:num>
  <w:num w:numId="149">
    <w:abstractNumId w:val="124"/>
  </w:num>
  <w:num w:numId="150">
    <w:abstractNumId w:val="55"/>
  </w:num>
  <w:num w:numId="151">
    <w:abstractNumId w:val="143"/>
  </w:num>
  <w:num w:numId="152">
    <w:abstractNumId w:val="9"/>
  </w:num>
  <w:num w:numId="153">
    <w:abstractNumId w:val="4"/>
  </w:num>
  <w:num w:numId="154">
    <w:abstractNumId w:val="95"/>
  </w:num>
  <w:num w:numId="155">
    <w:abstractNumId w:val="135"/>
  </w:num>
  <w:num w:numId="156">
    <w:abstractNumId w:val="131"/>
  </w:num>
  <w:num w:numId="157">
    <w:abstractNumId w:val="63"/>
  </w:num>
  <w:num w:numId="158">
    <w:abstractNumId w:val="121"/>
  </w:num>
  <w:num w:numId="159">
    <w:abstractNumId w:val="136"/>
  </w:num>
  <w:num w:numId="160">
    <w:abstractNumId w:val="113"/>
  </w:num>
  <w:num w:numId="161">
    <w:abstractNumId w:val="24"/>
  </w:num>
  <w:num w:numId="162">
    <w:abstractNumId w:val="110"/>
  </w:num>
  <w:num w:numId="163">
    <w:abstractNumId w:val="11"/>
  </w:num>
  <w:num w:numId="164">
    <w:abstractNumId w:val="88"/>
  </w:num>
  <w:num w:numId="165">
    <w:abstractNumId w:val="48"/>
  </w:num>
  <w:num w:numId="166">
    <w:abstractNumId w:val="70"/>
  </w:num>
  <w:num w:numId="167">
    <w:abstractNumId w:val="109"/>
  </w:num>
  <w:num w:numId="168">
    <w:abstractNumId w:val="16"/>
  </w:num>
  <w:num w:numId="169">
    <w:abstractNumId w:val="134"/>
  </w:num>
  <w:num w:numId="170">
    <w:abstractNumId w:val="14"/>
  </w:num>
  <w:num w:numId="171">
    <w:abstractNumId w:val="56"/>
  </w:num>
  <w:num w:numId="172">
    <w:abstractNumId w:val="10"/>
  </w:num>
  <w:num w:numId="173">
    <w:abstractNumId w:val="61"/>
  </w:num>
  <w:num w:numId="174">
    <w:abstractNumId w:val="118"/>
  </w:num>
  <w:num w:numId="1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81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3761"/>
    <w:rsid w:val="00004A24"/>
    <w:rsid w:val="00005190"/>
    <w:rsid w:val="000051E9"/>
    <w:rsid w:val="000063D4"/>
    <w:rsid w:val="0000648C"/>
    <w:rsid w:val="00006820"/>
    <w:rsid w:val="00006CF9"/>
    <w:rsid w:val="00007FD6"/>
    <w:rsid w:val="0001069B"/>
    <w:rsid w:val="000109FB"/>
    <w:rsid w:val="00010F02"/>
    <w:rsid w:val="0001170A"/>
    <w:rsid w:val="000118E8"/>
    <w:rsid w:val="00011C31"/>
    <w:rsid w:val="00011F60"/>
    <w:rsid w:val="0001222F"/>
    <w:rsid w:val="00012C50"/>
    <w:rsid w:val="00012E37"/>
    <w:rsid w:val="000132A7"/>
    <w:rsid w:val="000135B2"/>
    <w:rsid w:val="00013D4A"/>
    <w:rsid w:val="0001467C"/>
    <w:rsid w:val="00014700"/>
    <w:rsid w:val="000147E1"/>
    <w:rsid w:val="00014B7A"/>
    <w:rsid w:val="000153B9"/>
    <w:rsid w:val="00015938"/>
    <w:rsid w:val="000159A7"/>
    <w:rsid w:val="00016494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171"/>
    <w:rsid w:val="000225B9"/>
    <w:rsid w:val="000229A8"/>
    <w:rsid w:val="00022AC9"/>
    <w:rsid w:val="00022D40"/>
    <w:rsid w:val="00024DDB"/>
    <w:rsid w:val="000251F5"/>
    <w:rsid w:val="000254DD"/>
    <w:rsid w:val="000257F5"/>
    <w:rsid w:val="00025856"/>
    <w:rsid w:val="00025E9E"/>
    <w:rsid w:val="00026144"/>
    <w:rsid w:val="00026262"/>
    <w:rsid w:val="00026E66"/>
    <w:rsid w:val="000270A2"/>
    <w:rsid w:val="00030878"/>
    <w:rsid w:val="0003112E"/>
    <w:rsid w:val="00031869"/>
    <w:rsid w:val="0003190B"/>
    <w:rsid w:val="00031CB2"/>
    <w:rsid w:val="00031F07"/>
    <w:rsid w:val="00034EFB"/>
    <w:rsid w:val="000351CA"/>
    <w:rsid w:val="000360F2"/>
    <w:rsid w:val="0003611C"/>
    <w:rsid w:val="000361B8"/>
    <w:rsid w:val="0003785E"/>
    <w:rsid w:val="00040020"/>
    <w:rsid w:val="00040196"/>
    <w:rsid w:val="00040C0E"/>
    <w:rsid w:val="00040D76"/>
    <w:rsid w:val="0004168E"/>
    <w:rsid w:val="00041A9B"/>
    <w:rsid w:val="00041ECF"/>
    <w:rsid w:val="000429BF"/>
    <w:rsid w:val="00042AD3"/>
    <w:rsid w:val="00042B8E"/>
    <w:rsid w:val="00044BC7"/>
    <w:rsid w:val="00045321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1A61"/>
    <w:rsid w:val="0005279E"/>
    <w:rsid w:val="00052A29"/>
    <w:rsid w:val="00052B2E"/>
    <w:rsid w:val="000532F7"/>
    <w:rsid w:val="000539DB"/>
    <w:rsid w:val="00053EFF"/>
    <w:rsid w:val="000540DD"/>
    <w:rsid w:val="00054832"/>
    <w:rsid w:val="00055449"/>
    <w:rsid w:val="00055779"/>
    <w:rsid w:val="00055E35"/>
    <w:rsid w:val="00055E85"/>
    <w:rsid w:val="00056087"/>
    <w:rsid w:val="0005669B"/>
    <w:rsid w:val="00056AE7"/>
    <w:rsid w:val="00056E4F"/>
    <w:rsid w:val="00057257"/>
    <w:rsid w:val="0005734B"/>
    <w:rsid w:val="00057D2B"/>
    <w:rsid w:val="00057FD1"/>
    <w:rsid w:val="000617A5"/>
    <w:rsid w:val="00062039"/>
    <w:rsid w:val="000620A3"/>
    <w:rsid w:val="00062608"/>
    <w:rsid w:val="00062791"/>
    <w:rsid w:val="00062D5B"/>
    <w:rsid w:val="00064090"/>
    <w:rsid w:val="0006447A"/>
    <w:rsid w:val="0006490F"/>
    <w:rsid w:val="00064BA1"/>
    <w:rsid w:val="000656B3"/>
    <w:rsid w:val="00065A6F"/>
    <w:rsid w:val="00065B8E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4EB7"/>
    <w:rsid w:val="00075856"/>
    <w:rsid w:val="000763DF"/>
    <w:rsid w:val="00076A5E"/>
    <w:rsid w:val="00076D5F"/>
    <w:rsid w:val="000774CF"/>
    <w:rsid w:val="00077D0B"/>
    <w:rsid w:val="00080535"/>
    <w:rsid w:val="000806DC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7D34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718"/>
    <w:rsid w:val="00093F30"/>
    <w:rsid w:val="000944F8"/>
    <w:rsid w:val="00095C53"/>
    <w:rsid w:val="00095FD2"/>
    <w:rsid w:val="00096701"/>
    <w:rsid w:val="00096763"/>
    <w:rsid w:val="00096D7F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0543"/>
    <w:rsid w:val="000B1B0B"/>
    <w:rsid w:val="000B2C9F"/>
    <w:rsid w:val="000B2F79"/>
    <w:rsid w:val="000B3379"/>
    <w:rsid w:val="000B383D"/>
    <w:rsid w:val="000B3FBF"/>
    <w:rsid w:val="000B46B9"/>
    <w:rsid w:val="000B5549"/>
    <w:rsid w:val="000B59E1"/>
    <w:rsid w:val="000B668F"/>
    <w:rsid w:val="000B67B5"/>
    <w:rsid w:val="000B6D1B"/>
    <w:rsid w:val="000B7327"/>
    <w:rsid w:val="000C0042"/>
    <w:rsid w:val="000C0466"/>
    <w:rsid w:val="000C0976"/>
    <w:rsid w:val="000C1E31"/>
    <w:rsid w:val="000C20A6"/>
    <w:rsid w:val="000C321D"/>
    <w:rsid w:val="000C336F"/>
    <w:rsid w:val="000C398A"/>
    <w:rsid w:val="000C3E24"/>
    <w:rsid w:val="000C51BC"/>
    <w:rsid w:val="000C67C4"/>
    <w:rsid w:val="000C7323"/>
    <w:rsid w:val="000C745F"/>
    <w:rsid w:val="000C7722"/>
    <w:rsid w:val="000D0624"/>
    <w:rsid w:val="000D0782"/>
    <w:rsid w:val="000D0C77"/>
    <w:rsid w:val="000D0D23"/>
    <w:rsid w:val="000D1672"/>
    <w:rsid w:val="000D1766"/>
    <w:rsid w:val="000D196F"/>
    <w:rsid w:val="000D1A04"/>
    <w:rsid w:val="000D2463"/>
    <w:rsid w:val="000D4737"/>
    <w:rsid w:val="000D4B8D"/>
    <w:rsid w:val="000D5B68"/>
    <w:rsid w:val="000D68BE"/>
    <w:rsid w:val="000D6974"/>
    <w:rsid w:val="000D757C"/>
    <w:rsid w:val="000D77EA"/>
    <w:rsid w:val="000D7ABF"/>
    <w:rsid w:val="000D7C1E"/>
    <w:rsid w:val="000D7D5F"/>
    <w:rsid w:val="000E0740"/>
    <w:rsid w:val="000E0E7D"/>
    <w:rsid w:val="000E130C"/>
    <w:rsid w:val="000E1514"/>
    <w:rsid w:val="000E1545"/>
    <w:rsid w:val="000E18E1"/>
    <w:rsid w:val="000E1C27"/>
    <w:rsid w:val="000E1DC6"/>
    <w:rsid w:val="000E2CE8"/>
    <w:rsid w:val="000E356C"/>
    <w:rsid w:val="000E36AC"/>
    <w:rsid w:val="000E38F6"/>
    <w:rsid w:val="000E3CF1"/>
    <w:rsid w:val="000E4604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2AB"/>
    <w:rsid w:val="000F150E"/>
    <w:rsid w:val="000F1D6A"/>
    <w:rsid w:val="000F3EBF"/>
    <w:rsid w:val="000F406D"/>
    <w:rsid w:val="000F436F"/>
    <w:rsid w:val="000F5860"/>
    <w:rsid w:val="000F5F85"/>
    <w:rsid w:val="000F64BD"/>
    <w:rsid w:val="000F6876"/>
    <w:rsid w:val="000F6C71"/>
    <w:rsid w:val="000F6F08"/>
    <w:rsid w:val="000F73E2"/>
    <w:rsid w:val="001000E7"/>
    <w:rsid w:val="001008C9"/>
    <w:rsid w:val="00100C4D"/>
    <w:rsid w:val="001011D2"/>
    <w:rsid w:val="00101928"/>
    <w:rsid w:val="00103494"/>
    <w:rsid w:val="00103883"/>
    <w:rsid w:val="00103FC1"/>
    <w:rsid w:val="00104EDD"/>
    <w:rsid w:val="001050FE"/>
    <w:rsid w:val="00105294"/>
    <w:rsid w:val="001052A2"/>
    <w:rsid w:val="00106636"/>
    <w:rsid w:val="00106CD2"/>
    <w:rsid w:val="001071AA"/>
    <w:rsid w:val="00107AC1"/>
    <w:rsid w:val="00110138"/>
    <w:rsid w:val="0011051D"/>
    <w:rsid w:val="00110608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E68"/>
    <w:rsid w:val="00114466"/>
    <w:rsid w:val="00114A44"/>
    <w:rsid w:val="00115A62"/>
    <w:rsid w:val="00115AC2"/>
    <w:rsid w:val="0011660E"/>
    <w:rsid w:val="0011698F"/>
    <w:rsid w:val="001169E8"/>
    <w:rsid w:val="00116EE6"/>
    <w:rsid w:val="001170AC"/>
    <w:rsid w:val="001176AD"/>
    <w:rsid w:val="00117C79"/>
    <w:rsid w:val="00117E81"/>
    <w:rsid w:val="0012036C"/>
    <w:rsid w:val="00120460"/>
    <w:rsid w:val="00120514"/>
    <w:rsid w:val="00120CDF"/>
    <w:rsid w:val="00121A8E"/>
    <w:rsid w:val="0012208F"/>
    <w:rsid w:val="001220DE"/>
    <w:rsid w:val="00122748"/>
    <w:rsid w:val="00122D66"/>
    <w:rsid w:val="00123A24"/>
    <w:rsid w:val="0012548C"/>
    <w:rsid w:val="00125D56"/>
    <w:rsid w:val="001264FC"/>
    <w:rsid w:val="001278D9"/>
    <w:rsid w:val="00130975"/>
    <w:rsid w:val="00130EE3"/>
    <w:rsid w:val="00130F2A"/>
    <w:rsid w:val="00131591"/>
    <w:rsid w:val="00131AE1"/>
    <w:rsid w:val="00132624"/>
    <w:rsid w:val="00133AB4"/>
    <w:rsid w:val="00134199"/>
    <w:rsid w:val="00134274"/>
    <w:rsid w:val="0013436F"/>
    <w:rsid w:val="0013457B"/>
    <w:rsid w:val="00134627"/>
    <w:rsid w:val="00134869"/>
    <w:rsid w:val="00134913"/>
    <w:rsid w:val="00134E70"/>
    <w:rsid w:val="0013532E"/>
    <w:rsid w:val="00135598"/>
    <w:rsid w:val="00135D7D"/>
    <w:rsid w:val="00135F18"/>
    <w:rsid w:val="00136404"/>
    <w:rsid w:val="00136BDC"/>
    <w:rsid w:val="00137453"/>
    <w:rsid w:val="0013794A"/>
    <w:rsid w:val="00140319"/>
    <w:rsid w:val="0014227D"/>
    <w:rsid w:val="001426A8"/>
    <w:rsid w:val="00142A1A"/>
    <w:rsid w:val="00143593"/>
    <w:rsid w:val="00143E6B"/>
    <w:rsid w:val="00143E8D"/>
    <w:rsid w:val="00143FF8"/>
    <w:rsid w:val="001440D6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4745A"/>
    <w:rsid w:val="00147B70"/>
    <w:rsid w:val="00150571"/>
    <w:rsid w:val="00150608"/>
    <w:rsid w:val="00151262"/>
    <w:rsid w:val="001521FD"/>
    <w:rsid w:val="001529B3"/>
    <w:rsid w:val="00153347"/>
    <w:rsid w:val="0015355C"/>
    <w:rsid w:val="00154B92"/>
    <w:rsid w:val="00155196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5AC"/>
    <w:rsid w:val="0016476A"/>
    <w:rsid w:val="00164990"/>
    <w:rsid w:val="00164A1B"/>
    <w:rsid w:val="00165D2C"/>
    <w:rsid w:val="00166014"/>
    <w:rsid w:val="00166335"/>
    <w:rsid w:val="001668A7"/>
    <w:rsid w:val="001673B3"/>
    <w:rsid w:val="00167E91"/>
    <w:rsid w:val="00167ECA"/>
    <w:rsid w:val="0017086A"/>
    <w:rsid w:val="00170958"/>
    <w:rsid w:val="00170D4B"/>
    <w:rsid w:val="001719C9"/>
    <w:rsid w:val="00171D35"/>
    <w:rsid w:val="00171D4F"/>
    <w:rsid w:val="0017202E"/>
    <w:rsid w:val="0017278E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09AA"/>
    <w:rsid w:val="00181031"/>
    <w:rsid w:val="00181345"/>
    <w:rsid w:val="00181A58"/>
    <w:rsid w:val="0018201A"/>
    <w:rsid w:val="00182540"/>
    <w:rsid w:val="00182968"/>
    <w:rsid w:val="00182BC6"/>
    <w:rsid w:val="001831E3"/>
    <w:rsid w:val="0018373F"/>
    <w:rsid w:val="00183A94"/>
    <w:rsid w:val="00183C40"/>
    <w:rsid w:val="00184177"/>
    <w:rsid w:val="001856FD"/>
    <w:rsid w:val="001860AC"/>
    <w:rsid w:val="0018796C"/>
    <w:rsid w:val="00190D2B"/>
    <w:rsid w:val="001911AC"/>
    <w:rsid w:val="00192920"/>
    <w:rsid w:val="00192EB2"/>
    <w:rsid w:val="00192EF5"/>
    <w:rsid w:val="001941EA"/>
    <w:rsid w:val="001944C4"/>
    <w:rsid w:val="00194E2D"/>
    <w:rsid w:val="00195281"/>
    <w:rsid w:val="00195749"/>
    <w:rsid w:val="00195B24"/>
    <w:rsid w:val="00196EF1"/>
    <w:rsid w:val="0019717F"/>
    <w:rsid w:val="00197519"/>
    <w:rsid w:val="0019797F"/>
    <w:rsid w:val="001A0898"/>
    <w:rsid w:val="001A0B22"/>
    <w:rsid w:val="001A0D14"/>
    <w:rsid w:val="001A0D4A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42B"/>
    <w:rsid w:val="001A5A50"/>
    <w:rsid w:val="001A5ACF"/>
    <w:rsid w:val="001A5D6A"/>
    <w:rsid w:val="001A77BA"/>
    <w:rsid w:val="001B0476"/>
    <w:rsid w:val="001B1568"/>
    <w:rsid w:val="001B1C00"/>
    <w:rsid w:val="001B1CEF"/>
    <w:rsid w:val="001B236A"/>
    <w:rsid w:val="001B2B0C"/>
    <w:rsid w:val="001B2F83"/>
    <w:rsid w:val="001B3104"/>
    <w:rsid w:val="001B36A5"/>
    <w:rsid w:val="001B3B6C"/>
    <w:rsid w:val="001B3F1C"/>
    <w:rsid w:val="001B64F3"/>
    <w:rsid w:val="001B79EE"/>
    <w:rsid w:val="001B7D8E"/>
    <w:rsid w:val="001C02CF"/>
    <w:rsid w:val="001C02D8"/>
    <w:rsid w:val="001C07AF"/>
    <w:rsid w:val="001C0DC4"/>
    <w:rsid w:val="001C17CF"/>
    <w:rsid w:val="001C2754"/>
    <w:rsid w:val="001C2A72"/>
    <w:rsid w:val="001C2B79"/>
    <w:rsid w:val="001C2E73"/>
    <w:rsid w:val="001C3227"/>
    <w:rsid w:val="001C3666"/>
    <w:rsid w:val="001C388C"/>
    <w:rsid w:val="001C41B1"/>
    <w:rsid w:val="001C428C"/>
    <w:rsid w:val="001C44B4"/>
    <w:rsid w:val="001C4B86"/>
    <w:rsid w:val="001C4BFD"/>
    <w:rsid w:val="001C4D1A"/>
    <w:rsid w:val="001C55CD"/>
    <w:rsid w:val="001C5EB9"/>
    <w:rsid w:val="001C65EF"/>
    <w:rsid w:val="001C69D7"/>
    <w:rsid w:val="001C6DC2"/>
    <w:rsid w:val="001D001F"/>
    <w:rsid w:val="001D0399"/>
    <w:rsid w:val="001D054E"/>
    <w:rsid w:val="001D0789"/>
    <w:rsid w:val="001D08B5"/>
    <w:rsid w:val="001D1107"/>
    <w:rsid w:val="001D149D"/>
    <w:rsid w:val="001D14B6"/>
    <w:rsid w:val="001D16D5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4F21"/>
    <w:rsid w:val="001D55FA"/>
    <w:rsid w:val="001D630C"/>
    <w:rsid w:val="001D672B"/>
    <w:rsid w:val="001D7504"/>
    <w:rsid w:val="001D7F4E"/>
    <w:rsid w:val="001E0326"/>
    <w:rsid w:val="001E04D5"/>
    <w:rsid w:val="001E055A"/>
    <w:rsid w:val="001E0DE4"/>
    <w:rsid w:val="001E0E6A"/>
    <w:rsid w:val="001E178F"/>
    <w:rsid w:val="001E1864"/>
    <w:rsid w:val="001E1FE2"/>
    <w:rsid w:val="001E21DB"/>
    <w:rsid w:val="001E25E4"/>
    <w:rsid w:val="001E27C9"/>
    <w:rsid w:val="001E336D"/>
    <w:rsid w:val="001E345B"/>
    <w:rsid w:val="001E3DDE"/>
    <w:rsid w:val="001E3F5A"/>
    <w:rsid w:val="001E4F9A"/>
    <w:rsid w:val="001E5C5C"/>
    <w:rsid w:val="001E60BA"/>
    <w:rsid w:val="001E6379"/>
    <w:rsid w:val="001E6435"/>
    <w:rsid w:val="001E6801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4B3B"/>
    <w:rsid w:val="001F5720"/>
    <w:rsid w:val="001F6595"/>
    <w:rsid w:val="001F6AD8"/>
    <w:rsid w:val="001F6D82"/>
    <w:rsid w:val="001F7284"/>
    <w:rsid w:val="001F742D"/>
    <w:rsid w:val="001F75BF"/>
    <w:rsid w:val="001F7ADD"/>
    <w:rsid w:val="001F7C74"/>
    <w:rsid w:val="00200536"/>
    <w:rsid w:val="002005BB"/>
    <w:rsid w:val="00200B43"/>
    <w:rsid w:val="00200BD0"/>
    <w:rsid w:val="002013A2"/>
    <w:rsid w:val="00201774"/>
    <w:rsid w:val="002018D8"/>
    <w:rsid w:val="00201C3C"/>
    <w:rsid w:val="00202ACA"/>
    <w:rsid w:val="00202FA5"/>
    <w:rsid w:val="002035ED"/>
    <w:rsid w:val="00203688"/>
    <w:rsid w:val="00203DAC"/>
    <w:rsid w:val="00203E0E"/>
    <w:rsid w:val="0020401F"/>
    <w:rsid w:val="002041CB"/>
    <w:rsid w:val="002045F0"/>
    <w:rsid w:val="002047C7"/>
    <w:rsid w:val="00205C3C"/>
    <w:rsid w:val="00205D11"/>
    <w:rsid w:val="00206236"/>
    <w:rsid w:val="002065D5"/>
    <w:rsid w:val="00207414"/>
    <w:rsid w:val="002076AA"/>
    <w:rsid w:val="002076F8"/>
    <w:rsid w:val="00210308"/>
    <w:rsid w:val="0021074A"/>
    <w:rsid w:val="002108CA"/>
    <w:rsid w:val="00210A6D"/>
    <w:rsid w:val="00210AE8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25"/>
    <w:rsid w:val="002235D4"/>
    <w:rsid w:val="002236B2"/>
    <w:rsid w:val="00223757"/>
    <w:rsid w:val="002237B4"/>
    <w:rsid w:val="002239E6"/>
    <w:rsid w:val="00223ACB"/>
    <w:rsid w:val="002247E1"/>
    <w:rsid w:val="002257D1"/>
    <w:rsid w:val="00226A44"/>
    <w:rsid w:val="002278BC"/>
    <w:rsid w:val="002303B0"/>
    <w:rsid w:val="00231135"/>
    <w:rsid w:val="002316E3"/>
    <w:rsid w:val="002327CE"/>
    <w:rsid w:val="00233897"/>
    <w:rsid w:val="00233F97"/>
    <w:rsid w:val="00234686"/>
    <w:rsid w:val="002347FD"/>
    <w:rsid w:val="00234CD6"/>
    <w:rsid w:val="002351DD"/>
    <w:rsid w:val="0023525D"/>
    <w:rsid w:val="002357AB"/>
    <w:rsid w:val="00235974"/>
    <w:rsid w:val="002362DE"/>
    <w:rsid w:val="00237B9F"/>
    <w:rsid w:val="00237C37"/>
    <w:rsid w:val="00240642"/>
    <w:rsid w:val="00240FBF"/>
    <w:rsid w:val="002412A2"/>
    <w:rsid w:val="00241C71"/>
    <w:rsid w:val="00241D82"/>
    <w:rsid w:val="002420AC"/>
    <w:rsid w:val="002420B6"/>
    <w:rsid w:val="002435D1"/>
    <w:rsid w:val="00243DD5"/>
    <w:rsid w:val="002455BF"/>
    <w:rsid w:val="00246117"/>
    <w:rsid w:val="00246805"/>
    <w:rsid w:val="00246BE9"/>
    <w:rsid w:val="00247E5C"/>
    <w:rsid w:val="00250C35"/>
    <w:rsid w:val="0025176F"/>
    <w:rsid w:val="00251911"/>
    <w:rsid w:val="00252CAD"/>
    <w:rsid w:val="00253665"/>
    <w:rsid w:val="00253C71"/>
    <w:rsid w:val="00253F40"/>
    <w:rsid w:val="00253F87"/>
    <w:rsid w:val="00254747"/>
    <w:rsid w:val="002557D1"/>
    <w:rsid w:val="00255835"/>
    <w:rsid w:val="00255DF9"/>
    <w:rsid w:val="002565BB"/>
    <w:rsid w:val="00256BD9"/>
    <w:rsid w:val="002575A2"/>
    <w:rsid w:val="00257DEF"/>
    <w:rsid w:val="00260801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5EA"/>
    <w:rsid w:val="00264FEE"/>
    <w:rsid w:val="00265E54"/>
    <w:rsid w:val="0026611A"/>
    <w:rsid w:val="002665F3"/>
    <w:rsid w:val="00266965"/>
    <w:rsid w:val="00266CC2"/>
    <w:rsid w:val="00266D70"/>
    <w:rsid w:val="00266F21"/>
    <w:rsid w:val="0027046B"/>
    <w:rsid w:val="00270EFF"/>
    <w:rsid w:val="00270F62"/>
    <w:rsid w:val="00271399"/>
    <w:rsid w:val="00271E41"/>
    <w:rsid w:val="00271F16"/>
    <w:rsid w:val="00272353"/>
    <w:rsid w:val="0027255A"/>
    <w:rsid w:val="00272A29"/>
    <w:rsid w:val="0027333C"/>
    <w:rsid w:val="0027508E"/>
    <w:rsid w:val="002757CA"/>
    <w:rsid w:val="00275812"/>
    <w:rsid w:val="00275EB2"/>
    <w:rsid w:val="0027674A"/>
    <w:rsid w:val="002767E0"/>
    <w:rsid w:val="002769D6"/>
    <w:rsid w:val="002771B5"/>
    <w:rsid w:val="0027788A"/>
    <w:rsid w:val="0028101E"/>
    <w:rsid w:val="0028168F"/>
    <w:rsid w:val="00281797"/>
    <w:rsid w:val="002819CD"/>
    <w:rsid w:val="0028269A"/>
    <w:rsid w:val="00283235"/>
    <w:rsid w:val="002847B7"/>
    <w:rsid w:val="00285987"/>
    <w:rsid w:val="002869FC"/>
    <w:rsid w:val="00286CBD"/>
    <w:rsid w:val="00287179"/>
    <w:rsid w:val="002878D3"/>
    <w:rsid w:val="00287E37"/>
    <w:rsid w:val="00291610"/>
    <w:rsid w:val="0029262E"/>
    <w:rsid w:val="00292C61"/>
    <w:rsid w:val="002931D0"/>
    <w:rsid w:val="0029384E"/>
    <w:rsid w:val="002939A4"/>
    <w:rsid w:val="00293C47"/>
    <w:rsid w:val="002955DF"/>
    <w:rsid w:val="00295EF5"/>
    <w:rsid w:val="00296F06"/>
    <w:rsid w:val="002A0768"/>
    <w:rsid w:val="002A13F1"/>
    <w:rsid w:val="002A174E"/>
    <w:rsid w:val="002A1DBD"/>
    <w:rsid w:val="002A1E0C"/>
    <w:rsid w:val="002A242E"/>
    <w:rsid w:val="002A2649"/>
    <w:rsid w:val="002A26C2"/>
    <w:rsid w:val="002A28BF"/>
    <w:rsid w:val="002A2EEA"/>
    <w:rsid w:val="002A3AD3"/>
    <w:rsid w:val="002A4037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9C"/>
    <w:rsid w:val="002B1F64"/>
    <w:rsid w:val="002B2026"/>
    <w:rsid w:val="002B2098"/>
    <w:rsid w:val="002B2DE4"/>
    <w:rsid w:val="002B3330"/>
    <w:rsid w:val="002B34B1"/>
    <w:rsid w:val="002B4C82"/>
    <w:rsid w:val="002B598D"/>
    <w:rsid w:val="002B62D2"/>
    <w:rsid w:val="002B668F"/>
    <w:rsid w:val="002B6D48"/>
    <w:rsid w:val="002B7065"/>
    <w:rsid w:val="002B793A"/>
    <w:rsid w:val="002C0BF0"/>
    <w:rsid w:val="002C12C4"/>
    <w:rsid w:val="002C3698"/>
    <w:rsid w:val="002C3907"/>
    <w:rsid w:val="002C49E9"/>
    <w:rsid w:val="002C4BBB"/>
    <w:rsid w:val="002C59C3"/>
    <w:rsid w:val="002C5DC9"/>
    <w:rsid w:val="002C75D7"/>
    <w:rsid w:val="002C75F8"/>
    <w:rsid w:val="002C7853"/>
    <w:rsid w:val="002D0227"/>
    <w:rsid w:val="002D07E4"/>
    <w:rsid w:val="002D2295"/>
    <w:rsid w:val="002D298B"/>
    <w:rsid w:val="002D2BFC"/>
    <w:rsid w:val="002D317C"/>
    <w:rsid w:val="002D34B9"/>
    <w:rsid w:val="002D3A56"/>
    <w:rsid w:val="002D3E6B"/>
    <w:rsid w:val="002D4645"/>
    <w:rsid w:val="002D47DD"/>
    <w:rsid w:val="002D48B2"/>
    <w:rsid w:val="002D4BB1"/>
    <w:rsid w:val="002D515C"/>
    <w:rsid w:val="002D5D5B"/>
    <w:rsid w:val="002D6082"/>
    <w:rsid w:val="002D6173"/>
    <w:rsid w:val="002D6535"/>
    <w:rsid w:val="002D699E"/>
    <w:rsid w:val="002D7212"/>
    <w:rsid w:val="002D73C7"/>
    <w:rsid w:val="002D75BA"/>
    <w:rsid w:val="002D78A6"/>
    <w:rsid w:val="002D78C1"/>
    <w:rsid w:val="002E15C5"/>
    <w:rsid w:val="002E1B72"/>
    <w:rsid w:val="002E286B"/>
    <w:rsid w:val="002E2875"/>
    <w:rsid w:val="002E3DE8"/>
    <w:rsid w:val="002E4018"/>
    <w:rsid w:val="002E4078"/>
    <w:rsid w:val="002E4574"/>
    <w:rsid w:val="002E47A2"/>
    <w:rsid w:val="002E48E0"/>
    <w:rsid w:val="002E500A"/>
    <w:rsid w:val="002E5507"/>
    <w:rsid w:val="002E6EE3"/>
    <w:rsid w:val="002E706C"/>
    <w:rsid w:val="002E743B"/>
    <w:rsid w:val="002E74B1"/>
    <w:rsid w:val="002E77B3"/>
    <w:rsid w:val="002E7B08"/>
    <w:rsid w:val="002E7BFD"/>
    <w:rsid w:val="002F02BA"/>
    <w:rsid w:val="002F0559"/>
    <w:rsid w:val="002F197C"/>
    <w:rsid w:val="002F256B"/>
    <w:rsid w:val="002F2DCB"/>
    <w:rsid w:val="002F4725"/>
    <w:rsid w:val="002F48D2"/>
    <w:rsid w:val="002F60A5"/>
    <w:rsid w:val="002F68CE"/>
    <w:rsid w:val="002F6D5B"/>
    <w:rsid w:val="002F6DA1"/>
    <w:rsid w:val="00300A39"/>
    <w:rsid w:val="0030117E"/>
    <w:rsid w:val="003011F2"/>
    <w:rsid w:val="003013A5"/>
    <w:rsid w:val="003027EC"/>
    <w:rsid w:val="00302871"/>
    <w:rsid w:val="00302FEF"/>
    <w:rsid w:val="0030318A"/>
    <w:rsid w:val="0030466B"/>
    <w:rsid w:val="00305294"/>
    <w:rsid w:val="00305B7D"/>
    <w:rsid w:val="00305CDA"/>
    <w:rsid w:val="0030655D"/>
    <w:rsid w:val="0031012E"/>
    <w:rsid w:val="003108E3"/>
    <w:rsid w:val="00310EC3"/>
    <w:rsid w:val="00311315"/>
    <w:rsid w:val="0031157A"/>
    <w:rsid w:val="00311787"/>
    <w:rsid w:val="00311E56"/>
    <w:rsid w:val="00311F64"/>
    <w:rsid w:val="00312251"/>
    <w:rsid w:val="00312AD2"/>
    <w:rsid w:val="0031360D"/>
    <w:rsid w:val="003137EB"/>
    <w:rsid w:val="00313FD6"/>
    <w:rsid w:val="00314F4F"/>
    <w:rsid w:val="00315B1A"/>
    <w:rsid w:val="0031617E"/>
    <w:rsid w:val="003172C9"/>
    <w:rsid w:val="00317556"/>
    <w:rsid w:val="003177DD"/>
    <w:rsid w:val="00317A71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B0"/>
    <w:rsid w:val="00325C9E"/>
    <w:rsid w:val="003268C9"/>
    <w:rsid w:val="00326F25"/>
    <w:rsid w:val="003275CE"/>
    <w:rsid w:val="00327B66"/>
    <w:rsid w:val="0033006C"/>
    <w:rsid w:val="003300CB"/>
    <w:rsid w:val="003303D0"/>
    <w:rsid w:val="003306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F98"/>
    <w:rsid w:val="00333B7F"/>
    <w:rsid w:val="00333C1C"/>
    <w:rsid w:val="003340DF"/>
    <w:rsid w:val="00334927"/>
    <w:rsid w:val="00334B75"/>
    <w:rsid w:val="0033503A"/>
    <w:rsid w:val="003353FD"/>
    <w:rsid w:val="00335A48"/>
    <w:rsid w:val="00335AB2"/>
    <w:rsid w:val="003363A7"/>
    <w:rsid w:val="003371E0"/>
    <w:rsid w:val="00337697"/>
    <w:rsid w:val="00337E73"/>
    <w:rsid w:val="00337F17"/>
    <w:rsid w:val="00340863"/>
    <w:rsid w:val="00341366"/>
    <w:rsid w:val="003415EF"/>
    <w:rsid w:val="003429AA"/>
    <w:rsid w:val="00343391"/>
    <w:rsid w:val="00343D5A"/>
    <w:rsid w:val="00344BB1"/>
    <w:rsid w:val="00345DD7"/>
    <w:rsid w:val="0034637F"/>
    <w:rsid w:val="00346380"/>
    <w:rsid w:val="0034691A"/>
    <w:rsid w:val="00347CE1"/>
    <w:rsid w:val="00350000"/>
    <w:rsid w:val="00350167"/>
    <w:rsid w:val="00350C74"/>
    <w:rsid w:val="00351456"/>
    <w:rsid w:val="00352EB4"/>
    <w:rsid w:val="0035335A"/>
    <w:rsid w:val="00353C09"/>
    <w:rsid w:val="00353D7A"/>
    <w:rsid w:val="00353E25"/>
    <w:rsid w:val="00353E94"/>
    <w:rsid w:val="00354175"/>
    <w:rsid w:val="00354C43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6424"/>
    <w:rsid w:val="003664C1"/>
    <w:rsid w:val="0036650D"/>
    <w:rsid w:val="003666F1"/>
    <w:rsid w:val="00367042"/>
    <w:rsid w:val="003677E3"/>
    <w:rsid w:val="00367B2E"/>
    <w:rsid w:val="00370157"/>
    <w:rsid w:val="00370328"/>
    <w:rsid w:val="00371BBB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EB4"/>
    <w:rsid w:val="0037791E"/>
    <w:rsid w:val="00380D17"/>
    <w:rsid w:val="00380E16"/>
    <w:rsid w:val="00381490"/>
    <w:rsid w:val="003822FE"/>
    <w:rsid w:val="00382EDF"/>
    <w:rsid w:val="0038465C"/>
    <w:rsid w:val="00384B8D"/>
    <w:rsid w:val="00385882"/>
    <w:rsid w:val="00385BDC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219F"/>
    <w:rsid w:val="00392D69"/>
    <w:rsid w:val="0039375A"/>
    <w:rsid w:val="00395AC3"/>
    <w:rsid w:val="00395E24"/>
    <w:rsid w:val="0039776A"/>
    <w:rsid w:val="003A0979"/>
    <w:rsid w:val="003A1D01"/>
    <w:rsid w:val="003A1D1C"/>
    <w:rsid w:val="003A209E"/>
    <w:rsid w:val="003A2402"/>
    <w:rsid w:val="003A2D30"/>
    <w:rsid w:val="003A3079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6F2"/>
    <w:rsid w:val="003B2425"/>
    <w:rsid w:val="003B2697"/>
    <w:rsid w:val="003B35C1"/>
    <w:rsid w:val="003B4BC1"/>
    <w:rsid w:val="003B4CCF"/>
    <w:rsid w:val="003B5008"/>
    <w:rsid w:val="003B6D06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891"/>
    <w:rsid w:val="003C2C52"/>
    <w:rsid w:val="003C2F5A"/>
    <w:rsid w:val="003C3391"/>
    <w:rsid w:val="003C3F3B"/>
    <w:rsid w:val="003C3FBE"/>
    <w:rsid w:val="003C43EA"/>
    <w:rsid w:val="003C4D30"/>
    <w:rsid w:val="003C58E1"/>
    <w:rsid w:val="003C5C78"/>
    <w:rsid w:val="003C5EC7"/>
    <w:rsid w:val="003C68EB"/>
    <w:rsid w:val="003C70C8"/>
    <w:rsid w:val="003C78EB"/>
    <w:rsid w:val="003C793E"/>
    <w:rsid w:val="003C7FAF"/>
    <w:rsid w:val="003C7FF9"/>
    <w:rsid w:val="003D06A8"/>
    <w:rsid w:val="003D0824"/>
    <w:rsid w:val="003D0E4B"/>
    <w:rsid w:val="003D1D0F"/>
    <w:rsid w:val="003D296E"/>
    <w:rsid w:val="003D31A8"/>
    <w:rsid w:val="003D3723"/>
    <w:rsid w:val="003D41A3"/>
    <w:rsid w:val="003D484A"/>
    <w:rsid w:val="003D58F5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307D"/>
    <w:rsid w:val="003E326B"/>
    <w:rsid w:val="003E374F"/>
    <w:rsid w:val="003E3B7A"/>
    <w:rsid w:val="003E3F46"/>
    <w:rsid w:val="003E4470"/>
    <w:rsid w:val="003E44B3"/>
    <w:rsid w:val="003E46D0"/>
    <w:rsid w:val="003E4BBB"/>
    <w:rsid w:val="003E55BE"/>
    <w:rsid w:val="003E587F"/>
    <w:rsid w:val="003E62EC"/>
    <w:rsid w:val="003E6873"/>
    <w:rsid w:val="003E78CC"/>
    <w:rsid w:val="003E7EC9"/>
    <w:rsid w:val="003E7EFA"/>
    <w:rsid w:val="003F1CA7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4B01"/>
    <w:rsid w:val="00404C30"/>
    <w:rsid w:val="004053A2"/>
    <w:rsid w:val="004056C0"/>
    <w:rsid w:val="004060E9"/>
    <w:rsid w:val="00406DF5"/>
    <w:rsid w:val="00407929"/>
    <w:rsid w:val="0040792B"/>
    <w:rsid w:val="00410D3A"/>
    <w:rsid w:val="0041152D"/>
    <w:rsid w:val="00412251"/>
    <w:rsid w:val="004123E1"/>
    <w:rsid w:val="00413032"/>
    <w:rsid w:val="004134BF"/>
    <w:rsid w:val="004135C9"/>
    <w:rsid w:val="00413FEC"/>
    <w:rsid w:val="0041419F"/>
    <w:rsid w:val="00414AAC"/>
    <w:rsid w:val="00415203"/>
    <w:rsid w:val="00415F2B"/>
    <w:rsid w:val="00416DBA"/>
    <w:rsid w:val="00417355"/>
    <w:rsid w:val="00421816"/>
    <w:rsid w:val="00421BB1"/>
    <w:rsid w:val="00421DF1"/>
    <w:rsid w:val="00421EBC"/>
    <w:rsid w:val="004233D2"/>
    <w:rsid w:val="0042411F"/>
    <w:rsid w:val="004243FF"/>
    <w:rsid w:val="004248F9"/>
    <w:rsid w:val="00425B6F"/>
    <w:rsid w:val="00425EB7"/>
    <w:rsid w:val="00426640"/>
    <w:rsid w:val="00426884"/>
    <w:rsid w:val="0042745B"/>
    <w:rsid w:val="0042787F"/>
    <w:rsid w:val="004278DF"/>
    <w:rsid w:val="0043006F"/>
    <w:rsid w:val="00430493"/>
    <w:rsid w:val="004304AE"/>
    <w:rsid w:val="004312AA"/>
    <w:rsid w:val="004321B4"/>
    <w:rsid w:val="00432817"/>
    <w:rsid w:val="004338E7"/>
    <w:rsid w:val="00433C90"/>
    <w:rsid w:val="00433EEB"/>
    <w:rsid w:val="00434B88"/>
    <w:rsid w:val="00434CC3"/>
    <w:rsid w:val="00435DBD"/>
    <w:rsid w:val="00436195"/>
    <w:rsid w:val="00436F13"/>
    <w:rsid w:val="004374ED"/>
    <w:rsid w:val="00437D78"/>
    <w:rsid w:val="004401BF"/>
    <w:rsid w:val="00440429"/>
    <w:rsid w:val="004409E5"/>
    <w:rsid w:val="004422E9"/>
    <w:rsid w:val="00442390"/>
    <w:rsid w:val="00442EED"/>
    <w:rsid w:val="00442F9C"/>
    <w:rsid w:val="00443B81"/>
    <w:rsid w:val="00444F95"/>
    <w:rsid w:val="00445056"/>
    <w:rsid w:val="0044582F"/>
    <w:rsid w:val="00446731"/>
    <w:rsid w:val="00451817"/>
    <w:rsid w:val="004521AF"/>
    <w:rsid w:val="0045233A"/>
    <w:rsid w:val="0045240F"/>
    <w:rsid w:val="0045241C"/>
    <w:rsid w:val="0045257A"/>
    <w:rsid w:val="00452E89"/>
    <w:rsid w:val="004537C6"/>
    <w:rsid w:val="004544CC"/>
    <w:rsid w:val="00456144"/>
    <w:rsid w:val="0045693C"/>
    <w:rsid w:val="00457634"/>
    <w:rsid w:val="00457C13"/>
    <w:rsid w:val="00460223"/>
    <w:rsid w:val="00460545"/>
    <w:rsid w:val="00461C22"/>
    <w:rsid w:val="00461D10"/>
    <w:rsid w:val="00463458"/>
    <w:rsid w:val="00463C14"/>
    <w:rsid w:val="00464953"/>
    <w:rsid w:val="0046559B"/>
    <w:rsid w:val="00466404"/>
    <w:rsid w:val="0046647C"/>
    <w:rsid w:val="0046681F"/>
    <w:rsid w:val="004668B9"/>
    <w:rsid w:val="004676B5"/>
    <w:rsid w:val="00467989"/>
    <w:rsid w:val="00470207"/>
    <w:rsid w:val="00470A32"/>
    <w:rsid w:val="00470B44"/>
    <w:rsid w:val="00471CE7"/>
    <w:rsid w:val="00472AB5"/>
    <w:rsid w:val="00473AA6"/>
    <w:rsid w:val="00474834"/>
    <w:rsid w:val="00474C48"/>
    <w:rsid w:val="00474CE8"/>
    <w:rsid w:val="00474EAC"/>
    <w:rsid w:val="0047618B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C7C"/>
    <w:rsid w:val="0048688F"/>
    <w:rsid w:val="00486B43"/>
    <w:rsid w:val="00487623"/>
    <w:rsid w:val="00487B6E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5260"/>
    <w:rsid w:val="00495A34"/>
    <w:rsid w:val="00495BF4"/>
    <w:rsid w:val="00495F92"/>
    <w:rsid w:val="004969DD"/>
    <w:rsid w:val="00496BA4"/>
    <w:rsid w:val="00496E61"/>
    <w:rsid w:val="004A1D37"/>
    <w:rsid w:val="004A286B"/>
    <w:rsid w:val="004A397A"/>
    <w:rsid w:val="004A3D5F"/>
    <w:rsid w:val="004A428A"/>
    <w:rsid w:val="004A4304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0B8B"/>
    <w:rsid w:val="004B14D6"/>
    <w:rsid w:val="004B168D"/>
    <w:rsid w:val="004B1D61"/>
    <w:rsid w:val="004B223F"/>
    <w:rsid w:val="004B3BCE"/>
    <w:rsid w:val="004B3E53"/>
    <w:rsid w:val="004B4AB1"/>
    <w:rsid w:val="004B4B11"/>
    <w:rsid w:val="004B4D77"/>
    <w:rsid w:val="004B53AC"/>
    <w:rsid w:val="004B5A05"/>
    <w:rsid w:val="004B655C"/>
    <w:rsid w:val="004B6924"/>
    <w:rsid w:val="004B6B01"/>
    <w:rsid w:val="004C0284"/>
    <w:rsid w:val="004C0AC4"/>
    <w:rsid w:val="004C26DE"/>
    <w:rsid w:val="004C288E"/>
    <w:rsid w:val="004C2B03"/>
    <w:rsid w:val="004C3E43"/>
    <w:rsid w:val="004C5629"/>
    <w:rsid w:val="004C5DA1"/>
    <w:rsid w:val="004C6006"/>
    <w:rsid w:val="004C63BC"/>
    <w:rsid w:val="004C6970"/>
    <w:rsid w:val="004C6BD4"/>
    <w:rsid w:val="004C7889"/>
    <w:rsid w:val="004C7C84"/>
    <w:rsid w:val="004D05F5"/>
    <w:rsid w:val="004D074F"/>
    <w:rsid w:val="004D08FC"/>
    <w:rsid w:val="004D110A"/>
    <w:rsid w:val="004D1282"/>
    <w:rsid w:val="004D1579"/>
    <w:rsid w:val="004D1A02"/>
    <w:rsid w:val="004D269C"/>
    <w:rsid w:val="004D3076"/>
    <w:rsid w:val="004D3315"/>
    <w:rsid w:val="004D3AD7"/>
    <w:rsid w:val="004D3C69"/>
    <w:rsid w:val="004D467D"/>
    <w:rsid w:val="004D4909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3A6A"/>
    <w:rsid w:val="004E4518"/>
    <w:rsid w:val="004E4B74"/>
    <w:rsid w:val="004E53DD"/>
    <w:rsid w:val="004E5E7E"/>
    <w:rsid w:val="004E6002"/>
    <w:rsid w:val="004E62B8"/>
    <w:rsid w:val="004E7AC6"/>
    <w:rsid w:val="004F0293"/>
    <w:rsid w:val="004F0960"/>
    <w:rsid w:val="004F0979"/>
    <w:rsid w:val="004F32CB"/>
    <w:rsid w:val="004F3462"/>
    <w:rsid w:val="004F40CB"/>
    <w:rsid w:val="004F4EC3"/>
    <w:rsid w:val="004F5B8D"/>
    <w:rsid w:val="004F5C0E"/>
    <w:rsid w:val="004F7AB4"/>
    <w:rsid w:val="005008DF"/>
    <w:rsid w:val="0050195D"/>
    <w:rsid w:val="005029E7"/>
    <w:rsid w:val="005030FD"/>
    <w:rsid w:val="005035BD"/>
    <w:rsid w:val="005036FA"/>
    <w:rsid w:val="00505B65"/>
    <w:rsid w:val="00506AC0"/>
    <w:rsid w:val="00506BA5"/>
    <w:rsid w:val="00506BB3"/>
    <w:rsid w:val="00506BF0"/>
    <w:rsid w:val="00507FEB"/>
    <w:rsid w:val="00511314"/>
    <w:rsid w:val="00511348"/>
    <w:rsid w:val="00511849"/>
    <w:rsid w:val="00512626"/>
    <w:rsid w:val="00513573"/>
    <w:rsid w:val="00513AF0"/>
    <w:rsid w:val="00514264"/>
    <w:rsid w:val="00514802"/>
    <w:rsid w:val="0051591D"/>
    <w:rsid w:val="00515C44"/>
    <w:rsid w:val="00515C93"/>
    <w:rsid w:val="0051632B"/>
    <w:rsid w:val="00516393"/>
    <w:rsid w:val="00516680"/>
    <w:rsid w:val="005171B8"/>
    <w:rsid w:val="005172C5"/>
    <w:rsid w:val="005173B7"/>
    <w:rsid w:val="00517579"/>
    <w:rsid w:val="00517A24"/>
    <w:rsid w:val="0052099B"/>
    <w:rsid w:val="00520CA3"/>
    <w:rsid w:val="00521879"/>
    <w:rsid w:val="0052193F"/>
    <w:rsid w:val="00521AF3"/>
    <w:rsid w:val="0052255D"/>
    <w:rsid w:val="00523345"/>
    <w:rsid w:val="00523E72"/>
    <w:rsid w:val="005249E5"/>
    <w:rsid w:val="0052567B"/>
    <w:rsid w:val="00525A09"/>
    <w:rsid w:val="00530B27"/>
    <w:rsid w:val="005312F1"/>
    <w:rsid w:val="005322CC"/>
    <w:rsid w:val="005322F4"/>
    <w:rsid w:val="0053291A"/>
    <w:rsid w:val="00533A3D"/>
    <w:rsid w:val="0053470C"/>
    <w:rsid w:val="00534A14"/>
    <w:rsid w:val="00534DD1"/>
    <w:rsid w:val="0053541D"/>
    <w:rsid w:val="00535640"/>
    <w:rsid w:val="005375C1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3BC"/>
    <w:rsid w:val="00543EAE"/>
    <w:rsid w:val="00543F85"/>
    <w:rsid w:val="00544942"/>
    <w:rsid w:val="005457A6"/>
    <w:rsid w:val="00545AA5"/>
    <w:rsid w:val="00545EB3"/>
    <w:rsid w:val="00546149"/>
    <w:rsid w:val="00546ED2"/>
    <w:rsid w:val="0054743C"/>
    <w:rsid w:val="005479DD"/>
    <w:rsid w:val="00547A65"/>
    <w:rsid w:val="00550419"/>
    <w:rsid w:val="0055166D"/>
    <w:rsid w:val="00552045"/>
    <w:rsid w:val="00552526"/>
    <w:rsid w:val="005531DE"/>
    <w:rsid w:val="00553224"/>
    <w:rsid w:val="0055540F"/>
    <w:rsid w:val="00555657"/>
    <w:rsid w:val="005563C7"/>
    <w:rsid w:val="005566BB"/>
    <w:rsid w:val="005569EF"/>
    <w:rsid w:val="00556B41"/>
    <w:rsid w:val="00557B63"/>
    <w:rsid w:val="00557FA0"/>
    <w:rsid w:val="00560073"/>
    <w:rsid w:val="005601D0"/>
    <w:rsid w:val="0056094A"/>
    <w:rsid w:val="0056164C"/>
    <w:rsid w:val="0056167A"/>
    <w:rsid w:val="00562502"/>
    <w:rsid w:val="00563AA3"/>
    <w:rsid w:val="005663D4"/>
    <w:rsid w:val="00566585"/>
    <w:rsid w:val="00566BE7"/>
    <w:rsid w:val="00566C02"/>
    <w:rsid w:val="00567F5F"/>
    <w:rsid w:val="00567FDA"/>
    <w:rsid w:val="00571731"/>
    <w:rsid w:val="00571941"/>
    <w:rsid w:val="00571DA5"/>
    <w:rsid w:val="00572ED0"/>
    <w:rsid w:val="00573442"/>
    <w:rsid w:val="00573C6E"/>
    <w:rsid w:val="0057441E"/>
    <w:rsid w:val="00574744"/>
    <w:rsid w:val="00574A2C"/>
    <w:rsid w:val="0057574F"/>
    <w:rsid w:val="00575AAE"/>
    <w:rsid w:val="0057626A"/>
    <w:rsid w:val="005767F8"/>
    <w:rsid w:val="00576CB4"/>
    <w:rsid w:val="00577202"/>
    <w:rsid w:val="00577412"/>
    <w:rsid w:val="00577466"/>
    <w:rsid w:val="0057764E"/>
    <w:rsid w:val="005805E1"/>
    <w:rsid w:val="0058079D"/>
    <w:rsid w:val="00580B86"/>
    <w:rsid w:val="00580E7F"/>
    <w:rsid w:val="00584174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A0410"/>
    <w:rsid w:val="005A11A8"/>
    <w:rsid w:val="005A255C"/>
    <w:rsid w:val="005A27E8"/>
    <w:rsid w:val="005A292F"/>
    <w:rsid w:val="005A4DAA"/>
    <w:rsid w:val="005A56F4"/>
    <w:rsid w:val="005A5A1C"/>
    <w:rsid w:val="005A6C9A"/>
    <w:rsid w:val="005A7319"/>
    <w:rsid w:val="005B0169"/>
    <w:rsid w:val="005B0B17"/>
    <w:rsid w:val="005B1C37"/>
    <w:rsid w:val="005B2C05"/>
    <w:rsid w:val="005B31B6"/>
    <w:rsid w:val="005B3C87"/>
    <w:rsid w:val="005B4332"/>
    <w:rsid w:val="005B457A"/>
    <w:rsid w:val="005B4CA1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1ABF"/>
    <w:rsid w:val="005C24D1"/>
    <w:rsid w:val="005C2503"/>
    <w:rsid w:val="005C28CA"/>
    <w:rsid w:val="005C3A51"/>
    <w:rsid w:val="005C3D37"/>
    <w:rsid w:val="005C48F4"/>
    <w:rsid w:val="005C5F31"/>
    <w:rsid w:val="005C5FF7"/>
    <w:rsid w:val="005C61A7"/>
    <w:rsid w:val="005C6301"/>
    <w:rsid w:val="005C6A0A"/>
    <w:rsid w:val="005C7269"/>
    <w:rsid w:val="005C76BB"/>
    <w:rsid w:val="005D08AD"/>
    <w:rsid w:val="005D0FB8"/>
    <w:rsid w:val="005D10C0"/>
    <w:rsid w:val="005D1133"/>
    <w:rsid w:val="005D1CF8"/>
    <w:rsid w:val="005D34D3"/>
    <w:rsid w:val="005D3D20"/>
    <w:rsid w:val="005D3D38"/>
    <w:rsid w:val="005D3F11"/>
    <w:rsid w:val="005D4206"/>
    <w:rsid w:val="005D4CC1"/>
    <w:rsid w:val="005D5086"/>
    <w:rsid w:val="005D545D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2DF4"/>
    <w:rsid w:val="005E3563"/>
    <w:rsid w:val="005E394C"/>
    <w:rsid w:val="005E3C8C"/>
    <w:rsid w:val="005E42CD"/>
    <w:rsid w:val="005E4542"/>
    <w:rsid w:val="005E576D"/>
    <w:rsid w:val="005E5A60"/>
    <w:rsid w:val="005E60B6"/>
    <w:rsid w:val="005E66D3"/>
    <w:rsid w:val="005E6768"/>
    <w:rsid w:val="005E6A34"/>
    <w:rsid w:val="005E6F4E"/>
    <w:rsid w:val="005E7301"/>
    <w:rsid w:val="005E73AA"/>
    <w:rsid w:val="005E7623"/>
    <w:rsid w:val="005E763E"/>
    <w:rsid w:val="005F0CAF"/>
    <w:rsid w:val="005F0DD0"/>
    <w:rsid w:val="005F1D5A"/>
    <w:rsid w:val="005F3609"/>
    <w:rsid w:val="005F3E37"/>
    <w:rsid w:val="005F4005"/>
    <w:rsid w:val="005F4B46"/>
    <w:rsid w:val="005F4C88"/>
    <w:rsid w:val="005F4E47"/>
    <w:rsid w:val="005F5006"/>
    <w:rsid w:val="005F5D71"/>
    <w:rsid w:val="005F5D9E"/>
    <w:rsid w:val="005F5DB6"/>
    <w:rsid w:val="005F654D"/>
    <w:rsid w:val="005F6728"/>
    <w:rsid w:val="005F6D36"/>
    <w:rsid w:val="005F71B7"/>
    <w:rsid w:val="005F74D3"/>
    <w:rsid w:val="005F761C"/>
    <w:rsid w:val="005F77FA"/>
    <w:rsid w:val="005F7811"/>
    <w:rsid w:val="00601362"/>
    <w:rsid w:val="00602728"/>
    <w:rsid w:val="00602B7E"/>
    <w:rsid w:val="00602BBD"/>
    <w:rsid w:val="006035BB"/>
    <w:rsid w:val="00603EE3"/>
    <w:rsid w:val="006042DA"/>
    <w:rsid w:val="006043ED"/>
    <w:rsid w:val="00604722"/>
    <w:rsid w:val="00604D84"/>
    <w:rsid w:val="00606FE8"/>
    <w:rsid w:val="006073ED"/>
    <w:rsid w:val="006101BE"/>
    <w:rsid w:val="00611082"/>
    <w:rsid w:val="006116FE"/>
    <w:rsid w:val="00611DA9"/>
    <w:rsid w:val="006129B9"/>
    <w:rsid w:val="00612B61"/>
    <w:rsid w:val="00612C79"/>
    <w:rsid w:val="00612C92"/>
    <w:rsid w:val="0061317D"/>
    <w:rsid w:val="0061445D"/>
    <w:rsid w:val="00614D91"/>
    <w:rsid w:val="00614DC2"/>
    <w:rsid w:val="00615BC1"/>
    <w:rsid w:val="00616030"/>
    <w:rsid w:val="00616A02"/>
    <w:rsid w:val="00616A72"/>
    <w:rsid w:val="00617318"/>
    <w:rsid w:val="00617DAC"/>
    <w:rsid w:val="00620C7A"/>
    <w:rsid w:val="00620C8D"/>
    <w:rsid w:val="00621BAE"/>
    <w:rsid w:val="00621C45"/>
    <w:rsid w:val="006221EA"/>
    <w:rsid w:val="00622A45"/>
    <w:rsid w:val="00623180"/>
    <w:rsid w:val="00623D69"/>
    <w:rsid w:val="006242BD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224B"/>
    <w:rsid w:val="00632FB7"/>
    <w:rsid w:val="00633203"/>
    <w:rsid w:val="00633611"/>
    <w:rsid w:val="0063371A"/>
    <w:rsid w:val="00633D66"/>
    <w:rsid w:val="006359BE"/>
    <w:rsid w:val="00635F68"/>
    <w:rsid w:val="0063612E"/>
    <w:rsid w:val="00636D26"/>
    <w:rsid w:val="006375DE"/>
    <w:rsid w:val="00637673"/>
    <w:rsid w:val="0063777F"/>
    <w:rsid w:val="006377FB"/>
    <w:rsid w:val="0064090E"/>
    <w:rsid w:val="0064127F"/>
    <w:rsid w:val="0064195B"/>
    <w:rsid w:val="00642115"/>
    <w:rsid w:val="00642C32"/>
    <w:rsid w:val="00642E7E"/>
    <w:rsid w:val="0064392F"/>
    <w:rsid w:val="0064394E"/>
    <w:rsid w:val="006442BF"/>
    <w:rsid w:val="00644F92"/>
    <w:rsid w:val="00646F7D"/>
    <w:rsid w:val="00647437"/>
    <w:rsid w:val="006474A2"/>
    <w:rsid w:val="006477AD"/>
    <w:rsid w:val="0065030A"/>
    <w:rsid w:val="006509D3"/>
    <w:rsid w:val="00650D8F"/>
    <w:rsid w:val="006511E6"/>
    <w:rsid w:val="00651DB9"/>
    <w:rsid w:val="0065254E"/>
    <w:rsid w:val="00652AEF"/>
    <w:rsid w:val="00653F0B"/>
    <w:rsid w:val="00654301"/>
    <w:rsid w:val="00654BFA"/>
    <w:rsid w:val="006555F6"/>
    <w:rsid w:val="00656041"/>
    <w:rsid w:val="0065609C"/>
    <w:rsid w:val="0065660E"/>
    <w:rsid w:val="006568D6"/>
    <w:rsid w:val="00656AA5"/>
    <w:rsid w:val="006577EE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6207"/>
    <w:rsid w:val="006662C1"/>
    <w:rsid w:val="006664D7"/>
    <w:rsid w:val="00666BE2"/>
    <w:rsid w:val="00666E5F"/>
    <w:rsid w:val="00670551"/>
    <w:rsid w:val="00670A6F"/>
    <w:rsid w:val="00671082"/>
    <w:rsid w:val="006712A4"/>
    <w:rsid w:val="00671415"/>
    <w:rsid w:val="00671536"/>
    <w:rsid w:val="00671764"/>
    <w:rsid w:val="006725BA"/>
    <w:rsid w:val="00673C81"/>
    <w:rsid w:val="00673FD1"/>
    <w:rsid w:val="00674654"/>
    <w:rsid w:val="00675478"/>
    <w:rsid w:val="00675882"/>
    <w:rsid w:val="00676255"/>
    <w:rsid w:val="00677871"/>
    <w:rsid w:val="006805D8"/>
    <w:rsid w:val="00680612"/>
    <w:rsid w:val="0068104D"/>
    <w:rsid w:val="006814CD"/>
    <w:rsid w:val="0068157B"/>
    <w:rsid w:val="006818FF"/>
    <w:rsid w:val="00682788"/>
    <w:rsid w:val="00683039"/>
    <w:rsid w:val="006830FA"/>
    <w:rsid w:val="0068347D"/>
    <w:rsid w:val="006835A6"/>
    <w:rsid w:val="00684184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0D69"/>
    <w:rsid w:val="0069137A"/>
    <w:rsid w:val="00691CFA"/>
    <w:rsid w:val="00691E9B"/>
    <w:rsid w:val="006931DE"/>
    <w:rsid w:val="006932D9"/>
    <w:rsid w:val="006932FC"/>
    <w:rsid w:val="00693646"/>
    <w:rsid w:val="006947EC"/>
    <w:rsid w:val="0069483D"/>
    <w:rsid w:val="0069527B"/>
    <w:rsid w:val="006952D7"/>
    <w:rsid w:val="00695ED6"/>
    <w:rsid w:val="00696873"/>
    <w:rsid w:val="00696BCB"/>
    <w:rsid w:val="006973F6"/>
    <w:rsid w:val="00697B08"/>
    <w:rsid w:val="006A0487"/>
    <w:rsid w:val="006A0D17"/>
    <w:rsid w:val="006A0D7C"/>
    <w:rsid w:val="006A1285"/>
    <w:rsid w:val="006A1692"/>
    <w:rsid w:val="006A191C"/>
    <w:rsid w:val="006A1B31"/>
    <w:rsid w:val="006A1CBE"/>
    <w:rsid w:val="006A28C4"/>
    <w:rsid w:val="006A2D5B"/>
    <w:rsid w:val="006A3BEC"/>
    <w:rsid w:val="006A44A4"/>
    <w:rsid w:val="006A4A0C"/>
    <w:rsid w:val="006A4C82"/>
    <w:rsid w:val="006A5259"/>
    <w:rsid w:val="006A69CC"/>
    <w:rsid w:val="006A6A40"/>
    <w:rsid w:val="006A7184"/>
    <w:rsid w:val="006A723B"/>
    <w:rsid w:val="006A7306"/>
    <w:rsid w:val="006B0173"/>
    <w:rsid w:val="006B04D7"/>
    <w:rsid w:val="006B0A30"/>
    <w:rsid w:val="006B0DCC"/>
    <w:rsid w:val="006B0E32"/>
    <w:rsid w:val="006B1EEE"/>
    <w:rsid w:val="006B40D9"/>
    <w:rsid w:val="006B4D01"/>
    <w:rsid w:val="006B4E6E"/>
    <w:rsid w:val="006B5085"/>
    <w:rsid w:val="006B52C8"/>
    <w:rsid w:val="006B5CD8"/>
    <w:rsid w:val="006B5F70"/>
    <w:rsid w:val="006B767C"/>
    <w:rsid w:val="006B7E5D"/>
    <w:rsid w:val="006B7F97"/>
    <w:rsid w:val="006C186A"/>
    <w:rsid w:val="006C19FA"/>
    <w:rsid w:val="006C1EEB"/>
    <w:rsid w:val="006C27F8"/>
    <w:rsid w:val="006C3BC6"/>
    <w:rsid w:val="006C4989"/>
    <w:rsid w:val="006C5D5E"/>
    <w:rsid w:val="006C6EBA"/>
    <w:rsid w:val="006D085B"/>
    <w:rsid w:val="006D08BA"/>
    <w:rsid w:val="006D0D09"/>
    <w:rsid w:val="006D0D27"/>
    <w:rsid w:val="006D1453"/>
    <w:rsid w:val="006D1BE2"/>
    <w:rsid w:val="006D26AA"/>
    <w:rsid w:val="006D28EB"/>
    <w:rsid w:val="006D2DF7"/>
    <w:rsid w:val="006D331D"/>
    <w:rsid w:val="006D4D74"/>
    <w:rsid w:val="006D4E34"/>
    <w:rsid w:val="006D53B6"/>
    <w:rsid w:val="006D7D0D"/>
    <w:rsid w:val="006D7FDA"/>
    <w:rsid w:val="006E0301"/>
    <w:rsid w:val="006E0304"/>
    <w:rsid w:val="006E159B"/>
    <w:rsid w:val="006E172E"/>
    <w:rsid w:val="006E2420"/>
    <w:rsid w:val="006E2D77"/>
    <w:rsid w:val="006E32CC"/>
    <w:rsid w:val="006E3ACD"/>
    <w:rsid w:val="006E413D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BDA"/>
    <w:rsid w:val="006F0DB8"/>
    <w:rsid w:val="006F0FFD"/>
    <w:rsid w:val="006F12F3"/>
    <w:rsid w:val="006F148B"/>
    <w:rsid w:val="006F2047"/>
    <w:rsid w:val="006F2113"/>
    <w:rsid w:val="006F26AF"/>
    <w:rsid w:val="006F28EE"/>
    <w:rsid w:val="006F2F19"/>
    <w:rsid w:val="006F3102"/>
    <w:rsid w:val="006F3354"/>
    <w:rsid w:val="006F3524"/>
    <w:rsid w:val="006F3D5A"/>
    <w:rsid w:val="006F4963"/>
    <w:rsid w:val="006F4B58"/>
    <w:rsid w:val="006F4DC0"/>
    <w:rsid w:val="006F5DD8"/>
    <w:rsid w:val="006F66CF"/>
    <w:rsid w:val="006F6AA9"/>
    <w:rsid w:val="006F75B8"/>
    <w:rsid w:val="006F7897"/>
    <w:rsid w:val="00700040"/>
    <w:rsid w:val="007005C0"/>
    <w:rsid w:val="00700BA5"/>
    <w:rsid w:val="007017E6"/>
    <w:rsid w:val="007018B6"/>
    <w:rsid w:val="00701C87"/>
    <w:rsid w:val="00702845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CCC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DF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182"/>
    <w:rsid w:val="00720381"/>
    <w:rsid w:val="0072067F"/>
    <w:rsid w:val="0072075D"/>
    <w:rsid w:val="00720FAB"/>
    <w:rsid w:val="00721226"/>
    <w:rsid w:val="00721762"/>
    <w:rsid w:val="00722320"/>
    <w:rsid w:val="007223B4"/>
    <w:rsid w:val="00722C3B"/>
    <w:rsid w:val="00723048"/>
    <w:rsid w:val="00723265"/>
    <w:rsid w:val="0072349A"/>
    <w:rsid w:val="0072392C"/>
    <w:rsid w:val="0072484E"/>
    <w:rsid w:val="00725998"/>
    <w:rsid w:val="00727380"/>
    <w:rsid w:val="00727DDF"/>
    <w:rsid w:val="00730F5C"/>
    <w:rsid w:val="0073179D"/>
    <w:rsid w:val="00731A46"/>
    <w:rsid w:val="00732EC8"/>
    <w:rsid w:val="0073305F"/>
    <w:rsid w:val="0073381D"/>
    <w:rsid w:val="00733868"/>
    <w:rsid w:val="0073391D"/>
    <w:rsid w:val="00735482"/>
    <w:rsid w:val="00735971"/>
    <w:rsid w:val="00735E0E"/>
    <w:rsid w:val="0073623A"/>
    <w:rsid w:val="00736325"/>
    <w:rsid w:val="0073632C"/>
    <w:rsid w:val="00737164"/>
    <w:rsid w:val="00737EA8"/>
    <w:rsid w:val="0074055F"/>
    <w:rsid w:val="00740854"/>
    <w:rsid w:val="0074166F"/>
    <w:rsid w:val="00741A51"/>
    <w:rsid w:val="00741AD1"/>
    <w:rsid w:val="007420BD"/>
    <w:rsid w:val="00742A0A"/>
    <w:rsid w:val="00742D8A"/>
    <w:rsid w:val="00743932"/>
    <w:rsid w:val="007444D8"/>
    <w:rsid w:val="00744601"/>
    <w:rsid w:val="0074465C"/>
    <w:rsid w:val="007447E0"/>
    <w:rsid w:val="00744F54"/>
    <w:rsid w:val="007455C5"/>
    <w:rsid w:val="007467AC"/>
    <w:rsid w:val="0074694E"/>
    <w:rsid w:val="00750552"/>
    <w:rsid w:val="007505BC"/>
    <w:rsid w:val="00750BF4"/>
    <w:rsid w:val="007510F7"/>
    <w:rsid w:val="007512F9"/>
    <w:rsid w:val="0075188B"/>
    <w:rsid w:val="007521F6"/>
    <w:rsid w:val="00752A4F"/>
    <w:rsid w:val="0075325D"/>
    <w:rsid w:val="007536F0"/>
    <w:rsid w:val="00753FA4"/>
    <w:rsid w:val="00754B14"/>
    <w:rsid w:val="0075522F"/>
    <w:rsid w:val="007557AF"/>
    <w:rsid w:val="00756DEC"/>
    <w:rsid w:val="00757753"/>
    <w:rsid w:val="00762BA0"/>
    <w:rsid w:val="0076308C"/>
    <w:rsid w:val="007643DA"/>
    <w:rsid w:val="007648F0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ECE"/>
    <w:rsid w:val="007721E4"/>
    <w:rsid w:val="007722BA"/>
    <w:rsid w:val="007725B3"/>
    <w:rsid w:val="007733CF"/>
    <w:rsid w:val="00774C91"/>
    <w:rsid w:val="00775A82"/>
    <w:rsid w:val="00775E10"/>
    <w:rsid w:val="00776076"/>
    <w:rsid w:val="00776D28"/>
    <w:rsid w:val="00777CCF"/>
    <w:rsid w:val="00777D18"/>
    <w:rsid w:val="00777FA3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F95"/>
    <w:rsid w:val="007841C4"/>
    <w:rsid w:val="007845CF"/>
    <w:rsid w:val="0078619F"/>
    <w:rsid w:val="00786BF1"/>
    <w:rsid w:val="00786D32"/>
    <w:rsid w:val="00786D45"/>
    <w:rsid w:val="00787EFA"/>
    <w:rsid w:val="007903F4"/>
    <w:rsid w:val="0079113D"/>
    <w:rsid w:val="007913D3"/>
    <w:rsid w:val="0079151B"/>
    <w:rsid w:val="00791F5C"/>
    <w:rsid w:val="0079266C"/>
    <w:rsid w:val="007929B9"/>
    <w:rsid w:val="007932FD"/>
    <w:rsid w:val="00794598"/>
    <w:rsid w:val="007949B7"/>
    <w:rsid w:val="00795863"/>
    <w:rsid w:val="007961EC"/>
    <w:rsid w:val="007963DB"/>
    <w:rsid w:val="007972A0"/>
    <w:rsid w:val="0079741B"/>
    <w:rsid w:val="00797B2A"/>
    <w:rsid w:val="007A0553"/>
    <w:rsid w:val="007A185B"/>
    <w:rsid w:val="007A2372"/>
    <w:rsid w:val="007A2E0D"/>
    <w:rsid w:val="007A3EC1"/>
    <w:rsid w:val="007A41D7"/>
    <w:rsid w:val="007A4317"/>
    <w:rsid w:val="007A4A9F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306C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7219"/>
    <w:rsid w:val="007B7B7B"/>
    <w:rsid w:val="007C0C21"/>
    <w:rsid w:val="007C0F7E"/>
    <w:rsid w:val="007C13B4"/>
    <w:rsid w:val="007C3D31"/>
    <w:rsid w:val="007C4656"/>
    <w:rsid w:val="007C47A6"/>
    <w:rsid w:val="007C48EE"/>
    <w:rsid w:val="007C4BD5"/>
    <w:rsid w:val="007C5936"/>
    <w:rsid w:val="007C61DE"/>
    <w:rsid w:val="007C6898"/>
    <w:rsid w:val="007C692B"/>
    <w:rsid w:val="007C7DA6"/>
    <w:rsid w:val="007C7DBE"/>
    <w:rsid w:val="007C7F45"/>
    <w:rsid w:val="007D0129"/>
    <w:rsid w:val="007D029F"/>
    <w:rsid w:val="007D0662"/>
    <w:rsid w:val="007D10F9"/>
    <w:rsid w:val="007D14D7"/>
    <w:rsid w:val="007D16B7"/>
    <w:rsid w:val="007D1A44"/>
    <w:rsid w:val="007D2B0B"/>
    <w:rsid w:val="007D3EA0"/>
    <w:rsid w:val="007D43DC"/>
    <w:rsid w:val="007D4BBA"/>
    <w:rsid w:val="007D59F8"/>
    <w:rsid w:val="007D5A73"/>
    <w:rsid w:val="007D6486"/>
    <w:rsid w:val="007D7266"/>
    <w:rsid w:val="007D754D"/>
    <w:rsid w:val="007D77D8"/>
    <w:rsid w:val="007D7A8A"/>
    <w:rsid w:val="007E0236"/>
    <w:rsid w:val="007E0A9D"/>
    <w:rsid w:val="007E1EE5"/>
    <w:rsid w:val="007E2338"/>
    <w:rsid w:val="007E2ED0"/>
    <w:rsid w:val="007E2FD7"/>
    <w:rsid w:val="007E3088"/>
    <w:rsid w:val="007E42E2"/>
    <w:rsid w:val="007E58B8"/>
    <w:rsid w:val="007E7675"/>
    <w:rsid w:val="007E77AD"/>
    <w:rsid w:val="007F03AA"/>
    <w:rsid w:val="007F06D4"/>
    <w:rsid w:val="007F0AAA"/>
    <w:rsid w:val="007F12F0"/>
    <w:rsid w:val="007F1B99"/>
    <w:rsid w:val="007F2682"/>
    <w:rsid w:val="007F26F6"/>
    <w:rsid w:val="007F29C0"/>
    <w:rsid w:val="007F2C79"/>
    <w:rsid w:val="007F3156"/>
    <w:rsid w:val="007F3C5A"/>
    <w:rsid w:val="007F3D67"/>
    <w:rsid w:val="007F3FD3"/>
    <w:rsid w:val="007F3FD4"/>
    <w:rsid w:val="007F4203"/>
    <w:rsid w:val="007F428F"/>
    <w:rsid w:val="007F4479"/>
    <w:rsid w:val="007F45C8"/>
    <w:rsid w:val="007F4C16"/>
    <w:rsid w:val="007F77BC"/>
    <w:rsid w:val="00800EF2"/>
    <w:rsid w:val="00801167"/>
    <w:rsid w:val="00801EF6"/>
    <w:rsid w:val="0080203F"/>
    <w:rsid w:val="008022B8"/>
    <w:rsid w:val="008029D4"/>
    <w:rsid w:val="00802D06"/>
    <w:rsid w:val="0080366C"/>
    <w:rsid w:val="00803696"/>
    <w:rsid w:val="008039DF"/>
    <w:rsid w:val="00804561"/>
    <w:rsid w:val="008053DD"/>
    <w:rsid w:val="0080634F"/>
    <w:rsid w:val="008067C4"/>
    <w:rsid w:val="008067E7"/>
    <w:rsid w:val="00806FED"/>
    <w:rsid w:val="0081016E"/>
    <w:rsid w:val="0081020F"/>
    <w:rsid w:val="00810AFD"/>
    <w:rsid w:val="00810BE9"/>
    <w:rsid w:val="00810FE0"/>
    <w:rsid w:val="00811786"/>
    <w:rsid w:val="00811F9E"/>
    <w:rsid w:val="008121B8"/>
    <w:rsid w:val="00813722"/>
    <w:rsid w:val="00813D3E"/>
    <w:rsid w:val="00813E51"/>
    <w:rsid w:val="008146E4"/>
    <w:rsid w:val="00814820"/>
    <w:rsid w:val="00814A3B"/>
    <w:rsid w:val="00814CF0"/>
    <w:rsid w:val="00815262"/>
    <w:rsid w:val="008153AC"/>
    <w:rsid w:val="00815805"/>
    <w:rsid w:val="00815CBD"/>
    <w:rsid w:val="00816AD8"/>
    <w:rsid w:val="00816DEA"/>
    <w:rsid w:val="008171D0"/>
    <w:rsid w:val="00817432"/>
    <w:rsid w:val="00817474"/>
    <w:rsid w:val="00817AC3"/>
    <w:rsid w:val="008205FB"/>
    <w:rsid w:val="00820647"/>
    <w:rsid w:val="008206A9"/>
    <w:rsid w:val="0082081B"/>
    <w:rsid w:val="00821A1F"/>
    <w:rsid w:val="00821B5E"/>
    <w:rsid w:val="00821CC1"/>
    <w:rsid w:val="00821F96"/>
    <w:rsid w:val="00822313"/>
    <w:rsid w:val="00822C6C"/>
    <w:rsid w:val="008231C7"/>
    <w:rsid w:val="0082357E"/>
    <w:rsid w:val="00824004"/>
    <w:rsid w:val="00824B47"/>
    <w:rsid w:val="00825625"/>
    <w:rsid w:val="00826050"/>
    <w:rsid w:val="0082640B"/>
    <w:rsid w:val="00826B31"/>
    <w:rsid w:val="00826F1E"/>
    <w:rsid w:val="00827292"/>
    <w:rsid w:val="00830122"/>
    <w:rsid w:val="00831124"/>
    <w:rsid w:val="00831418"/>
    <w:rsid w:val="00831CC8"/>
    <w:rsid w:val="00835462"/>
    <w:rsid w:val="00835A17"/>
    <w:rsid w:val="00835A5F"/>
    <w:rsid w:val="008365C3"/>
    <w:rsid w:val="00837519"/>
    <w:rsid w:val="008375DE"/>
    <w:rsid w:val="008377AE"/>
    <w:rsid w:val="00837BF3"/>
    <w:rsid w:val="0084064D"/>
    <w:rsid w:val="00840ED4"/>
    <w:rsid w:val="008417D9"/>
    <w:rsid w:val="00842517"/>
    <w:rsid w:val="00842AFF"/>
    <w:rsid w:val="00844882"/>
    <w:rsid w:val="00844A3D"/>
    <w:rsid w:val="0084547C"/>
    <w:rsid w:val="00845D07"/>
    <w:rsid w:val="008467D3"/>
    <w:rsid w:val="00846CBF"/>
    <w:rsid w:val="0084741D"/>
    <w:rsid w:val="008474F1"/>
    <w:rsid w:val="008503F8"/>
    <w:rsid w:val="00850606"/>
    <w:rsid w:val="00851B15"/>
    <w:rsid w:val="008528F8"/>
    <w:rsid w:val="00852BF7"/>
    <w:rsid w:val="00853151"/>
    <w:rsid w:val="008562E7"/>
    <w:rsid w:val="00856B76"/>
    <w:rsid w:val="008571A7"/>
    <w:rsid w:val="00857336"/>
    <w:rsid w:val="00857E71"/>
    <w:rsid w:val="00860183"/>
    <w:rsid w:val="0086257D"/>
    <w:rsid w:val="00862B4B"/>
    <w:rsid w:val="00862CB1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3BE"/>
    <w:rsid w:val="008673F5"/>
    <w:rsid w:val="00870668"/>
    <w:rsid w:val="0087103A"/>
    <w:rsid w:val="0087156F"/>
    <w:rsid w:val="00871887"/>
    <w:rsid w:val="0087191E"/>
    <w:rsid w:val="00873DC1"/>
    <w:rsid w:val="00873E0E"/>
    <w:rsid w:val="00873EB5"/>
    <w:rsid w:val="00874ACE"/>
    <w:rsid w:val="00874F82"/>
    <w:rsid w:val="008759D6"/>
    <w:rsid w:val="00875B7F"/>
    <w:rsid w:val="00875BC6"/>
    <w:rsid w:val="008761D7"/>
    <w:rsid w:val="00876CC8"/>
    <w:rsid w:val="00880455"/>
    <w:rsid w:val="00880959"/>
    <w:rsid w:val="00880BDC"/>
    <w:rsid w:val="00880D3E"/>
    <w:rsid w:val="00880DA2"/>
    <w:rsid w:val="00880E50"/>
    <w:rsid w:val="008823D8"/>
    <w:rsid w:val="008829FF"/>
    <w:rsid w:val="00883362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15C5"/>
    <w:rsid w:val="00891AFD"/>
    <w:rsid w:val="00891D88"/>
    <w:rsid w:val="00892066"/>
    <w:rsid w:val="0089238B"/>
    <w:rsid w:val="00892565"/>
    <w:rsid w:val="00892F08"/>
    <w:rsid w:val="008931BB"/>
    <w:rsid w:val="008931FC"/>
    <w:rsid w:val="00893DD6"/>
    <w:rsid w:val="008942BA"/>
    <w:rsid w:val="008942C3"/>
    <w:rsid w:val="008948AA"/>
    <w:rsid w:val="0089497C"/>
    <w:rsid w:val="00894F7D"/>
    <w:rsid w:val="00895396"/>
    <w:rsid w:val="008953B1"/>
    <w:rsid w:val="008954E4"/>
    <w:rsid w:val="008955AD"/>
    <w:rsid w:val="008962AF"/>
    <w:rsid w:val="0089685B"/>
    <w:rsid w:val="00896DAD"/>
    <w:rsid w:val="008970A5"/>
    <w:rsid w:val="00897808"/>
    <w:rsid w:val="008979BF"/>
    <w:rsid w:val="00897B84"/>
    <w:rsid w:val="008A00C6"/>
    <w:rsid w:val="008A24CC"/>
    <w:rsid w:val="008A26E6"/>
    <w:rsid w:val="008A35E0"/>
    <w:rsid w:val="008A3C30"/>
    <w:rsid w:val="008A4185"/>
    <w:rsid w:val="008A4D7C"/>
    <w:rsid w:val="008B0B00"/>
    <w:rsid w:val="008B22EA"/>
    <w:rsid w:val="008B261D"/>
    <w:rsid w:val="008B2E7D"/>
    <w:rsid w:val="008B3333"/>
    <w:rsid w:val="008B3C83"/>
    <w:rsid w:val="008B3F1F"/>
    <w:rsid w:val="008B4883"/>
    <w:rsid w:val="008B4F35"/>
    <w:rsid w:val="008B4FA0"/>
    <w:rsid w:val="008B5D23"/>
    <w:rsid w:val="008B67FB"/>
    <w:rsid w:val="008B69C7"/>
    <w:rsid w:val="008B705B"/>
    <w:rsid w:val="008B73EE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5A07"/>
    <w:rsid w:val="008C5A9A"/>
    <w:rsid w:val="008C6171"/>
    <w:rsid w:val="008D007D"/>
    <w:rsid w:val="008D0975"/>
    <w:rsid w:val="008D17BD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4F46"/>
    <w:rsid w:val="008D5056"/>
    <w:rsid w:val="008D6082"/>
    <w:rsid w:val="008D6123"/>
    <w:rsid w:val="008D6376"/>
    <w:rsid w:val="008D7395"/>
    <w:rsid w:val="008E01F9"/>
    <w:rsid w:val="008E071A"/>
    <w:rsid w:val="008E0FEF"/>
    <w:rsid w:val="008E1C0F"/>
    <w:rsid w:val="008E1F29"/>
    <w:rsid w:val="008E1F70"/>
    <w:rsid w:val="008E34ED"/>
    <w:rsid w:val="008E4007"/>
    <w:rsid w:val="008E4155"/>
    <w:rsid w:val="008E475E"/>
    <w:rsid w:val="008E499C"/>
    <w:rsid w:val="008E5668"/>
    <w:rsid w:val="008E5865"/>
    <w:rsid w:val="008E6E9B"/>
    <w:rsid w:val="008F055B"/>
    <w:rsid w:val="008F0893"/>
    <w:rsid w:val="008F161C"/>
    <w:rsid w:val="008F1A20"/>
    <w:rsid w:val="008F20B3"/>
    <w:rsid w:val="008F2B0E"/>
    <w:rsid w:val="008F32C6"/>
    <w:rsid w:val="008F34C1"/>
    <w:rsid w:val="008F37CE"/>
    <w:rsid w:val="008F3CB3"/>
    <w:rsid w:val="008F444E"/>
    <w:rsid w:val="008F529D"/>
    <w:rsid w:val="008F5BB8"/>
    <w:rsid w:val="008F6297"/>
    <w:rsid w:val="008F678A"/>
    <w:rsid w:val="008F67AE"/>
    <w:rsid w:val="008F68C6"/>
    <w:rsid w:val="008F6EA3"/>
    <w:rsid w:val="008F7332"/>
    <w:rsid w:val="008F7CD9"/>
    <w:rsid w:val="009005F9"/>
    <w:rsid w:val="00900974"/>
    <w:rsid w:val="00900B58"/>
    <w:rsid w:val="00900C1C"/>
    <w:rsid w:val="009026CF"/>
    <w:rsid w:val="009031C2"/>
    <w:rsid w:val="0090328B"/>
    <w:rsid w:val="00903935"/>
    <w:rsid w:val="00904941"/>
    <w:rsid w:val="00904ED8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12A0"/>
    <w:rsid w:val="00912787"/>
    <w:rsid w:val="00912EC6"/>
    <w:rsid w:val="00913470"/>
    <w:rsid w:val="00913DB8"/>
    <w:rsid w:val="009149E7"/>
    <w:rsid w:val="009157E9"/>
    <w:rsid w:val="00915F30"/>
    <w:rsid w:val="00920A43"/>
    <w:rsid w:val="00920D70"/>
    <w:rsid w:val="009211E4"/>
    <w:rsid w:val="00922109"/>
    <w:rsid w:val="00922533"/>
    <w:rsid w:val="0092268E"/>
    <w:rsid w:val="00922963"/>
    <w:rsid w:val="0092298F"/>
    <w:rsid w:val="009234E4"/>
    <w:rsid w:val="00924255"/>
    <w:rsid w:val="0092426A"/>
    <w:rsid w:val="009243CA"/>
    <w:rsid w:val="00924C48"/>
    <w:rsid w:val="00924FFE"/>
    <w:rsid w:val="00925316"/>
    <w:rsid w:val="009276A7"/>
    <w:rsid w:val="00927B27"/>
    <w:rsid w:val="00931449"/>
    <w:rsid w:val="00932364"/>
    <w:rsid w:val="009326DB"/>
    <w:rsid w:val="00933CAE"/>
    <w:rsid w:val="00934814"/>
    <w:rsid w:val="009349FC"/>
    <w:rsid w:val="009358CE"/>
    <w:rsid w:val="0093631B"/>
    <w:rsid w:val="00936323"/>
    <w:rsid w:val="0093632B"/>
    <w:rsid w:val="009367AD"/>
    <w:rsid w:val="0093799E"/>
    <w:rsid w:val="0094050C"/>
    <w:rsid w:val="00940981"/>
    <w:rsid w:val="00940E9E"/>
    <w:rsid w:val="00941452"/>
    <w:rsid w:val="009439B5"/>
    <w:rsid w:val="00945C7A"/>
    <w:rsid w:val="0094625C"/>
    <w:rsid w:val="00946360"/>
    <w:rsid w:val="00946FEC"/>
    <w:rsid w:val="0094797A"/>
    <w:rsid w:val="009504BD"/>
    <w:rsid w:val="0095066B"/>
    <w:rsid w:val="009506D9"/>
    <w:rsid w:val="00950894"/>
    <w:rsid w:val="00950CB3"/>
    <w:rsid w:val="00950F00"/>
    <w:rsid w:val="00951636"/>
    <w:rsid w:val="00951807"/>
    <w:rsid w:val="009528CC"/>
    <w:rsid w:val="0095311F"/>
    <w:rsid w:val="009534E9"/>
    <w:rsid w:val="00954096"/>
    <w:rsid w:val="009543A7"/>
    <w:rsid w:val="009546F2"/>
    <w:rsid w:val="00954B54"/>
    <w:rsid w:val="00954DFB"/>
    <w:rsid w:val="0095549C"/>
    <w:rsid w:val="00955811"/>
    <w:rsid w:val="00955AB6"/>
    <w:rsid w:val="00957137"/>
    <w:rsid w:val="00957B0D"/>
    <w:rsid w:val="00957F73"/>
    <w:rsid w:val="0096017F"/>
    <w:rsid w:val="009603FF"/>
    <w:rsid w:val="009623A8"/>
    <w:rsid w:val="00962948"/>
    <w:rsid w:val="00964940"/>
    <w:rsid w:val="00965CFD"/>
    <w:rsid w:val="00965D02"/>
    <w:rsid w:val="00966E42"/>
    <w:rsid w:val="00967573"/>
    <w:rsid w:val="009678B2"/>
    <w:rsid w:val="0097054A"/>
    <w:rsid w:val="00970670"/>
    <w:rsid w:val="00970D2D"/>
    <w:rsid w:val="00971138"/>
    <w:rsid w:val="00971662"/>
    <w:rsid w:val="00971747"/>
    <w:rsid w:val="0097319F"/>
    <w:rsid w:val="0097345A"/>
    <w:rsid w:val="0097369D"/>
    <w:rsid w:val="00974120"/>
    <w:rsid w:val="009749F3"/>
    <w:rsid w:val="00974AC8"/>
    <w:rsid w:val="00974C72"/>
    <w:rsid w:val="00974EC2"/>
    <w:rsid w:val="009754DC"/>
    <w:rsid w:val="00975C59"/>
    <w:rsid w:val="00975DF5"/>
    <w:rsid w:val="009763ED"/>
    <w:rsid w:val="0097687D"/>
    <w:rsid w:val="00977294"/>
    <w:rsid w:val="009773AC"/>
    <w:rsid w:val="0097744D"/>
    <w:rsid w:val="00977EC1"/>
    <w:rsid w:val="009812F6"/>
    <w:rsid w:val="00981785"/>
    <w:rsid w:val="00981824"/>
    <w:rsid w:val="00981E24"/>
    <w:rsid w:val="009820CD"/>
    <w:rsid w:val="00982931"/>
    <w:rsid w:val="00982BCA"/>
    <w:rsid w:val="0098336B"/>
    <w:rsid w:val="009840D9"/>
    <w:rsid w:val="0098434C"/>
    <w:rsid w:val="00985575"/>
    <w:rsid w:val="00986B7C"/>
    <w:rsid w:val="00986D59"/>
    <w:rsid w:val="00986D90"/>
    <w:rsid w:val="009875A1"/>
    <w:rsid w:val="0099002C"/>
    <w:rsid w:val="0099021E"/>
    <w:rsid w:val="00990911"/>
    <w:rsid w:val="00990EA8"/>
    <w:rsid w:val="0099191B"/>
    <w:rsid w:val="00992362"/>
    <w:rsid w:val="00992A26"/>
    <w:rsid w:val="00992BCA"/>
    <w:rsid w:val="009931D7"/>
    <w:rsid w:val="009939D9"/>
    <w:rsid w:val="00993A5F"/>
    <w:rsid w:val="00993C46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29E"/>
    <w:rsid w:val="009975B7"/>
    <w:rsid w:val="0099767E"/>
    <w:rsid w:val="00997BF0"/>
    <w:rsid w:val="00997E65"/>
    <w:rsid w:val="009A01EB"/>
    <w:rsid w:val="009A0362"/>
    <w:rsid w:val="009A0569"/>
    <w:rsid w:val="009A151D"/>
    <w:rsid w:val="009A1DCF"/>
    <w:rsid w:val="009A2CA6"/>
    <w:rsid w:val="009A2E55"/>
    <w:rsid w:val="009A3307"/>
    <w:rsid w:val="009A35F9"/>
    <w:rsid w:val="009A3637"/>
    <w:rsid w:val="009A3A92"/>
    <w:rsid w:val="009A40AD"/>
    <w:rsid w:val="009A4849"/>
    <w:rsid w:val="009A4A4E"/>
    <w:rsid w:val="009A4D76"/>
    <w:rsid w:val="009A5F3E"/>
    <w:rsid w:val="009A7AC9"/>
    <w:rsid w:val="009B1169"/>
    <w:rsid w:val="009B2671"/>
    <w:rsid w:val="009B2D63"/>
    <w:rsid w:val="009B2F71"/>
    <w:rsid w:val="009B39C7"/>
    <w:rsid w:val="009B3AD0"/>
    <w:rsid w:val="009B4344"/>
    <w:rsid w:val="009B49CA"/>
    <w:rsid w:val="009B4DAE"/>
    <w:rsid w:val="009B51CA"/>
    <w:rsid w:val="009B5CAC"/>
    <w:rsid w:val="009B669C"/>
    <w:rsid w:val="009B79E9"/>
    <w:rsid w:val="009B7BFE"/>
    <w:rsid w:val="009C05EB"/>
    <w:rsid w:val="009C0A5B"/>
    <w:rsid w:val="009C0D34"/>
    <w:rsid w:val="009C123F"/>
    <w:rsid w:val="009C164E"/>
    <w:rsid w:val="009C1669"/>
    <w:rsid w:val="009C19B3"/>
    <w:rsid w:val="009C23FB"/>
    <w:rsid w:val="009C2C8D"/>
    <w:rsid w:val="009C2DE0"/>
    <w:rsid w:val="009C3945"/>
    <w:rsid w:val="009C3D1D"/>
    <w:rsid w:val="009C4565"/>
    <w:rsid w:val="009C4A45"/>
    <w:rsid w:val="009C4A85"/>
    <w:rsid w:val="009C519A"/>
    <w:rsid w:val="009C557F"/>
    <w:rsid w:val="009C58E5"/>
    <w:rsid w:val="009C5E19"/>
    <w:rsid w:val="009C6003"/>
    <w:rsid w:val="009C69BD"/>
    <w:rsid w:val="009C79B3"/>
    <w:rsid w:val="009C7E8D"/>
    <w:rsid w:val="009D01DA"/>
    <w:rsid w:val="009D0300"/>
    <w:rsid w:val="009D0469"/>
    <w:rsid w:val="009D071B"/>
    <w:rsid w:val="009D07E9"/>
    <w:rsid w:val="009D0853"/>
    <w:rsid w:val="009D1699"/>
    <w:rsid w:val="009D1954"/>
    <w:rsid w:val="009D1D76"/>
    <w:rsid w:val="009D1E4C"/>
    <w:rsid w:val="009D2A6B"/>
    <w:rsid w:val="009D2C2B"/>
    <w:rsid w:val="009D3855"/>
    <w:rsid w:val="009D4481"/>
    <w:rsid w:val="009D667A"/>
    <w:rsid w:val="009D6C8F"/>
    <w:rsid w:val="009D6F12"/>
    <w:rsid w:val="009D7174"/>
    <w:rsid w:val="009E0991"/>
    <w:rsid w:val="009E1BA4"/>
    <w:rsid w:val="009E252A"/>
    <w:rsid w:val="009E28D1"/>
    <w:rsid w:val="009E2B81"/>
    <w:rsid w:val="009E331A"/>
    <w:rsid w:val="009E36BE"/>
    <w:rsid w:val="009E3C00"/>
    <w:rsid w:val="009E4CE9"/>
    <w:rsid w:val="009E54A6"/>
    <w:rsid w:val="009E56D6"/>
    <w:rsid w:val="009E6845"/>
    <w:rsid w:val="009E68A2"/>
    <w:rsid w:val="009E6A42"/>
    <w:rsid w:val="009E6B17"/>
    <w:rsid w:val="009E6E7D"/>
    <w:rsid w:val="009E7DEA"/>
    <w:rsid w:val="009F1C86"/>
    <w:rsid w:val="009F398C"/>
    <w:rsid w:val="009F4307"/>
    <w:rsid w:val="009F46C9"/>
    <w:rsid w:val="009F476E"/>
    <w:rsid w:val="009F492C"/>
    <w:rsid w:val="009F4C0E"/>
    <w:rsid w:val="009F4CB6"/>
    <w:rsid w:val="009F5642"/>
    <w:rsid w:val="009F5E27"/>
    <w:rsid w:val="009F69E6"/>
    <w:rsid w:val="009F6D33"/>
    <w:rsid w:val="009F7B90"/>
    <w:rsid w:val="009F7F26"/>
    <w:rsid w:val="00A00D7A"/>
    <w:rsid w:val="00A0135A"/>
    <w:rsid w:val="00A01AFA"/>
    <w:rsid w:val="00A02368"/>
    <w:rsid w:val="00A02C7C"/>
    <w:rsid w:val="00A02D1D"/>
    <w:rsid w:val="00A03070"/>
    <w:rsid w:val="00A03644"/>
    <w:rsid w:val="00A0366E"/>
    <w:rsid w:val="00A03FB4"/>
    <w:rsid w:val="00A04C42"/>
    <w:rsid w:val="00A05246"/>
    <w:rsid w:val="00A05718"/>
    <w:rsid w:val="00A06C16"/>
    <w:rsid w:val="00A074A0"/>
    <w:rsid w:val="00A076D0"/>
    <w:rsid w:val="00A10662"/>
    <w:rsid w:val="00A11ADD"/>
    <w:rsid w:val="00A120C0"/>
    <w:rsid w:val="00A12577"/>
    <w:rsid w:val="00A12A74"/>
    <w:rsid w:val="00A146D6"/>
    <w:rsid w:val="00A14ADA"/>
    <w:rsid w:val="00A14C77"/>
    <w:rsid w:val="00A14E96"/>
    <w:rsid w:val="00A158E0"/>
    <w:rsid w:val="00A15D20"/>
    <w:rsid w:val="00A15E15"/>
    <w:rsid w:val="00A17680"/>
    <w:rsid w:val="00A17764"/>
    <w:rsid w:val="00A20C44"/>
    <w:rsid w:val="00A20DFF"/>
    <w:rsid w:val="00A21454"/>
    <w:rsid w:val="00A22265"/>
    <w:rsid w:val="00A224CC"/>
    <w:rsid w:val="00A2444B"/>
    <w:rsid w:val="00A24712"/>
    <w:rsid w:val="00A25ACC"/>
    <w:rsid w:val="00A26A13"/>
    <w:rsid w:val="00A27294"/>
    <w:rsid w:val="00A30ACA"/>
    <w:rsid w:val="00A31C29"/>
    <w:rsid w:val="00A32D80"/>
    <w:rsid w:val="00A32E8F"/>
    <w:rsid w:val="00A3313A"/>
    <w:rsid w:val="00A342E2"/>
    <w:rsid w:val="00A343A1"/>
    <w:rsid w:val="00A3571C"/>
    <w:rsid w:val="00A3639F"/>
    <w:rsid w:val="00A368B6"/>
    <w:rsid w:val="00A36A56"/>
    <w:rsid w:val="00A36CA9"/>
    <w:rsid w:val="00A370C2"/>
    <w:rsid w:val="00A372A3"/>
    <w:rsid w:val="00A376F4"/>
    <w:rsid w:val="00A40023"/>
    <w:rsid w:val="00A401F0"/>
    <w:rsid w:val="00A402A7"/>
    <w:rsid w:val="00A413F3"/>
    <w:rsid w:val="00A41486"/>
    <w:rsid w:val="00A417B3"/>
    <w:rsid w:val="00A41D85"/>
    <w:rsid w:val="00A4350F"/>
    <w:rsid w:val="00A435B8"/>
    <w:rsid w:val="00A4373E"/>
    <w:rsid w:val="00A43A6F"/>
    <w:rsid w:val="00A4452E"/>
    <w:rsid w:val="00A44C44"/>
    <w:rsid w:val="00A4511B"/>
    <w:rsid w:val="00A45349"/>
    <w:rsid w:val="00A464D5"/>
    <w:rsid w:val="00A465C9"/>
    <w:rsid w:val="00A466BA"/>
    <w:rsid w:val="00A466C9"/>
    <w:rsid w:val="00A46E47"/>
    <w:rsid w:val="00A47F14"/>
    <w:rsid w:val="00A503CA"/>
    <w:rsid w:val="00A50531"/>
    <w:rsid w:val="00A50758"/>
    <w:rsid w:val="00A51A12"/>
    <w:rsid w:val="00A51AC4"/>
    <w:rsid w:val="00A51DBD"/>
    <w:rsid w:val="00A52105"/>
    <w:rsid w:val="00A52401"/>
    <w:rsid w:val="00A528E4"/>
    <w:rsid w:val="00A52E16"/>
    <w:rsid w:val="00A53120"/>
    <w:rsid w:val="00A53B68"/>
    <w:rsid w:val="00A53C2F"/>
    <w:rsid w:val="00A54074"/>
    <w:rsid w:val="00A54261"/>
    <w:rsid w:val="00A54D16"/>
    <w:rsid w:val="00A54D66"/>
    <w:rsid w:val="00A55F8F"/>
    <w:rsid w:val="00A55FC5"/>
    <w:rsid w:val="00A5710C"/>
    <w:rsid w:val="00A60638"/>
    <w:rsid w:val="00A60732"/>
    <w:rsid w:val="00A60967"/>
    <w:rsid w:val="00A60ACF"/>
    <w:rsid w:val="00A60B2B"/>
    <w:rsid w:val="00A60E8F"/>
    <w:rsid w:val="00A6102F"/>
    <w:rsid w:val="00A634EB"/>
    <w:rsid w:val="00A634F2"/>
    <w:rsid w:val="00A63DCF"/>
    <w:rsid w:val="00A643C5"/>
    <w:rsid w:val="00A64A34"/>
    <w:rsid w:val="00A64FEE"/>
    <w:rsid w:val="00A65136"/>
    <w:rsid w:val="00A6571E"/>
    <w:rsid w:val="00A66413"/>
    <w:rsid w:val="00A6656F"/>
    <w:rsid w:val="00A67CF7"/>
    <w:rsid w:val="00A70790"/>
    <w:rsid w:val="00A70866"/>
    <w:rsid w:val="00A70868"/>
    <w:rsid w:val="00A70D82"/>
    <w:rsid w:val="00A70DC5"/>
    <w:rsid w:val="00A71537"/>
    <w:rsid w:val="00A71A90"/>
    <w:rsid w:val="00A72242"/>
    <w:rsid w:val="00A72940"/>
    <w:rsid w:val="00A72F4E"/>
    <w:rsid w:val="00A74C9A"/>
    <w:rsid w:val="00A750DC"/>
    <w:rsid w:val="00A75247"/>
    <w:rsid w:val="00A75719"/>
    <w:rsid w:val="00A757DB"/>
    <w:rsid w:val="00A75DCB"/>
    <w:rsid w:val="00A769DA"/>
    <w:rsid w:val="00A76C34"/>
    <w:rsid w:val="00A76D96"/>
    <w:rsid w:val="00A76F47"/>
    <w:rsid w:val="00A77063"/>
    <w:rsid w:val="00A81108"/>
    <w:rsid w:val="00A813D2"/>
    <w:rsid w:val="00A821C5"/>
    <w:rsid w:val="00A823AA"/>
    <w:rsid w:val="00A82455"/>
    <w:rsid w:val="00A83265"/>
    <w:rsid w:val="00A833A9"/>
    <w:rsid w:val="00A83553"/>
    <w:rsid w:val="00A838DC"/>
    <w:rsid w:val="00A83C69"/>
    <w:rsid w:val="00A84026"/>
    <w:rsid w:val="00A84162"/>
    <w:rsid w:val="00A84CBF"/>
    <w:rsid w:val="00A85409"/>
    <w:rsid w:val="00A85589"/>
    <w:rsid w:val="00A85B3E"/>
    <w:rsid w:val="00A85BB2"/>
    <w:rsid w:val="00A86AC3"/>
    <w:rsid w:val="00A87CF9"/>
    <w:rsid w:val="00A901A7"/>
    <w:rsid w:val="00A90748"/>
    <w:rsid w:val="00A91265"/>
    <w:rsid w:val="00A914ED"/>
    <w:rsid w:val="00A92484"/>
    <w:rsid w:val="00A926D5"/>
    <w:rsid w:val="00A92CB6"/>
    <w:rsid w:val="00A93887"/>
    <w:rsid w:val="00A93B67"/>
    <w:rsid w:val="00A93F13"/>
    <w:rsid w:val="00A9424D"/>
    <w:rsid w:val="00A94445"/>
    <w:rsid w:val="00A94640"/>
    <w:rsid w:val="00A946F6"/>
    <w:rsid w:val="00A94BB6"/>
    <w:rsid w:val="00A95A22"/>
    <w:rsid w:val="00A95B10"/>
    <w:rsid w:val="00A963D4"/>
    <w:rsid w:val="00A965FD"/>
    <w:rsid w:val="00A96655"/>
    <w:rsid w:val="00A97050"/>
    <w:rsid w:val="00A974CC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4947"/>
    <w:rsid w:val="00AA635B"/>
    <w:rsid w:val="00AA6864"/>
    <w:rsid w:val="00AA70C2"/>
    <w:rsid w:val="00AA7125"/>
    <w:rsid w:val="00AB0AF4"/>
    <w:rsid w:val="00AB1A22"/>
    <w:rsid w:val="00AB1B53"/>
    <w:rsid w:val="00AB1D4E"/>
    <w:rsid w:val="00AB1DE8"/>
    <w:rsid w:val="00AB24AA"/>
    <w:rsid w:val="00AB35C1"/>
    <w:rsid w:val="00AB38E2"/>
    <w:rsid w:val="00AB3E6C"/>
    <w:rsid w:val="00AB42DA"/>
    <w:rsid w:val="00AB45A9"/>
    <w:rsid w:val="00AB4942"/>
    <w:rsid w:val="00AB4B81"/>
    <w:rsid w:val="00AB4F1C"/>
    <w:rsid w:val="00AB55D9"/>
    <w:rsid w:val="00AB7081"/>
    <w:rsid w:val="00AB77AD"/>
    <w:rsid w:val="00AB7A9D"/>
    <w:rsid w:val="00AB7D62"/>
    <w:rsid w:val="00AC0C41"/>
    <w:rsid w:val="00AC14DB"/>
    <w:rsid w:val="00AC1A01"/>
    <w:rsid w:val="00AC1C18"/>
    <w:rsid w:val="00AC2E57"/>
    <w:rsid w:val="00AC32B6"/>
    <w:rsid w:val="00AC35E3"/>
    <w:rsid w:val="00AC3732"/>
    <w:rsid w:val="00AC39B8"/>
    <w:rsid w:val="00AC3A49"/>
    <w:rsid w:val="00AC400F"/>
    <w:rsid w:val="00AC4762"/>
    <w:rsid w:val="00AC48E5"/>
    <w:rsid w:val="00AC5281"/>
    <w:rsid w:val="00AC5851"/>
    <w:rsid w:val="00AC598A"/>
    <w:rsid w:val="00AC655F"/>
    <w:rsid w:val="00AC66E2"/>
    <w:rsid w:val="00AC6D1D"/>
    <w:rsid w:val="00AC6F33"/>
    <w:rsid w:val="00AC700B"/>
    <w:rsid w:val="00AC726C"/>
    <w:rsid w:val="00AC75B4"/>
    <w:rsid w:val="00AC764F"/>
    <w:rsid w:val="00AC78E1"/>
    <w:rsid w:val="00AD0B98"/>
    <w:rsid w:val="00AD1A5B"/>
    <w:rsid w:val="00AD2773"/>
    <w:rsid w:val="00AD2BFB"/>
    <w:rsid w:val="00AD3782"/>
    <w:rsid w:val="00AD3B13"/>
    <w:rsid w:val="00AD496A"/>
    <w:rsid w:val="00AD4E12"/>
    <w:rsid w:val="00AD51C8"/>
    <w:rsid w:val="00AD56DC"/>
    <w:rsid w:val="00AD62FE"/>
    <w:rsid w:val="00AD635C"/>
    <w:rsid w:val="00AD653B"/>
    <w:rsid w:val="00AD6870"/>
    <w:rsid w:val="00AD6F09"/>
    <w:rsid w:val="00AD7A38"/>
    <w:rsid w:val="00AE0786"/>
    <w:rsid w:val="00AE0A8C"/>
    <w:rsid w:val="00AE0BA0"/>
    <w:rsid w:val="00AE13FD"/>
    <w:rsid w:val="00AE14E7"/>
    <w:rsid w:val="00AE17E9"/>
    <w:rsid w:val="00AE1B63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95"/>
    <w:rsid w:val="00AE58EC"/>
    <w:rsid w:val="00AE5D85"/>
    <w:rsid w:val="00AE60F4"/>
    <w:rsid w:val="00AF01D6"/>
    <w:rsid w:val="00AF097F"/>
    <w:rsid w:val="00AF2BA1"/>
    <w:rsid w:val="00AF3848"/>
    <w:rsid w:val="00AF3E21"/>
    <w:rsid w:val="00AF452A"/>
    <w:rsid w:val="00AF4BC5"/>
    <w:rsid w:val="00AF4F72"/>
    <w:rsid w:val="00AF5811"/>
    <w:rsid w:val="00AF60C6"/>
    <w:rsid w:val="00AF72F4"/>
    <w:rsid w:val="00AF7E5F"/>
    <w:rsid w:val="00B0040E"/>
    <w:rsid w:val="00B00422"/>
    <w:rsid w:val="00B00664"/>
    <w:rsid w:val="00B00780"/>
    <w:rsid w:val="00B00CA9"/>
    <w:rsid w:val="00B00DC3"/>
    <w:rsid w:val="00B0254A"/>
    <w:rsid w:val="00B0268F"/>
    <w:rsid w:val="00B03A14"/>
    <w:rsid w:val="00B03A9B"/>
    <w:rsid w:val="00B0439B"/>
    <w:rsid w:val="00B043C4"/>
    <w:rsid w:val="00B04889"/>
    <w:rsid w:val="00B04CAE"/>
    <w:rsid w:val="00B04CB0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E82"/>
    <w:rsid w:val="00B16E9A"/>
    <w:rsid w:val="00B171E8"/>
    <w:rsid w:val="00B17D7C"/>
    <w:rsid w:val="00B20143"/>
    <w:rsid w:val="00B20546"/>
    <w:rsid w:val="00B2116A"/>
    <w:rsid w:val="00B211AA"/>
    <w:rsid w:val="00B212F4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473"/>
    <w:rsid w:val="00B32771"/>
    <w:rsid w:val="00B32925"/>
    <w:rsid w:val="00B32AE9"/>
    <w:rsid w:val="00B34334"/>
    <w:rsid w:val="00B35419"/>
    <w:rsid w:val="00B355AD"/>
    <w:rsid w:val="00B35890"/>
    <w:rsid w:val="00B35A30"/>
    <w:rsid w:val="00B36203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1E3E"/>
    <w:rsid w:val="00B422D4"/>
    <w:rsid w:val="00B426E3"/>
    <w:rsid w:val="00B42D1F"/>
    <w:rsid w:val="00B43316"/>
    <w:rsid w:val="00B4431F"/>
    <w:rsid w:val="00B44432"/>
    <w:rsid w:val="00B44954"/>
    <w:rsid w:val="00B45A3D"/>
    <w:rsid w:val="00B464FA"/>
    <w:rsid w:val="00B46671"/>
    <w:rsid w:val="00B46754"/>
    <w:rsid w:val="00B469D2"/>
    <w:rsid w:val="00B50462"/>
    <w:rsid w:val="00B50948"/>
    <w:rsid w:val="00B512B0"/>
    <w:rsid w:val="00B527AE"/>
    <w:rsid w:val="00B52876"/>
    <w:rsid w:val="00B530B2"/>
    <w:rsid w:val="00B5378B"/>
    <w:rsid w:val="00B537FA"/>
    <w:rsid w:val="00B538FC"/>
    <w:rsid w:val="00B54A35"/>
    <w:rsid w:val="00B55D33"/>
    <w:rsid w:val="00B5615E"/>
    <w:rsid w:val="00B5628C"/>
    <w:rsid w:val="00B57CAB"/>
    <w:rsid w:val="00B603E2"/>
    <w:rsid w:val="00B608E6"/>
    <w:rsid w:val="00B608FC"/>
    <w:rsid w:val="00B609FC"/>
    <w:rsid w:val="00B60D35"/>
    <w:rsid w:val="00B61019"/>
    <w:rsid w:val="00B61611"/>
    <w:rsid w:val="00B61E1E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E0"/>
    <w:rsid w:val="00B72203"/>
    <w:rsid w:val="00B726DB"/>
    <w:rsid w:val="00B7343F"/>
    <w:rsid w:val="00B73B76"/>
    <w:rsid w:val="00B740A9"/>
    <w:rsid w:val="00B742F8"/>
    <w:rsid w:val="00B74724"/>
    <w:rsid w:val="00B74950"/>
    <w:rsid w:val="00B76D7F"/>
    <w:rsid w:val="00B77353"/>
    <w:rsid w:val="00B807F4"/>
    <w:rsid w:val="00B80EF0"/>
    <w:rsid w:val="00B821BE"/>
    <w:rsid w:val="00B82842"/>
    <w:rsid w:val="00B82D4E"/>
    <w:rsid w:val="00B836BA"/>
    <w:rsid w:val="00B8487F"/>
    <w:rsid w:val="00B85F92"/>
    <w:rsid w:val="00B860B7"/>
    <w:rsid w:val="00B86126"/>
    <w:rsid w:val="00B86190"/>
    <w:rsid w:val="00B8652C"/>
    <w:rsid w:val="00B8669E"/>
    <w:rsid w:val="00B868EB"/>
    <w:rsid w:val="00B86BFC"/>
    <w:rsid w:val="00B87B08"/>
    <w:rsid w:val="00B87B6C"/>
    <w:rsid w:val="00B87ED9"/>
    <w:rsid w:val="00B90500"/>
    <w:rsid w:val="00B9090B"/>
    <w:rsid w:val="00B9129E"/>
    <w:rsid w:val="00B9219A"/>
    <w:rsid w:val="00B931B0"/>
    <w:rsid w:val="00B944CF"/>
    <w:rsid w:val="00B94EFD"/>
    <w:rsid w:val="00B95B32"/>
    <w:rsid w:val="00B95CFE"/>
    <w:rsid w:val="00B96440"/>
    <w:rsid w:val="00B97CBD"/>
    <w:rsid w:val="00B97D5F"/>
    <w:rsid w:val="00B97DF6"/>
    <w:rsid w:val="00BA0896"/>
    <w:rsid w:val="00BA0D15"/>
    <w:rsid w:val="00BA23BD"/>
    <w:rsid w:val="00BA25EA"/>
    <w:rsid w:val="00BA395F"/>
    <w:rsid w:val="00BA3EB1"/>
    <w:rsid w:val="00BA46D9"/>
    <w:rsid w:val="00BA490B"/>
    <w:rsid w:val="00BA55D3"/>
    <w:rsid w:val="00BA5689"/>
    <w:rsid w:val="00BA5B11"/>
    <w:rsid w:val="00BA7FCC"/>
    <w:rsid w:val="00BB0607"/>
    <w:rsid w:val="00BB075A"/>
    <w:rsid w:val="00BB2063"/>
    <w:rsid w:val="00BB20F3"/>
    <w:rsid w:val="00BB22B5"/>
    <w:rsid w:val="00BB25BB"/>
    <w:rsid w:val="00BB25CD"/>
    <w:rsid w:val="00BB2C1D"/>
    <w:rsid w:val="00BB2CED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BCE"/>
    <w:rsid w:val="00BB5C14"/>
    <w:rsid w:val="00BB6718"/>
    <w:rsid w:val="00BC01F9"/>
    <w:rsid w:val="00BC045B"/>
    <w:rsid w:val="00BC0995"/>
    <w:rsid w:val="00BC0E4C"/>
    <w:rsid w:val="00BC0EE4"/>
    <w:rsid w:val="00BC140B"/>
    <w:rsid w:val="00BC20DF"/>
    <w:rsid w:val="00BC23A9"/>
    <w:rsid w:val="00BC28E8"/>
    <w:rsid w:val="00BC2C6F"/>
    <w:rsid w:val="00BC2DBC"/>
    <w:rsid w:val="00BC418B"/>
    <w:rsid w:val="00BC4A6C"/>
    <w:rsid w:val="00BC5390"/>
    <w:rsid w:val="00BC6391"/>
    <w:rsid w:val="00BC673B"/>
    <w:rsid w:val="00BC6C1A"/>
    <w:rsid w:val="00BD0191"/>
    <w:rsid w:val="00BD191E"/>
    <w:rsid w:val="00BD2170"/>
    <w:rsid w:val="00BD3222"/>
    <w:rsid w:val="00BD32F3"/>
    <w:rsid w:val="00BD3958"/>
    <w:rsid w:val="00BD4178"/>
    <w:rsid w:val="00BD4FC7"/>
    <w:rsid w:val="00BD5059"/>
    <w:rsid w:val="00BD6A95"/>
    <w:rsid w:val="00BD6BB4"/>
    <w:rsid w:val="00BD6DA2"/>
    <w:rsid w:val="00BD7D8F"/>
    <w:rsid w:val="00BD7E24"/>
    <w:rsid w:val="00BD7EA0"/>
    <w:rsid w:val="00BE02A2"/>
    <w:rsid w:val="00BE02E7"/>
    <w:rsid w:val="00BE1AE6"/>
    <w:rsid w:val="00BE27CE"/>
    <w:rsid w:val="00BE2B17"/>
    <w:rsid w:val="00BE2D21"/>
    <w:rsid w:val="00BE3AC8"/>
    <w:rsid w:val="00BE3DA4"/>
    <w:rsid w:val="00BE4075"/>
    <w:rsid w:val="00BE4150"/>
    <w:rsid w:val="00BE4771"/>
    <w:rsid w:val="00BE563A"/>
    <w:rsid w:val="00BE64D9"/>
    <w:rsid w:val="00BE6E74"/>
    <w:rsid w:val="00BF003E"/>
    <w:rsid w:val="00BF0377"/>
    <w:rsid w:val="00BF098A"/>
    <w:rsid w:val="00BF0AEB"/>
    <w:rsid w:val="00BF0C87"/>
    <w:rsid w:val="00BF0DFC"/>
    <w:rsid w:val="00BF1B4F"/>
    <w:rsid w:val="00BF1C45"/>
    <w:rsid w:val="00BF1D0A"/>
    <w:rsid w:val="00BF2977"/>
    <w:rsid w:val="00BF2B08"/>
    <w:rsid w:val="00BF2D2F"/>
    <w:rsid w:val="00BF390E"/>
    <w:rsid w:val="00BF3977"/>
    <w:rsid w:val="00BF3B59"/>
    <w:rsid w:val="00BF4AAB"/>
    <w:rsid w:val="00BF5FDE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0A"/>
    <w:rsid w:val="00C035B0"/>
    <w:rsid w:val="00C03724"/>
    <w:rsid w:val="00C03906"/>
    <w:rsid w:val="00C03AE5"/>
    <w:rsid w:val="00C040C2"/>
    <w:rsid w:val="00C0565B"/>
    <w:rsid w:val="00C056A2"/>
    <w:rsid w:val="00C057D4"/>
    <w:rsid w:val="00C05840"/>
    <w:rsid w:val="00C05FED"/>
    <w:rsid w:val="00C106C4"/>
    <w:rsid w:val="00C10984"/>
    <w:rsid w:val="00C10F91"/>
    <w:rsid w:val="00C13964"/>
    <w:rsid w:val="00C13F04"/>
    <w:rsid w:val="00C13FF3"/>
    <w:rsid w:val="00C144AC"/>
    <w:rsid w:val="00C14746"/>
    <w:rsid w:val="00C14D8C"/>
    <w:rsid w:val="00C1506D"/>
    <w:rsid w:val="00C167F8"/>
    <w:rsid w:val="00C16FF7"/>
    <w:rsid w:val="00C211A6"/>
    <w:rsid w:val="00C21E7B"/>
    <w:rsid w:val="00C226FB"/>
    <w:rsid w:val="00C230EB"/>
    <w:rsid w:val="00C2344D"/>
    <w:rsid w:val="00C25B6F"/>
    <w:rsid w:val="00C25F5F"/>
    <w:rsid w:val="00C26706"/>
    <w:rsid w:val="00C27335"/>
    <w:rsid w:val="00C30213"/>
    <w:rsid w:val="00C30FCB"/>
    <w:rsid w:val="00C31227"/>
    <w:rsid w:val="00C32349"/>
    <w:rsid w:val="00C32529"/>
    <w:rsid w:val="00C32A61"/>
    <w:rsid w:val="00C32D66"/>
    <w:rsid w:val="00C33A10"/>
    <w:rsid w:val="00C33D02"/>
    <w:rsid w:val="00C33D14"/>
    <w:rsid w:val="00C34A9D"/>
    <w:rsid w:val="00C34FD5"/>
    <w:rsid w:val="00C35308"/>
    <w:rsid w:val="00C35F55"/>
    <w:rsid w:val="00C36BF0"/>
    <w:rsid w:val="00C4056B"/>
    <w:rsid w:val="00C4111E"/>
    <w:rsid w:val="00C41A09"/>
    <w:rsid w:val="00C41B5B"/>
    <w:rsid w:val="00C41CD4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439"/>
    <w:rsid w:val="00C45989"/>
    <w:rsid w:val="00C45F83"/>
    <w:rsid w:val="00C46328"/>
    <w:rsid w:val="00C4665A"/>
    <w:rsid w:val="00C47430"/>
    <w:rsid w:val="00C47749"/>
    <w:rsid w:val="00C5096E"/>
    <w:rsid w:val="00C523D6"/>
    <w:rsid w:val="00C5261F"/>
    <w:rsid w:val="00C52D31"/>
    <w:rsid w:val="00C532F5"/>
    <w:rsid w:val="00C54CB5"/>
    <w:rsid w:val="00C54F3D"/>
    <w:rsid w:val="00C54F64"/>
    <w:rsid w:val="00C5510F"/>
    <w:rsid w:val="00C5528F"/>
    <w:rsid w:val="00C554EE"/>
    <w:rsid w:val="00C55647"/>
    <w:rsid w:val="00C559C5"/>
    <w:rsid w:val="00C55DF1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ED3"/>
    <w:rsid w:val="00C62044"/>
    <w:rsid w:val="00C62884"/>
    <w:rsid w:val="00C62CBD"/>
    <w:rsid w:val="00C62EFF"/>
    <w:rsid w:val="00C63CDD"/>
    <w:rsid w:val="00C648C0"/>
    <w:rsid w:val="00C65BD8"/>
    <w:rsid w:val="00C65C0B"/>
    <w:rsid w:val="00C667B1"/>
    <w:rsid w:val="00C667B4"/>
    <w:rsid w:val="00C66958"/>
    <w:rsid w:val="00C66B58"/>
    <w:rsid w:val="00C67096"/>
    <w:rsid w:val="00C67865"/>
    <w:rsid w:val="00C704BD"/>
    <w:rsid w:val="00C70579"/>
    <w:rsid w:val="00C72A52"/>
    <w:rsid w:val="00C73CE3"/>
    <w:rsid w:val="00C742BA"/>
    <w:rsid w:val="00C758DA"/>
    <w:rsid w:val="00C77CC3"/>
    <w:rsid w:val="00C77FC1"/>
    <w:rsid w:val="00C810F2"/>
    <w:rsid w:val="00C815E9"/>
    <w:rsid w:val="00C816EE"/>
    <w:rsid w:val="00C81804"/>
    <w:rsid w:val="00C81875"/>
    <w:rsid w:val="00C81AA2"/>
    <w:rsid w:val="00C82239"/>
    <w:rsid w:val="00C828EA"/>
    <w:rsid w:val="00C8297F"/>
    <w:rsid w:val="00C82B72"/>
    <w:rsid w:val="00C82C3B"/>
    <w:rsid w:val="00C83ACF"/>
    <w:rsid w:val="00C83D77"/>
    <w:rsid w:val="00C83ED9"/>
    <w:rsid w:val="00C849A0"/>
    <w:rsid w:val="00C8522A"/>
    <w:rsid w:val="00C85520"/>
    <w:rsid w:val="00C85C4A"/>
    <w:rsid w:val="00C86403"/>
    <w:rsid w:val="00C87229"/>
    <w:rsid w:val="00C87808"/>
    <w:rsid w:val="00C9055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B7"/>
    <w:rsid w:val="00C9688B"/>
    <w:rsid w:val="00C96AD5"/>
    <w:rsid w:val="00C96FF9"/>
    <w:rsid w:val="00C97B4E"/>
    <w:rsid w:val="00C97BFB"/>
    <w:rsid w:val="00C97F44"/>
    <w:rsid w:val="00CA00EE"/>
    <w:rsid w:val="00CA026D"/>
    <w:rsid w:val="00CA05EE"/>
    <w:rsid w:val="00CA0AEF"/>
    <w:rsid w:val="00CA1328"/>
    <w:rsid w:val="00CA17B8"/>
    <w:rsid w:val="00CA19EB"/>
    <w:rsid w:val="00CA1A68"/>
    <w:rsid w:val="00CA25F6"/>
    <w:rsid w:val="00CA2DA4"/>
    <w:rsid w:val="00CA315D"/>
    <w:rsid w:val="00CA5A2C"/>
    <w:rsid w:val="00CA6F4D"/>
    <w:rsid w:val="00CA745D"/>
    <w:rsid w:val="00CA7A14"/>
    <w:rsid w:val="00CA7F7E"/>
    <w:rsid w:val="00CB03F6"/>
    <w:rsid w:val="00CB0591"/>
    <w:rsid w:val="00CB05B3"/>
    <w:rsid w:val="00CB0649"/>
    <w:rsid w:val="00CB1234"/>
    <w:rsid w:val="00CB18DA"/>
    <w:rsid w:val="00CB2B2D"/>
    <w:rsid w:val="00CB373C"/>
    <w:rsid w:val="00CB3DB3"/>
    <w:rsid w:val="00CB3F7A"/>
    <w:rsid w:val="00CB47E2"/>
    <w:rsid w:val="00CB500E"/>
    <w:rsid w:val="00CB5ABB"/>
    <w:rsid w:val="00CB7305"/>
    <w:rsid w:val="00CB7739"/>
    <w:rsid w:val="00CB7E69"/>
    <w:rsid w:val="00CC01C5"/>
    <w:rsid w:val="00CC0690"/>
    <w:rsid w:val="00CC0D69"/>
    <w:rsid w:val="00CC174E"/>
    <w:rsid w:val="00CC1793"/>
    <w:rsid w:val="00CC1C04"/>
    <w:rsid w:val="00CC32FB"/>
    <w:rsid w:val="00CC35B4"/>
    <w:rsid w:val="00CC4347"/>
    <w:rsid w:val="00CC4692"/>
    <w:rsid w:val="00CC4AEA"/>
    <w:rsid w:val="00CC53EB"/>
    <w:rsid w:val="00CC5F79"/>
    <w:rsid w:val="00CC60D2"/>
    <w:rsid w:val="00CC622E"/>
    <w:rsid w:val="00CC65CC"/>
    <w:rsid w:val="00CC7335"/>
    <w:rsid w:val="00CD0726"/>
    <w:rsid w:val="00CD12DA"/>
    <w:rsid w:val="00CD1A5F"/>
    <w:rsid w:val="00CD2465"/>
    <w:rsid w:val="00CD28B9"/>
    <w:rsid w:val="00CD3219"/>
    <w:rsid w:val="00CD3AAF"/>
    <w:rsid w:val="00CD429A"/>
    <w:rsid w:val="00CD446B"/>
    <w:rsid w:val="00CD45B5"/>
    <w:rsid w:val="00CD49D4"/>
    <w:rsid w:val="00CD4C5B"/>
    <w:rsid w:val="00CD4D8C"/>
    <w:rsid w:val="00CD5355"/>
    <w:rsid w:val="00CD59A3"/>
    <w:rsid w:val="00CD5C2D"/>
    <w:rsid w:val="00CD69D7"/>
    <w:rsid w:val="00CD6D7E"/>
    <w:rsid w:val="00CD789D"/>
    <w:rsid w:val="00CD7F2D"/>
    <w:rsid w:val="00CE1A14"/>
    <w:rsid w:val="00CE26DD"/>
    <w:rsid w:val="00CE2E54"/>
    <w:rsid w:val="00CE2F7C"/>
    <w:rsid w:val="00CE3BEF"/>
    <w:rsid w:val="00CE3C3E"/>
    <w:rsid w:val="00CE4615"/>
    <w:rsid w:val="00CE4675"/>
    <w:rsid w:val="00CE48A8"/>
    <w:rsid w:val="00CE4C26"/>
    <w:rsid w:val="00CE4E48"/>
    <w:rsid w:val="00CE5A8F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EFB"/>
    <w:rsid w:val="00CF70F5"/>
    <w:rsid w:val="00CF7C64"/>
    <w:rsid w:val="00D006D4"/>
    <w:rsid w:val="00D01E30"/>
    <w:rsid w:val="00D0286C"/>
    <w:rsid w:val="00D03BCE"/>
    <w:rsid w:val="00D052A7"/>
    <w:rsid w:val="00D05ECE"/>
    <w:rsid w:val="00D0678B"/>
    <w:rsid w:val="00D06BE9"/>
    <w:rsid w:val="00D07186"/>
    <w:rsid w:val="00D11D1F"/>
    <w:rsid w:val="00D11FA0"/>
    <w:rsid w:val="00D125C7"/>
    <w:rsid w:val="00D13A9E"/>
    <w:rsid w:val="00D14D65"/>
    <w:rsid w:val="00D161F4"/>
    <w:rsid w:val="00D16F0D"/>
    <w:rsid w:val="00D17069"/>
    <w:rsid w:val="00D1717B"/>
    <w:rsid w:val="00D1767C"/>
    <w:rsid w:val="00D178F7"/>
    <w:rsid w:val="00D17D3F"/>
    <w:rsid w:val="00D21B8E"/>
    <w:rsid w:val="00D21C6C"/>
    <w:rsid w:val="00D22259"/>
    <w:rsid w:val="00D223C9"/>
    <w:rsid w:val="00D24C24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06D"/>
    <w:rsid w:val="00D31458"/>
    <w:rsid w:val="00D3188B"/>
    <w:rsid w:val="00D31B1D"/>
    <w:rsid w:val="00D324AD"/>
    <w:rsid w:val="00D32683"/>
    <w:rsid w:val="00D32BAB"/>
    <w:rsid w:val="00D32F1E"/>
    <w:rsid w:val="00D332EF"/>
    <w:rsid w:val="00D33DB4"/>
    <w:rsid w:val="00D3491F"/>
    <w:rsid w:val="00D34AD7"/>
    <w:rsid w:val="00D34DE9"/>
    <w:rsid w:val="00D34E3F"/>
    <w:rsid w:val="00D34F6E"/>
    <w:rsid w:val="00D368B7"/>
    <w:rsid w:val="00D368E2"/>
    <w:rsid w:val="00D36AA8"/>
    <w:rsid w:val="00D36FF7"/>
    <w:rsid w:val="00D37199"/>
    <w:rsid w:val="00D37D76"/>
    <w:rsid w:val="00D37E7D"/>
    <w:rsid w:val="00D402FC"/>
    <w:rsid w:val="00D40A1B"/>
    <w:rsid w:val="00D40F7E"/>
    <w:rsid w:val="00D41B1C"/>
    <w:rsid w:val="00D42633"/>
    <w:rsid w:val="00D43301"/>
    <w:rsid w:val="00D4330A"/>
    <w:rsid w:val="00D44AB7"/>
    <w:rsid w:val="00D454FE"/>
    <w:rsid w:val="00D46668"/>
    <w:rsid w:val="00D47C15"/>
    <w:rsid w:val="00D47FF6"/>
    <w:rsid w:val="00D5023D"/>
    <w:rsid w:val="00D502B2"/>
    <w:rsid w:val="00D50672"/>
    <w:rsid w:val="00D508C3"/>
    <w:rsid w:val="00D50968"/>
    <w:rsid w:val="00D50F02"/>
    <w:rsid w:val="00D52390"/>
    <w:rsid w:val="00D52433"/>
    <w:rsid w:val="00D525E3"/>
    <w:rsid w:val="00D526B9"/>
    <w:rsid w:val="00D5334A"/>
    <w:rsid w:val="00D53A57"/>
    <w:rsid w:val="00D53B69"/>
    <w:rsid w:val="00D54557"/>
    <w:rsid w:val="00D555D2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6005D"/>
    <w:rsid w:val="00D60F6F"/>
    <w:rsid w:val="00D61538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1FE"/>
    <w:rsid w:val="00D6586C"/>
    <w:rsid w:val="00D65E05"/>
    <w:rsid w:val="00D667E1"/>
    <w:rsid w:val="00D66D2F"/>
    <w:rsid w:val="00D66F8B"/>
    <w:rsid w:val="00D67C65"/>
    <w:rsid w:val="00D70A71"/>
    <w:rsid w:val="00D72615"/>
    <w:rsid w:val="00D72E2D"/>
    <w:rsid w:val="00D73450"/>
    <w:rsid w:val="00D76515"/>
    <w:rsid w:val="00D76B13"/>
    <w:rsid w:val="00D777B8"/>
    <w:rsid w:val="00D777CA"/>
    <w:rsid w:val="00D8075C"/>
    <w:rsid w:val="00D80A9E"/>
    <w:rsid w:val="00D81774"/>
    <w:rsid w:val="00D8204B"/>
    <w:rsid w:val="00D831B6"/>
    <w:rsid w:val="00D83601"/>
    <w:rsid w:val="00D83C16"/>
    <w:rsid w:val="00D84B5B"/>
    <w:rsid w:val="00D84C9E"/>
    <w:rsid w:val="00D85252"/>
    <w:rsid w:val="00D863F1"/>
    <w:rsid w:val="00D87FC5"/>
    <w:rsid w:val="00D87FCF"/>
    <w:rsid w:val="00D900A3"/>
    <w:rsid w:val="00D90234"/>
    <w:rsid w:val="00D908F5"/>
    <w:rsid w:val="00D91365"/>
    <w:rsid w:val="00D93168"/>
    <w:rsid w:val="00D934CB"/>
    <w:rsid w:val="00D93E0C"/>
    <w:rsid w:val="00D9528E"/>
    <w:rsid w:val="00D95D5D"/>
    <w:rsid w:val="00D96174"/>
    <w:rsid w:val="00D96B5D"/>
    <w:rsid w:val="00D96F6C"/>
    <w:rsid w:val="00D97270"/>
    <w:rsid w:val="00DA0590"/>
    <w:rsid w:val="00DA069C"/>
    <w:rsid w:val="00DA3084"/>
    <w:rsid w:val="00DA3B1E"/>
    <w:rsid w:val="00DA3BFD"/>
    <w:rsid w:val="00DA5164"/>
    <w:rsid w:val="00DA592C"/>
    <w:rsid w:val="00DA5AB2"/>
    <w:rsid w:val="00DA6433"/>
    <w:rsid w:val="00DA7128"/>
    <w:rsid w:val="00DA7F3B"/>
    <w:rsid w:val="00DB0563"/>
    <w:rsid w:val="00DB0D86"/>
    <w:rsid w:val="00DB0E83"/>
    <w:rsid w:val="00DB21ED"/>
    <w:rsid w:val="00DB248A"/>
    <w:rsid w:val="00DB25D7"/>
    <w:rsid w:val="00DB2783"/>
    <w:rsid w:val="00DB2C57"/>
    <w:rsid w:val="00DB39B1"/>
    <w:rsid w:val="00DB40E8"/>
    <w:rsid w:val="00DB4254"/>
    <w:rsid w:val="00DB4340"/>
    <w:rsid w:val="00DB4757"/>
    <w:rsid w:val="00DB4845"/>
    <w:rsid w:val="00DB535D"/>
    <w:rsid w:val="00DB626C"/>
    <w:rsid w:val="00DB662E"/>
    <w:rsid w:val="00DB668D"/>
    <w:rsid w:val="00DB6AFC"/>
    <w:rsid w:val="00DB7A15"/>
    <w:rsid w:val="00DC059A"/>
    <w:rsid w:val="00DC0980"/>
    <w:rsid w:val="00DC1253"/>
    <w:rsid w:val="00DC312A"/>
    <w:rsid w:val="00DC3C40"/>
    <w:rsid w:val="00DC3E61"/>
    <w:rsid w:val="00DC475C"/>
    <w:rsid w:val="00DC481C"/>
    <w:rsid w:val="00DC4D82"/>
    <w:rsid w:val="00DC5C82"/>
    <w:rsid w:val="00DC5DC7"/>
    <w:rsid w:val="00DC6A3E"/>
    <w:rsid w:val="00DC743F"/>
    <w:rsid w:val="00DC74CF"/>
    <w:rsid w:val="00DC7ED4"/>
    <w:rsid w:val="00DD02D1"/>
    <w:rsid w:val="00DD0C3F"/>
    <w:rsid w:val="00DD0E52"/>
    <w:rsid w:val="00DD182C"/>
    <w:rsid w:val="00DD256A"/>
    <w:rsid w:val="00DD2677"/>
    <w:rsid w:val="00DD3A5F"/>
    <w:rsid w:val="00DD3FFD"/>
    <w:rsid w:val="00DD4500"/>
    <w:rsid w:val="00DD4C84"/>
    <w:rsid w:val="00DD5BEE"/>
    <w:rsid w:val="00DD61B6"/>
    <w:rsid w:val="00DD690F"/>
    <w:rsid w:val="00DD6AF1"/>
    <w:rsid w:val="00DE0C51"/>
    <w:rsid w:val="00DE16A0"/>
    <w:rsid w:val="00DE38E0"/>
    <w:rsid w:val="00DE3B3C"/>
    <w:rsid w:val="00DE4081"/>
    <w:rsid w:val="00DE4A24"/>
    <w:rsid w:val="00DE4FC8"/>
    <w:rsid w:val="00DE5804"/>
    <w:rsid w:val="00DE5998"/>
    <w:rsid w:val="00DE6299"/>
    <w:rsid w:val="00DE67BD"/>
    <w:rsid w:val="00DE682C"/>
    <w:rsid w:val="00DE6AEB"/>
    <w:rsid w:val="00DE6F3E"/>
    <w:rsid w:val="00DF0801"/>
    <w:rsid w:val="00DF0A92"/>
    <w:rsid w:val="00DF1907"/>
    <w:rsid w:val="00DF1D83"/>
    <w:rsid w:val="00DF244B"/>
    <w:rsid w:val="00DF2F8D"/>
    <w:rsid w:val="00DF2FBE"/>
    <w:rsid w:val="00DF34CE"/>
    <w:rsid w:val="00DF39A9"/>
    <w:rsid w:val="00DF3DD6"/>
    <w:rsid w:val="00DF4493"/>
    <w:rsid w:val="00DF4496"/>
    <w:rsid w:val="00DF57C6"/>
    <w:rsid w:val="00DF5F3B"/>
    <w:rsid w:val="00DF689B"/>
    <w:rsid w:val="00DF69B1"/>
    <w:rsid w:val="00DF75C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378C"/>
    <w:rsid w:val="00E03FA1"/>
    <w:rsid w:val="00E0534B"/>
    <w:rsid w:val="00E05F4D"/>
    <w:rsid w:val="00E060B6"/>
    <w:rsid w:val="00E062D3"/>
    <w:rsid w:val="00E06616"/>
    <w:rsid w:val="00E067E3"/>
    <w:rsid w:val="00E06AB7"/>
    <w:rsid w:val="00E071AE"/>
    <w:rsid w:val="00E07286"/>
    <w:rsid w:val="00E10387"/>
    <w:rsid w:val="00E10E59"/>
    <w:rsid w:val="00E123E3"/>
    <w:rsid w:val="00E129B9"/>
    <w:rsid w:val="00E1415F"/>
    <w:rsid w:val="00E1529E"/>
    <w:rsid w:val="00E15BD4"/>
    <w:rsid w:val="00E15E32"/>
    <w:rsid w:val="00E1617D"/>
    <w:rsid w:val="00E16524"/>
    <w:rsid w:val="00E16667"/>
    <w:rsid w:val="00E1717B"/>
    <w:rsid w:val="00E175B1"/>
    <w:rsid w:val="00E17946"/>
    <w:rsid w:val="00E206FF"/>
    <w:rsid w:val="00E20F52"/>
    <w:rsid w:val="00E20FE0"/>
    <w:rsid w:val="00E21F6D"/>
    <w:rsid w:val="00E2209D"/>
    <w:rsid w:val="00E226F5"/>
    <w:rsid w:val="00E22DCC"/>
    <w:rsid w:val="00E22F60"/>
    <w:rsid w:val="00E240F8"/>
    <w:rsid w:val="00E248BC"/>
    <w:rsid w:val="00E24916"/>
    <w:rsid w:val="00E24FB6"/>
    <w:rsid w:val="00E2522D"/>
    <w:rsid w:val="00E25665"/>
    <w:rsid w:val="00E2587B"/>
    <w:rsid w:val="00E265A9"/>
    <w:rsid w:val="00E26DC3"/>
    <w:rsid w:val="00E27B1C"/>
    <w:rsid w:val="00E27B38"/>
    <w:rsid w:val="00E27C23"/>
    <w:rsid w:val="00E27C4F"/>
    <w:rsid w:val="00E27F73"/>
    <w:rsid w:val="00E300B5"/>
    <w:rsid w:val="00E316DD"/>
    <w:rsid w:val="00E31C11"/>
    <w:rsid w:val="00E31FDB"/>
    <w:rsid w:val="00E3292B"/>
    <w:rsid w:val="00E32B95"/>
    <w:rsid w:val="00E3378A"/>
    <w:rsid w:val="00E33861"/>
    <w:rsid w:val="00E33B0E"/>
    <w:rsid w:val="00E33C07"/>
    <w:rsid w:val="00E3425F"/>
    <w:rsid w:val="00E35724"/>
    <w:rsid w:val="00E35B8B"/>
    <w:rsid w:val="00E36252"/>
    <w:rsid w:val="00E36471"/>
    <w:rsid w:val="00E3670E"/>
    <w:rsid w:val="00E369F7"/>
    <w:rsid w:val="00E37035"/>
    <w:rsid w:val="00E37327"/>
    <w:rsid w:val="00E37D95"/>
    <w:rsid w:val="00E403A6"/>
    <w:rsid w:val="00E4079B"/>
    <w:rsid w:val="00E41725"/>
    <w:rsid w:val="00E41DE3"/>
    <w:rsid w:val="00E41F41"/>
    <w:rsid w:val="00E425EC"/>
    <w:rsid w:val="00E42606"/>
    <w:rsid w:val="00E42AF5"/>
    <w:rsid w:val="00E42BBF"/>
    <w:rsid w:val="00E42BCA"/>
    <w:rsid w:val="00E42C5D"/>
    <w:rsid w:val="00E457B9"/>
    <w:rsid w:val="00E461CC"/>
    <w:rsid w:val="00E4663E"/>
    <w:rsid w:val="00E46CCF"/>
    <w:rsid w:val="00E46E2D"/>
    <w:rsid w:val="00E4724E"/>
    <w:rsid w:val="00E4776F"/>
    <w:rsid w:val="00E47CE4"/>
    <w:rsid w:val="00E50986"/>
    <w:rsid w:val="00E50B5B"/>
    <w:rsid w:val="00E50ED6"/>
    <w:rsid w:val="00E51184"/>
    <w:rsid w:val="00E517C7"/>
    <w:rsid w:val="00E52471"/>
    <w:rsid w:val="00E5265D"/>
    <w:rsid w:val="00E530FF"/>
    <w:rsid w:val="00E53601"/>
    <w:rsid w:val="00E53651"/>
    <w:rsid w:val="00E54406"/>
    <w:rsid w:val="00E54AD8"/>
    <w:rsid w:val="00E54D5E"/>
    <w:rsid w:val="00E55A45"/>
    <w:rsid w:val="00E55E2A"/>
    <w:rsid w:val="00E5673C"/>
    <w:rsid w:val="00E60652"/>
    <w:rsid w:val="00E613A6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8D0"/>
    <w:rsid w:val="00E701B8"/>
    <w:rsid w:val="00E7096A"/>
    <w:rsid w:val="00E70A19"/>
    <w:rsid w:val="00E7105C"/>
    <w:rsid w:val="00E7129F"/>
    <w:rsid w:val="00E7194E"/>
    <w:rsid w:val="00E71F9D"/>
    <w:rsid w:val="00E75B69"/>
    <w:rsid w:val="00E75BB9"/>
    <w:rsid w:val="00E75CC3"/>
    <w:rsid w:val="00E75F76"/>
    <w:rsid w:val="00E76647"/>
    <w:rsid w:val="00E76774"/>
    <w:rsid w:val="00E802DF"/>
    <w:rsid w:val="00E8073D"/>
    <w:rsid w:val="00E8107E"/>
    <w:rsid w:val="00E81ED3"/>
    <w:rsid w:val="00E81FD6"/>
    <w:rsid w:val="00E826AC"/>
    <w:rsid w:val="00E83C11"/>
    <w:rsid w:val="00E84306"/>
    <w:rsid w:val="00E84994"/>
    <w:rsid w:val="00E84FC0"/>
    <w:rsid w:val="00E8653A"/>
    <w:rsid w:val="00E86561"/>
    <w:rsid w:val="00E86ADA"/>
    <w:rsid w:val="00E86E4A"/>
    <w:rsid w:val="00E87324"/>
    <w:rsid w:val="00E8749B"/>
    <w:rsid w:val="00E87FCD"/>
    <w:rsid w:val="00E90122"/>
    <w:rsid w:val="00E90154"/>
    <w:rsid w:val="00E9099F"/>
    <w:rsid w:val="00E90B22"/>
    <w:rsid w:val="00E916EA"/>
    <w:rsid w:val="00E917A9"/>
    <w:rsid w:val="00E91F22"/>
    <w:rsid w:val="00E92121"/>
    <w:rsid w:val="00E923BE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6AF"/>
    <w:rsid w:val="00E96986"/>
    <w:rsid w:val="00E96B7B"/>
    <w:rsid w:val="00E96BBA"/>
    <w:rsid w:val="00E96D74"/>
    <w:rsid w:val="00E973E1"/>
    <w:rsid w:val="00E977CA"/>
    <w:rsid w:val="00E97B40"/>
    <w:rsid w:val="00EA0504"/>
    <w:rsid w:val="00EA19C1"/>
    <w:rsid w:val="00EA1E63"/>
    <w:rsid w:val="00EA2391"/>
    <w:rsid w:val="00EA317A"/>
    <w:rsid w:val="00EA5C8B"/>
    <w:rsid w:val="00EA6388"/>
    <w:rsid w:val="00EA6DBF"/>
    <w:rsid w:val="00EA6F7C"/>
    <w:rsid w:val="00EB062A"/>
    <w:rsid w:val="00EB06E0"/>
    <w:rsid w:val="00EB1694"/>
    <w:rsid w:val="00EB1AFC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FA5"/>
    <w:rsid w:val="00EB66BE"/>
    <w:rsid w:val="00EB6AEF"/>
    <w:rsid w:val="00EB6CA6"/>
    <w:rsid w:val="00EB70F0"/>
    <w:rsid w:val="00EB7340"/>
    <w:rsid w:val="00EB765E"/>
    <w:rsid w:val="00EC09BB"/>
    <w:rsid w:val="00EC0BC1"/>
    <w:rsid w:val="00EC1255"/>
    <w:rsid w:val="00EC14BA"/>
    <w:rsid w:val="00EC1C0F"/>
    <w:rsid w:val="00EC1E42"/>
    <w:rsid w:val="00EC1E8D"/>
    <w:rsid w:val="00EC4591"/>
    <w:rsid w:val="00EC4AF4"/>
    <w:rsid w:val="00EC5BDF"/>
    <w:rsid w:val="00EC6541"/>
    <w:rsid w:val="00EC74CD"/>
    <w:rsid w:val="00EC77E2"/>
    <w:rsid w:val="00ED0A1A"/>
    <w:rsid w:val="00ED0D8C"/>
    <w:rsid w:val="00ED1082"/>
    <w:rsid w:val="00ED1709"/>
    <w:rsid w:val="00ED1C1C"/>
    <w:rsid w:val="00ED1C1F"/>
    <w:rsid w:val="00ED1CE7"/>
    <w:rsid w:val="00ED1EBE"/>
    <w:rsid w:val="00ED2DCB"/>
    <w:rsid w:val="00ED2F88"/>
    <w:rsid w:val="00ED502C"/>
    <w:rsid w:val="00ED5D50"/>
    <w:rsid w:val="00ED5D9B"/>
    <w:rsid w:val="00ED5DF1"/>
    <w:rsid w:val="00ED6F8F"/>
    <w:rsid w:val="00ED70BF"/>
    <w:rsid w:val="00EE0B66"/>
    <w:rsid w:val="00EE147F"/>
    <w:rsid w:val="00EE19A8"/>
    <w:rsid w:val="00EE29CD"/>
    <w:rsid w:val="00EE2B58"/>
    <w:rsid w:val="00EE3243"/>
    <w:rsid w:val="00EE338B"/>
    <w:rsid w:val="00EE386E"/>
    <w:rsid w:val="00EE3D6B"/>
    <w:rsid w:val="00EE3DFB"/>
    <w:rsid w:val="00EE3F59"/>
    <w:rsid w:val="00EE4DBB"/>
    <w:rsid w:val="00EE505E"/>
    <w:rsid w:val="00EE5228"/>
    <w:rsid w:val="00EE5BFD"/>
    <w:rsid w:val="00EE6FF3"/>
    <w:rsid w:val="00EE706A"/>
    <w:rsid w:val="00EF01EE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FCA"/>
    <w:rsid w:val="00EF38C9"/>
    <w:rsid w:val="00EF3F77"/>
    <w:rsid w:val="00EF4446"/>
    <w:rsid w:val="00EF4D38"/>
    <w:rsid w:val="00EF4D3C"/>
    <w:rsid w:val="00EF5853"/>
    <w:rsid w:val="00EF5A49"/>
    <w:rsid w:val="00EF66D4"/>
    <w:rsid w:val="00EF6A1F"/>
    <w:rsid w:val="00EF6BA0"/>
    <w:rsid w:val="00EF7427"/>
    <w:rsid w:val="00EF7F56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D70"/>
    <w:rsid w:val="00F103FB"/>
    <w:rsid w:val="00F112A9"/>
    <w:rsid w:val="00F11744"/>
    <w:rsid w:val="00F11CD1"/>
    <w:rsid w:val="00F11D1A"/>
    <w:rsid w:val="00F12674"/>
    <w:rsid w:val="00F12A1A"/>
    <w:rsid w:val="00F1471F"/>
    <w:rsid w:val="00F14A89"/>
    <w:rsid w:val="00F14B52"/>
    <w:rsid w:val="00F158DA"/>
    <w:rsid w:val="00F15BAC"/>
    <w:rsid w:val="00F160F5"/>
    <w:rsid w:val="00F16103"/>
    <w:rsid w:val="00F166EB"/>
    <w:rsid w:val="00F204BD"/>
    <w:rsid w:val="00F20FAD"/>
    <w:rsid w:val="00F21173"/>
    <w:rsid w:val="00F21398"/>
    <w:rsid w:val="00F218A8"/>
    <w:rsid w:val="00F22AEE"/>
    <w:rsid w:val="00F22C1C"/>
    <w:rsid w:val="00F22F07"/>
    <w:rsid w:val="00F237AA"/>
    <w:rsid w:val="00F2517E"/>
    <w:rsid w:val="00F264A0"/>
    <w:rsid w:val="00F269C8"/>
    <w:rsid w:val="00F26A86"/>
    <w:rsid w:val="00F26FBD"/>
    <w:rsid w:val="00F273DC"/>
    <w:rsid w:val="00F27800"/>
    <w:rsid w:val="00F30080"/>
    <w:rsid w:val="00F307FF"/>
    <w:rsid w:val="00F30AB6"/>
    <w:rsid w:val="00F30AFB"/>
    <w:rsid w:val="00F30D70"/>
    <w:rsid w:val="00F31342"/>
    <w:rsid w:val="00F31421"/>
    <w:rsid w:val="00F31622"/>
    <w:rsid w:val="00F3283C"/>
    <w:rsid w:val="00F33107"/>
    <w:rsid w:val="00F337F9"/>
    <w:rsid w:val="00F33C6A"/>
    <w:rsid w:val="00F35092"/>
    <w:rsid w:val="00F35321"/>
    <w:rsid w:val="00F36BC9"/>
    <w:rsid w:val="00F3753B"/>
    <w:rsid w:val="00F37565"/>
    <w:rsid w:val="00F404C6"/>
    <w:rsid w:val="00F4065D"/>
    <w:rsid w:val="00F40E05"/>
    <w:rsid w:val="00F41156"/>
    <w:rsid w:val="00F41403"/>
    <w:rsid w:val="00F417A0"/>
    <w:rsid w:val="00F41BC6"/>
    <w:rsid w:val="00F4289E"/>
    <w:rsid w:val="00F4303C"/>
    <w:rsid w:val="00F4310B"/>
    <w:rsid w:val="00F43243"/>
    <w:rsid w:val="00F447B7"/>
    <w:rsid w:val="00F46B77"/>
    <w:rsid w:val="00F46F71"/>
    <w:rsid w:val="00F4706A"/>
    <w:rsid w:val="00F47947"/>
    <w:rsid w:val="00F47D1F"/>
    <w:rsid w:val="00F500C7"/>
    <w:rsid w:val="00F5177F"/>
    <w:rsid w:val="00F527C7"/>
    <w:rsid w:val="00F529B0"/>
    <w:rsid w:val="00F52E8F"/>
    <w:rsid w:val="00F52E90"/>
    <w:rsid w:val="00F532A0"/>
    <w:rsid w:val="00F53489"/>
    <w:rsid w:val="00F536F5"/>
    <w:rsid w:val="00F54304"/>
    <w:rsid w:val="00F55C45"/>
    <w:rsid w:val="00F56895"/>
    <w:rsid w:val="00F5700C"/>
    <w:rsid w:val="00F57C39"/>
    <w:rsid w:val="00F57EF6"/>
    <w:rsid w:val="00F605A2"/>
    <w:rsid w:val="00F60874"/>
    <w:rsid w:val="00F60953"/>
    <w:rsid w:val="00F609C5"/>
    <w:rsid w:val="00F61285"/>
    <w:rsid w:val="00F61BEB"/>
    <w:rsid w:val="00F61F9A"/>
    <w:rsid w:val="00F62004"/>
    <w:rsid w:val="00F6201E"/>
    <w:rsid w:val="00F6206B"/>
    <w:rsid w:val="00F6231C"/>
    <w:rsid w:val="00F62565"/>
    <w:rsid w:val="00F63478"/>
    <w:rsid w:val="00F6380D"/>
    <w:rsid w:val="00F63963"/>
    <w:rsid w:val="00F64690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596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38"/>
    <w:rsid w:val="00F769A2"/>
    <w:rsid w:val="00F76CAF"/>
    <w:rsid w:val="00F77040"/>
    <w:rsid w:val="00F77255"/>
    <w:rsid w:val="00F7799C"/>
    <w:rsid w:val="00F8036D"/>
    <w:rsid w:val="00F817DB"/>
    <w:rsid w:val="00F819D2"/>
    <w:rsid w:val="00F8259C"/>
    <w:rsid w:val="00F82699"/>
    <w:rsid w:val="00F83386"/>
    <w:rsid w:val="00F83BAD"/>
    <w:rsid w:val="00F84908"/>
    <w:rsid w:val="00F85318"/>
    <w:rsid w:val="00F85D03"/>
    <w:rsid w:val="00F85DAD"/>
    <w:rsid w:val="00F85E8A"/>
    <w:rsid w:val="00F85F70"/>
    <w:rsid w:val="00F86439"/>
    <w:rsid w:val="00F87061"/>
    <w:rsid w:val="00F879C8"/>
    <w:rsid w:val="00F87ECB"/>
    <w:rsid w:val="00F90755"/>
    <w:rsid w:val="00F90C3D"/>
    <w:rsid w:val="00F90F1A"/>
    <w:rsid w:val="00F91785"/>
    <w:rsid w:val="00F91E8F"/>
    <w:rsid w:val="00F92642"/>
    <w:rsid w:val="00F9309D"/>
    <w:rsid w:val="00F94525"/>
    <w:rsid w:val="00F94C46"/>
    <w:rsid w:val="00F94F9D"/>
    <w:rsid w:val="00F95027"/>
    <w:rsid w:val="00F958E7"/>
    <w:rsid w:val="00F959D7"/>
    <w:rsid w:val="00F95FAE"/>
    <w:rsid w:val="00F95FD4"/>
    <w:rsid w:val="00F96488"/>
    <w:rsid w:val="00F96B1E"/>
    <w:rsid w:val="00F97A29"/>
    <w:rsid w:val="00F97E9C"/>
    <w:rsid w:val="00FA0B53"/>
    <w:rsid w:val="00FA11BE"/>
    <w:rsid w:val="00FA215D"/>
    <w:rsid w:val="00FA2537"/>
    <w:rsid w:val="00FA38A4"/>
    <w:rsid w:val="00FA3D7E"/>
    <w:rsid w:val="00FA41DE"/>
    <w:rsid w:val="00FA49E8"/>
    <w:rsid w:val="00FA4B51"/>
    <w:rsid w:val="00FA4F6C"/>
    <w:rsid w:val="00FA65A0"/>
    <w:rsid w:val="00FA69D7"/>
    <w:rsid w:val="00FA6DB0"/>
    <w:rsid w:val="00FA7109"/>
    <w:rsid w:val="00FA7799"/>
    <w:rsid w:val="00FA7A37"/>
    <w:rsid w:val="00FA7A46"/>
    <w:rsid w:val="00FB0D0C"/>
    <w:rsid w:val="00FB10F2"/>
    <w:rsid w:val="00FB1EA3"/>
    <w:rsid w:val="00FB20AF"/>
    <w:rsid w:val="00FB28D8"/>
    <w:rsid w:val="00FB2A4B"/>
    <w:rsid w:val="00FB2CEA"/>
    <w:rsid w:val="00FB33BB"/>
    <w:rsid w:val="00FB3844"/>
    <w:rsid w:val="00FB44B0"/>
    <w:rsid w:val="00FB49F6"/>
    <w:rsid w:val="00FB5753"/>
    <w:rsid w:val="00FB5EBA"/>
    <w:rsid w:val="00FB6513"/>
    <w:rsid w:val="00FB6A52"/>
    <w:rsid w:val="00FB7144"/>
    <w:rsid w:val="00FB7247"/>
    <w:rsid w:val="00FC01D4"/>
    <w:rsid w:val="00FC0DB7"/>
    <w:rsid w:val="00FC11E9"/>
    <w:rsid w:val="00FC2D59"/>
    <w:rsid w:val="00FC2F11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F3D"/>
    <w:rsid w:val="00FC62B4"/>
    <w:rsid w:val="00FC76E8"/>
    <w:rsid w:val="00FD07CD"/>
    <w:rsid w:val="00FD18E9"/>
    <w:rsid w:val="00FD1A81"/>
    <w:rsid w:val="00FD26B8"/>
    <w:rsid w:val="00FD3949"/>
    <w:rsid w:val="00FD4BD2"/>
    <w:rsid w:val="00FD59E9"/>
    <w:rsid w:val="00FD60D9"/>
    <w:rsid w:val="00FD67D2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99"/>
    <w:rsid w:val="00FE2D05"/>
    <w:rsid w:val="00FE30C6"/>
    <w:rsid w:val="00FE37CB"/>
    <w:rsid w:val="00FE50AF"/>
    <w:rsid w:val="00FE55E7"/>
    <w:rsid w:val="00FE5999"/>
    <w:rsid w:val="00FE6584"/>
    <w:rsid w:val="00FE6E18"/>
    <w:rsid w:val="00FE751D"/>
    <w:rsid w:val="00FE7AB4"/>
    <w:rsid w:val="00FF0CA6"/>
    <w:rsid w:val="00FF1D58"/>
    <w:rsid w:val="00FF3CF5"/>
    <w:rsid w:val="00FF3FDC"/>
    <w:rsid w:val="00FF49DF"/>
    <w:rsid w:val="00FF5C12"/>
    <w:rsid w:val="00FF5C2A"/>
    <w:rsid w:val="00FF5F5C"/>
    <w:rsid w:val="00FF6B87"/>
    <w:rsid w:val="00FF6DDD"/>
    <w:rsid w:val="00FF6FC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716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1F41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3"/>
      </w:numPr>
      <w:ind w:left="420"/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nhideWhenUsed/>
    <w:qFormat/>
    <w:rsid w:val="007132CD"/>
    <w:pPr>
      <w:numPr>
        <w:numId w:val="14"/>
      </w:numPr>
      <w:ind w:left="420"/>
      <w:outlineLvl w:val="1"/>
    </w:pPr>
    <w:rPr>
      <w:rFonts w:hAnsiTheme="majorEastAsia"/>
    </w:rPr>
  </w:style>
  <w:style w:type="paragraph" w:styleId="3">
    <w:name w:val="heading 3"/>
    <w:basedOn w:val="a0"/>
    <w:next w:val="a0"/>
    <w:link w:val="30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uiPriority w:val="34"/>
    <w:qFormat/>
    <w:rsid w:val="003A4C07"/>
    <w:pPr>
      <w:ind w:leftChars="400" w:left="840"/>
    </w:pPr>
  </w:style>
  <w:style w:type="paragraph" w:customStyle="1" w:styleId="af3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4">
    <w:name w:val="annotation reference"/>
    <w:basedOn w:val="a1"/>
    <w:unhideWhenUsed/>
    <w:rsid w:val="00801167"/>
    <w:rPr>
      <w:sz w:val="18"/>
      <w:szCs w:val="18"/>
    </w:rPr>
  </w:style>
  <w:style w:type="paragraph" w:styleId="af5">
    <w:name w:val="annotation text"/>
    <w:basedOn w:val="a0"/>
    <w:link w:val="af6"/>
    <w:unhideWhenUsed/>
    <w:rsid w:val="00801167"/>
    <w:pPr>
      <w:kinsoku w:val="0"/>
      <w:overflowPunct w:val="0"/>
    </w:pPr>
  </w:style>
  <w:style w:type="character" w:customStyle="1" w:styleId="af6">
    <w:name w:val="コメント文字列 (文字)"/>
    <w:basedOn w:val="a1"/>
    <w:link w:val="af5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01167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9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a">
    <w:name w:val="Balloon Text"/>
    <w:basedOn w:val="a0"/>
    <w:link w:val="afb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b">
    <w:name w:val="吹き出し (文字)"/>
    <w:basedOn w:val="a1"/>
    <w:link w:val="afa"/>
    <w:uiPriority w:val="99"/>
    <w:semiHidden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c">
    <w:name w:val="Plain Text"/>
    <w:basedOn w:val="a0"/>
    <w:link w:val="afd"/>
    <w:rsid w:val="00A97800"/>
    <w:pPr>
      <w:kinsoku w:val="0"/>
      <w:overflowPunct w:val="0"/>
    </w:pPr>
  </w:style>
  <w:style w:type="character" w:customStyle="1" w:styleId="afd">
    <w:name w:val="書式なし (文字)"/>
    <w:basedOn w:val="a1"/>
    <w:link w:val="afc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e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">
    <w:name w:val="FollowedHyperlink"/>
    <w:basedOn w:val="a1"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0">
    <w:name w:val="No Spacing"/>
    <w:link w:val="aff1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uiPriority w:val="99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73623A"/>
    <w:pPr>
      <w:tabs>
        <w:tab w:val="left" w:pos="0"/>
        <w:tab w:val="left" w:pos="454"/>
        <w:tab w:val="right" w:leader="dot" w:pos="9771"/>
      </w:tabs>
      <w:spacing w:before="120" w:after="120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721226"/>
    <w:pPr>
      <w:ind w:left="210"/>
    </w:pPr>
    <w:rPr>
      <w:rFonts w:hAnsiTheme="minorHAnsi"/>
      <w:smallCaps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BD7D8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2">
    <w:name w:val="Document Map"/>
    <w:basedOn w:val="a0"/>
    <w:link w:val="aff3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1"/>
    <w:link w:val="aff2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4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5">
    <w:name w:val="Placeholder Text"/>
    <w:basedOn w:val="a1"/>
    <w:uiPriority w:val="99"/>
    <w:semiHidden/>
    <w:rsid w:val="00DB4340"/>
    <w:rPr>
      <w:color w:val="808080"/>
    </w:rPr>
  </w:style>
  <w:style w:type="table" w:styleId="aff6">
    <w:name w:val="Table Grid"/>
    <w:basedOn w:val="a2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7">
    <w:name w:val="line number"/>
    <w:basedOn w:val="a1"/>
    <w:uiPriority w:val="99"/>
    <w:semiHidden/>
    <w:unhideWhenUsed/>
    <w:rsid w:val="002B2DE4"/>
  </w:style>
  <w:style w:type="character" w:customStyle="1" w:styleId="aff1">
    <w:name w:val="行間詰め (文字)"/>
    <w:basedOn w:val="a1"/>
    <w:link w:val="aff0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rsid w:val="007132CD"/>
    <w:rPr>
      <w:rFonts w:ascii="Arial" w:hAnsiTheme="majorEastAsia"/>
    </w:rPr>
  </w:style>
  <w:style w:type="paragraph" w:styleId="aff8">
    <w:name w:val="Title"/>
    <w:basedOn w:val="a0"/>
    <w:next w:val="a0"/>
    <w:link w:val="aff9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9">
    <w:name w:val="表題 (文字)"/>
    <w:basedOn w:val="a1"/>
    <w:link w:val="aff8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0">
    <w:name w:val="見出し 3 (文字)"/>
    <w:basedOn w:val="a1"/>
    <w:link w:val="3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a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6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c">
    <w:name w:val="Body Text Indent"/>
    <w:basedOn w:val="a0"/>
    <w:link w:val="affd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d">
    <w:name w:val="本文インデント (文字)"/>
    <w:basedOn w:val="a1"/>
    <w:link w:val="affc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e">
    <w:name w:val="Body Text"/>
    <w:basedOn w:val="a0"/>
    <w:link w:val="afff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">
    <w:name w:val="本文 (文字)"/>
    <w:basedOn w:val="a1"/>
    <w:link w:val="affe"/>
    <w:rsid w:val="00FF3CF5"/>
    <w:rPr>
      <w:rFonts w:ascii="ＭＳ 明朝" w:eastAsia="ＭＳ 明朝" w:hAnsi="Century"/>
      <w:sz w:val="20"/>
      <w:szCs w:val="20"/>
    </w:rPr>
  </w:style>
  <w:style w:type="character" w:styleId="afff0">
    <w:name w:val="page number"/>
    <w:rsid w:val="00FF3CF5"/>
  </w:style>
  <w:style w:type="paragraph" w:styleId="afff1">
    <w:name w:val="Note Heading"/>
    <w:basedOn w:val="a0"/>
    <w:next w:val="a0"/>
    <w:link w:val="afff2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2">
    <w:name w:val="記 (文字)"/>
    <w:basedOn w:val="a1"/>
    <w:link w:val="afff1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3">
    <w:name w:val="Closing"/>
    <w:basedOn w:val="a0"/>
    <w:link w:val="afff4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4">
    <w:name w:val="結語 (文字)"/>
    <w:basedOn w:val="a1"/>
    <w:link w:val="afff3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5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6">
    <w:name w:val="Strong"/>
    <w:basedOn w:val="a1"/>
    <w:uiPriority w:val="22"/>
    <w:qFormat/>
    <w:rsid w:val="00F5177F"/>
    <w:rPr>
      <w:b/>
      <w:bCs/>
    </w:rPr>
  </w:style>
  <w:style w:type="paragraph" w:styleId="32">
    <w:name w:val="Body Text Indent 3"/>
    <w:basedOn w:val="a0"/>
    <w:link w:val="33"/>
    <w:semiHidden/>
    <w:rsid w:val="00B212F4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1"/>
    <w:link w:val="32"/>
    <w:semiHidden/>
    <w:rsid w:val="00B212F4"/>
    <w:rPr>
      <w:rFonts w:ascii="Century" w:eastAsia="ＭＳ 明朝" w:hAnsi="Century"/>
      <w:kern w:val="2"/>
      <w:szCs w:val="20"/>
    </w:rPr>
  </w:style>
  <w:style w:type="character" w:customStyle="1" w:styleId="16">
    <w:name w:val="コメント参照1"/>
    <w:rsid w:val="0040792B"/>
    <w:rPr>
      <w:sz w:val="18"/>
      <w:szCs w:val="18"/>
    </w:rPr>
  </w:style>
  <w:style w:type="character" w:customStyle="1" w:styleId="17">
    <w:name w:val="ページ番号1"/>
    <w:basedOn w:val="a1"/>
    <w:rsid w:val="0040792B"/>
  </w:style>
  <w:style w:type="character" w:customStyle="1" w:styleId="HTML1">
    <w:name w:val="HTML タイプライター1"/>
    <w:rsid w:val="0040792B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8">
    <w:name w:val="結語1"/>
    <w:basedOn w:val="a0"/>
    <w:rsid w:val="0040792B"/>
    <w:pPr>
      <w:widowControl w:val="0"/>
      <w:jc w:val="right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Web1">
    <w:name w:val="標準 (Web)1"/>
    <w:basedOn w:val="a0"/>
    <w:rsid w:val="0040792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9">
    <w:name w:val="記1"/>
    <w:basedOn w:val="a0"/>
    <w:next w:val="a0"/>
    <w:rsid w:val="0040792B"/>
    <w:pPr>
      <w:widowControl w:val="0"/>
      <w:jc w:val="center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a">
    <w:name w:val="スタイル1"/>
    <w:basedOn w:val="a0"/>
    <w:rsid w:val="0040792B"/>
    <w:pPr>
      <w:widowControl w:val="0"/>
      <w:jc w:val="center"/>
    </w:pPr>
    <w:rPr>
      <w:rFonts w:ascii="ＭＳ 明朝" w:eastAsia="ＭＳ 明朝" w:hAnsi="ＭＳ 明朝"/>
      <w:kern w:val="2"/>
      <w:sz w:val="36"/>
      <w:szCs w:val="36"/>
    </w:rPr>
  </w:style>
  <w:style w:type="paragraph" w:customStyle="1" w:styleId="1b">
    <w:name w:val="変更箇所1"/>
    <w:rsid w:val="0040792B"/>
    <w:rPr>
      <w:rFonts w:ascii="Times New Roman" w:eastAsia="SimSun"/>
      <w:kern w:val="2"/>
      <w:szCs w:val="24"/>
    </w:rPr>
  </w:style>
  <w:style w:type="paragraph" w:customStyle="1" w:styleId="1c">
    <w:name w:val="コメント内容1"/>
    <w:basedOn w:val="af5"/>
    <w:next w:val="af5"/>
    <w:rsid w:val="0040792B"/>
    <w:pPr>
      <w:widowControl w:val="0"/>
      <w:kinsoku/>
      <w:overflowPunct/>
    </w:pPr>
    <w:rPr>
      <w:rFonts w:ascii="Century" w:eastAsia="ＭＳ 明朝" w:hAnsi="Century"/>
      <w:b/>
      <w:bCs/>
      <w:kern w:val="2"/>
      <w:szCs w:val="24"/>
    </w:rPr>
  </w:style>
  <w:style w:type="paragraph" w:customStyle="1" w:styleId="afff7">
    <w:name w:val="スタイル１"/>
    <w:basedOn w:val="a0"/>
    <w:rsid w:val="0040792B"/>
    <w:pPr>
      <w:widowControl w:val="0"/>
      <w:jc w:val="center"/>
    </w:pPr>
    <w:rPr>
      <w:rFonts w:ascii="ＭＳ 明朝" w:eastAsia="ＭＳ 明朝" w:hAnsi="ＭＳ 明朝"/>
      <w:kern w:val="2"/>
      <w:sz w:val="36"/>
      <w:szCs w:val="36"/>
    </w:rPr>
  </w:style>
  <w:style w:type="paragraph" w:customStyle="1" w:styleId="310">
    <w:name w:val="本文インデント 31"/>
    <w:basedOn w:val="a0"/>
    <w:rsid w:val="0040792B"/>
    <w:pPr>
      <w:widowControl w:val="0"/>
      <w:spacing w:line="360" w:lineRule="atLeast"/>
      <w:ind w:left="340" w:firstLine="227"/>
      <w:jc w:val="both"/>
    </w:pPr>
    <w:rPr>
      <w:rFonts w:ascii="ＭＳ 明朝" w:eastAsia="ＭＳ 明朝" w:hAnsi="Times New Roman"/>
      <w:kern w:val="2"/>
      <w:szCs w:val="20"/>
    </w:rPr>
  </w:style>
  <w:style w:type="paragraph" w:customStyle="1" w:styleId="1d">
    <w:name w:val="書式なし1"/>
    <w:basedOn w:val="a0"/>
    <w:rsid w:val="0040792B"/>
    <w:pPr>
      <w:widowControl w:val="0"/>
      <w:jc w:val="both"/>
    </w:pPr>
    <w:rPr>
      <w:rFonts w:ascii="ＭＳ 明朝" w:eastAsia="ＭＳ 明朝" w:hAnsi="Courier New"/>
      <w:kern w:val="2"/>
      <w:szCs w:val="20"/>
    </w:rPr>
  </w:style>
  <w:style w:type="paragraph" w:customStyle="1" w:styleId="1e">
    <w:name w:val="日付1"/>
    <w:basedOn w:val="a0"/>
    <w:next w:val="a0"/>
    <w:rsid w:val="0040792B"/>
    <w:pPr>
      <w:widowControl w:val="0"/>
      <w:jc w:val="both"/>
    </w:pPr>
    <w:rPr>
      <w:rFonts w:ascii="Century" w:eastAsia="ＭＳ 明朝" w:hAnsi="Century"/>
      <w:kern w:val="2"/>
      <w:szCs w:val="24"/>
    </w:rPr>
  </w:style>
  <w:style w:type="paragraph" w:customStyle="1" w:styleId="1f">
    <w:name w:val="リスト段落1"/>
    <w:basedOn w:val="a0"/>
    <w:rsid w:val="0040792B"/>
    <w:pPr>
      <w:widowControl w:val="0"/>
      <w:ind w:leftChars="400" w:left="840"/>
      <w:jc w:val="both"/>
    </w:pPr>
    <w:rPr>
      <w:rFonts w:ascii="Century" w:eastAsia="ＭＳ 明朝" w:hAnsi="Century"/>
      <w:kern w:val="2"/>
      <w:szCs w:val="24"/>
    </w:rPr>
  </w:style>
  <w:style w:type="paragraph" w:customStyle="1" w:styleId="a">
    <w:name w:val="標準 ・__"/>
    <w:basedOn w:val="a0"/>
    <w:rsid w:val="0040792B"/>
    <w:pPr>
      <w:widowControl w:val="0"/>
      <w:numPr>
        <w:numId w:val="96"/>
      </w:numPr>
      <w:tabs>
        <w:tab w:val="left" w:pos="420"/>
      </w:tabs>
      <w:jc w:val="both"/>
    </w:pPr>
    <w:rPr>
      <w:rFonts w:ascii="Mincho" w:eastAsia="ＭＳ 明朝" w:hAnsi="Times New Roman"/>
      <w:kern w:val="2"/>
      <w:szCs w:val="20"/>
    </w:rPr>
  </w:style>
  <w:style w:type="table" w:styleId="afff8">
    <w:name w:val="Grid Table Light"/>
    <w:basedOn w:val="a2"/>
    <w:uiPriority w:val="40"/>
    <w:rsid w:val="0040792B"/>
    <w:rPr>
      <w:rFonts w:ascii="Times New Roman" w:eastAsia="SimSu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f0">
    <w:name w:val="Plain Table 1"/>
    <w:basedOn w:val="a2"/>
    <w:uiPriority w:val="41"/>
    <w:rsid w:val="0040792B"/>
    <w:rPr>
      <w:rFonts w:ascii="Times New Roman" w:eastAsia="SimSu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8">
    <w:name w:val="Plain Table 2"/>
    <w:basedOn w:val="a2"/>
    <w:uiPriority w:val="42"/>
    <w:rsid w:val="0040792B"/>
    <w:rPr>
      <w:rFonts w:ascii="Times New Roman" w:eastAsia="SimSu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ff9">
    <w:name w:val="footnote text"/>
    <w:basedOn w:val="a0"/>
    <w:link w:val="afffa"/>
    <w:uiPriority w:val="99"/>
    <w:semiHidden/>
    <w:unhideWhenUsed/>
    <w:rsid w:val="0040792B"/>
    <w:pPr>
      <w:widowControl w:val="0"/>
      <w:snapToGrid w:val="0"/>
    </w:pPr>
    <w:rPr>
      <w:rFonts w:ascii="Century" w:eastAsia="ＭＳ 明朝" w:hAnsi="Century"/>
      <w:kern w:val="2"/>
      <w:szCs w:val="24"/>
    </w:rPr>
  </w:style>
  <w:style w:type="character" w:customStyle="1" w:styleId="afffa">
    <w:name w:val="脚注文字列 (文字)"/>
    <w:basedOn w:val="a1"/>
    <w:link w:val="afff9"/>
    <w:uiPriority w:val="99"/>
    <w:semiHidden/>
    <w:rsid w:val="0040792B"/>
    <w:rPr>
      <w:rFonts w:ascii="Century" w:eastAsia="ＭＳ 明朝" w:hAnsi="Century"/>
      <w:kern w:val="2"/>
      <w:szCs w:val="24"/>
    </w:rPr>
  </w:style>
  <w:style w:type="character" w:styleId="afffb">
    <w:name w:val="footnote reference"/>
    <w:uiPriority w:val="99"/>
    <w:semiHidden/>
    <w:unhideWhenUsed/>
    <w:rsid w:val="00407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6429-4896-4EF2-A0C6-37407EEC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2016-05-20T07:06:00Z</dcterms:created>
  <dcterms:modified xsi:type="dcterms:W3CDTF">2016-05-20T07:06:00Z</dcterms:modified>
</cp:coreProperties>
</file>