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0048" w14:textId="6294C4D3" w:rsidR="007D5A73" w:rsidRPr="001E336D" w:rsidRDefault="00E802DF" w:rsidP="00E802DF">
      <w:pPr>
        <w:spacing w:afterLines="50" w:after="180"/>
        <w:ind w:leftChars="100" w:left="210"/>
        <w:rPr>
          <w:rFonts w:asciiTheme="majorEastAsia" w:hAnsiTheme="majorEastAsia"/>
        </w:rPr>
      </w:pPr>
      <w:bookmarkStart w:id="0" w:name="_GoBack"/>
      <w:bookmarkEnd w:id="0"/>
      <w:r w:rsidRPr="001E336D">
        <w:rPr>
          <w:rFonts w:asciiTheme="majorEastAsia" w:hAnsiTheme="majorEastAsia" w:hint="eastAsia"/>
        </w:rPr>
        <w:t>（</w:t>
      </w:r>
      <w:r w:rsidR="007D5A73" w:rsidRPr="001E336D">
        <w:rPr>
          <w:rFonts w:asciiTheme="majorEastAsia" w:hAnsiTheme="majorEastAsia" w:hint="eastAsia"/>
        </w:rPr>
        <w:t>別添様式</w:t>
      </w:r>
      <w:r w:rsidR="007E7675" w:rsidRPr="001E336D">
        <w:rPr>
          <w:rFonts w:asciiTheme="majorEastAsia" w:hAnsiTheme="majorEastAsia" w:hint="eastAsia"/>
        </w:rPr>
        <w:t>２</w:t>
      </w:r>
      <w:r w:rsidRPr="001E336D">
        <w:rPr>
          <w:rFonts w:asciiTheme="majorEastAsia" w:hAnsiTheme="majorEastAsia" w:hint="eastAsia"/>
        </w:rPr>
        <w:t>）</w:t>
      </w:r>
    </w:p>
    <w:p w14:paraId="1E0A9769" w14:textId="77777777" w:rsidR="007D5A73" w:rsidRPr="001E336D" w:rsidRDefault="007D5A73" w:rsidP="007D5A73">
      <w:pPr>
        <w:spacing w:afterLines="50" w:after="180"/>
        <w:ind w:leftChars="100" w:left="210"/>
        <w:rPr>
          <w:rFonts w:asciiTheme="majorEastAsia" w:hAnsiTheme="majorEastAsia"/>
        </w:rPr>
      </w:pPr>
      <w:r w:rsidRPr="001E336D">
        <w:rPr>
          <w:rFonts w:asciiTheme="majorEastAsia" w:hAnsiTheme="majorEastAsia" w:hint="eastAsia"/>
          <w:b/>
          <w:sz w:val="44"/>
          <w:szCs w:val="44"/>
        </w:rPr>
        <w:t>若手研究者育成計画書</w:t>
      </w:r>
      <w:r w:rsidRPr="001E336D">
        <w:rPr>
          <w:rFonts w:asciiTheme="majorEastAsia" w:hAnsiTheme="majorEastAsia"/>
          <w:b/>
          <w:sz w:val="48"/>
          <w:szCs w:val="48"/>
        </w:rPr>
        <w:tab/>
      </w:r>
      <w:r w:rsidRPr="001E336D">
        <w:rPr>
          <w:rFonts w:asciiTheme="majorEastAsia" w:hAnsiTheme="majorEastAsia"/>
          <w:sz w:val="48"/>
          <w:szCs w:val="48"/>
        </w:rPr>
        <w:tab/>
      </w:r>
      <w:r w:rsidRPr="001E336D">
        <w:rPr>
          <w:rFonts w:asciiTheme="majorEastAsia" w:hAnsiTheme="majorEastAsia" w:hint="eastAsia"/>
          <w:sz w:val="48"/>
          <w:szCs w:val="48"/>
        </w:rPr>
        <w:t xml:space="preserve">　　</w:t>
      </w:r>
      <w:r w:rsidRPr="001E336D">
        <w:rPr>
          <w:rFonts w:asciiTheme="majorEastAsia" w:hAnsiTheme="majorEastAsia" w:hint="eastAsia"/>
        </w:rPr>
        <w:t>平成　　年　　月　　日</w:t>
      </w:r>
    </w:p>
    <w:p w14:paraId="175F550A" w14:textId="77777777" w:rsidR="007D5A73" w:rsidRPr="001E336D" w:rsidRDefault="007D5A73" w:rsidP="007D5A73">
      <w:pPr>
        <w:pStyle w:val="afe"/>
        <w:rPr>
          <w:rFonts w:asciiTheme="majorEastAsia" w:eastAsiaTheme="majorEastAsia" w:hAnsiTheme="majorEastAsia" w:cs="Times New Roman"/>
          <w:color w:val="000000" w:themeColor="text1"/>
        </w:rPr>
      </w:pPr>
    </w:p>
    <w:p w14:paraId="3F4E1575" w14:textId="0F30FD30" w:rsidR="007D5A73" w:rsidRPr="001E336D" w:rsidRDefault="007D5A73" w:rsidP="007D5A73">
      <w:pPr>
        <w:pStyle w:val="afe"/>
        <w:spacing w:line="240" w:lineRule="auto"/>
        <w:ind w:firstLineChars="100" w:firstLine="210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1E336D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※</w:t>
      </w: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若手研究者を複数名登用</w:t>
      </w:r>
      <w:r w:rsidR="008171D0"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希望</w:t>
      </w: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する場合は、１名につき１枚の育成計</w:t>
      </w:r>
      <w:r w:rsidR="00C33A10"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画書を作成し提出してください</w:t>
      </w: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14:paraId="319A0584" w14:textId="77777777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14:paraId="7CD274E3" w14:textId="4EEA3450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１．研究</w:t>
      </w:r>
      <w:r w:rsidR="00C57DE4"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開発提案</w:t>
      </w: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者</w:t>
      </w:r>
    </w:p>
    <w:p w14:paraId="30DB23CC" w14:textId="77777777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W w:w="9402" w:type="dxa"/>
        <w:tblInd w:w="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126"/>
        <w:gridCol w:w="7230"/>
      </w:tblGrid>
      <w:tr w:rsidR="00794598" w:rsidRPr="001E336D" w14:paraId="7B3F40B9" w14:textId="77777777" w:rsidTr="00E70CEF">
        <w:trPr>
          <w:cantSplit/>
          <w:trHeight w:hRule="exact" w:val="670"/>
        </w:trPr>
        <w:tc>
          <w:tcPr>
            <w:tcW w:w="4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61F92259" w14:textId="77777777" w:rsidR="00794598" w:rsidRPr="001E336D" w:rsidRDefault="00794598" w:rsidP="00794598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96FC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/>
                <w:spacing w:val="-5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4598" w:rsidRPr="001E336D">
                    <w:rPr>
                      <w:rFonts w:asciiTheme="majorEastAsia" w:eastAsiaTheme="majorEastAsia" w:hAnsiTheme="majorEastAsia" w:cs="Times New Roman"/>
                      <w:spacing w:val="-5"/>
                      <w:sz w:val="21"/>
                      <w:szCs w:val="21"/>
                    </w:rPr>
                    <w:t>フリガナ</w:t>
                  </w:r>
                </w:rt>
                <w:rubyBase>
                  <w:r w:rsidR="00794598" w:rsidRPr="001E336D">
                    <w:rPr>
                      <w:rFonts w:asciiTheme="majorEastAsia" w:eastAsiaTheme="majorEastAsia" w:hAnsiTheme="majorEastAsia" w:cs="Times New Roman"/>
                      <w:spacing w:val="-5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8158B" w14:textId="0954D9B3" w:rsidR="00794598" w:rsidRPr="001E336D" w:rsidRDefault="00794598" w:rsidP="00461C22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794598" w:rsidRPr="001E336D" w14:paraId="1516E912" w14:textId="77777777" w:rsidTr="00E70CEF">
        <w:trPr>
          <w:cantSplit/>
          <w:trHeight w:hRule="exact" w:val="730"/>
        </w:trPr>
        <w:tc>
          <w:tcPr>
            <w:tcW w:w="4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44A2E122" w14:textId="77777777" w:rsidR="00794598" w:rsidRPr="001E336D" w:rsidRDefault="00794598" w:rsidP="00794598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ACCB" w14:textId="65C86983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研究</w:t>
            </w:r>
            <w:r w:rsidR="007D1A44"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開発</w:t>
            </w:r>
            <w:r w:rsidR="007D1A44" w:rsidRPr="001E336D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提案</w:t>
            </w: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課題名</w:t>
            </w:r>
          </w:p>
          <w:p w14:paraId="1D28C09D" w14:textId="55CE3C1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pacing w:val="-4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（公募</w:t>
            </w:r>
            <w:r w:rsidR="00461C22"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課題</w:t>
            </w: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番号）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20AD8" w14:textId="60DC7070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  <w:tr w:rsidR="00794598" w:rsidRPr="001E336D" w14:paraId="7CF80DE2" w14:textId="77777777" w:rsidTr="00E70CEF">
        <w:trPr>
          <w:cantSplit/>
          <w:trHeight w:hRule="exact" w:val="636"/>
        </w:trPr>
        <w:tc>
          <w:tcPr>
            <w:tcW w:w="4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2AF820E5" w14:textId="77777777" w:rsidR="00794598" w:rsidRPr="001E336D" w:rsidRDefault="00794598" w:rsidP="00794598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C45E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当該年度の計画経費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3EF17" w14:textId="2E88E3FD" w:rsidR="00794598" w:rsidRPr="001E336D" w:rsidRDefault="00794598" w:rsidP="00CD5C2D">
            <w:pPr>
              <w:pStyle w:val="afe"/>
              <w:spacing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　　　　　　　　　　　</w:t>
            </w:r>
            <w:r w:rsidR="00CD5C2D"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円</w:t>
            </w: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（間接経費含む）</w:t>
            </w:r>
          </w:p>
        </w:tc>
      </w:tr>
      <w:tr w:rsidR="00794598" w:rsidRPr="001E336D" w14:paraId="7D4827D0" w14:textId="77777777" w:rsidTr="00E70CEF">
        <w:trPr>
          <w:cantSplit/>
          <w:trHeight w:hRule="exact" w:val="837"/>
        </w:trPr>
        <w:tc>
          <w:tcPr>
            <w:tcW w:w="4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533990B6" w14:textId="77777777" w:rsidR="00794598" w:rsidRPr="001E336D" w:rsidRDefault="00794598" w:rsidP="00794598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6876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当該年度の研究事業</w:t>
            </w:r>
          </w:p>
          <w:p w14:paraId="33C1689C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予定期間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6F82C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平成　　年　　月　　日から平成　　年　　月　　日</w:t>
            </w:r>
          </w:p>
          <w:p w14:paraId="5AFB7F1B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　　）年計画の（　　）年目</w:t>
            </w:r>
          </w:p>
        </w:tc>
      </w:tr>
      <w:tr w:rsidR="00794598" w:rsidRPr="001E336D" w14:paraId="72FF382B" w14:textId="77777777" w:rsidTr="00E70CEF">
        <w:trPr>
          <w:cantSplit/>
          <w:trHeight w:hRule="exact" w:val="715"/>
        </w:trPr>
        <w:tc>
          <w:tcPr>
            <w:tcW w:w="46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42C642D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F7E0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pacing w:val="-5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pacing w:val="-5"/>
                <w:sz w:val="21"/>
                <w:szCs w:val="21"/>
              </w:rPr>
              <w:t>所属研究機関・部局・</w:t>
            </w:r>
          </w:p>
          <w:p w14:paraId="54312AEF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pacing w:val="-5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pacing w:val="-5"/>
                <w:sz w:val="21"/>
                <w:szCs w:val="21"/>
              </w:rPr>
              <w:t>職名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8F580" w14:textId="77777777" w:rsidR="00794598" w:rsidRPr="001E336D" w:rsidRDefault="00794598" w:rsidP="00794598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14:paraId="441AAF73" w14:textId="77777777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p w14:paraId="4EC9A2EC" w14:textId="6B5A07CE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２．若手研究者</w:t>
      </w:r>
      <w:r w:rsidR="00DB535D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採用候補者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及び研究指導者</w:t>
      </w:r>
    </w:p>
    <w:p w14:paraId="287C10E7" w14:textId="77777777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tbl>
      <w:tblPr>
        <w:tblW w:w="9402" w:type="dxa"/>
        <w:tblInd w:w="1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871"/>
        <w:gridCol w:w="1871"/>
        <w:gridCol w:w="3913"/>
        <w:gridCol w:w="1701"/>
      </w:tblGrid>
      <w:tr w:rsidR="007D5A73" w:rsidRPr="001E336D" w14:paraId="267CE729" w14:textId="77777777" w:rsidTr="00312AD2">
        <w:trPr>
          <w:cantSplit/>
          <w:trHeight w:hRule="exact" w:val="649"/>
        </w:trPr>
        <w:tc>
          <w:tcPr>
            <w:tcW w:w="46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3AA1273D" w14:textId="77777777" w:rsidR="007D5A73" w:rsidRPr="001E336D" w:rsidRDefault="007D5A73" w:rsidP="007D5A73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746" w14:textId="1E8C101D" w:rsidR="007D5A73" w:rsidRPr="001E336D" w:rsidRDefault="00DB535D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pacing w:val="-5"/>
                <w:sz w:val="21"/>
                <w:szCs w:val="21"/>
              </w:rPr>
              <w:t>候補者</w:t>
            </w:r>
            <w:r w:rsidR="007D5A73" w:rsidRPr="001E336D">
              <w:rPr>
                <w:rFonts w:asciiTheme="majorEastAsia" w:eastAsiaTheme="majorEastAsia" w:hAnsiTheme="majorEastAsia" w:cs="Times New Roman" w:hint="eastAsia"/>
                <w:spacing w:val="-5"/>
                <w:sz w:val="21"/>
                <w:szCs w:val="21"/>
              </w:rPr>
              <w:t>氏名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99A5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研究指導者氏名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3A64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研究指導者の所属機関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D3F0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研究指導者の</w:t>
            </w:r>
          </w:p>
          <w:p w14:paraId="5FDC6E36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代表／分担の別</w:t>
            </w:r>
          </w:p>
        </w:tc>
      </w:tr>
      <w:tr w:rsidR="007D5A73" w:rsidRPr="001E336D" w14:paraId="798AB20D" w14:textId="77777777" w:rsidTr="007D5A73">
        <w:trPr>
          <w:cantSplit/>
          <w:trHeight w:hRule="exact" w:val="455"/>
        </w:trPr>
        <w:tc>
          <w:tcPr>
            <w:tcW w:w="46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14:paraId="20BCC5B2" w14:textId="77777777" w:rsidR="007D5A73" w:rsidRPr="001E336D" w:rsidRDefault="007D5A73" w:rsidP="007D5A73">
            <w:pPr>
              <w:pStyle w:val="afe"/>
              <w:spacing w:before="125"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012E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pacing w:val="-4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E813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FABE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1CB3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</w:tr>
    </w:tbl>
    <w:p w14:paraId="58DD914F" w14:textId="77777777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</w:p>
    <w:p w14:paraId="471C75D1" w14:textId="51F6D1E2" w:rsidR="007D5A73" w:rsidRPr="001E336D" w:rsidRDefault="007D5A73" w:rsidP="007D5A73">
      <w:pPr>
        <w:pStyle w:val="afe"/>
        <w:spacing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３．若手研究者の登用に要する経費年度別内訳（</w:t>
      </w:r>
      <w:r w:rsidR="000F436F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若手研究者</w:t>
      </w:r>
      <w:r w:rsidR="000F436F" w:rsidRPr="001E336D">
        <w:rPr>
          <w:rFonts w:asciiTheme="majorEastAsia" w:eastAsiaTheme="majorEastAsia" w:hAnsiTheme="majorEastAsia" w:cs="Times New Roman"/>
          <w:sz w:val="21"/>
          <w:szCs w:val="21"/>
        </w:rPr>
        <w:t>登用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費</w:t>
      </w:r>
      <w:r w:rsidR="00EF1339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内訳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14:paraId="29E09EE8" w14:textId="1480F95C" w:rsidR="007D5A73" w:rsidRPr="001E336D" w:rsidRDefault="007D5A73" w:rsidP="007D5A73">
      <w:pPr>
        <w:pStyle w:val="afe"/>
        <w:spacing w:line="240" w:lineRule="auto"/>
        <w:ind w:firstLineChars="1100" w:firstLine="2310"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　　　　　　　　　　　　　　　　　　　　　　　　　　　　</w:t>
      </w:r>
      <w:r w:rsidRPr="001E336D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 xml:space="preserve">　　　　　　　　　　　　　　　 </w:t>
      </w:r>
      <w:r w:rsidRPr="001E336D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65"/>
        <w:gridCol w:w="2238"/>
        <w:gridCol w:w="2252"/>
        <w:gridCol w:w="2167"/>
      </w:tblGrid>
      <w:tr w:rsidR="007D5A73" w:rsidRPr="001E336D" w14:paraId="008D7CC5" w14:textId="77777777" w:rsidTr="00E70CEF">
        <w:trPr>
          <w:trHeight w:val="386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293CE4CD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費目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02260FE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平成　　年度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1EFC5EA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平成　　年度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6889373" w14:textId="77777777" w:rsidR="007D5A73" w:rsidRPr="001E336D" w:rsidRDefault="007D5A73" w:rsidP="007D5A73">
            <w:pPr>
              <w:pStyle w:val="afe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平成　　年度</w:t>
            </w:r>
          </w:p>
        </w:tc>
      </w:tr>
      <w:tr w:rsidR="007D5A73" w:rsidRPr="001E336D" w14:paraId="43C00302" w14:textId="77777777" w:rsidTr="00130F2A">
        <w:trPr>
          <w:trHeight w:val="340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4EF84AD0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直接経費</w:t>
            </w:r>
          </w:p>
        </w:tc>
        <w:tc>
          <w:tcPr>
            <w:tcW w:w="15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5ADEB7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物品費</w:t>
            </w:r>
          </w:p>
        </w:tc>
        <w:tc>
          <w:tcPr>
            <w:tcW w:w="22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1EC68F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B418A4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222A5E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12D3D930" w14:textId="77777777" w:rsidTr="00130F2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384039AC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F13C13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旅費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9A6E68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8A6CE3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8029E4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1461A7F8" w14:textId="77777777" w:rsidTr="00130F2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643FB33E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CC4330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人件費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3A7756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00CB20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7D5CE5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5B29AC0E" w14:textId="77777777" w:rsidTr="00130F2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0175826E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96552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謝金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50A67A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0F5154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FCBCA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17A0F018" w14:textId="77777777" w:rsidTr="00130F2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68BA88F6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52EDD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CAE5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BA1A4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4BA03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5DE89B8B" w14:textId="77777777" w:rsidTr="00130F2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14277B99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D5CDF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直接経費合計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0AB03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D36F5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21692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08C52F8A" w14:textId="77777777" w:rsidTr="00E70CEF">
        <w:trPr>
          <w:trHeight w:val="689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6B54994A" w14:textId="77777777" w:rsidR="001A325E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間接経費</w:t>
            </w:r>
          </w:p>
          <w:p w14:paraId="3FA4040B" w14:textId="278998FB" w:rsidR="007D5A73" w:rsidRPr="001E336D" w:rsidRDefault="001A325E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（直接経費の</w:t>
            </w:r>
            <w:r w:rsidRPr="001E336D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30</w:t>
            </w:r>
            <w:r w:rsidRPr="001E336D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％以内）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23BE261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1E68688D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267F9D60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7D5A73" w:rsidRPr="001E336D" w14:paraId="7E54871D" w14:textId="77777777" w:rsidTr="00E70CEF">
        <w:trPr>
          <w:trHeight w:val="554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FBD7570" w14:textId="77777777" w:rsidR="007D5A73" w:rsidRPr="001E336D" w:rsidRDefault="007D5A73" w:rsidP="007D5A73">
            <w:pPr>
              <w:pStyle w:val="afe"/>
              <w:spacing w:line="240" w:lineRule="auto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1E336D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総計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24EF4EB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A16D427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8D5D4E1" w14:textId="77777777" w:rsidR="007D5A73" w:rsidRPr="001E336D" w:rsidRDefault="007D5A73" w:rsidP="007D5A73">
            <w:pPr>
              <w:pStyle w:val="afe"/>
              <w:spacing w:line="240" w:lineRule="auto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BD05967" w14:textId="77777777" w:rsidR="007D5A73" w:rsidRPr="001E336D" w:rsidRDefault="007D5A73" w:rsidP="007D5A73">
      <w:pPr>
        <w:rPr>
          <w:rFonts w:asciiTheme="majorEastAsia" w:hAnsiTheme="majorEastAsia"/>
          <w:color w:val="000000" w:themeColor="text1"/>
        </w:rPr>
      </w:pPr>
    </w:p>
    <w:p w14:paraId="53026D41" w14:textId="014C6928" w:rsidR="007D5A73" w:rsidRPr="001E336D" w:rsidRDefault="007D5A73" w:rsidP="007D5A73">
      <w:pPr>
        <w:pStyle w:val="afe"/>
        <w:spacing w:line="240" w:lineRule="auto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ＭＳ 明朝" w:hint="eastAsia"/>
          <w:sz w:val="21"/>
          <w:szCs w:val="21"/>
        </w:rPr>
        <w:lastRenderedPageBreak/>
        <w:t>※</w:t>
      </w:r>
      <w:r w:rsidR="00C31227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若手研究者登用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費：人件費（基本給、諸手当、社会保険料等の事業主負担分）、学会参加費、学会参加旅費、発表資料の作成に要する経費、研究環境の整備に要する消耗品費</w:t>
      </w:r>
    </w:p>
    <w:p w14:paraId="1F26303B" w14:textId="0FC58244" w:rsidR="007D5A73" w:rsidRPr="001E336D" w:rsidRDefault="007D5A73" w:rsidP="007D5A73">
      <w:pPr>
        <w:pStyle w:val="afe"/>
        <w:spacing w:line="240" w:lineRule="auto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ＭＳ 明朝" w:hint="eastAsia"/>
          <w:sz w:val="21"/>
          <w:szCs w:val="21"/>
        </w:rPr>
        <w:t>※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若手研究者の研究に要する経費は基本経費</w:t>
      </w:r>
      <w:r w:rsidR="00EF1339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（研究開発</w:t>
      </w:r>
      <w:r w:rsidR="00EF1339" w:rsidRPr="001E336D">
        <w:rPr>
          <w:rFonts w:asciiTheme="majorEastAsia" w:eastAsiaTheme="majorEastAsia" w:hAnsiTheme="majorEastAsia" w:cs="Times New Roman"/>
          <w:sz w:val="21"/>
          <w:szCs w:val="21"/>
        </w:rPr>
        <w:t>の</w:t>
      </w:r>
      <w:r w:rsidR="00EF1339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内容に係る経費）</w:t>
      </w:r>
      <w:r w:rsidR="00B868EB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に計上してください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17150434" w14:textId="49FA8540" w:rsidR="007D5A73" w:rsidRPr="001E336D" w:rsidRDefault="007D5A73" w:rsidP="007D5A73">
      <w:pPr>
        <w:pStyle w:val="afe"/>
        <w:spacing w:line="240" w:lineRule="auto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ＭＳ 明朝" w:hint="eastAsia"/>
          <w:sz w:val="21"/>
          <w:szCs w:val="21"/>
        </w:rPr>
        <w:t>※</w:t>
      </w:r>
      <w:r w:rsidR="00B868EB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原則</w:t>
      </w:r>
      <w:r w:rsidR="00B868EB" w:rsidRPr="001E336D">
        <w:rPr>
          <w:rFonts w:asciiTheme="majorEastAsia" w:eastAsiaTheme="majorEastAsia" w:hAnsiTheme="majorEastAsia" w:cs="Times New Roman"/>
          <w:sz w:val="21"/>
          <w:szCs w:val="21"/>
        </w:rPr>
        <w:t>、</w:t>
      </w:r>
      <w:r w:rsidR="000F436F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若手研究者</w:t>
      </w:r>
      <w:r w:rsidR="000F436F" w:rsidRPr="001E336D">
        <w:rPr>
          <w:rFonts w:asciiTheme="majorEastAsia" w:eastAsiaTheme="majorEastAsia" w:hAnsiTheme="majorEastAsia" w:cs="Times New Roman"/>
          <w:sz w:val="21"/>
          <w:szCs w:val="21"/>
        </w:rPr>
        <w:t>登用</w:t>
      </w:r>
      <w:r w:rsidR="000F436F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費</w:t>
      </w:r>
      <w:r w:rsidR="00B868EB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のうち人件費は他の経費へ流用することは</w:t>
      </w:r>
      <w:r w:rsidR="00B868EB" w:rsidRPr="001E336D">
        <w:rPr>
          <w:rFonts w:asciiTheme="majorEastAsia" w:eastAsiaTheme="majorEastAsia" w:hAnsiTheme="majorEastAsia" w:cs="Times New Roman"/>
          <w:sz w:val="21"/>
          <w:szCs w:val="21"/>
        </w:rPr>
        <w:t>できません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。　</w:t>
      </w:r>
    </w:p>
    <w:p w14:paraId="1C4EFE48" w14:textId="5C058B89" w:rsidR="007D5A73" w:rsidRPr="001E336D" w:rsidRDefault="007D5A73" w:rsidP="007D5A73">
      <w:pPr>
        <w:pStyle w:val="afe"/>
        <w:spacing w:line="240" w:lineRule="auto"/>
        <w:ind w:leftChars="100" w:left="420" w:hangingChars="100" w:hanging="210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ＭＳ 明朝" w:hint="eastAsia"/>
          <w:sz w:val="21"/>
          <w:szCs w:val="21"/>
        </w:rPr>
        <w:t>※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若手研究者を直接雇用することができない国及び地方自治体の</w:t>
      </w:r>
      <w:r w:rsidR="00602728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施設等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機関等において若手研究者</w:t>
      </w:r>
      <w:r w:rsidR="00602728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の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登用</w:t>
      </w:r>
      <w:r w:rsidR="00602728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を</w:t>
      </w:r>
      <w:r w:rsidR="00602728" w:rsidRPr="001E336D">
        <w:rPr>
          <w:rFonts w:asciiTheme="majorEastAsia" w:eastAsiaTheme="majorEastAsia" w:hAnsiTheme="majorEastAsia" w:cs="Times New Roman"/>
          <w:sz w:val="21"/>
          <w:szCs w:val="21"/>
        </w:rPr>
        <w:t>申請する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場合は、日本医療研究開発機構において雇用手続きを行うため、１名当たりの経費は一律</w:t>
      </w:r>
      <w:r w:rsidRPr="001E336D">
        <w:rPr>
          <w:rFonts w:asciiTheme="majorEastAsia" w:eastAsiaTheme="majorEastAsia" w:hAnsiTheme="majorEastAsia" w:cs="Times New Roman"/>
          <w:sz w:val="21"/>
          <w:szCs w:val="21"/>
        </w:rPr>
        <w:t>6,000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千円を計上することとし、</w:t>
      </w:r>
      <w:r w:rsidR="000F436F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人件費</w:t>
      </w:r>
      <w:r w:rsidR="000F436F" w:rsidRPr="001E336D">
        <w:rPr>
          <w:rFonts w:asciiTheme="majorEastAsia" w:eastAsiaTheme="majorEastAsia" w:hAnsiTheme="majorEastAsia" w:cs="Times New Roman"/>
          <w:sz w:val="21"/>
          <w:szCs w:val="21"/>
        </w:rPr>
        <w:t>に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記載</w:t>
      </w:r>
      <w:r w:rsidR="000F436F"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すること</w:t>
      </w: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1D7DDD43" w14:textId="348D2CBE" w:rsidR="007D5A73" w:rsidRPr="001E336D" w:rsidRDefault="007D5A73">
      <w:pPr>
        <w:rPr>
          <w:rFonts w:asciiTheme="majorEastAsia" w:hAnsiTheme="majorEastAsia"/>
        </w:rPr>
      </w:pPr>
      <w:r w:rsidRPr="001E336D">
        <w:rPr>
          <w:rFonts w:asciiTheme="majorEastAsia" w:hAnsiTheme="majorEastAsia"/>
        </w:rPr>
        <w:br w:type="page"/>
      </w:r>
    </w:p>
    <w:p w14:paraId="3FE28F8C" w14:textId="77777777" w:rsidR="007D5A73" w:rsidRPr="001E336D" w:rsidRDefault="007D5A73" w:rsidP="007D5A73">
      <w:pPr>
        <w:rPr>
          <w:rFonts w:asciiTheme="majorEastAsia" w:hAnsiTheme="majorEastAsia"/>
        </w:rPr>
      </w:pPr>
    </w:p>
    <w:p w14:paraId="009E034C" w14:textId="77777777" w:rsidR="007D5A73" w:rsidRPr="001E336D" w:rsidRDefault="007D5A73" w:rsidP="007D5A73">
      <w:pPr>
        <w:pStyle w:val="afe"/>
        <w:rPr>
          <w:rFonts w:asciiTheme="majorEastAsia" w:eastAsiaTheme="majorEastAsia" w:hAnsiTheme="majorEastAsia" w:cs="Times New Roman"/>
          <w:sz w:val="21"/>
          <w:szCs w:val="21"/>
        </w:rPr>
      </w:pPr>
      <w:r w:rsidRPr="001E336D">
        <w:rPr>
          <w:rFonts w:asciiTheme="majorEastAsia" w:eastAsiaTheme="majorEastAsia" w:hAnsiTheme="majorEastAsia" w:cs="Times New Roman" w:hint="eastAsia"/>
          <w:sz w:val="21"/>
          <w:szCs w:val="21"/>
        </w:rPr>
        <w:t>４．若手研究者の育成計画</w:t>
      </w:r>
    </w:p>
    <w:p w14:paraId="48F137AD" w14:textId="77777777" w:rsidR="007D5A73" w:rsidRPr="001E336D" w:rsidRDefault="007D5A73" w:rsidP="007D5A73">
      <w:pPr>
        <w:spacing w:line="120" w:lineRule="exact"/>
        <w:rPr>
          <w:rFonts w:asciiTheme="majorEastAsia" w:hAnsiTheme="majorEastAsia"/>
        </w:rPr>
      </w:pPr>
    </w:p>
    <w:tbl>
      <w:tblPr>
        <w:tblW w:w="9365" w:type="dxa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7D5A73" w:rsidRPr="001E336D" w14:paraId="5AE63832" w14:textId="77777777" w:rsidTr="008171D0">
        <w:trPr>
          <w:trHeight w:hRule="exact" w:val="1358"/>
        </w:trPr>
        <w:tc>
          <w:tcPr>
            <w:tcW w:w="9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F1C31C" w14:textId="6E81F24B" w:rsidR="007D5A73" w:rsidRPr="001E336D" w:rsidRDefault="007D5A73" w:rsidP="00130F2A">
            <w:pPr>
              <w:ind w:rightChars="50" w:right="105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cs="ＭＳ 明朝" w:hint="eastAsia"/>
              </w:rPr>
              <w:t>※</w:t>
            </w:r>
            <w:r w:rsidR="00E1717B" w:rsidRPr="001E336D">
              <w:rPr>
                <w:rFonts w:asciiTheme="majorEastAsia" w:hAnsiTheme="majorEastAsia" w:hint="eastAsia"/>
              </w:rPr>
              <w:t>受入れ機関</w:t>
            </w:r>
            <w:r w:rsidRPr="001E336D">
              <w:rPr>
                <w:rFonts w:asciiTheme="majorEastAsia" w:hAnsiTheme="majorEastAsia" w:hint="eastAsia"/>
              </w:rPr>
              <w:t>の研究</w:t>
            </w:r>
            <w:r w:rsidR="00C31227" w:rsidRPr="001E336D">
              <w:rPr>
                <w:rFonts w:asciiTheme="majorEastAsia" w:hAnsiTheme="majorEastAsia" w:hint="eastAsia"/>
              </w:rPr>
              <w:t>開発提案</w:t>
            </w:r>
            <w:r w:rsidRPr="001E336D">
              <w:rPr>
                <w:rFonts w:asciiTheme="majorEastAsia" w:hAnsiTheme="majorEastAsia" w:hint="eastAsia"/>
              </w:rPr>
              <w:t>課題との関連が分かるように記載すること。</w:t>
            </w:r>
          </w:p>
          <w:p w14:paraId="1DD6F79E" w14:textId="5EBF519C" w:rsidR="007D5A73" w:rsidRPr="001E336D" w:rsidRDefault="000218D3" w:rsidP="00F60874">
            <w:pPr>
              <w:ind w:leftChars="100" w:left="210" w:rightChars="50" w:right="105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基礎、臨床、疫学等研究分野において、</w:t>
            </w:r>
            <w:r w:rsidR="00FA7A37" w:rsidRPr="001E336D">
              <w:rPr>
                <w:rFonts w:asciiTheme="majorEastAsia" w:hAnsiTheme="majorEastAsia" w:hint="eastAsia"/>
              </w:rPr>
              <w:t>再生医療</w:t>
            </w:r>
            <w:r w:rsidR="00545AA5" w:rsidRPr="001E336D">
              <w:rPr>
                <w:rFonts w:asciiTheme="majorEastAsia" w:hAnsiTheme="majorEastAsia" w:hint="eastAsia"/>
              </w:rPr>
              <w:t>に関係する</w:t>
            </w:r>
            <w:r w:rsidRPr="001E336D">
              <w:rPr>
                <w:rFonts w:asciiTheme="majorEastAsia" w:hAnsiTheme="majorEastAsia" w:hint="eastAsia"/>
              </w:rPr>
              <w:t>人材ニーズに対応するため、若手研究者の育成・活用に係る取組</w:t>
            </w:r>
            <w:r w:rsidR="00C33A10" w:rsidRPr="001E336D">
              <w:rPr>
                <w:rFonts w:asciiTheme="majorEastAsia" w:hAnsiTheme="majorEastAsia" w:hint="eastAsia"/>
              </w:rPr>
              <w:t>み</w:t>
            </w:r>
            <w:r w:rsidRPr="001E336D">
              <w:rPr>
                <w:rFonts w:asciiTheme="majorEastAsia" w:hAnsiTheme="majorEastAsia" w:hint="eastAsia"/>
              </w:rPr>
              <w:t>について</w:t>
            </w:r>
            <w:r w:rsidR="008067C4" w:rsidRPr="001E336D">
              <w:rPr>
                <w:rFonts w:asciiTheme="majorEastAsia" w:hAnsiTheme="majorEastAsia" w:hint="eastAsia"/>
              </w:rPr>
              <w:t>、</w:t>
            </w:r>
            <w:r w:rsidR="008067C4" w:rsidRPr="001E336D">
              <w:rPr>
                <w:rFonts w:asciiTheme="majorEastAsia" w:hAnsiTheme="majorEastAsia"/>
              </w:rPr>
              <w:t xml:space="preserve">A4 </w:t>
            </w:r>
            <w:r w:rsidR="008067C4" w:rsidRPr="001E336D">
              <w:rPr>
                <w:rFonts w:asciiTheme="majorEastAsia" w:hAnsiTheme="majorEastAsia" w:hint="eastAsia"/>
              </w:rPr>
              <w:t>一枚で</w:t>
            </w:r>
            <w:r w:rsidR="00B868EB" w:rsidRPr="001E336D">
              <w:rPr>
                <w:rFonts w:asciiTheme="majorEastAsia" w:hAnsiTheme="majorEastAsia"/>
              </w:rPr>
              <w:t>記載</w:t>
            </w:r>
            <w:r w:rsidR="00B868EB" w:rsidRPr="001E336D">
              <w:rPr>
                <w:rFonts w:asciiTheme="majorEastAsia" w:hAnsiTheme="majorEastAsia" w:hint="eastAsia"/>
              </w:rPr>
              <w:t>してください</w:t>
            </w:r>
            <w:r w:rsidRPr="001E336D">
              <w:rPr>
                <w:rFonts w:asciiTheme="majorEastAsia" w:hAnsiTheme="majorEastAsia" w:hint="eastAsia"/>
              </w:rPr>
              <w:t>。</w:t>
            </w:r>
          </w:p>
        </w:tc>
      </w:tr>
      <w:tr w:rsidR="007D5A73" w:rsidRPr="001E336D" w14:paraId="3AF57B82" w14:textId="77777777" w:rsidTr="008171D0">
        <w:trPr>
          <w:trHeight w:val="11148"/>
        </w:trPr>
        <w:tc>
          <w:tcPr>
            <w:tcW w:w="9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6C129" w14:textId="77777777" w:rsidR="007D5A73" w:rsidRPr="001E336D" w:rsidRDefault="007D5A73" w:rsidP="00130F2A">
            <w:pPr>
              <w:rPr>
                <w:rFonts w:asciiTheme="majorEastAsia" w:hAnsiTheme="majorEastAsia"/>
              </w:rPr>
            </w:pPr>
          </w:p>
          <w:p w14:paraId="172D2A6C" w14:textId="77777777" w:rsidR="007D5A73" w:rsidRPr="001E336D" w:rsidRDefault="007D5A73" w:rsidP="00130F2A">
            <w:pPr>
              <w:rPr>
                <w:rFonts w:asciiTheme="majorEastAsia" w:hAnsiTheme="majorEastAsia"/>
              </w:rPr>
            </w:pPr>
          </w:p>
          <w:p w14:paraId="3AC1339F" w14:textId="77777777" w:rsidR="007D5A73" w:rsidRPr="001E336D" w:rsidRDefault="007D5A73" w:rsidP="00130F2A">
            <w:pPr>
              <w:rPr>
                <w:rFonts w:asciiTheme="majorEastAsia" w:hAnsiTheme="majorEastAsia"/>
              </w:rPr>
            </w:pPr>
          </w:p>
          <w:p w14:paraId="3A1B0E04" w14:textId="77777777" w:rsidR="007D5A73" w:rsidRPr="001E336D" w:rsidRDefault="007D5A73" w:rsidP="00130F2A">
            <w:pPr>
              <w:ind w:right="62"/>
              <w:rPr>
                <w:rFonts w:asciiTheme="majorEastAsia" w:hAnsiTheme="majorEastAsia"/>
              </w:rPr>
            </w:pPr>
          </w:p>
        </w:tc>
      </w:tr>
    </w:tbl>
    <w:p w14:paraId="768FEBB6" w14:textId="4F55D2D2" w:rsidR="007D5A73" w:rsidRPr="001E336D" w:rsidRDefault="007D5A73" w:rsidP="007D5A73">
      <w:pPr>
        <w:rPr>
          <w:rFonts w:asciiTheme="majorEastAsia" w:hAnsiTheme="majorEastAsia"/>
        </w:rPr>
      </w:pPr>
    </w:p>
    <w:p w14:paraId="0A529BE2" w14:textId="4ABDDB8C" w:rsidR="000218D3" w:rsidRPr="001E336D" w:rsidRDefault="000218D3">
      <w:pPr>
        <w:rPr>
          <w:rFonts w:asciiTheme="majorEastAsia" w:hAnsiTheme="majorEastAsia"/>
        </w:rPr>
      </w:pPr>
      <w:r w:rsidRPr="001E336D">
        <w:rPr>
          <w:rFonts w:asciiTheme="majorEastAsia" w:hAnsiTheme="majorEastAsia"/>
        </w:rPr>
        <w:br w:type="page"/>
      </w:r>
    </w:p>
    <w:p w14:paraId="709C5862" w14:textId="77777777" w:rsidR="007D5A73" w:rsidRPr="001E336D" w:rsidRDefault="007D5A73" w:rsidP="007D5A73">
      <w:pPr>
        <w:rPr>
          <w:rFonts w:asciiTheme="majorEastAsia" w:hAnsiTheme="majorEastAsia"/>
        </w:rPr>
      </w:pPr>
    </w:p>
    <w:p w14:paraId="1E32DCD5" w14:textId="72D5A380" w:rsidR="007D5A73" w:rsidRPr="001E336D" w:rsidRDefault="007D5A73" w:rsidP="007D5A73">
      <w:pPr>
        <w:rPr>
          <w:rFonts w:asciiTheme="majorEastAsia" w:hAnsiTheme="majorEastAsia"/>
        </w:rPr>
      </w:pPr>
      <w:r w:rsidRPr="001E336D">
        <w:rPr>
          <w:rFonts w:asciiTheme="majorEastAsia" w:hAnsiTheme="majorEastAsia" w:hint="eastAsia"/>
        </w:rPr>
        <w:t>５．過</w:t>
      </w:r>
      <w:r w:rsidR="00E316DD" w:rsidRPr="001E336D">
        <w:rPr>
          <w:rFonts w:asciiTheme="majorEastAsia" w:hAnsiTheme="majorEastAsia" w:hint="eastAsia"/>
        </w:rPr>
        <w:t>去３年間の若手指導</w:t>
      </w:r>
      <w:r w:rsidRPr="001E336D">
        <w:rPr>
          <w:rFonts w:asciiTheme="majorEastAsia" w:hAnsiTheme="majorEastAsia" w:hint="eastAsia"/>
        </w:rPr>
        <w:t>実績</w:t>
      </w:r>
    </w:p>
    <w:p w14:paraId="204EA5E8" w14:textId="77777777" w:rsidR="007D5A73" w:rsidRPr="001E336D" w:rsidRDefault="007D5A73" w:rsidP="007D5A73">
      <w:pPr>
        <w:spacing w:line="120" w:lineRule="exact"/>
        <w:rPr>
          <w:rFonts w:asciiTheme="majorEastAsia" w:hAnsiTheme="majorEastAsia"/>
        </w:rPr>
      </w:pPr>
    </w:p>
    <w:tbl>
      <w:tblPr>
        <w:tblW w:w="939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14"/>
        <w:gridCol w:w="1814"/>
        <w:gridCol w:w="2438"/>
        <w:gridCol w:w="1757"/>
      </w:tblGrid>
      <w:tr w:rsidR="007D5A73" w:rsidRPr="001E336D" w14:paraId="16D5FF9D" w14:textId="77777777" w:rsidTr="00130F2A">
        <w:trPr>
          <w:trHeight w:hRule="exact" w:val="663"/>
        </w:trPr>
        <w:tc>
          <w:tcPr>
            <w:tcW w:w="1575" w:type="dxa"/>
            <w:vAlign w:val="center"/>
          </w:tcPr>
          <w:p w14:paraId="043F768C" w14:textId="77777777" w:rsidR="007D5A73" w:rsidRPr="001E336D" w:rsidRDefault="007D5A73" w:rsidP="00130F2A">
            <w:pPr>
              <w:ind w:left="36" w:right="62"/>
              <w:jc w:val="center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受入年度</w:t>
            </w:r>
          </w:p>
        </w:tc>
        <w:tc>
          <w:tcPr>
            <w:tcW w:w="1814" w:type="dxa"/>
            <w:vAlign w:val="center"/>
          </w:tcPr>
          <w:p w14:paraId="11B3945B" w14:textId="5A5E6856" w:rsidR="007D5A73" w:rsidRPr="001E336D" w:rsidRDefault="00E316DD" w:rsidP="00130F2A">
            <w:pPr>
              <w:pStyle w:val="af0"/>
              <w:spacing w:line="240" w:lineRule="exact"/>
              <w:ind w:left="36" w:right="62"/>
              <w:jc w:val="center"/>
              <w:rPr>
                <w:rFonts w:asciiTheme="majorEastAsia" w:hAnsiTheme="majorEastAsia"/>
                <w:b/>
              </w:rPr>
            </w:pPr>
            <w:r w:rsidRPr="001E336D">
              <w:rPr>
                <w:rFonts w:asciiTheme="majorEastAsia" w:hAnsiTheme="majorEastAsia" w:hint="eastAsia"/>
              </w:rPr>
              <w:t>指導を</w:t>
            </w:r>
            <w:r w:rsidRPr="001E336D">
              <w:rPr>
                <w:rFonts w:asciiTheme="majorEastAsia" w:hAnsiTheme="majorEastAsia"/>
              </w:rPr>
              <w:t>受けた者の</w:t>
            </w:r>
            <w:r w:rsidR="007D5A73" w:rsidRPr="001E336D">
              <w:rPr>
                <w:rFonts w:asciiTheme="majorEastAsia" w:hAnsiTheme="majorEastAsia" w:hint="eastAsia"/>
              </w:rPr>
              <w:t>氏名</w:t>
            </w:r>
          </w:p>
        </w:tc>
        <w:tc>
          <w:tcPr>
            <w:tcW w:w="1814" w:type="dxa"/>
            <w:vAlign w:val="center"/>
          </w:tcPr>
          <w:p w14:paraId="314F2314" w14:textId="77777777" w:rsidR="007D5A73" w:rsidRPr="001E336D" w:rsidRDefault="007D5A73" w:rsidP="00130F2A">
            <w:pPr>
              <w:spacing w:line="240" w:lineRule="exact"/>
              <w:ind w:right="62"/>
              <w:jc w:val="center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研究指導者氏名</w:t>
            </w:r>
          </w:p>
        </w:tc>
        <w:tc>
          <w:tcPr>
            <w:tcW w:w="2438" w:type="dxa"/>
            <w:vAlign w:val="center"/>
          </w:tcPr>
          <w:p w14:paraId="44017CB3" w14:textId="77777777" w:rsidR="007D5A73" w:rsidRPr="001E336D" w:rsidRDefault="007D5A73" w:rsidP="00130F2A">
            <w:pPr>
              <w:spacing w:line="240" w:lineRule="exact"/>
              <w:ind w:right="62"/>
              <w:jc w:val="center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研究指導者の所属機関</w:t>
            </w:r>
          </w:p>
        </w:tc>
        <w:tc>
          <w:tcPr>
            <w:tcW w:w="1757" w:type="dxa"/>
            <w:vAlign w:val="center"/>
          </w:tcPr>
          <w:p w14:paraId="0819AEFB" w14:textId="77777777" w:rsidR="007D5A73" w:rsidRPr="001E336D" w:rsidRDefault="007D5A73" w:rsidP="00130F2A">
            <w:pPr>
              <w:spacing w:line="240" w:lineRule="exact"/>
              <w:ind w:right="62"/>
              <w:jc w:val="center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研究指導者の</w:t>
            </w:r>
          </w:p>
          <w:p w14:paraId="5C5A7F64" w14:textId="77777777" w:rsidR="007D5A73" w:rsidRPr="001E336D" w:rsidRDefault="007D5A73" w:rsidP="00130F2A">
            <w:pPr>
              <w:spacing w:line="240" w:lineRule="exact"/>
              <w:ind w:right="62"/>
              <w:jc w:val="center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代表／分担の別</w:t>
            </w:r>
          </w:p>
        </w:tc>
      </w:tr>
      <w:tr w:rsidR="007D5A73" w:rsidRPr="001E336D" w14:paraId="517DBA99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2ABBED2C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0686813D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7118A2E0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592D6189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3D03AFD8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  <w:tr w:rsidR="007D5A73" w:rsidRPr="001E336D" w14:paraId="3343B098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5F6C6436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5C4D4348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1B1B0EEE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781877E8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5DBCE901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  <w:tr w:rsidR="007D5A73" w:rsidRPr="001E336D" w14:paraId="7BFE81CC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46DA79E8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46838615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3EBBB470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4205FA3D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7A5DCFEC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  <w:tr w:rsidR="007D5A73" w:rsidRPr="001E336D" w14:paraId="4C5C64DA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6DC6730E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7138DB57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2D43912B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1424DC24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651E096C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  <w:tr w:rsidR="007D5A73" w:rsidRPr="001E336D" w14:paraId="003BBF5B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0F95D943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02BC9F8F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1941D79D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0DF97164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357FBB28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  <w:tr w:rsidR="007D5A73" w:rsidRPr="001E336D" w14:paraId="0E52ED39" w14:textId="77777777" w:rsidTr="00130F2A">
        <w:trPr>
          <w:trHeight w:hRule="exact" w:val="510"/>
        </w:trPr>
        <w:tc>
          <w:tcPr>
            <w:tcW w:w="1575" w:type="dxa"/>
            <w:vAlign w:val="center"/>
          </w:tcPr>
          <w:p w14:paraId="0F28C706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  <w:r w:rsidRPr="001E336D">
              <w:rPr>
                <w:rFonts w:asciiTheme="majorEastAsia" w:hAnsiTheme="majorEastAsia" w:hint="eastAsia"/>
              </w:rPr>
              <w:t>平成　　年度</w:t>
            </w:r>
          </w:p>
        </w:tc>
        <w:tc>
          <w:tcPr>
            <w:tcW w:w="1814" w:type="dxa"/>
            <w:vAlign w:val="center"/>
          </w:tcPr>
          <w:p w14:paraId="2A67F72A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814" w:type="dxa"/>
            <w:vAlign w:val="center"/>
          </w:tcPr>
          <w:p w14:paraId="7181E120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2438" w:type="dxa"/>
          </w:tcPr>
          <w:p w14:paraId="1EA676FF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  <w:tc>
          <w:tcPr>
            <w:tcW w:w="1757" w:type="dxa"/>
            <w:vAlign w:val="center"/>
          </w:tcPr>
          <w:p w14:paraId="732FDD8A" w14:textId="77777777" w:rsidR="007D5A73" w:rsidRPr="001E336D" w:rsidRDefault="007D5A73" w:rsidP="00130F2A">
            <w:pPr>
              <w:ind w:left="36" w:right="62"/>
              <w:rPr>
                <w:rFonts w:asciiTheme="majorEastAsia" w:hAnsiTheme="majorEastAsia"/>
              </w:rPr>
            </w:pPr>
          </w:p>
        </w:tc>
      </w:tr>
    </w:tbl>
    <w:p w14:paraId="7D95A364" w14:textId="5BE52E86" w:rsidR="00F536F5" w:rsidRDefault="00F536F5">
      <w:pPr>
        <w:rPr>
          <w:rFonts w:asciiTheme="majorEastAsia" w:hAnsiTheme="majorEastAsia"/>
        </w:rPr>
      </w:pPr>
    </w:p>
    <w:p w14:paraId="0D240F47" w14:textId="2C09409A" w:rsidR="00CE4C26" w:rsidRPr="00C67096" w:rsidRDefault="00CE4C26" w:rsidP="00723048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Theme="majorEastAsia" w:hAnsiTheme="majorEastAsia"/>
          <w:sz w:val="14"/>
          <w:szCs w:val="14"/>
        </w:rPr>
      </w:pPr>
      <w:bookmarkStart w:id="1" w:name="_Toc434579506"/>
      <w:bookmarkStart w:id="2" w:name="_Toc434600957"/>
      <w:bookmarkStart w:id="3" w:name="_Toc434611679"/>
      <w:bookmarkStart w:id="4" w:name="_Toc434441530"/>
      <w:bookmarkStart w:id="5" w:name="_Toc434579516"/>
      <w:bookmarkStart w:id="6" w:name="_Toc434600967"/>
      <w:bookmarkStart w:id="7" w:name="_Toc434611689"/>
      <w:bookmarkStart w:id="8" w:name="_Toc434441531"/>
      <w:bookmarkStart w:id="9" w:name="_Toc434579517"/>
      <w:bookmarkStart w:id="10" w:name="_Toc434600968"/>
      <w:bookmarkStart w:id="11" w:name="_Toc4346116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E4C26" w:rsidRPr="00C67096" w:rsidSect="008A3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3D332" w14:textId="77777777" w:rsidR="00A70209" w:rsidRDefault="00A70209" w:rsidP="00D11FA0">
      <w:r>
        <w:separator/>
      </w:r>
    </w:p>
  </w:endnote>
  <w:endnote w:type="continuationSeparator" w:id="0">
    <w:p w14:paraId="30849B39" w14:textId="77777777" w:rsidR="00A70209" w:rsidRDefault="00A70209" w:rsidP="00D11FA0">
      <w:r>
        <w:continuationSeparator/>
      </w:r>
    </w:p>
  </w:endnote>
  <w:endnote w:type="continuationNotice" w:id="1">
    <w:p w14:paraId="42E70C8C" w14:textId="77777777" w:rsidR="00A70209" w:rsidRDefault="00A70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6AF7" w14:textId="77777777" w:rsidR="00955320" w:rsidRDefault="009553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C559" w14:textId="77777777" w:rsidR="002C59C3" w:rsidRDefault="002C59C3" w:rsidP="009A7AC9">
    <w:pPr>
      <w:framePr w:wrap="auto" w:vAnchor="text" w:hAnchor="page" w:x="1256" w:y="-397"/>
      <w:jc w:val="center"/>
      <w:rPr>
        <w:spacing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035A" w14:textId="77777777" w:rsidR="00955320" w:rsidRDefault="009553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6957" w14:textId="77777777" w:rsidR="00A70209" w:rsidRDefault="00A70209">
      <w:r>
        <w:rPr>
          <w:sz w:val="2"/>
          <w:szCs w:val="2"/>
        </w:rPr>
        <w:continuationSeparator/>
      </w:r>
    </w:p>
  </w:footnote>
  <w:footnote w:type="continuationSeparator" w:id="0">
    <w:p w14:paraId="0BA5E406" w14:textId="77777777" w:rsidR="00A70209" w:rsidRDefault="00A70209" w:rsidP="00D11FA0">
      <w:r>
        <w:continuationSeparator/>
      </w:r>
    </w:p>
  </w:footnote>
  <w:footnote w:type="continuationNotice" w:id="1">
    <w:p w14:paraId="2E917582" w14:textId="77777777" w:rsidR="00A70209" w:rsidRDefault="00A70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6B12" w14:textId="77777777" w:rsidR="00955320" w:rsidRDefault="009553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981E" w14:textId="77777777" w:rsidR="00955320" w:rsidRDefault="0095532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E3CF" w14:textId="77777777" w:rsidR="00955320" w:rsidRDefault="009553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0823689"/>
    <w:multiLevelType w:val="hybridMultilevel"/>
    <w:tmpl w:val="5F62915A"/>
    <w:lvl w:ilvl="0" w:tplc="7DC8DBA8">
      <w:start w:val="1"/>
      <w:numFmt w:val="decimalFullWidth"/>
      <w:lvlText w:val="%1）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6" w15:restartNumberingAfterBreak="0">
    <w:nsid w:val="059B4DFA"/>
    <w:multiLevelType w:val="hybridMultilevel"/>
    <w:tmpl w:val="4EE4D634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7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34051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7711B84"/>
    <w:multiLevelType w:val="hybridMultilevel"/>
    <w:tmpl w:val="5F62915A"/>
    <w:lvl w:ilvl="0" w:tplc="7DC8DBA8">
      <w:start w:val="1"/>
      <w:numFmt w:val="decimalFullWidth"/>
      <w:lvlText w:val="%1）"/>
      <w:lvlJc w:val="left"/>
      <w:pPr>
        <w:ind w:left="7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0" w15:restartNumberingAfterBreak="0">
    <w:nsid w:val="07F20BEC"/>
    <w:multiLevelType w:val="hybridMultilevel"/>
    <w:tmpl w:val="24FAD524"/>
    <w:lvl w:ilvl="0" w:tplc="4B043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815D2B"/>
    <w:multiLevelType w:val="hybridMultilevel"/>
    <w:tmpl w:val="0EA66C8A"/>
    <w:lvl w:ilvl="0" w:tplc="B2084A82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720B4B"/>
    <w:multiLevelType w:val="hybridMultilevel"/>
    <w:tmpl w:val="D5A25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A5A478F"/>
    <w:multiLevelType w:val="hybridMultilevel"/>
    <w:tmpl w:val="E46A7392"/>
    <w:lvl w:ilvl="0" w:tplc="72E66078">
      <w:start w:val="1"/>
      <w:numFmt w:val="decimalFullWidth"/>
      <w:lvlText w:val="（%1）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F8B70DF"/>
    <w:multiLevelType w:val="hybridMultilevel"/>
    <w:tmpl w:val="39CEEDEE"/>
    <w:lvl w:ilvl="0" w:tplc="986035AA">
      <w:start w:val="2"/>
      <w:numFmt w:val="decimalFullWidth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10484FB4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FA04CC"/>
    <w:multiLevelType w:val="hybridMultilevel"/>
    <w:tmpl w:val="99FA83C4"/>
    <w:lvl w:ilvl="0" w:tplc="F49CB4B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F10A2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15A76A13"/>
    <w:multiLevelType w:val="hybridMultilevel"/>
    <w:tmpl w:val="C5E67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6B148CB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18216DD1"/>
    <w:multiLevelType w:val="hybridMultilevel"/>
    <w:tmpl w:val="EE5AB06C"/>
    <w:lvl w:ilvl="0" w:tplc="0F383B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A184186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C17648B"/>
    <w:multiLevelType w:val="hybridMultilevel"/>
    <w:tmpl w:val="D3C6F9E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7" w15:restartNumberingAfterBreak="0">
    <w:nsid w:val="1CAF227E"/>
    <w:multiLevelType w:val="hybridMultilevel"/>
    <w:tmpl w:val="2DD0E6AA"/>
    <w:lvl w:ilvl="0" w:tplc="BF0E0FB0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8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F0C4C75"/>
    <w:multiLevelType w:val="hybridMultilevel"/>
    <w:tmpl w:val="664CC8F2"/>
    <w:lvl w:ilvl="0" w:tplc="72E66078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1" w15:restartNumberingAfterBreak="0">
    <w:nsid w:val="1F63458F"/>
    <w:multiLevelType w:val="hybridMultilevel"/>
    <w:tmpl w:val="650CF7D2"/>
    <w:lvl w:ilvl="0" w:tplc="B85AD60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2" w15:restartNumberingAfterBreak="0">
    <w:nsid w:val="203C560F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4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F924B0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27CE4EE3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28155589"/>
    <w:multiLevelType w:val="hybridMultilevel"/>
    <w:tmpl w:val="84E6D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8A15C7E"/>
    <w:multiLevelType w:val="hybridMultilevel"/>
    <w:tmpl w:val="E11C9BC4"/>
    <w:lvl w:ilvl="0" w:tplc="9412253C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295025A4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2A675FF0"/>
    <w:multiLevelType w:val="hybridMultilevel"/>
    <w:tmpl w:val="6ECCF514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3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B5E5F5F"/>
    <w:multiLevelType w:val="hybridMultilevel"/>
    <w:tmpl w:val="D45C81E8"/>
    <w:lvl w:ilvl="0" w:tplc="719A9EF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FD1C60"/>
    <w:multiLevelType w:val="hybridMultilevel"/>
    <w:tmpl w:val="8AF0B5F8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6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2E0E0004"/>
    <w:multiLevelType w:val="hybridMultilevel"/>
    <w:tmpl w:val="7A4C1F6E"/>
    <w:lvl w:ilvl="0" w:tplc="B2084A82">
      <w:start w:val="1"/>
      <w:numFmt w:val="lowerLetter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E301B50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0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8844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0D2317F"/>
    <w:multiLevelType w:val="hybridMultilevel"/>
    <w:tmpl w:val="41B635FE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53" w15:restartNumberingAfterBreak="0">
    <w:nsid w:val="31042E47"/>
    <w:multiLevelType w:val="multilevel"/>
    <w:tmpl w:val="E11C9BC4"/>
    <w:lvl w:ilvl="0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2094CB2"/>
    <w:multiLevelType w:val="hybridMultilevel"/>
    <w:tmpl w:val="3DC06F9A"/>
    <w:lvl w:ilvl="0" w:tplc="5F2EFC64">
      <w:start w:val="1"/>
      <w:numFmt w:val="lowerLetter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6" w15:restartNumberingAfterBreak="0">
    <w:nsid w:val="328F5963"/>
    <w:multiLevelType w:val="hybridMultilevel"/>
    <w:tmpl w:val="084A4828"/>
    <w:lvl w:ilvl="0" w:tplc="4C5A8FD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320162A"/>
    <w:multiLevelType w:val="hybridMultilevel"/>
    <w:tmpl w:val="0FF6A854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8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7807421"/>
    <w:multiLevelType w:val="hybridMultilevel"/>
    <w:tmpl w:val="242069A0"/>
    <w:lvl w:ilvl="0" w:tplc="3162EEC8">
      <w:start w:val="1"/>
      <w:numFmt w:val="bullet"/>
      <w:lvlText w:val="●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61" w15:restartNumberingAfterBreak="0">
    <w:nsid w:val="384E4E43"/>
    <w:multiLevelType w:val="hybridMultilevel"/>
    <w:tmpl w:val="129A222A"/>
    <w:lvl w:ilvl="0" w:tplc="4C5A8FD4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BDF1C06"/>
    <w:multiLevelType w:val="hybridMultilevel"/>
    <w:tmpl w:val="6F883EA2"/>
    <w:lvl w:ilvl="0" w:tplc="7BE2EB6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4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66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0792F9A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411D2954"/>
    <w:multiLevelType w:val="hybridMultilevel"/>
    <w:tmpl w:val="67CEDD08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69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1C575BB"/>
    <w:multiLevelType w:val="hybridMultilevel"/>
    <w:tmpl w:val="943C621C"/>
    <w:lvl w:ilvl="0" w:tplc="00924536">
      <w:start w:val="2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1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379380E"/>
    <w:multiLevelType w:val="hybridMultilevel"/>
    <w:tmpl w:val="6BD2D9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3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49842A2"/>
    <w:multiLevelType w:val="hybridMultilevel"/>
    <w:tmpl w:val="F75C1E96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5" w15:restartNumberingAfterBreak="0">
    <w:nsid w:val="45C55DF1"/>
    <w:multiLevelType w:val="hybridMultilevel"/>
    <w:tmpl w:val="50E869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7" w15:restartNumberingAfterBreak="0">
    <w:nsid w:val="473635FB"/>
    <w:multiLevelType w:val="hybridMultilevel"/>
    <w:tmpl w:val="4704CB72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8" w15:restartNumberingAfterBreak="0">
    <w:nsid w:val="47AD0CA7"/>
    <w:multiLevelType w:val="hybridMultilevel"/>
    <w:tmpl w:val="28DAA2DE"/>
    <w:lvl w:ilvl="0" w:tplc="A8D0C4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A2A761A"/>
    <w:multiLevelType w:val="hybridMultilevel"/>
    <w:tmpl w:val="42B6C3D2"/>
    <w:lvl w:ilvl="0" w:tplc="88884E76">
      <w:start w:val="3"/>
      <w:numFmt w:val="decimalEnclosedCircle"/>
      <w:lvlText w:val="%1"/>
      <w:lvlJc w:val="left"/>
      <w:pPr>
        <w:ind w:left="888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AA550C1"/>
    <w:multiLevelType w:val="hybridMultilevel"/>
    <w:tmpl w:val="34CA7EA6"/>
    <w:lvl w:ilvl="0" w:tplc="A78AE60E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B74570D"/>
    <w:multiLevelType w:val="hybridMultilevel"/>
    <w:tmpl w:val="5106D36E"/>
    <w:lvl w:ilvl="0" w:tplc="76F02F3C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0000CC"/>
      </w:rPr>
    </w:lvl>
    <w:lvl w:ilvl="1" w:tplc="7AE88A98">
      <w:start w:val="29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83" w15:restartNumberingAfterBreak="0">
    <w:nsid w:val="4EC63B84"/>
    <w:multiLevelType w:val="hybridMultilevel"/>
    <w:tmpl w:val="0DB63F90"/>
    <w:lvl w:ilvl="0" w:tplc="D8000B20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84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5" w15:restartNumberingAfterBreak="0">
    <w:nsid w:val="506745E4"/>
    <w:multiLevelType w:val="hybridMultilevel"/>
    <w:tmpl w:val="1D525A88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86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51626D08"/>
    <w:multiLevelType w:val="hybridMultilevel"/>
    <w:tmpl w:val="2D64E0E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88" w15:restartNumberingAfterBreak="0">
    <w:nsid w:val="51991C89"/>
    <w:multiLevelType w:val="hybridMultilevel"/>
    <w:tmpl w:val="B70CE5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51B6771E"/>
    <w:multiLevelType w:val="hybridMultilevel"/>
    <w:tmpl w:val="7F149CC8"/>
    <w:lvl w:ilvl="0" w:tplc="DE4213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0" w15:restartNumberingAfterBreak="0">
    <w:nsid w:val="523920B9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1" w15:restartNumberingAfterBreak="0">
    <w:nsid w:val="53005D95"/>
    <w:multiLevelType w:val="hybridMultilevel"/>
    <w:tmpl w:val="F4340B2C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92" w15:restartNumberingAfterBreak="0">
    <w:nsid w:val="53C27D89"/>
    <w:multiLevelType w:val="hybridMultilevel"/>
    <w:tmpl w:val="6C86E32E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93" w15:restartNumberingAfterBreak="0">
    <w:nsid w:val="54E23861"/>
    <w:multiLevelType w:val="hybridMultilevel"/>
    <w:tmpl w:val="1A72D54A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4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5487EFF"/>
    <w:multiLevelType w:val="hybridMultilevel"/>
    <w:tmpl w:val="D78007CE"/>
    <w:lvl w:ilvl="0" w:tplc="80BC2CCC">
      <w:start w:val="4"/>
      <w:numFmt w:val="decimalFullWidth"/>
      <w:lvlText w:val="%1）"/>
      <w:lvlJc w:val="left"/>
      <w:pPr>
        <w:ind w:left="838" w:hanging="42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6" w15:restartNumberingAfterBreak="0">
    <w:nsid w:val="5565483C"/>
    <w:multiLevelType w:val="hybridMultilevel"/>
    <w:tmpl w:val="B2921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5E02C6E"/>
    <w:multiLevelType w:val="hybridMultilevel"/>
    <w:tmpl w:val="DB1082AE"/>
    <w:lvl w:ilvl="0" w:tplc="72E66078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8" w15:restartNumberingAfterBreak="0">
    <w:nsid w:val="583952B8"/>
    <w:multiLevelType w:val="hybridMultilevel"/>
    <w:tmpl w:val="57D4DCA8"/>
    <w:lvl w:ilvl="0" w:tplc="87A89B32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9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1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4" w15:restartNumberingAfterBreak="0">
    <w:nsid w:val="5C8C311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5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F26012A"/>
    <w:multiLevelType w:val="hybridMultilevel"/>
    <w:tmpl w:val="790E784A"/>
    <w:lvl w:ilvl="0" w:tplc="BD62E9F8">
      <w:start w:val="3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7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08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61D618DC"/>
    <w:multiLevelType w:val="hybridMultilevel"/>
    <w:tmpl w:val="BE044066"/>
    <w:lvl w:ilvl="0" w:tplc="0092453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26637FF"/>
    <w:multiLevelType w:val="hybridMultilevel"/>
    <w:tmpl w:val="FD8EE216"/>
    <w:lvl w:ilvl="0" w:tplc="00924536">
      <w:start w:val="2"/>
      <w:numFmt w:val="decimalFullWidth"/>
      <w:lvlText w:val="（%1）"/>
      <w:lvlJc w:val="left"/>
      <w:pPr>
        <w:ind w:left="12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11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2FB1547"/>
    <w:multiLevelType w:val="hybridMultilevel"/>
    <w:tmpl w:val="15C8F972"/>
    <w:lvl w:ilvl="0" w:tplc="0F383B4A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5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66F7714E"/>
    <w:multiLevelType w:val="multilevel"/>
    <w:tmpl w:val="E11C9BC4"/>
    <w:lvl w:ilvl="0">
      <w:numFmt w:val="bullet"/>
      <w:lvlText w:val="・"/>
      <w:lvlJc w:val="left"/>
      <w:pPr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8" w15:restartNumberingAfterBreak="0">
    <w:nsid w:val="67667762"/>
    <w:multiLevelType w:val="hybridMultilevel"/>
    <w:tmpl w:val="E10C402A"/>
    <w:lvl w:ilvl="0" w:tplc="2D22FC0C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9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69F94E4D"/>
    <w:multiLevelType w:val="hybridMultilevel"/>
    <w:tmpl w:val="C48809AE"/>
    <w:lvl w:ilvl="0" w:tplc="8D8EF69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6A13309C"/>
    <w:multiLevelType w:val="hybridMultilevel"/>
    <w:tmpl w:val="1548E8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24" w15:restartNumberingAfterBreak="0">
    <w:nsid w:val="6BCD65E4"/>
    <w:multiLevelType w:val="hybridMultilevel"/>
    <w:tmpl w:val="9796DC48"/>
    <w:lvl w:ilvl="0" w:tplc="95B24006">
      <w:start w:val="1"/>
      <w:numFmt w:val="lowerLetter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125" w15:restartNumberingAfterBreak="0">
    <w:nsid w:val="6C0845C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6" w15:restartNumberingAfterBreak="0">
    <w:nsid w:val="6C7047CC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6EAC795A"/>
    <w:multiLevelType w:val="hybridMultilevel"/>
    <w:tmpl w:val="F0023370"/>
    <w:lvl w:ilvl="0" w:tplc="61044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EBE5108"/>
    <w:multiLevelType w:val="hybridMultilevel"/>
    <w:tmpl w:val="AB0C95D0"/>
    <w:lvl w:ilvl="0" w:tplc="C0BEC2FA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282FF0"/>
    <w:multiLevelType w:val="hybridMultilevel"/>
    <w:tmpl w:val="ECA063CA"/>
    <w:lvl w:ilvl="0" w:tplc="5B4A9FB8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01A5C03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1CB3737"/>
    <w:multiLevelType w:val="hybridMultilevel"/>
    <w:tmpl w:val="F5962204"/>
    <w:lvl w:ilvl="0" w:tplc="3ADA4628">
      <w:start w:val="6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2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3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40B14A9"/>
    <w:multiLevelType w:val="hybridMultilevel"/>
    <w:tmpl w:val="C8448FAA"/>
    <w:lvl w:ilvl="0" w:tplc="72E66078">
      <w:start w:val="1"/>
      <w:numFmt w:val="decimalFullWidth"/>
      <w:lvlText w:val="（%1）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5" w15:restartNumberingAfterBreak="0">
    <w:nsid w:val="756027DD"/>
    <w:multiLevelType w:val="hybridMultilevel"/>
    <w:tmpl w:val="EBAE1DA8"/>
    <w:lvl w:ilvl="0" w:tplc="B2084A82">
      <w:start w:val="1"/>
      <w:numFmt w:val="lowerLetter"/>
      <w:lvlText w:val="（%1）"/>
      <w:lvlJc w:val="left"/>
      <w:pPr>
        <w:ind w:left="11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36" w15:restartNumberingAfterBreak="0">
    <w:nsid w:val="75BB65A5"/>
    <w:multiLevelType w:val="hybridMultilevel"/>
    <w:tmpl w:val="20DAA708"/>
    <w:lvl w:ilvl="0" w:tplc="00924536">
      <w:start w:val="2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6C5416E"/>
    <w:multiLevelType w:val="hybridMultilevel"/>
    <w:tmpl w:val="35C408CC"/>
    <w:lvl w:ilvl="0" w:tplc="D408E5C6">
      <w:start w:val="1"/>
      <w:numFmt w:val="decimalFullWidth"/>
      <w:lvlText w:val="%1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8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39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0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9004832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2" w15:restartNumberingAfterBreak="0">
    <w:nsid w:val="79005438"/>
    <w:multiLevelType w:val="hybridMultilevel"/>
    <w:tmpl w:val="3378CE0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3" w15:restartNumberingAfterBreak="0">
    <w:nsid w:val="7A14364B"/>
    <w:multiLevelType w:val="hybridMultilevel"/>
    <w:tmpl w:val="214E017A"/>
    <w:lvl w:ilvl="0" w:tplc="259AD7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A8B021E"/>
    <w:multiLevelType w:val="multilevel"/>
    <w:tmpl w:val="0000001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138"/>
  </w:num>
  <w:num w:numId="3">
    <w:abstractNumId w:val="51"/>
  </w:num>
  <w:num w:numId="4">
    <w:abstractNumId w:val="54"/>
  </w:num>
  <w:num w:numId="5">
    <w:abstractNumId w:val="128"/>
  </w:num>
  <w:num w:numId="6">
    <w:abstractNumId w:val="54"/>
    <w:lvlOverride w:ilvl="0">
      <w:startOverride w:val="1"/>
    </w:lvlOverride>
  </w:num>
  <w:num w:numId="7">
    <w:abstractNumId w:val="128"/>
    <w:lvlOverride w:ilvl="0">
      <w:startOverride w:val="1"/>
    </w:lvlOverride>
  </w:num>
  <w:num w:numId="8">
    <w:abstractNumId w:val="128"/>
    <w:lvlOverride w:ilvl="0">
      <w:startOverride w:val="1"/>
    </w:lvlOverride>
  </w:num>
  <w:num w:numId="9">
    <w:abstractNumId w:val="54"/>
    <w:lvlOverride w:ilvl="0">
      <w:startOverride w:val="1"/>
    </w:lvlOverride>
  </w:num>
  <w:num w:numId="10">
    <w:abstractNumId w:val="128"/>
    <w:lvlOverride w:ilvl="0">
      <w:startOverride w:val="1"/>
    </w:lvlOverride>
  </w:num>
  <w:num w:numId="11">
    <w:abstractNumId w:val="128"/>
    <w:lvlOverride w:ilvl="0">
      <w:startOverride w:val="1"/>
    </w:lvlOverride>
  </w:num>
  <w:num w:numId="12">
    <w:abstractNumId w:val="54"/>
    <w:lvlOverride w:ilvl="0">
      <w:startOverride w:val="1"/>
    </w:lvlOverride>
  </w:num>
  <w:num w:numId="13">
    <w:abstractNumId w:val="128"/>
    <w:lvlOverride w:ilvl="0">
      <w:startOverride w:val="1"/>
    </w:lvlOverride>
  </w:num>
  <w:num w:numId="14">
    <w:abstractNumId w:val="54"/>
  </w:num>
  <w:num w:numId="15">
    <w:abstractNumId w:val="128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128"/>
    <w:lvlOverride w:ilvl="0">
      <w:startOverride w:val="1"/>
    </w:lvlOverride>
  </w:num>
  <w:num w:numId="18">
    <w:abstractNumId w:val="12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54"/>
    <w:lvlOverride w:ilvl="0">
      <w:startOverride w:val="1"/>
    </w:lvlOverride>
  </w:num>
  <w:num w:numId="21">
    <w:abstractNumId w:val="54"/>
    <w:lvlOverride w:ilvl="0">
      <w:startOverride w:val="1"/>
    </w:lvlOverride>
  </w:num>
  <w:num w:numId="22">
    <w:abstractNumId w:val="54"/>
    <w:lvlOverride w:ilvl="0">
      <w:startOverride w:val="1"/>
    </w:lvlOverride>
  </w:num>
  <w:num w:numId="23">
    <w:abstractNumId w:val="128"/>
    <w:lvlOverride w:ilvl="0">
      <w:startOverride w:val="1"/>
    </w:lvlOverride>
  </w:num>
  <w:num w:numId="24">
    <w:abstractNumId w:val="54"/>
    <w:lvlOverride w:ilvl="0">
      <w:startOverride w:val="1"/>
    </w:lvlOverride>
  </w:num>
  <w:num w:numId="25">
    <w:abstractNumId w:val="115"/>
  </w:num>
  <w:num w:numId="26">
    <w:abstractNumId w:val="84"/>
  </w:num>
  <w:num w:numId="27">
    <w:abstractNumId w:val="128"/>
    <w:lvlOverride w:ilvl="0">
      <w:startOverride w:val="3"/>
    </w:lvlOverride>
  </w:num>
  <w:num w:numId="28">
    <w:abstractNumId w:val="128"/>
    <w:lvlOverride w:ilvl="0">
      <w:startOverride w:val="3"/>
    </w:lvlOverride>
  </w:num>
  <w:num w:numId="29">
    <w:abstractNumId w:val="54"/>
    <w:lvlOverride w:ilvl="0">
      <w:startOverride w:val="3"/>
    </w:lvlOverride>
  </w:num>
  <w:num w:numId="30">
    <w:abstractNumId w:val="128"/>
    <w:lvlOverride w:ilvl="0">
      <w:startOverride w:val="1"/>
    </w:lvlOverride>
  </w:num>
  <w:num w:numId="31">
    <w:abstractNumId w:val="18"/>
  </w:num>
  <w:num w:numId="32">
    <w:abstractNumId w:val="108"/>
  </w:num>
  <w:num w:numId="33">
    <w:abstractNumId w:val="20"/>
  </w:num>
  <w:num w:numId="34">
    <w:abstractNumId w:val="123"/>
  </w:num>
  <w:num w:numId="35">
    <w:abstractNumId w:val="111"/>
  </w:num>
  <w:num w:numId="36">
    <w:abstractNumId w:val="69"/>
  </w:num>
  <w:num w:numId="37">
    <w:abstractNumId w:val="29"/>
  </w:num>
  <w:num w:numId="38">
    <w:abstractNumId w:val="66"/>
  </w:num>
  <w:num w:numId="39">
    <w:abstractNumId w:val="107"/>
  </w:num>
  <w:num w:numId="40">
    <w:abstractNumId w:val="7"/>
  </w:num>
  <w:num w:numId="41">
    <w:abstractNumId w:val="59"/>
  </w:num>
  <w:num w:numId="42">
    <w:abstractNumId w:val="76"/>
  </w:num>
  <w:num w:numId="43">
    <w:abstractNumId w:val="132"/>
  </w:num>
  <w:num w:numId="44">
    <w:abstractNumId w:val="62"/>
  </w:num>
  <w:num w:numId="45">
    <w:abstractNumId w:val="34"/>
  </w:num>
  <w:num w:numId="46">
    <w:abstractNumId w:val="120"/>
  </w:num>
  <w:num w:numId="47">
    <w:abstractNumId w:val="94"/>
  </w:num>
  <w:num w:numId="48">
    <w:abstractNumId w:val="15"/>
  </w:num>
  <w:num w:numId="49">
    <w:abstractNumId w:val="71"/>
  </w:num>
  <w:num w:numId="50">
    <w:abstractNumId w:val="105"/>
  </w:num>
  <w:num w:numId="51">
    <w:abstractNumId w:val="112"/>
  </w:num>
  <w:num w:numId="52">
    <w:abstractNumId w:val="114"/>
  </w:num>
  <w:num w:numId="53">
    <w:abstractNumId w:val="5"/>
  </w:num>
  <w:num w:numId="54">
    <w:abstractNumId w:val="145"/>
  </w:num>
  <w:num w:numId="55">
    <w:abstractNumId w:val="140"/>
  </w:num>
  <w:num w:numId="56">
    <w:abstractNumId w:val="103"/>
  </w:num>
  <w:num w:numId="57">
    <w:abstractNumId w:val="116"/>
  </w:num>
  <w:num w:numId="58">
    <w:abstractNumId w:val="73"/>
  </w:num>
  <w:num w:numId="59">
    <w:abstractNumId w:val="119"/>
  </w:num>
  <w:num w:numId="60">
    <w:abstractNumId w:val="50"/>
  </w:num>
  <w:num w:numId="61">
    <w:abstractNumId w:val="65"/>
  </w:num>
  <w:num w:numId="62">
    <w:abstractNumId w:val="33"/>
  </w:num>
  <w:num w:numId="63">
    <w:abstractNumId w:val="102"/>
  </w:num>
  <w:num w:numId="64">
    <w:abstractNumId w:val="139"/>
  </w:num>
  <w:num w:numId="65">
    <w:abstractNumId w:val="38"/>
  </w:num>
  <w:num w:numId="66">
    <w:abstractNumId w:val="100"/>
  </w:num>
  <w:num w:numId="67">
    <w:abstractNumId w:val="86"/>
  </w:num>
  <w:num w:numId="68">
    <w:abstractNumId w:val="101"/>
  </w:num>
  <w:num w:numId="69">
    <w:abstractNumId w:val="12"/>
  </w:num>
  <w:num w:numId="70">
    <w:abstractNumId w:val="99"/>
  </w:num>
  <w:num w:numId="71">
    <w:abstractNumId w:val="133"/>
  </w:num>
  <w:num w:numId="72">
    <w:abstractNumId w:val="54"/>
    <w:lvlOverride w:ilvl="0">
      <w:startOverride w:val="1"/>
    </w:lvlOverride>
  </w:num>
  <w:num w:numId="73">
    <w:abstractNumId w:val="142"/>
  </w:num>
  <w:num w:numId="74">
    <w:abstractNumId w:val="47"/>
  </w:num>
  <w:num w:numId="75">
    <w:abstractNumId w:val="128"/>
    <w:lvlOverride w:ilvl="0">
      <w:startOverride w:val="1"/>
    </w:lvlOverride>
  </w:num>
  <w:num w:numId="76">
    <w:abstractNumId w:val="82"/>
  </w:num>
  <w:num w:numId="77">
    <w:abstractNumId w:val="128"/>
    <w:lvlOverride w:ilvl="0">
      <w:startOverride w:val="4"/>
    </w:lvlOverride>
  </w:num>
  <w:num w:numId="78">
    <w:abstractNumId w:val="28"/>
  </w:num>
  <w:num w:numId="79">
    <w:abstractNumId w:val="64"/>
  </w:num>
  <w:num w:numId="80">
    <w:abstractNumId w:val="128"/>
    <w:lvlOverride w:ilvl="0">
      <w:startOverride w:val="1"/>
    </w:lvlOverride>
  </w:num>
  <w:num w:numId="81">
    <w:abstractNumId w:val="128"/>
    <w:lvlOverride w:ilvl="0">
      <w:startOverride w:val="1"/>
    </w:lvlOverride>
  </w:num>
  <w:num w:numId="82">
    <w:abstractNumId w:val="54"/>
    <w:lvlOverride w:ilvl="0">
      <w:startOverride w:val="1"/>
    </w:lvlOverride>
  </w:num>
  <w:num w:numId="83">
    <w:abstractNumId w:val="128"/>
    <w:lvlOverride w:ilvl="0">
      <w:startOverride w:val="1"/>
    </w:lvlOverride>
  </w:num>
  <w:num w:numId="84">
    <w:abstractNumId w:val="43"/>
  </w:num>
  <w:num w:numId="85">
    <w:abstractNumId w:val="46"/>
  </w:num>
  <w:num w:numId="86">
    <w:abstractNumId w:val="79"/>
  </w:num>
  <w:num w:numId="87">
    <w:abstractNumId w:val="80"/>
  </w:num>
  <w:num w:numId="88">
    <w:abstractNumId w:val="37"/>
  </w:num>
  <w:num w:numId="89">
    <w:abstractNumId w:val="13"/>
  </w:num>
  <w:num w:numId="90">
    <w:abstractNumId w:val="96"/>
  </w:num>
  <w:num w:numId="91">
    <w:abstractNumId w:val="93"/>
  </w:num>
  <w:num w:numId="92">
    <w:abstractNumId w:val="77"/>
  </w:num>
  <w:num w:numId="93">
    <w:abstractNumId w:val="57"/>
  </w:num>
  <w:num w:numId="94">
    <w:abstractNumId w:val="74"/>
  </w:num>
  <w:num w:numId="95">
    <w:abstractNumId w:val="31"/>
  </w:num>
  <w:num w:numId="96">
    <w:abstractNumId w:val="3"/>
  </w:num>
  <w:num w:numId="97">
    <w:abstractNumId w:val="0"/>
  </w:num>
  <w:num w:numId="98">
    <w:abstractNumId w:val="1"/>
  </w:num>
  <w:num w:numId="99">
    <w:abstractNumId w:val="2"/>
  </w:num>
  <w:num w:numId="100">
    <w:abstractNumId w:val="72"/>
  </w:num>
  <w:num w:numId="101">
    <w:abstractNumId w:val="45"/>
  </w:num>
  <w:num w:numId="102">
    <w:abstractNumId w:val="85"/>
  </w:num>
  <w:num w:numId="103">
    <w:abstractNumId w:val="26"/>
  </w:num>
  <w:num w:numId="104">
    <w:abstractNumId w:val="42"/>
  </w:num>
  <w:num w:numId="105">
    <w:abstractNumId w:val="68"/>
  </w:num>
  <w:num w:numId="106">
    <w:abstractNumId w:val="125"/>
  </w:num>
  <w:num w:numId="107">
    <w:abstractNumId w:val="36"/>
  </w:num>
  <w:num w:numId="108">
    <w:abstractNumId w:val="21"/>
  </w:num>
  <w:num w:numId="109">
    <w:abstractNumId w:val="8"/>
  </w:num>
  <w:num w:numId="110">
    <w:abstractNumId w:val="40"/>
  </w:num>
  <w:num w:numId="111">
    <w:abstractNumId w:val="52"/>
  </w:num>
  <w:num w:numId="112">
    <w:abstractNumId w:val="141"/>
  </w:num>
  <w:num w:numId="113">
    <w:abstractNumId w:val="25"/>
  </w:num>
  <w:num w:numId="114">
    <w:abstractNumId w:val="104"/>
  </w:num>
  <w:num w:numId="115">
    <w:abstractNumId w:val="35"/>
  </w:num>
  <w:num w:numId="116">
    <w:abstractNumId w:val="130"/>
  </w:num>
  <w:num w:numId="117">
    <w:abstractNumId w:val="23"/>
  </w:num>
  <w:num w:numId="118">
    <w:abstractNumId w:val="49"/>
  </w:num>
  <w:num w:numId="119">
    <w:abstractNumId w:val="90"/>
  </w:num>
  <w:num w:numId="120">
    <w:abstractNumId w:val="126"/>
  </w:num>
  <w:num w:numId="121">
    <w:abstractNumId w:val="92"/>
  </w:num>
  <w:num w:numId="122">
    <w:abstractNumId w:val="144"/>
  </w:num>
  <w:num w:numId="123">
    <w:abstractNumId w:val="39"/>
  </w:num>
  <w:num w:numId="124">
    <w:abstractNumId w:val="117"/>
  </w:num>
  <w:num w:numId="125">
    <w:abstractNumId w:val="53"/>
  </w:num>
  <w:num w:numId="126">
    <w:abstractNumId w:val="91"/>
  </w:num>
  <w:num w:numId="127">
    <w:abstractNumId w:val="87"/>
  </w:num>
  <w:num w:numId="128">
    <w:abstractNumId w:val="6"/>
  </w:num>
  <w:num w:numId="129">
    <w:abstractNumId w:val="17"/>
  </w:num>
  <w:num w:numId="130">
    <w:abstractNumId w:val="67"/>
  </w:num>
  <w:num w:numId="131">
    <w:abstractNumId w:val="32"/>
  </w:num>
  <w:num w:numId="132">
    <w:abstractNumId w:val="22"/>
  </w:num>
  <w:num w:numId="133">
    <w:abstractNumId w:val="75"/>
  </w:num>
  <w:num w:numId="134">
    <w:abstractNumId w:val="122"/>
  </w:num>
  <w:num w:numId="135">
    <w:abstractNumId w:val="78"/>
  </w:num>
  <w:num w:numId="136">
    <w:abstractNumId w:val="19"/>
  </w:num>
  <w:num w:numId="137">
    <w:abstractNumId w:val="97"/>
  </w:num>
  <w:num w:numId="138">
    <w:abstractNumId w:val="89"/>
  </w:num>
  <w:num w:numId="139">
    <w:abstractNumId w:val="106"/>
  </w:num>
  <w:num w:numId="140">
    <w:abstractNumId w:val="44"/>
  </w:num>
  <w:num w:numId="141">
    <w:abstractNumId w:val="129"/>
  </w:num>
  <w:num w:numId="142">
    <w:abstractNumId w:val="60"/>
  </w:num>
  <w:num w:numId="143">
    <w:abstractNumId w:val="27"/>
  </w:num>
  <w:num w:numId="144">
    <w:abstractNumId w:val="30"/>
  </w:num>
  <w:num w:numId="145">
    <w:abstractNumId w:val="127"/>
  </w:num>
  <w:num w:numId="146">
    <w:abstractNumId w:val="98"/>
  </w:num>
  <w:num w:numId="147">
    <w:abstractNumId w:val="137"/>
  </w:num>
  <w:num w:numId="148">
    <w:abstractNumId w:val="83"/>
  </w:num>
  <w:num w:numId="149">
    <w:abstractNumId w:val="124"/>
  </w:num>
  <w:num w:numId="150">
    <w:abstractNumId w:val="55"/>
  </w:num>
  <w:num w:numId="151">
    <w:abstractNumId w:val="143"/>
  </w:num>
  <w:num w:numId="152">
    <w:abstractNumId w:val="9"/>
  </w:num>
  <w:num w:numId="153">
    <w:abstractNumId w:val="4"/>
  </w:num>
  <w:num w:numId="154">
    <w:abstractNumId w:val="95"/>
  </w:num>
  <w:num w:numId="155">
    <w:abstractNumId w:val="135"/>
  </w:num>
  <w:num w:numId="156">
    <w:abstractNumId w:val="131"/>
  </w:num>
  <w:num w:numId="157">
    <w:abstractNumId w:val="63"/>
  </w:num>
  <w:num w:numId="158">
    <w:abstractNumId w:val="121"/>
  </w:num>
  <w:num w:numId="159">
    <w:abstractNumId w:val="136"/>
  </w:num>
  <w:num w:numId="160">
    <w:abstractNumId w:val="113"/>
  </w:num>
  <w:num w:numId="161">
    <w:abstractNumId w:val="24"/>
  </w:num>
  <w:num w:numId="162">
    <w:abstractNumId w:val="110"/>
  </w:num>
  <w:num w:numId="163">
    <w:abstractNumId w:val="11"/>
  </w:num>
  <w:num w:numId="164">
    <w:abstractNumId w:val="88"/>
  </w:num>
  <w:num w:numId="165">
    <w:abstractNumId w:val="48"/>
  </w:num>
  <w:num w:numId="166">
    <w:abstractNumId w:val="70"/>
  </w:num>
  <w:num w:numId="167">
    <w:abstractNumId w:val="109"/>
  </w:num>
  <w:num w:numId="168">
    <w:abstractNumId w:val="16"/>
  </w:num>
  <w:num w:numId="169">
    <w:abstractNumId w:val="134"/>
  </w:num>
  <w:num w:numId="170">
    <w:abstractNumId w:val="14"/>
  </w:num>
  <w:num w:numId="171">
    <w:abstractNumId w:val="56"/>
  </w:num>
  <w:num w:numId="172">
    <w:abstractNumId w:val="10"/>
  </w:num>
  <w:num w:numId="173">
    <w:abstractNumId w:val="61"/>
  </w:num>
  <w:num w:numId="174">
    <w:abstractNumId w:val="118"/>
  </w:num>
  <w:num w:numId="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1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2E37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869"/>
    <w:rsid w:val="0003190B"/>
    <w:rsid w:val="00031CB2"/>
    <w:rsid w:val="00031F07"/>
    <w:rsid w:val="00034EFB"/>
    <w:rsid w:val="000351CA"/>
    <w:rsid w:val="000360F2"/>
    <w:rsid w:val="0003611C"/>
    <w:rsid w:val="000361B8"/>
    <w:rsid w:val="0003785E"/>
    <w:rsid w:val="00040020"/>
    <w:rsid w:val="00040196"/>
    <w:rsid w:val="00040C0E"/>
    <w:rsid w:val="00040D7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B"/>
    <w:rsid w:val="00053EFF"/>
    <w:rsid w:val="000540DD"/>
    <w:rsid w:val="00054832"/>
    <w:rsid w:val="00055449"/>
    <w:rsid w:val="0005577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1BD5"/>
    <w:rsid w:val="00062039"/>
    <w:rsid w:val="000620A3"/>
    <w:rsid w:val="00062608"/>
    <w:rsid w:val="00062791"/>
    <w:rsid w:val="00062D5B"/>
    <w:rsid w:val="00064090"/>
    <w:rsid w:val="0006447A"/>
    <w:rsid w:val="0006490F"/>
    <w:rsid w:val="00064BA1"/>
    <w:rsid w:val="000656B3"/>
    <w:rsid w:val="00065A6F"/>
    <w:rsid w:val="00065B8E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535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D34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6D7F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543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7B5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D0624"/>
    <w:rsid w:val="000D0782"/>
    <w:rsid w:val="000D0C77"/>
    <w:rsid w:val="000D0D23"/>
    <w:rsid w:val="000D1672"/>
    <w:rsid w:val="000D1766"/>
    <w:rsid w:val="000D196F"/>
    <w:rsid w:val="000D1A04"/>
    <w:rsid w:val="000D2463"/>
    <w:rsid w:val="000D4737"/>
    <w:rsid w:val="000D4B8D"/>
    <w:rsid w:val="000D5B68"/>
    <w:rsid w:val="000D68BE"/>
    <w:rsid w:val="000D6974"/>
    <w:rsid w:val="000D757C"/>
    <w:rsid w:val="000D77EA"/>
    <w:rsid w:val="000D7ABF"/>
    <w:rsid w:val="000D7C1E"/>
    <w:rsid w:val="000D7D5F"/>
    <w:rsid w:val="000E0740"/>
    <w:rsid w:val="000E0E7D"/>
    <w:rsid w:val="000E130C"/>
    <w:rsid w:val="000E1514"/>
    <w:rsid w:val="000E1545"/>
    <w:rsid w:val="000E18E1"/>
    <w:rsid w:val="000E1C27"/>
    <w:rsid w:val="000E2CE8"/>
    <w:rsid w:val="000E356C"/>
    <w:rsid w:val="000E36A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2AB"/>
    <w:rsid w:val="000F150E"/>
    <w:rsid w:val="000F1D6A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C4D"/>
    <w:rsid w:val="001011D2"/>
    <w:rsid w:val="00101928"/>
    <w:rsid w:val="00103494"/>
    <w:rsid w:val="00103883"/>
    <w:rsid w:val="00103FC1"/>
    <w:rsid w:val="00104EDD"/>
    <w:rsid w:val="001050FE"/>
    <w:rsid w:val="00105294"/>
    <w:rsid w:val="001052A2"/>
    <w:rsid w:val="00106636"/>
    <w:rsid w:val="00106CD2"/>
    <w:rsid w:val="001071AA"/>
    <w:rsid w:val="00107AC1"/>
    <w:rsid w:val="00110138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6EE6"/>
    <w:rsid w:val="001170AC"/>
    <w:rsid w:val="001176AD"/>
    <w:rsid w:val="00117C79"/>
    <w:rsid w:val="00117E81"/>
    <w:rsid w:val="0012036C"/>
    <w:rsid w:val="00120460"/>
    <w:rsid w:val="00120514"/>
    <w:rsid w:val="00120CDF"/>
    <w:rsid w:val="00121A8E"/>
    <w:rsid w:val="0012208F"/>
    <w:rsid w:val="001220DE"/>
    <w:rsid w:val="00122748"/>
    <w:rsid w:val="00122D66"/>
    <w:rsid w:val="00123A24"/>
    <w:rsid w:val="0012548C"/>
    <w:rsid w:val="00125D56"/>
    <w:rsid w:val="001264FC"/>
    <w:rsid w:val="001278D9"/>
    <w:rsid w:val="00130975"/>
    <w:rsid w:val="00130EE3"/>
    <w:rsid w:val="00130F2A"/>
    <w:rsid w:val="00131591"/>
    <w:rsid w:val="00131AE1"/>
    <w:rsid w:val="00132624"/>
    <w:rsid w:val="00133AB4"/>
    <w:rsid w:val="00134199"/>
    <w:rsid w:val="00134274"/>
    <w:rsid w:val="0013436F"/>
    <w:rsid w:val="0013457B"/>
    <w:rsid w:val="00134627"/>
    <w:rsid w:val="00134869"/>
    <w:rsid w:val="00134913"/>
    <w:rsid w:val="00134E70"/>
    <w:rsid w:val="0013532E"/>
    <w:rsid w:val="00135598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40D6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571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9A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4177"/>
    <w:rsid w:val="001856FD"/>
    <w:rsid w:val="001860AC"/>
    <w:rsid w:val="0018796C"/>
    <w:rsid w:val="00190D2B"/>
    <w:rsid w:val="001911AC"/>
    <w:rsid w:val="00192920"/>
    <w:rsid w:val="00192EB2"/>
    <w:rsid w:val="00192EF5"/>
    <w:rsid w:val="001941EA"/>
    <w:rsid w:val="001944C4"/>
    <w:rsid w:val="00194E2D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D4A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42B"/>
    <w:rsid w:val="001A5A50"/>
    <w:rsid w:val="001A5ACF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B7D8E"/>
    <w:rsid w:val="001C02CF"/>
    <w:rsid w:val="001C02D8"/>
    <w:rsid w:val="001C07AF"/>
    <w:rsid w:val="001C0DC4"/>
    <w:rsid w:val="001C17CF"/>
    <w:rsid w:val="001C2754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EB9"/>
    <w:rsid w:val="001C65EF"/>
    <w:rsid w:val="001C69D7"/>
    <w:rsid w:val="001C6DC2"/>
    <w:rsid w:val="001D001F"/>
    <w:rsid w:val="001D0399"/>
    <w:rsid w:val="001D054E"/>
    <w:rsid w:val="001D0789"/>
    <w:rsid w:val="001D08B5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F21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864"/>
    <w:rsid w:val="001E1FE2"/>
    <w:rsid w:val="001E21DB"/>
    <w:rsid w:val="001E25E4"/>
    <w:rsid w:val="001E27C9"/>
    <w:rsid w:val="001E336D"/>
    <w:rsid w:val="001E345B"/>
    <w:rsid w:val="001E3DDE"/>
    <w:rsid w:val="001E3F5A"/>
    <w:rsid w:val="001E4F9A"/>
    <w:rsid w:val="001E5C5C"/>
    <w:rsid w:val="001E60BA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ADD"/>
    <w:rsid w:val="001F7C74"/>
    <w:rsid w:val="00200536"/>
    <w:rsid w:val="002005BB"/>
    <w:rsid w:val="00200B43"/>
    <w:rsid w:val="00200BD0"/>
    <w:rsid w:val="002013A2"/>
    <w:rsid w:val="00201774"/>
    <w:rsid w:val="002018D8"/>
    <w:rsid w:val="00201C3C"/>
    <w:rsid w:val="00202ACA"/>
    <w:rsid w:val="00202FA5"/>
    <w:rsid w:val="002035ED"/>
    <w:rsid w:val="00203688"/>
    <w:rsid w:val="00203DAC"/>
    <w:rsid w:val="00203E0E"/>
    <w:rsid w:val="0020401F"/>
    <w:rsid w:val="002041CB"/>
    <w:rsid w:val="002045F0"/>
    <w:rsid w:val="002047C7"/>
    <w:rsid w:val="00205C3C"/>
    <w:rsid w:val="00205D11"/>
    <w:rsid w:val="00206236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6B2"/>
    <w:rsid w:val="00223757"/>
    <w:rsid w:val="002237B4"/>
    <w:rsid w:val="002239E6"/>
    <w:rsid w:val="00223ACB"/>
    <w:rsid w:val="002247E1"/>
    <w:rsid w:val="002257D1"/>
    <w:rsid w:val="00226A44"/>
    <w:rsid w:val="002278BC"/>
    <w:rsid w:val="002303B0"/>
    <w:rsid w:val="00231135"/>
    <w:rsid w:val="002316E3"/>
    <w:rsid w:val="002327CE"/>
    <w:rsid w:val="00233897"/>
    <w:rsid w:val="00233F97"/>
    <w:rsid w:val="00234686"/>
    <w:rsid w:val="002347FD"/>
    <w:rsid w:val="00234CD6"/>
    <w:rsid w:val="002351DD"/>
    <w:rsid w:val="0023525D"/>
    <w:rsid w:val="002357AB"/>
    <w:rsid w:val="00235974"/>
    <w:rsid w:val="002362DE"/>
    <w:rsid w:val="00237B9F"/>
    <w:rsid w:val="00237C37"/>
    <w:rsid w:val="00240642"/>
    <w:rsid w:val="00240FBF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CAD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0801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5EA"/>
    <w:rsid w:val="00264FEE"/>
    <w:rsid w:val="00265E54"/>
    <w:rsid w:val="0026611A"/>
    <w:rsid w:val="002665F3"/>
    <w:rsid w:val="00266965"/>
    <w:rsid w:val="00266CC2"/>
    <w:rsid w:val="00266D70"/>
    <w:rsid w:val="00266F21"/>
    <w:rsid w:val="0027046B"/>
    <w:rsid w:val="00270EFF"/>
    <w:rsid w:val="00270F62"/>
    <w:rsid w:val="00271399"/>
    <w:rsid w:val="00271E41"/>
    <w:rsid w:val="00271F16"/>
    <w:rsid w:val="00272353"/>
    <w:rsid w:val="0027255A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62E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065"/>
    <w:rsid w:val="002B793A"/>
    <w:rsid w:val="002C0874"/>
    <w:rsid w:val="002C0BF0"/>
    <w:rsid w:val="002C12C4"/>
    <w:rsid w:val="002C3698"/>
    <w:rsid w:val="002C3907"/>
    <w:rsid w:val="002C49E9"/>
    <w:rsid w:val="002C4BBB"/>
    <w:rsid w:val="002C59C3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17C"/>
    <w:rsid w:val="002D34B9"/>
    <w:rsid w:val="002D3A56"/>
    <w:rsid w:val="002D3E6B"/>
    <w:rsid w:val="002D4645"/>
    <w:rsid w:val="002D47DD"/>
    <w:rsid w:val="002D48B2"/>
    <w:rsid w:val="002D4BB1"/>
    <w:rsid w:val="002D515C"/>
    <w:rsid w:val="002D5D5B"/>
    <w:rsid w:val="002D6082"/>
    <w:rsid w:val="002D6173"/>
    <w:rsid w:val="002D6535"/>
    <w:rsid w:val="002D699E"/>
    <w:rsid w:val="002D7212"/>
    <w:rsid w:val="002D73C7"/>
    <w:rsid w:val="002D75BA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6EE3"/>
    <w:rsid w:val="002E706C"/>
    <w:rsid w:val="002E743B"/>
    <w:rsid w:val="002E74B1"/>
    <w:rsid w:val="002E77B3"/>
    <w:rsid w:val="002E7B08"/>
    <w:rsid w:val="002E7BFD"/>
    <w:rsid w:val="002F02BA"/>
    <w:rsid w:val="002F0559"/>
    <w:rsid w:val="002F197C"/>
    <w:rsid w:val="002F256B"/>
    <w:rsid w:val="002F2DCB"/>
    <w:rsid w:val="002F4725"/>
    <w:rsid w:val="002F48D2"/>
    <w:rsid w:val="002F60A5"/>
    <w:rsid w:val="002F68CE"/>
    <w:rsid w:val="002F6D5B"/>
    <w:rsid w:val="002F6DA1"/>
    <w:rsid w:val="00300A39"/>
    <w:rsid w:val="0030117E"/>
    <w:rsid w:val="003011F2"/>
    <w:rsid w:val="003013A5"/>
    <w:rsid w:val="003027EC"/>
    <w:rsid w:val="00302871"/>
    <w:rsid w:val="00302FEF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E56"/>
    <w:rsid w:val="00311F64"/>
    <w:rsid w:val="00312251"/>
    <w:rsid w:val="00312AD2"/>
    <w:rsid w:val="0031360D"/>
    <w:rsid w:val="003137EB"/>
    <w:rsid w:val="00313FD6"/>
    <w:rsid w:val="00314F4F"/>
    <w:rsid w:val="00315B1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6C"/>
    <w:rsid w:val="003300CB"/>
    <w:rsid w:val="003303D0"/>
    <w:rsid w:val="003306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3FD"/>
    <w:rsid w:val="00335A48"/>
    <w:rsid w:val="00335AB2"/>
    <w:rsid w:val="003363A7"/>
    <w:rsid w:val="003371E0"/>
    <w:rsid w:val="00337697"/>
    <w:rsid w:val="00337E73"/>
    <w:rsid w:val="00337F17"/>
    <w:rsid w:val="00340863"/>
    <w:rsid w:val="00341366"/>
    <w:rsid w:val="003415EF"/>
    <w:rsid w:val="003429AA"/>
    <w:rsid w:val="00343391"/>
    <w:rsid w:val="00343D5A"/>
    <w:rsid w:val="00344BB1"/>
    <w:rsid w:val="00345DD7"/>
    <w:rsid w:val="0034637F"/>
    <w:rsid w:val="00346380"/>
    <w:rsid w:val="0034691A"/>
    <w:rsid w:val="00347CE1"/>
    <w:rsid w:val="00350000"/>
    <w:rsid w:val="00350167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042"/>
    <w:rsid w:val="003677E3"/>
    <w:rsid w:val="00367B2E"/>
    <w:rsid w:val="00370157"/>
    <w:rsid w:val="00370328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791E"/>
    <w:rsid w:val="00380D17"/>
    <w:rsid w:val="00380E16"/>
    <w:rsid w:val="00381490"/>
    <w:rsid w:val="003822FE"/>
    <w:rsid w:val="00382EDF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219F"/>
    <w:rsid w:val="00392D69"/>
    <w:rsid w:val="0039375A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3B"/>
    <w:rsid w:val="003C3FBE"/>
    <w:rsid w:val="003C43EA"/>
    <w:rsid w:val="003C4D30"/>
    <w:rsid w:val="003C58E1"/>
    <w:rsid w:val="003C5C78"/>
    <w:rsid w:val="003C5EC7"/>
    <w:rsid w:val="003C68EB"/>
    <w:rsid w:val="003C70C8"/>
    <w:rsid w:val="003C78EB"/>
    <w:rsid w:val="003C793E"/>
    <w:rsid w:val="003C7FAF"/>
    <w:rsid w:val="003C7FF9"/>
    <w:rsid w:val="003D06A8"/>
    <w:rsid w:val="003D0824"/>
    <w:rsid w:val="003D0E4B"/>
    <w:rsid w:val="003D1D0F"/>
    <w:rsid w:val="003D296E"/>
    <w:rsid w:val="003D31A8"/>
    <w:rsid w:val="003D3723"/>
    <w:rsid w:val="003D41A3"/>
    <w:rsid w:val="003D484A"/>
    <w:rsid w:val="003D58F5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74F"/>
    <w:rsid w:val="003E3B7A"/>
    <w:rsid w:val="003E3F46"/>
    <w:rsid w:val="003E4470"/>
    <w:rsid w:val="003E44B3"/>
    <w:rsid w:val="003E46D0"/>
    <w:rsid w:val="003E4BBB"/>
    <w:rsid w:val="003E55BE"/>
    <w:rsid w:val="003E587F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4B01"/>
    <w:rsid w:val="00404C30"/>
    <w:rsid w:val="004053A2"/>
    <w:rsid w:val="004056C0"/>
    <w:rsid w:val="004060E9"/>
    <w:rsid w:val="00406DF5"/>
    <w:rsid w:val="00407929"/>
    <w:rsid w:val="0040792B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5F2B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EB7"/>
    <w:rsid w:val="00426640"/>
    <w:rsid w:val="00426884"/>
    <w:rsid w:val="0042745B"/>
    <w:rsid w:val="0042787F"/>
    <w:rsid w:val="004278DF"/>
    <w:rsid w:val="0043006F"/>
    <w:rsid w:val="00430493"/>
    <w:rsid w:val="004304AE"/>
    <w:rsid w:val="004312AA"/>
    <w:rsid w:val="004321B4"/>
    <w:rsid w:val="00432817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2E9"/>
    <w:rsid w:val="00442390"/>
    <w:rsid w:val="00442EED"/>
    <w:rsid w:val="00442F9C"/>
    <w:rsid w:val="00443B81"/>
    <w:rsid w:val="00444F95"/>
    <w:rsid w:val="00445056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57C13"/>
    <w:rsid w:val="00460223"/>
    <w:rsid w:val="00460545"/>
    <w:rsid w:val="00461C22"/>
    <w:rsid w:val="00461D10"/>
    <w:rsid w:val="00463458"/>
    <w:rsid w:val="00463C14"/>
    <w:rsid w:val="00464953"/>
    <w:rsid w:val="0046559B"/>
    <w:rsid w:val="00466404"/>
    <w:rsid w:val="0046647C"/>
    <w:rsid w:val="0046681F"/>
    <w:rsid w:val="004668B9"/>
    <w:rsid w:val="004676B5"/>
    <w:rsid w:val="00467989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618B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6E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5260"/>
    <w:rsid w:val="00495A34"/>
    <w:rsid w:val="00495BF4"/>
    <w:rsid w:val="00495F92"/>
    <w:rsid w:val="004969DD"/>
    <w:rsid w:val="00496BA4"/>
    <w:rsid w:val="00496E61"/>
    <w:rsid w:val="004A1D37"/>
    <w:rsid w:val="004A286B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B8B"/>
    <w:rsid w:val="004B14D6"/>
    <w:rsid w:val="004B168D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6BD4"/>
    <w:rsid w:val="004C7889"/>
    <w:rsid w:val="004C7C84"/>
    <w:rsid w:val="004D05F5"/>
    <w:rsid w:val="004D074F"/>
    <w:rsid w:val="004D08FC"/>
    <w:rsid w:val="004D110A"/>
    <w:rsid w:val="004D1282"/>
    <w:rsid w:val="004D1579"/>
    <w:rsid w:val="004D1A02"/>
    <w:rsid w:val="004D269C"/>
    <w:rsid w:val="004D3076"/>
    <w:rsid w:val="004D3315"/>
    <w:rsid w:val="004D3AD7"/>
    <w:rsid w:val="004D3C69"/>
    <w:rsid w:val="004D467D"/>
    <w:rsid w:val="004D4909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4EC3"/>
    <w:rsid w:val="004F5B8D"/>
    <w:rsid w:val="004F5C0E"/>
    <w:rsid w:val="004F7AB4"/>
    <w:rsid w:val="005008DF"/>
    <w:rsid w:val="0050195D"/>
    <w:rsid w:val="005029E7"/>
    <w:rsid w:val="005030FD"/>
    <w:rsid w:val="005035BD"/>
    <w:rsid w:val="005036FA"/>
    <w:rsid w:val="00505B65"/>
    <w:rsid w:val="00506AC0"/>
    <w:rsid w:val="00506BA5"/>
    <w:rsid w:val="00506BB3"/>
    <w:rsid w:val="00506BF0"/>
    <w:rsid w:val="00507FEB"/>
    <w:rsid w:val="00511314"/>
    <w:rsid w:val="00511348"/>
    <w:rsid w:val="00511849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2C5"/>
    <w:rsid w:val="005173B7"/>
    <w:rsid w:val="00517579"/>
    <w:rsid w:val="00517A24"/>
    <w:rsid w:val="0052099B"/>
    <w:rsid w:val="00520CA3"/>
    <w:rsid w:val="00521879"/>
    <w:rsid w:val="0052193F"/>
    <w:rsid w:val="00521AF3"/>
    <w:rsid w:val="0052255D"/>
    <w:rsid w:val="00523345"/>
    <w:rsid w:val="00523E72"/>
    <w:rsid w:val="005249E5"/>
    <w:rsid w:val="0052567B"/>
    <w:rsid w:val="00525A0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942"/>
    <w:rsid w:val="005457A6"/>
    <w:rsid w:val="00545AA5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1DE"/>
    <w:rsid w:val="00553224"/>
    <w:rsid w:val="0055540F"/>
    <w:rsid w:val="00555657"/>
    <w:rsid w:val="005563C7"/>
    <w:rsid w:val="005566BB"/>
    <w:rsid w:val="005569EF"/>
    <w:rsid w:val="00556B41"/>
    <w:rsid w:val="00557B63"/>
    <w:rsid w:val="00557FA0"/>
    <w:rsid w:val="00560073"/>
    <w:rsid w:val="005601D0"/>
    <w:rsid w:val="0056094A"/>
    <w:rsid w:val="0056164C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2ED0"/>
    <w:rsid w:val="00573442"/>
    <w:rsid w:val="00573C6E"/>
    <w:rsid w:val="0057441E"/>
    <w:rsid w:val="00574744"/>
    <w:rsid w:val="00574A2C"/>
    <w:rsid w:val="0057574F"/>
    <w:rsid w:val="00575AAE"/>
    <w:rsid w:val="0057626A"/>
    <w:rsid w:val="005767F8"/>
    <w:rsid w:val="00576CB4"/>
    <w:rsid w:val="00577202"/>
    <w:rsid w:val="00577412"/>
    <w:rsid w:val="00577466"/>
    <w:rsid w:val="0057764E"/>
    <w:rsid w:val="005805E1"/>
    <w:rsid w:val="0058079D"/>
    <w:rsid w:val="00580B86"/>
    <w:rsid w:val="00580E7F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11A8"/>
    <w:rsid w:val="005A255C"/>
    <w:rsid w:val="005A27E8"/>
    <w:rsid w:val="005A292F"/>
    <w:rsid w:val="005A4DAA"/>
    <w:rsid w:val="005A56F4"/>
    <w:rsid w:val="005A5A1C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4CA1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503"/>
    <w:rsid w:val="005C28CA"/>
    <w:rsid w:val="005C3A51"/>
    <w:rsid w:val="005C3D37"/>
    <w:rsid w:val="005C48F4"/>
    <w:rsid w:val="005C5F31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4D3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4542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1362"/>
    <w:rsid w:val="00602728"/>
    <w:rsid w:val="00602B7E"/>
    <w:rsid w:val="00602BBD"/>
    <w:rsid w:val="006035BB"/>
    <w:rsid w:val="00603EE3"/>
    <w:rsid w:val="006042DA"/>
    <w:rsid w:val="006043ED"/>
    <w:rsid w:val="00604722"/>
    <w:rsid w:val="00604D84"/>
    <w:rsid w:val="00606FE8"/>
    <w:rsid w:val="006073ED"/>
    <w:rsid w:val="006101BE"/>
    <w:rsid w:val="00611082"/>
    <w:rsid w:val="006116FE"/>
    <w:rsid w:val="00611DA9"/>
    <w:rsid w:val="006129B9"/>
    <w:rsid w:val="00612B61"/>
    <w:rsid w:val="00612C79"/>
    <w:rsid w:val="00612C92"/>
    <w:rsid w:val="0061317D"/>
    <w:rsid w:val="0061445D"/>
    <w:rsid w:val="00614D91"/>
    <w:rsid w:val="00614DC2"/>
    <w:rsid w:val="00615BC1"/>
    <w:rsid w:val="00616030"/>
    <w:rsid w:val="00616A02"/>
    <w:rsid w:val="00616A72"/>
    <w:rsid w:val="00617318"/>
    <w:rsid w:val="00617DAC"/>
    <w:rsid w:val="00620C7A"/>
    <w:rsid w:val="00620C8D"/>
    <w:rsid w:val="00621BAE"/>
    <w:rsid w:val="00621C45"/>
    <w:rsid w:val="006221EA"/>
    <w:rsid w:val="00622A45"/>
    <w:rsid w:val="00623180"/>
    <w:rsid w:val="00623D69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377FB"/>
    <w:rsid w:val="0064090E"/>
    <w:rsid w:val="0064127F"/>
    <w:rsid w:val="0064195B"/>
    <w:rsid w:val="00642115"/>
    <w:rsid w:val="00642C32"/>
    <w:rsid w:val="00642E7E"/>
    <w:rsid w:val="0064392F"/>
    <w:rsid w:val="0064394E"/>
    <w:rsid w:val="006442BF"/>
    <w:rsid w:val="00644F92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8D6"/>
    <w:rsid w:val="00656AA5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A6F"/>
    <w:rsid w:val="00671082"/>
    <w:rsid w:val="006712A4"/>
    <w:rsid w:val="00671415"/>
    <w:rsid w:val="00671536"/>
    <w:rsid w:val="00671764"/>
    <w:rsid w:val="006725BA"/>
    <w:rsid w:val="00673C81"/>
    <w:rsid w:val="00673FD1"/>
    <w:rsid w:val="00674654"/>
    <w:rsid w:val="00675478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184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D69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7B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285"/>
    <w:rsid w:val="006A1692"/>
    <w:rsid w:val="006A191C"/>
    <w:rsid w:val="006A1B31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6A40"/>
    <w:rsid w:val="006A7184"/>
    <w:rsid w:val="006A723B"/>
    <w:rsid w:val="006A7306"/>
    <w:rsid w:val="006B0173"/>
    <w:rsid w:val="006B04D7"/>
    <w:rsid w:val="006B0A30"/>
    <w:rsid w:val="006B0DCC"/>
    <w:rsid w:val="006B0E32"/>
    <w:rsid w:val="006B1EEE"/>
    <w:rsid w:val="006B40D9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86A"/>
    <w:rsid w:val="006C19FA"/>
    <w:rsid w:val="006C1EEB"/>
    <w:rsid w:val="006C27F8"/>
    <w:rsid w:val="006C3BC6"/>
    <w:rsid w:val="006C4989"/>
    <w:rsid w:val="006C5D5E"/>
    <w:rsid w:val="006C6EBA"/>
    <w:rsid w:val="006D085B"/>
    <w:rsid w:val="006D08BA"/>
    <w:rsid w:val="006D0D09"/>
    <w:rsid w:val="006D0D27"/>
    <w:rsid w:val="006D1453"/>
    <w:rsid w:val="006D1BE2"/>
    <w:rsid w:val="006D26AA"/>
    <w:rsid w:val="006D28EB"/>
    <w:rsid w:val="006D2DF7"/>
    <w:rsid w:val="006D331D"/>
    <w:rsid w:val="006D4D74"/>
    <w:rsid w:val="006D4E34"/>
    <w:rsid w:val="006D53B6"/>
    <w:rsid w:val="006D7D0D"/>
    <w:rsid w:val="006D7FDA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113"/>
    <w:rsid w:val="006F26AF"/>
    <w:rsid w:val="006F28EE"/>
    <w:rsid w:val="006F2F19"/>
    <w:rsid w:val="006F3102"/>
    <w:rsid w:val="006F3354"/>
    <w:rsid w:val="006F3524"/>
    <w:rsid w:val="006F3D5A"/>
    <w:rsid w:val="006F4963"/>
    <w:rsid w:val="006F4B58"/>
    <w:rsid w:val="006F4DC0"/>
    <w:rsid w:val="006F5DD8"/>
    <w:rsid w:val="006F66CF"/>
    <w:rsid w:val="006F6AA9"/>
    <w:rsid w:val="006F75B8"/>
    <w:rsid w:val="006F7897"/>
    <w:rsid w:val="00700040"/>
    <w:rsid w:val="007005C0"/>
    <w:rsid w:val="00700BA5"/>
    <w:rsid w:val="007017E6"/>
    <w:rsid w:val="007018B6"/>
    <w:rsid w:val="00701C87"/>
    <w:rsid w:val="00702845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CCC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182"/>
    <w:rsid w:val="00720381"/>
    <w:rsid w:val="0072067F"/>
    <w:rsid w:val="0072075D"/>
    <w:rsid w:val="00720FAB"/>
    <w:rsid w:val="00721226"/>
    <w:rsid w:val="00721762"/>
    <w:rsid w:val="00722320"/>
    <w:rsid w:val="007223B4"/>
    <w:rsid w:val="00722C3B"/>
    <w:rsid w:val="00723048"/>
    <w:rsid w:val="00723265"/>
    <w:rsid w:val="0072349A"/>
    <w:rsid w:val="0072392C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A0A"/>
    <w:rsid w:val="00742D8A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62BA0"/>
    <w:rsid w:val="0076308C"/>
    <w:rsid w:val="007643DA"/>
    <w:rsid w:val="007648F0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ECE"/>
    <w:rsid w:val="007721E4"/>
    <w:rsid w:val="007722BA"/>
    <w:rsid w:val="007725B3"/>
    <w:rsid w:val="007733CF"/>
    <w:rsid w:val="00774C91"/>
    <w:rsid w:val="00775A82"/>
    <w:rsid w:val="00775E10"/>
    <w:rsid w:val="00776076"/>
    <w:rsid w:val="00776D28"/>
    <w:rsid w:val="00777CCF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6D45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3DB"/>
    <w:rsid w:val="007972A0"/>
    <w:rsid w:val="0079741B"/>
    <w:rsid w:val="00797B2A"/>
    <w:rsid w:val="007A0553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898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9F8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2FD7"/>
    <w:rsid w:val="007E3088"/>
    <w:rsid w:val="007E42E2"/>
    <w:rsid w:val="007E58B8"/>
    <w:rsid w:val="007E7675"/>
    <w:rsid w:val="007E77AD"/>
    <w:rsid w:val="007F03AA"/>
    <w:rsid w:val="007F06D4"/>
    <w:rsid w:val="007F0AAA"/>
    <w:rsid w:val="007F12F0"/>
    <w:rsid w:val="007F1B99"/>
    <w:rsid w:val="007F2682"/>
    <w:rsid w:val="007F26F6"/>
    <w:rsid w:val="007F29C0"/>
    <w:rsid w:val="007F2C79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03F"/>
    <w:rsid w:val="008022B8"/>
    <w:rsid w:val="008029D4"/>
    <w:rsid w:val="00802D06"/>
    <w:rsid w:val="0080366C"/>
    <w:rsid w:val="00803696"/>
    <w:rsid w:val="008039DF"/>
    <w:rsid w:val="00804561"/>
    <w:rsid w:val="008053DD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3E51"/>
    <w:rsid w:val="008146E4"/>
    <w:rsid w:val="00814820"/>
    <w:rsid w:val="00814A3B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004"/>
    <w:rsid w:val="00824B47"/>
    <w:rsid w:val="00825625"/>
    <w:rsid w:val="00826050"/>
    <w:rsid w:val="0082640B"/>
    <w:rsid w:val="00826B31"/>
    <w:rsid w:val="00826F1E"/>
    <w:rsid w:val="00827292"/>
    <w:rsid w:val="00830122"/>
    <w:rsid w:val="00831124"/>
    <w:rsid w:val="00831418"/>
    <w:rsid w:val="00831CC8"/>
    <w:rsid w:val="00835462"/>
    <w:rsid w:val="00835A17"/>
    <w:rsid w:val="00835A5F"/>
    <w:rsid w:val="008365C3"/>
    <w:rsid w:val="00837519"/>
    <w:rsid w:val="008375DE"/>
    <w:rsid w:val="008377AE"/>
    <w:rsid w:val="00837BF3"/>
    <w:rsid w:val="0084064D"/>
    <w:rsid w:val="00840ED4"/>
    <w:rsid w:val="008417D9"/>
    <w:rsid w:val="00842517"/>
    <w:rsid w:val="00842AFF"/>
    <w:rsid w:val="00844882"/>
    <w:rsid w:val="00844A3D"/>
    <w:rsid w:val="0084547C"/>
    <w:rsid w:val="00845D07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62E7"/>
    <w:rsid w:val="00856B76"/>
    <w:rsid w:val="008571A7"/>
    <w:rsid w:val="00857336"/>
    <w:rsid w:val="00857E71"/>
    <w:rsid w:val="00860183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5C5"/>
    <w:rsid w:val="00891AFD"/>
    <w:rsid w:val="00891D88"/>
    <w:rsid w:val="00892066"/>
    <w:rsid w:val="0089238B"/>
    <w:rsid w:val="00892565"/>
    <w:rsid w:val="00892F08"/>
    <w:rsid w:val="008931BB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B00"/>
    <w:rsid w:val="008B22EA"/>
    <w:rsid w:val="008B261D"/>
    <w:rsid w:val="008B2E7D"/>
    <w:rsid w:val="008B3333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3EE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5A07"/>
    <w:rsid w:val="008C5A9A"/>
    <w:rsid w:val="008C6171"/>
    <w:rsid w:val="008D007D"/>
    <w:rsid w:val="008D0975"/>
    <w:rsid w:val="008D17BD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4F46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34ED"/>
    <w:rsid w:val="008E4007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5BB8"/>
    <w:rsid w:val="008F6297"/>
    <w:rsid w:val="008F678A"/>
    <w:rsid w:val="008F67AE"/>
    <w:rsid w:val="008F68C6"/>
    <w:rsid w:val="008F6EA3"/>
    <w:rsid w:val="008F7332"/>
    <w:rsid w:val="008F7CD9"/>
    <w:rsid w:val="009005F9"/>
    <w:rsid w:val="00900974"/>
    <w:rsid w:val="00900B58"/>
    <w:rsid w:val="00900C1C"/>
    <w:rsid w:val="009026CF"/>
    <w:rsid w:val="009031C2"/>
    <w:rsid w:val="0090328B"/>
    <w:rsid w:val="00903935"/>
    <w:rsid w:val="00904941"/>
    <w:rsid w:val="00904ED8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20A43"/>
    <w:rsid w:val="00920D70"/>
    <w:rsid w:val="009211E4"/>
    <w:rsid w:val="00922109"/>
    <w:rsid w:val="00922533"/>
    <w:rsid w:val="0092268E"/>
    <w:rsid w:val="00922963"/>
    <w:rsid w:val="0092298F"/>
    <w:rsid w:val="009234E4"/>
    <w:rsid w:val="00924255"/>
    <w:rsid w:val="0092426A"/>
    <w:rsid w:val="009243CA"/>
    <w:rsid w:val="00924C48"/>
    <w:rsid w:val="00924FFE"/>
    <w:rsid w:val="00925316"/>
    <w:rsid w:val="009276A7"/>
    <w:rsid w:val="00927B27"/>
    <w:rsid w:val="00931449"/>
    <w:rsid w:val="00932364"/>
    <w:rsid w:val="009326DB"/>
    <w:rsid w:val="00933CAE"/>
    <w:rsid w:val="00934814"/>
    <w:rsid w:val="009349FC"/>
    <w:rsid w:val="009358CE"/>
    <w:rsid w:val="0093631B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5C7A"/>
    <w:rsid w:val="0094625C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3A7"/>
    <w:rsid w:val="009546F2"/>
    <w:rsid w:val="00954B54"/>
    <w:rsid w:val="00954DFB"/>
    <w:rsid w:val="00955320"/>
    <w:rsid w:val="0095549C"/>
    <w:rsid w:val="00955811"/>
    <w:rsid w:val="00955AB6"/>
    <w:rsid w:val="00957137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369D"/>
    <w:rsid w:val="00974120"/>
    <w:rsid w:val="009749F3"/>
    <w:rsid w:val="00974AC8"/>
    <w:rsid w:val="00974C72"/>
    <w:rsid w:val="00974EC2"/>
    <w:rsid w:val="009754DC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5575"/>
    <w:rsid w:val="00986B7C"/>
    <w:rsid w:val="00986D59"/>
    <w:rsid w:val="00986D90"/>
    <w:rsid w:val="009875A1"/>
    <w:rsid w:val="0099002C"/>
    <w:rsid w:val="0099021E"/>
    <w:rsid w:val="00990911"/>
    <w:rsid w:val="00990EA8"/>
    <w:rsid w:val="0099191B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BF0"/>
    <w:rsid w:val="00997E65"/>
    <w:rsid w:val="009A01EB"/>
    <w:rsid w:val="009A0362"/>
    <w:rsid w:val="009A0569"/>
    <w:rsid w:val="009A151D"/>
    <w:rsid w:val="009A1DCF"/>
    <w:rsid w:val="009A2CA6"/>
    <w:rsid w:val="009A2E55"/>
    <w:rsid w:val="009A3307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1169"/>
    <w:rsid w:val="009B2671"/>
    <w:rsid w:val="009B2D63"/>
    <w:rsid w:val="009B2F71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945"/>
    <w:rsid w:val="009C3D1D"/>
    <w:rsid w:val="009C4565"/>
    <w:rsid w:val="009C4A45"/>
    <w:rsid w:val="009C4A85"/>
    <w:rsid w:val="009C519A"/>
    <w:rsid w:val="009C557F"/>
    <w:rsid w:val="009C58E5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67A"/>
    <w:rsid w:val="009D6C8F"/>
    <w:rsid w:val="009D6F12"/>
    <w:rsid w:val="009D7174"/>
    <w:rsid w:val="009E0991"/>
    <w:rsid w:val="009E1BA4"/>
    <w:rsid w:val="009E252A"/>
    <w:rsid w:val="009E28D1"/>
    <w:rsid w:val="009E2B81"/>
    <w:rsid w:val="009E331A"/>
    <w:rsid w:val="009E36BE"/>
    <w:rsid w:val="009E3C00"/>
    <w:rsid w:val="009E4CE9"/>
    <w:rsid w:val="009E54A6"/>
    <w:rsid w:val="009E56D6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7B90"/>
    <w:rsid w:val="009F7F26"/>
    <w:rsid w:val="00A00D7A"/>
    <w:rsid w:val="00A0135A"/>
    <w:rsid w:val="00A01AFA"/>
    <w:rsid w:val="00A02368"/>
    <w:rsid w:val="00A02C7C"/>
    <w:rsid w:val="00A02D1D"/>
    <w:rsid w:val="00A03070"/>
    <w:rsid w:val="00A03644"/>
    <w:rsid w:val="00A0366E"/>
    <w:rsid w:val="00A03FB4"/>
    <w:rsid w:val="00A04C42"/>
    <w:rsid w:val="00A05246"/>
    <w:rsid w:val="00A05718"/>
    <w:rsid w:val="00A06C16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4C77"/>
    <w:rsid w:val="00A14E96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6A13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350F"/>
    <w:rsid w:val="00A435B8"/>
    <w:rsid w:val="00A4373E"/>
    <w:rsid w:val="00A43A6F"/>
    <w:rsid w:val="00A4452E"/>
    <w:rsid w:val="00A44C44"/>
    <w:rsid w:val="00A4511B"/>
    <w:rsid w:val="00A45349"/>
    <w:rsid w:val="00A464D5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401"/>
    <w:rsid w:val="00A528E4"/>
    <w:rsid w:val="00A52E16"/>
    <w:rsid w:val="00A53120"/>
    <w:rsid w:val="00A53B68"/>
    <w:rsid w:val="00A53C2F"/>
    <w:rsid w:val="00A54074"/>
    <w:rsid w:val="00A54261"/>
    <w:rsid w:val="00A54D16"/>
    <w:rsid w:val="00A54D66"/>
    <w:rsid w:val="00A55F8F"/>
    <w:rsid w:val="00A55FC5"/>
    <w:rsid w:val="00A5710C"/>
    <w:rsid w:val="00A60638"/>
    <w:rsid w:val="00A60732"/>
    <w:rsid w:val="00A60967"/>
    <w:rsid w:val="00A60ACF"/>
    <w:rsid w:val="00A60B2B"/>
    <w:rsid w:val="00A60E8F"/>
    <w:rsid w:val="00A6102F"/>
    <w:rsid w:val="00A634EB"/>
    <w:rsid w:val="00A634F2"/>
    <w:rsid w:val="00A63DCF"/>
    <w:rsid w:val="00A643C5"/>
    <w:rsid w:val="00A64A34"/>
    <w:rsid w:val="00A64FEE"/>
    <w:rsid w:val="00A65136"/>
    <w:rsid w:val="00A6571E"/>
    <w:rsid w:val="00A66413"/>
    <w:rsid w:val="00A6656F"/>
    <w:rsid w:val="00A67CF7"/>
    <w:rsid w:val="00A70209"/>
    <w:rsid w:val="00A70790"/>
    <w:rsid w:val="00A70866"/>
    <w:rsid w:val="00A70868"/>
    <w:rsid w:val="00A70D82"/>
    <w:rsid w:val="00A70DC5"/>
    <w:rsid w:val="00A71537"/>
    <w:rsid w:val="00A71A90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026"/>
    <w:rsid w:val="00A84162"/>
    <w:rsid w:val="00A84CBF"/>
    <w:rsid w:val="00A85409"/>
    <w:rsid w:val="00A85589"/>
    <w:rsid w:val="00A85B3E"/>
    <w:rsid w:val="00A85BB2"/>
    <w:rsid w:val="00A86AC3"/>
    <w:rsid w:val="00A87CF9"/>
    <w:rsid w:val="00A901A7"/>
    <w:rsid w:val="00A90748"/>
    <w:rsid w:val="00A91265"/>
    <w:rsid w:val="00A914ED"/>
    <w:rsid w:val="00A92484"/>
    <w:rsid w:val="00A926D5"/>
    <w:rsid w:val="00A92CB6"/>
    <w:rsid w:val="00A93887"/>
    <w:rsid w:val="00A93B67"/>
    <w:rsid w:val="00A93F13"/>
    <w:rsid w:val="00A9424D"/>
    <w:rsid w:val="00A94445"/>
    <w:rsid w:val="00A94640"/>
    <w:rsid w:val="00A946F6"/>
    <w:rsid w:val="00A94BB6"/>
    <w:rsid w:val="00A95A22"/>
    <w:rsid w:val="00A95B10"/>
    <w:rsid w:val="00A963D4"/>
    <w:rsid w:val="00A965FD"/>
    <w:rsid w:val="00A96655"/>
    <w:rsid w:val="00A97050"/>
    <w:rsid w:val="00A974CC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0C2"/>
    <w:rsid w:val="00AA7125"/>
    <w:rsid w:val="00AB0AF4"/>
    <w:rsid w:val="00AB1A22"/>
    <w:rsid w:val="00AB1B53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9B8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1A5B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35C"/>
    <w:rsid w:val="00AD653B"/>
    <w:rsid w:val="00AD6870"/>
    <w:rsid w:val="00AD6F09"/>
    <w:rsid w:val="00AD7A38"/>
    <w:rsid w:val="00AE0786"/>
    <w:rsid w:val="00AE0A8C"/>
    <w:rsid w:val="00AE0BA0"/>
    <w:rsid w:val="00AE13FD"/>
    <w:rsid w:val="00AE14E7"/>
    <w:rsid w:val="00AE17E9"/>
    <w:rsid w:val="00AE1B63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95"/>
    <w:rsid w:val="00AE58EC"/>
    <w:rsid w:val="00AE5D85"/>
    <w:rsid w:val="00AE60F4"/>
    <w:rsid w:val="00AF01D6"/>
    <w:rsid w:val="00AF097F"/>
    <w:rsid w:val="00AF2BA1"/>
    <w:rsid w:val="00AF3848"/>
    <w:rsid w:val="00AF3E21"/>
    <w:rsid w:val="00AF452A"/>
    <w:rsid w:val="00AF4BC5"/>
    <w:rsid w:val="00AF4F72"/>
    <w:rsid w:val="00AF5811"/>
    <w:rsid w:val="00AF60C6"/>
    <w:rsid w:val="00AF72F4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04CB0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1A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473"/>
    <w:rsid w:val="00B32771"/>
    <w:rsid w:val="00B32925"/>
    <w:rsid w:val="00B32AE9"/>
    <w:rsid w:val="00B34334"/>
    <w:rsid w:val="00B35419"/>
    <w:rsid w:val="00B355AD"/>
    <w:rsid w:val="00B35890"/>
    <w:rsid w:val="00B35A30"/>
    <w:rsid w:val="00B36203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1E3E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CAB"/>
    <w:rsid w:val="00B603E2"/>
    <w:rsid w:val="00B608E6"/>
    <w:rsid w:val="00B608FC"/>
    <w:rsid w:val="00B609FC"/>
    <w:rsid w:val="00B60D35"/>
    <w:rsid w:val="00B61019"/>
    <w:rsid w:val="00B61611"/>
    <w:rsid w:val="00B61E1E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487F"/>
    <w:rsid w:val="00B85F92"/>
    <w:rsid w:val="00B860B7"/>
    <w:rsid w:val="00B86126"/>
    <w:rsid w:val="00B86190"/>
    <w:rsid w:val="00B8652C"/>
    <w:rsid w:val="00B8669E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95F"/>
    <w:rsid w:val="00BA3EB1"/>
    <w:rsid w:val="00BA46D9"/>
    <w:rsid w:val="00BA490B"/>
    <w:rsid w:val="00BA55D3"/>
    <w:rsid w:val="00BA5689"/>
    <w:rsid w:val="00BA5B11"/>
    <w:rsid w:val="00BA7FCC"/>
    <w:rsid w:val="00BB0607"/>
    <w:rsid w:val="00BB075A"/>
    <w:rsid w:val="00BB2063"/>
    <w:rsid w:val="00BB20F3"/>
    <w:rsid w:val="00BB22B5"/>
    <w:rsid w:val="00BB25BB"/>
    <w:rsid w:val="00BB25CD"/>
    <w:rsid w:val="00BB2C1D"/>
    <w:rsid w:val="00BB2CED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CE"/>
    <w:rsid w:val="00BB5C14"/>
    <w:rsid w:val="00BB6718"/>
    <w:rsid w:val="00BC01F9"/>
    <w:rsid w:val="00BC045B"/>
    <w:rsid w:val="00BC0995"/>
    <w:rsid w:val="00BC0E4C"/>
    <w:rsid w:val="00BC0EE4"/>
    <w:rsid w:val="00BC140B"/>
    <w:rsid w:val="00BC20DF"/>
    <w:rsid w:val="00BC23A9"/>
    <w:rsid w:val="00BC28E8"/>
    <w:rsid w:val="00BC2C6F"/>
    <w:rsid w:val="00BC2DBC"/>
    <w:rsid w:val="00BC418B"/>
    <w:rsid w:val="00BC4A6C"/>
    <w:rsid w:val="00BC5390"/>
    <w:rsid w:val="00BC6391"/>
    <w:rsid w:val="00BC673B"/>
    <w:rsid w:val="00BC6C1A"/>
    <w:rsid w:val="00BD0191"/>
    <w:rsid w:val="00BD191E"/>
    <w:rsid w:val="00BD2170"/>
    <w:rsid w:val="00BD3222"/>
    <w:rsid w:val="00BD32F3"/>
    <w:rsid w:val="00BD3958"/>
    <w:rsid w:val="00BD4178"/>
    <w:rsid w:val="00BD4FC7"/>
    <w:rsid w:val="00BD5059"/>
    <w:rsid w:val="00BD6A95"/>
    <w:rsid w:val="00BD6BB4"/>
    <w:rsid w:val="00BD6DA2"/>
    <w:rsid w:val="00BD7D8F"/>
    <w:rsid w:val="00BD7E24"/>
    <w:rsid w:val="00BD7EA0"/>
    <w:rsid w:val="00BE02A2"/>
    <w:rsid w:val="00BE02E7"/>
    <w:rsid w:val="00BE1AE6"/>
    <w:rsid w:val="00BE27CE"/>
    <w:rsid w:val="00BE2B17"/>
    <w:rsid w:val="00BE2D21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977"/>
    <w:rsid w:val="00BF2B08"/>
    <w:rsid w:val="00BF2D2F"/>
    <w:rsid w:val="00BF390E"/>
    <w:rsid w:val="00BF3977"/>
    <w:rsid w:val="00BF3B59"/>
    <w:rsid w:val="00BF4AAB"/>
    <w:rsid w:val="00BF5FDE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964"/>
    <w:rsid w:val="00C13F04"/>
    <w:rsid w:val="00C13FF3"/>
    <w:rsid w:val="00C144AC"/>
    <w:rsid w:val="00C14746"/>
    <w:rsid w:val="00C14D8C"/>
    <w:rsid w:val="00C1506D"/>
    <w:rsid w:val="00C167F8"/>
    <w:rsid w:val="00C16FF7"/>
    <w:rsid w:val="00C211A6"/>
    <w:rsid w:val="00C21E7B"/>
    <w:rsid w:val="00C226FB"/>
    <w:rsid w:val="00C230EB"/>
    <w:rsid w:val="00C2344D"/>
    <w:rsid w:val="00C25B6F"/>
    <w:rsid w:val="00C25F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056B"/>
    <w:rsid w:val="00C4111E"/>
    <w:rsid w:val="00C41A09"/>
    <w:rsid w:val="00C41B5B"/>
    <w:rsid w:val="00C41CD4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439"/>
    <w:rsid w:val="00C45989"/>
    <w:rsid w:val="00C45F83"/>
    <w:rsid w:val="00C46328"/>
    <w:rsid w:val="00C4665A"/>
    <w:rsid w:val="00C47430"/>
    <w:rsid w:val="00C47749"/>
    <w:rsid w:val="00C5096E"/>
    <w:rsid w:val="00C523D6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9C5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096"/>
    <w:rsid w:val="00C67865"/>
    <w:rsid w:val="00C704BD"/>
    <w:rsid w:val="00C7057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5C4A"/>
    <w:rsid w:val="00C86403"/>
    <w:rsid w:val="00C87229"/>
    <w:rsid w:val="00C87808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5EE"/>
    <w:rsid w:val="00CA0AEF"/>
    <w:rsid w:val="00CA1328"/>
    <w:rsid w:val="00CA17B8"/>
    <w:rsid w:val="00CA19EB"/>
    <w:rsid w:val="00CA1A68"/>
    <w:rsid w:val="00CA25F6"/>
    <w:rsid w:val="00CA2DA4"/>
    <w:rsid w:val="00CA315D"/>
    <w:rsid w:val="00CA5A2C"/>
    <w:rsid w:val="00CA6F4D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7E2"/>
    <w:rsid w:val="00CB500E"/>
    <w:rsid w:val="00CB5ABB"/>
    <w:rsid w:val="00CB7305"/>
    <w:rsid w:val="00CB7739"/>
    <w:rsid w:val="00CB7E69"/>
    <w:rsid w:val="00CC01C5"/>
    <w:rsid w:val="00CC0690"/>
    <w:rsid w:val="00CC0D69"/>
    <w:rsid w:val="00CC174E"/>
    <w:rsid w:val="00CC1793"/>
    <w:rsid w:val="00CC1C04"/>
    <w:rsid w:val="00CC32FB"/>
    <w:rsid w:val="00CC35B4"/>
    <w:rsid w:val="00CC4347"/>
    <w:rsid w:val="00CC4692"/>
    <w:rsid w:val="00CC4AEA"/>
    <w:rsid w:val="00CC53EB"/>
    <w:rsid w:val="00CC5F79"/>
    <w:rsid w:val="00CC60D2"/>
    <w:rsid w:val="00CC622E"/>
    <w:rsid w:val="00CC65CC"/>
    <w:rsid w:val="00CC7335"/>
    <w:rsid w:val="00CD0726"/>
    <w:rsid w:val="00CD12DA"/>
    <w:rsid w:val="00CD1A5F"/>
    <w:rsid w:val="00CD2465"/>
    <w:rsid w:val="00CD28B9"/>
    <w:rsid w:val="00CD3219"/>
    <w:rsid w:val="00CD3AAF"/>
    <w:rsid w:val="00CD429A"/>
    <w:rsid w:val="00CD446B"/>
    <w:rsid w:val="00CD45B5"/>
    <w:rsid w:val="00CD49D4"/>
    <w:rsid w:val="00CD4C5B"/>
    <w:rsid w:val="00CD4D8C"/>
    <w:rsid w:val="00CD5355"/>
    <w:rsid w:val="00CD59A3"/>
    <w:rsid w:val="00CD5C2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67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EFB"/>
    <w:rsid w:val="00CF70F5"/>
    <w:rsid w:val="00CF7C64"/>
    <w:rsid w:val="00D006D4"/>
    <w:rsid w:val="00D01E30"/>
    <w:rsid w:val="00D0286C"/>
    <w:rsid w:val="00D03BCE"/>
    <w:rsid w:val="00D052A7"/>
    <w:rsid w:val="00D05ECE"/>
    <w:rsid w:val="00D0678B"/>
    <w:rsid w:val="00D06BE9"/>
    <w:rsid w:val="00D07186"/>
    <w:rsid w:val="00D11D1F"/>
    <w:rsid w:val="00D11FA0"/>
    <w:rsid w:val="00D125C7"/>
    <w:rsid w:val="00D13A9E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23C9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D76"/>
    <w:rsid w:val="00D37E7D"/>
    <w:rsid w:val="00D402FC"/>
    <w:rsid w:val="00D40A1B"/>
    <w:rsid w:val="00D40F7E"/>
    <w:rsid w:val="00D41B1C"/>
    <w:rsid w:val="00D42633"/>
    <w:rsid w:val="00D43301"/>
    <w:rsid w:val="00D4330A"/>
    <w:rsid w:val="00D44AB7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2390"/>
    <w:rsid w:val="00D52433"/>
    <w:rsid w:val="00D525E3"/>
    <w:rsid w:val="00D526B9"/>
    <w:rsid w:val="00D5334A"/>
    <w:rsid w:val="00D53A57"/>
    <w:rsid w:val="00D53B69"/>
    <w:rsid w:val="00D54557"/>
    <w:rsid w:val="00D555D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1FE"/>
    <w:rsid w:val="00D6586C"/>
    <w:rsid w:val="00D65E05"/>
    <w:rsid w:val="00D667E1"/>
    <w:rsid w:val="00D66D2F"/>
    <w:rsid w:val="00D66F8B"/>
    <w:rsid w:val="00D67C65"/>
    <w:rsid w:val="00D70A71"/>
    <w:rsid w:val="00D72615"/>
    <w:rsid w:val="00D72E2D"/>
    <w:rsid w:val="00D73450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601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8F5"/>
    <w:rsid w:val="00D91365"/>
    <w:rsid w:val="00D93168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069C"/>
    <w:rsid w:val="00DA3084"/>
    <w:rsid w:val="00DA3B1E"/>
    <w:rsid w:val="00DA3BFD"/>
    <w:rsid w:val="00DA5164"/>
    <w:rsid w:val="00DA592C"/>
    <w:rsid w:val="00DA5AB2"/>
    <w:rsid w:val="00DA6433"/>
    <w:rsid w:val="00DA7128"/>
    <w:rsid w:val="00DA7F3B"/>
    <w:rsid w:val="00DB0563"/>
    <w:rsid w:val="00DB0E83"/>
    <w:rsid w:val="00DB21ED"/>
    <w:rsid w:val="00DB248A"/>
    <w:rsid w:val="00DB25D7"/>
    <w:rsid w:val="00DB2783"/>
    <w:rsid w:val="00DB2C57"/>
    <w:rsid w:val="00DB39B1"/>
    <w:rsid w:val="00DB40E8"/>
    <w:rsid w:val="00DB4254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C3F"/>
    <w:rsid w:val="00DD0E52"/>
    <w:rsid w:val="00DD182C"/>
    <w:rsid w:val="00DD256A"/>
    <w:rsid w:val="00DD2677"/>
    <w:rsid w:val="00DD3A5F"/>
    <w:rsid w:val="00DD3FFD"/>
    <w:rsid w:val="00DD4500"/>
    <w:rsid w:val="00DD4C84"/>
    <w:rsid w:val="00DD5BEE"/>
    <w:rsid w:val="00DD61B6"/>
    <w:rsid w:val="00DD690F"/>
    <w:rsid w:val="00DD6AF1"/>
    <w:rsid w:val="00DE0C51"/>
    <w:rsid w:val="00DE16A0"/>
    <w:rsid w:val="00DE38E0"/>
    <w:rsid w:val="00DE3B3C"/>
    <w:rsid w:val="00DE4081"/>
    <w:rsid w:val="00DE4A24"/>
    <w:rsid w:val="00DE4FC8"/>
    <w:rsid w:val="00DE5804"/>
    <w:rsid w:val="00DE5998"/>
    <w:rsid w:val="00DE6299"/>
    <w:rsid w:val="00DE67BD"/>
    <w:rsid w:val="00DE682C"/>
    <w:rsid w:val="00DE6F3E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5C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78C"/>
    <w:rsid w:val="00E03FA1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5B1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22D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B0E"/>
    <w:rsid w:val="00E33C07"/>
    <w:rsid w:val="00E3425F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57B9"/>
    <w:rsid w:val="00E461CC"/>
    <w:rsid w:val="00E4663E"/>
    <w:rsid w:val="00E46CCF"/>
    <w:rsid w:val="00E46E2D"/>
    <w:rsid w:val="00E4724E"/>
    <w:rsid w:val="00E4776F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0CEF"/>
    <w:rsid w:val="00E7105C"/>
    <w:rsid w:val="00E7129F"/>
    <w:rsid w:val="00E7194E"/>
    <w:rsid w:val="00E71F9D"/>
    <w:rsid w:val="00E75B69"/>
    <w:rsid w:val="00E75BB9"/>
    <w:rsid w:val="00E75CC3"/>
    <w:rsid w:val="00E75F76"/>
    <w:rsid w:val="00E76647"/>
    <w:rsid w:val="00E76774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22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6AF"/>
    <w:rsid w:val="00E96986"/>
    <w:rsid w:val="00E96B7B"/>
    <w:rsid w:val="00E96BBA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C0F"/>
    <w:rsid w:val="00EC1E42"/>
    <w:rsid w:val="00EC1E8D"/>
    <w:rsid w:val="00EC4591"/>
    <w:rsid w:val="00EC4AF4"/>
    <w:rsid w:val="00EC5BDF"/>
    <w:rsid w:val="00EC6541"/>
    <w:rsid w:val="00EC74CD"/>
    <w:rsid w:val="00EC77E2"/>
    <w:rsid w:val="00ED0A1A"/>
    <w:rsid w:val="00ED0D8C"/>
    <w:rsid w:val="00ED1082"/>
    <w:rsid w:val="00ED1709"/>
    <w:rsid w:val="00ED1C1C"/>
    <w:rsid w:val="00ED1C1F"/>
    <w:rsid w:val="00ED1CE7"/>
    <w:rsid w:val="00ED1EBE"/>
    <w:rsid w:val="00ED2DCB"/>
    <w:rsid w:val="00ED2F88"/>
    <w:rsid w:val="00ED4EA5"/>
    <w:rsid w:val="00ED502C"/>
    <w:rsid w:val="00ED5D50"/>
    <w:rsid w:val="00ED5D9B"/>
    <w:rsid w:val="00ED5DF1"/>
    <w:rsid w:val="00ED6F8F"/>
    <w:rsid w:val="00ED70BF"/>
    <w:rsid w:val="00EE0B66"/>
    <w:rsid w:val="00EE147F"/>
    <w:rsid w:val="00EE19A8"/>
    <w:rsid w:val="00EE29CD"/>
    <w:rsid w:val="00EE2B58"/>
    <w:rsid w:val="00EE3243"/>
    <w:rsid w:val="00EE338B"/>
    <w:rsid w:val="00EE386E"/>
    <w:rsid w:val="00EE3D6B"/>
    <w:rsid w:val="00EE3DFB"/>
    <w:rsid w:val="00EE3F59"/>
    <w:rsid w:val="00EE4DBB"/>
    <w:rsid w:val="00EE505E"/>
    <w:rsid w:val="00EE5228"/>
    <w:rsid w:val="00EE5BFD"/>
    <w:rsid w:val="00EE6FF3"/>
    <w:rsid w:val="00EE706A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F56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2F07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7FF"/>
    <w:rsid w:val="00F30AB6"/>
    <w:rsid w:val="00F30AFB"/>
    <w:rsid w:val="00F30D70"/>
    <w:rsid w:val="00F31342"/>
    <w:rsid w:val="00F31421"/>
    <w:rsid w:val="00F31622"/>
    <w:rsid w:val="00F3283C"/>
    <w:rsid w:val="00F33107"/>
    <w:rsid w:val="00F337F9"/>
    <w:rsid w:val="00F33C6A"/>
    <w:rsid w:val="00F35092"/>
    <w:rsid w:val="00F35321"/>
    <w:rsid w:val="00F36BC9"/>
    <w:rsid w:val="00F3753B"/>
    <w:rsid w:val="00F37565"/>
    <w:rsid w:val="00F404C6"/>
    <w:rsid w:val="00F4065D"/>
    <w:rsid w:val="00F40E05"/>
    <w:rsid w:val="00F41156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8F"/>
    <w:rsid w:val="00F52E90"/>
    <w:rsid w:val="00F532A0"/>
    <w:rsid w:val="00F53489"/>
    <w:rsid w:val="00F536F5"/>
    <w:rsid w:val="00F54304"/>
    <w:rsid w:val="00F55C45"/>
    <w:rsid w:val="00F56895"/>
    <w:rsid w:val="00F5700C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04"/>
    <w:rsid w:val="00F6201E"/>
    <w:rsid w:val="00F6206B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040"/>
    <w:rsid w:val="00F77255"/>
    <w:rsid w:val="00F7799C"/>
    <w:rsid w:val="00F8036D"/>
    <w:rsid w:val="00F817DB"/>
    <w:rsid w:val="00F819D2"/>
    <w:rsid w:val="00F8259C"/>
    <w:rsid w:val="00F82699"/>
    <w:rsid w:val="00F83386"/>
    <w:rsid w:val="00F83BAD"/>
    <w:rsid w:val="00F84908"/>
    <w:rsid w:val="00F85318"/>
    <w:rsid w:val="00F85D03"/>
    <w:rsid w:val="00F85DAD"/>
    <w:rsid w:val="00F85E8A"/>
    <w:rsid w:val="00F85F70"/>
    <w:rsid w:val="00F86439"/>
    <w:rsid w:val="00F87061"/>
    <w:rsid w:val="00F879C8"/>
    <w:rsid w:val="00F87ECB"/>
    <w:rsid w:val="00F90755"/>
    <w:rsid w:val="00F90C3D"/>
    <w:rsid w:val="00F90F1A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3D7E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37"/>
    <w:rsid w:val="00FA7A46"/>
    <w:rsid w:val="00FB0D0C"/>
    <w:rsid w:val="00FB10F2"/>
    <w:rsid w:val="00FB1EA3"/>
    <w:rsid w:val="00FB20AF"/>
    <w:rsid w:val="00FB28D8"/>
    <w:rsid w:val="00FB2A4B"/>
    <w:rsid w:val="00FB2CEA"/>
    <w:rsid w:val="00FB33BB"/>
    <w:rsid w:val="00FB3844"/>
    <w:rsid w:val="00FB44B0"/>
    <w:rsid w:val="00FB49F6"/>
    <w:rsid w:val="00FB5753"/>
    <w:rsid w:val="00FB5EBA"/>
    <w:rsid w:val="00FB6513"/>
    <w:rsid w:val="00FB6A52"/>
    <w:rsid w:val="00FB7144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CF5"/>
    <w:rsid w:val="00FF3FDC"/>
    <w:rsid w:val="00FF49DF"/>
    <w:rsid w:val="00FF5C12"/>
    <w:rsid w:val="00FF5C2A"/>
    <w:rsid w:val="00FF5F5C"/>
    <w:rsid w:val="00FF6B87"/>
    <w:rsid w:val="00FF6DDD"/>
    <w:rsid w:val="00FF6FC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3"/>
      </w:numPr>
      <w:ind w:left="420"/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14"/>
      </w:numPr>
      <w:ind w:left="420"/>
      <w:outlineLvl w:val="1"/>
    </w:pPr>
    <w:rPr>
      <w:rFonts w:hAnsiTheme="majorEastAsia"/>
    </w:rPr>
  </w:style>
  <w:style w:type="paragraph" w:styleId="3">
    <w:name w:val="heading 3"/>
    <w:basedOn w:val="a0"/>
    <w:next w:val="a0"/>
    <w:link w:val="30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1"/>
    <w:unhideWhenUsed/>
    <w:rsid w:val="00801167"/>
    <w:rPr>
      <w:sz w:val="18"/>
      <w:szCs w:val="18"/>
    </w:rPr>
  </w:style>
  <w:style w:type="paragraph" w:styleId="af5">
    <w:name w:val="annotation text"/>
    <w:basedOn w:val="a0"/>
    <w:link w:val="af6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1"/>
    <w:link w:val="af5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0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0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1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1"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uiPriority w:val="99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1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1"/>
    <w:uiPriority w:val="99"/>
    <w:semiHidden/>
    <w:rsid w:val="00DB4340"/>
    <w:rPr>
      <w:color w:val="808080"/>
    </w:rPr>
  </w:style>
  <w:style w:type="table" w:styleId="aff6">
    <w:name w:val="Table Grid"/>
    <w:basedOn w:val="a2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7">
    <w:name w:val="line number"/>
    <w:basedOn w:val="a1"/>
    <w:uiPriority w:val="99"/>
    <w:semiHidden/>
    <w:unhideWhenUsed/>
    <w:rsid w:val="002B2DE4"/>
  </w:style>
  <w:style w:type="character" w:customStyle="1" w:styleId="aff1">
    <w:name w:val="行間詰め (文字)"/>
    <w:basedOn w:val="a1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8">
    <w:name w:val="Title"/>
    <w:basedOn w:val="a0"/>
    <w:next w:val="a0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1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1"/>
    <w:link w:val="3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c">
    <w:name w:val="Body Text Indent"/>
    <w:basedOn w:val="a0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1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0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1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0"/>
    <w:next w:val="a0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1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0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1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1"/>
    <w:uiPriority w:val="22"/>
    <w:qFormat/>
    <w:rsid w:val="00F5177F"/>
    <w:rPr>
      <w:b/>
      <w:bCs/>
    </w:rPr>
  </w:style>
  <w:style w:type="paragraph" w:styleId="32">
    <w:name w:val="Body Text Indent 3"/>
    <w:basedOn w:val="a0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1"/>
    <w:link w:val="32"/>
    <w:semiHidden/>
    <w:rsid w:val="00B212F4"/>
    <w:rPr>
      <w:rFonts w:ascii="Century" w:eastAsia="ＭＳ 明朝" w:hAnsi="Century"/>
      <w:kern w:val="2"/>
      <w:szCs w:val="20"/>
    </w:rPr>
  </w:style>
  <w:style w:type="character" w:customStyle="1" w:styleId="16">
    <w:name w:val="コメント参照1"/>
    <w:rsid w:val="0040792B"/>
    <w:rPr>
      <w:sz w:val="18"/>
      <w:szCs w:val="18"/>
    </w:rPr>
  </w:style>
  <w:style w:type="character" w:customStyle="1" w:styleId="17">
    <w:name w:val="ページ番号1"/>
    <w:basedOn w:val="a1"/>
    <w:rsid w:val="0040792B"/>
  </w:style>
  <w:style w:type="character" w:customStyle="1" w:styleId="HTML1">
    <w:name w:val="HTML タイプライター1"/>
    <w:rsid w:val="0040792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8">
    <w:name w:val="結語1"/>
    <w:basedOn w:val="a0"/>
    <w:rsid w:val="0040792B"/>
    <w:pPr>
      <w:widowControl w:val="0"/>
      <w:jc w:val="right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Web1">
    <w:name w:val="標準 (Web)1"/>
    <w:basedOn w:val="a0"/>
    <w:rsid w:val="0040792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9">
    <w:name w:val="記1"/>
    <w:basedOn w:val="a0"/>
    <w:next w:val="a0"/>
    <w:rsid w:val="0040792B"/>
    <w:pPr>
      <w:widowControl w:val="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a">
    <w:name w:val="スタイル1"/>
    <w:basedOn w:val="a0"/>
    <w:rsid w:val="0040792B"/>
    <w:pPr>
      <w:widowControl w:val="0"/>
      <w:jc w:val="center"/>
    </w:pPr>
    <w:rPr>
      <w:rFonts w:ascii="ＭＳ 明朝" w:eastAsia="ＭＳ 明朝" w:hAnsi="ＭＳ 明朝"/>
      <w:kern w:val="2"/>
      <w:sz w:val="36"/>
      <w:szCs w:val="36"/>
    </w:rPr>
  </w:style>
  <w:style w:type="paragraph" w:customStyle="1" w:styleId="1b">
    <w:name w:val="変更箇所1"/>
    <w:rsid w:val="0040792B"/>
    <w:rPr>
      <w:rFonts w:ascii="Times New Roman" w:eastAsia="SimSun"/>
      <w:kern w:val="2"/>
      <w:szCs w:val="24"/>
    </w:rPr>
  </w:style>
  <w:style w:type="paragraph" w:customStyle="1" w:styleId="1c">
    <w:name w:val="コメント内容1"/>
    <w:basedOn w:val="af5"/>
    <w:next w:val="af5"/>
    <w:rsid w:val="0040792B"/>
    <w:pPr>
      <w:widowControl w:val="0"/>
      <w:kinsoku/>
      <w:overflowPunct/>
    </w:pPr>
    <w:rPr>
      <w:rFonts w:ascii="Century" w:eastAsia="ＭＳ 明朝" w:hAnsi="Century"/>
      <w:b/>
      <w:bCs/>
      <w:kern w:val="2"/>
      <w:szCs w:val="24"/>
    </w:rPr>
  </w:style>
  <w:style w:type="paragraph" w:customStyle="1" w:styleId="afff7">
    <w:name w:val="スタイル１"/>
    <w:basedOn w:val="a0"/>
    <w:rsid w:val="0040792B"/>
    <w:pPr>
      <w:widowControl w:val="0"/>
      <w:jc w:val="center"/>
    </w:pPr>
    <w:rPr>
      <w:rFonts w:ascii="ＭＳ 明朝" w:eastAsia="ＭＳ 明朝" w:hAnsi="ＭＳ 明朝"/>
      <w:kern w:val="2"/>
      <w:sz w:val="36"/>
      <w:szCs w:val="36"/>
    </w:rPr>
  </w:style>
  <w:style w:type="paragraph" w:customStyle="1" w:styleId="310">
    <w:name w:val="本文インデント 31"/>
    <w:basedOn w:val="a0"/>
    <w:rsid w:val="0040792B"/>
    <w:pPr>
      <w:widowControl w:val="0"/>
      <w:spacing w:line="360" w:lineRule="atLeast"/>
      <w:ind w:left="340" w:firstLine="227"/>
      <w:jc w:val="both"/>
    </w:pPr>
    <w:rPr>
      <w:rFonts w:ascii="ＭＳ 明朝" w:eastAsia="ＭＳ 明朝" w:hAnsi="Times New Roman"/>
      <w:kern w:val="2"/>
      <w:szCs w:val="20"/>
    </w:rPr>
  </w:style>
  <w:style w:type="paragraph" w:customStyle="1" w:styleId="1d">
    <w:name w:val="書式なし1"/>
    <w:basedOn w:val="a0"/>
    <w:rsid w:val="0040792B"/>
    <w:pPr>
      <w:widowControl w:val="0"/>
      <w:jc w:val="both"/>
    </w:pPr>
    <w:rPr>
      <w:rFonts w:ascii="ＭＳ 明朝" w:eastAsia="ＭＳ 明朝" w:hAnsi="Courier New"/>
      <w:kern w:val="2"/>
      <w:szCs w:val="20"/>
    </w:rPr>
  </w:style>
  <w:style w:type="paragraph" w:customStyle="1" w:styleId="1e">
    <w:name w:val="日付1"/>
    <w:basedOn w:val="a0"/>
    <w:next w:val="a0"/>
    <w:rsid w:val="0040792B"/>
    <w:pPr>
      <w:widowControl w:val="0"/>
      <w:jc w:val="both"/>
    </w:pPr>
    <w:rPr>
      <w:rFonts w:ascii="Century" w:eastAsia="ＭＳ 明朝" w:hAnsi="Century"/>
      <w:kern w:val="2"/>
      <w:szCs w:val="24"/>
    </w:rPr>
  </w:style>
  <w:style w:type="paragraph" w:customStyle="1" w:styleId="1f">
    <w:name w:val="リスト段落1"/>
    <w:basedOn w:val="a0"/>
    <w:rsid w:val="0040792B"/>
    <w:pPr>
      <w:widowControl w:val="0"/>
      <w:ind w:leftChars="400" w:left="840"/>
      <w:jc w:val="both"/>
    </w:pPr>
    <w:rPr>
      <w:rFonts w:ascii="Century" w:eastAsia="ＭＳ 明朝" w:hAnsi="Century"/>
      <w:kern w:val="2"/>
      <w:szCs w:val="24"/>
    </w:rPr>
  </w:style>
  <w:style w:type="paragraph" w:customStyle="1" w:styleId="a">
    <w:name w:val="標準 ・__"/>
    <w:basedOn w:val="a0"/>
    <w:rsid w:val="0040792B"/>
    <w:pPr>
      <w:widowControl w:val="0"/>
      <w:numPr>
        <w:numId w:val="96"/>
      </w:numPr>
      <w:tabs>
        <w:tab w:val="left" w:pos="420"/>
      </w:tabs>
      <w:jc w:val="both"/>
    </w:pPr>
    <w:rPr>
      <w:rFonts w:ascii="Mincho" w:eastAsia="ＭＳ 明朝" w:hAnsi="Times New Roman"/>
      <w:kern w:val="2"/>
      <w:szCs w:val="20"/>
    </w:rPr>
  </w:style>
  <w:style w:type="table" w:styleId="afff8">
    <w:name w:val="Grid Table Light"/>
    <w:basedOn w:val="a2"/>
    <w:uiPriority w:val="40"/>
    <w:rsid w:val="0040792B"/>
    <w:rPr>
      <w:rFonts w:ascii="Times New Roman" w:eastAsia="SimSu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0">
    <w:name w:val="Plain Table 1"/>
    <w:basedOn w:val="a2"/>
    <w:uiPriority w:val="41"/>
    <w:rsid w:val="0040792B"/>
    <w:rPr>
      <w:rFonts w:ascii="Times New Roman" w:eastAsia="SimSu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8">
    <w:name w:val="Plain Table 2"/>
    <w:basedOn w:val="a2"/>
    <w:uiPriority w:val="42"/>
    <w:rsid w:val="0040792B"/>
    <w:rPr>
      <w:rFonts w:ascii="Times New Roman" w:eastAsia="SimSu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f9">
    <w:name w:val="footnote text"/>
    <w:basedOn w:val="a0"/>
    <w:link w:val="afffa"/>
    <w:uiPriority w:val="99"/>
    <w:semiHidden/>
    <w:unhideWhenUsed/>
    <w:rsid w:val="0040792B"/>
    <w:pPr>
      <w:widowControl w:val="0"/>
      <w:snapToGrid w:val="0"/>
    </w:pPr>
    <w:rPr>
      <w:rFonts w:ascii="Century" w:eastAsia="ＭＳ 明朝" w:hAnsi="Century"/>
      <w:kern w:val="2"/>
      <w:szCs w:val="24"/>
    </w:rPr>
  </w:style>
  <w:style w:type="character" w:customStyle="1" w:styleId="afffa">
    <w:name w:val="脚注文字列 (文字)"/>
    <w:basedOn w:val="a1"/>
    <w:link w:val="afff9"/>
    <w:uiPriority w:val="99"/>
    <w:semiHidden/>
    <w:rsid w:val="0040792B"/>
    <w:rPr>
      <w:rFonts w:ascii="Century" w:eastAsia="ＭＳ 明朝" w:hAnsi="Century"/>
      <w:kern w:val="2"/>
      <w:szCs w:val="24"/>
    </w:rPr>
  </w:style>
  <w:style w:type="character" w:styleId="afffb">
    <w:name w:val="footnote reference"/>
    <w:uiPriority w:val="99"/>
    <w:semiHidden/>
    <w:unhideWhenUsed/>
    <w:rsid w:val="00407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AC8F-2475-464B-8C65-01F6063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2016-05-20T07:07:00Z</dcterms:created>
  <dcterms:modified xsi:type="dcterms:W3CDTF">2016-05-20T07:07:00Z</dcterms:modified>
</cp:coreProperties>
</file>