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9D370" w14:textId="77777777" w:rsidR="003F7B7F" w:rsidRPr="00FF40A7" w:rsidRDefault="003F7B7F" w:rsidP="003F7B7F">
      <w:pPr>
        <w:rPr>
          <w:b/>
          <w:bdr w:val="single" w:sz="4" w:space="0" w:color="auto"/>
          <w:lang w:eastAsia="zh-TW"/>
        </w:rPr>
      </w:pPr>
      <w:bookmarkStart w:id="0" w:name="_GoBack"/>
      <w:bookmarkEnd w:id="0"/>
      <w:r w:rsidRPr="00FF40A7">
        <w:rPr>
          <w:rFonts w:hint="eastAsia"/>
          <w:b/>
          <w:bdr w:val="single" w:sz="4" w:space="0" w:color="auto"/>
          <w:lang w:eastAsia="zh-TW"/>
        </w:rPr>
        <w:t>（様式１）</w:t>
      </w:r>
    </w:p>
    <w:p w14:paraId="10A16F5E" w14:textId="7ACF0CC6" w:rsidR="00066BFB" w:rsidRDefault="00FC3574" w:rsidP="003F7B7F">
      <w:pPr>
        <w:jc w:val="center"/>
        <w:rPr>
          <w:rFonts w:ascii="ＭＳ 明朝" w:hAnsi="ＭＳ 明朝"/>
          <w:b/>
          <w:position w:val="4"/>
          <w:sz w:val="24"/>
          <w:szCs w:val="28"/>
          <w:lang w:eastAsia="zh-TW"/>
        </w:rPr>
      </w:pPr>
      <w:r>
        <w:rPr>
          <w:rFonts w:ascii="ＭＳ 明朝" w:hAnsi="ＭＳ 明朝" w:hint="eastAsia"/>
          <w:b/>
          <w:position w:val="4"/>
          <w:sz w:val="24"/>
          <w:szCs w:val="28"/>
          <w:lang w:eastAsia="zh-TW"/>
        </w:rPr>
        <w:t>平成２</w:t>
      </w:r>
      <w:r>
        <w:rPr>
          <w:rFonts w:ascii="ＭＳ 明朝" w:hAnsi="ＭＳ 明朝" w:hint="eastAsia"/>
          <w:b/>
          <w:position w:val="4"/>
          <w:sz w:val="24"/>
          <w:szCs w:val="28"/>
        </w:rPr>
        <w:t>８</w:t>
      </w:r>
      <w:r w:rsidR="003F7B7F" w:rsidRPr="007E4050">
        <w:rPr>
          <w:rFonts w:ascii="ＭＳ 明朝" w:hAnsi="ＭＳ 明朝" w:hint="eastAsia"/>
          <w:b/>
          <w:position w:val="4"/>
          <w:sz w:val="24"/>
          <w:szCs w:val="28"/>
          <w:lang w:eastAsia="zh-TW"/>
        </w:rPr>
        <w:t>年度</w:t>
      </w:r>
      <w:r w:rsidR="003F7B7F">
        <w:rPr>
          <w:rFonts w:ascii="ＭＳ 明朝" w:hAnsi="ＭＳ 明朝" w:hint="eastAsia"/>
          <w:b/>
          <w:position w:val="4"/>
          <w:sz w:val="24"/>
          <w:szCs w:val="28"/>
          <w:lang w:eastAsia="zh-TW"/>
        </w:rPr>
        <w:t>「</w:t>
      </w:r>
      <w:r w:rsidR="00066BFB">
        <w:rPr>
          <w:rFonts w:ascii="ＭＳ 明朝" w:hAnsi="ＭＳ 明朝" w:hint="eastAsia"/>
          <w:b/>
          <w:position w:val="4"/>
          <w:sz w:val="24"/>
          <w:szCs w:val="28"/>
          <w:lang w:eastAsia="zh-TW"/>
        </w:rPr>
        <w:t>医療</w:t>
      </w:r>
      <w:r w:rsidR="00066BFB">
        <w:rPr>
          <w:rFonts w:ascii="ＭＳ 明朝" w:hAnsi="ＭＳ 明朝"/>
          <w:b/>
          <w:position w:val="4"/>
          <w:sz w:val="24"/>
          <w:szCs w:val="28"/>
          <w:lang w:eastAsia="zh-TW"/>
        </w:rPr>
        <w:t>分野国際科学</w:t>
      </w:r>
      <w:r w:rsidR="00066BFB">
        <w:rPr>
          <w:rFonts w:ascii="ＭＳ 明朝" w:hAnsi="ＭＳ 明朝" w:hint="eastAsia"/>
          <w:b/>
          <w:position w:val="4"/>
          <w:sz w:val="24"/>
          <w:szCs w:val="28"/>
          <w:lang w:eastAsia="zh-TW"/>
        </w:rPr>
        <w:t>技術</w:t>
      </w:r>
      <w:r w:rsidR="00066BFB">
        <w:rPr>
          <w:rFonts w:ascii="ＭＳ 明朝" w:hAnsi="ＭＳ 明朝"/>
          <w:b/>
          <w:position w:val="4"/>
          <w:sz w:val="24"/>
          <w:szCs w:val="28"/>
          <w:lang w:eastAsia="zh-TW"/>
        </w:rPr>
        <w:t>共同研究開発推進事業</w:t>
      </w:r>
    </w:p>
    <w:p w14:paraId="1C3A3068" w14:textId="77777777" w:rsidR="003F7B7F" w:rsidRDefault="00066BFB" w:rsidP="003F7B7F">
      <w:pPr>
        <w:jc w:val="center"/>
        <w:rPr>
          <w:rFonts w:ascii="ＭＳ 明朝" w:hAnsi="ＭＳ 明朝"/>
          <w:b/>
          <w:position w:val="4"/>
          <w:sz w:val="24"/>
          <w:szCs w:val="28"/>
        </w:rPr>
      </w:pPr>
      <w:r>
        <w:rPr>
          <w:rFonts w:ascii="ＭＳ 明朝" w:hAnsi="ＭＳ 明朝" w:hint="eastAsia"/>
          <w:b/>
          <w:position w:val="4"/>
          <w:sz w:val="24"/>
          <w:szCs w:val="28"/>
        </w:rPr>
        <w:t>地球規模課題</w:t>
      </w:r>
      <w:r>
        <w:rPr>
          <w:rFonts w:ascii="ＭＳ 明朝" w:hAnsi="ＭＳ 明朝"/>
          <w:b/>
          <w:position w:val="4"/>
          <w:sz w:val="24"/>
          <w:szCs w:val="28"/>
        </w:rPr>
        <w:t>対応国際科学技術協力プログラム</w:t>
      </w:r>
      <w:r w:rsidR="003F7B7F">
        <w:rPr>
          <w:rFonts w:ascii="ＭＳ 明朝" w:hAnsi="ＭＳ 明朝" w:hint="eastAsia"/>
          <w:b/>
          <w:position w:val="4"/>
          <w:sz w:val="24"/>
          <w:szCs w:val="28"/>
        </w:rPr>
        <w:t>」</w:t>
      </w:r>
      <w:r w:rsidR="003F7B7F" w:rsidRPr="007E4050">
        <w:rPr>
          <w:rFonts w:ascii="ＭＳ 明朝" w:hAnsi="ＭＳ 明朝" w:hint="eastAsia"/>
          <w:b/>
          <w:position w:val="4"/>
          <w:sz w:val="24"/>
          <w:szCs w:val="28"/>
        </w:rPr>
        <w:t xml:space="preserve">　研究開発提案書</w:t>
      </w:r>
    </w:p>
    <w:p w14:paraId="7F5FD5A7" w14:textId="77777777" w:rsidR="003F7B7F" w:rsidRPr="00C52B3E" w:rsidRDefault="003F7B7F" w:rsidP="00211875">
      <w:pPr>
        <w:rPr>
          <w:i/>
          <w:color w:val="FF0000"/>
        </w:rPr>
      </w:pPr>
    </w:p>
    <w:tbl>
      <w:tblPr>
        <w:tblpPr w:leftFromText="142" w:rightFromText="142" w:vertAnchor="text" w:horzAnchor="margin" w:tblpXSpec="center" w:tblpY="36"/>
        <w:tblW w:w="9248"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87"/>
        <w:gridCol w:w="1355"/>
        <w:gridCol w:w="1383"/>
        <w:gridCol w:w="496"/>
        <w:gridCol w:w="709"/>
        <w:gridCol w:w="1659"/>
        <w:gridCol w:w="174"/>
        <w:gridCol w:w="860"/>
        <w:gridCol w:w="1825"/>
      </w:tblGrid>
      <w:tr w:rsidR="003F7B7F" w:rsidRPr="00164FBC" w14:paraId="74944CD9" w14:textId="77777777" w:rsidTr="00EF416B">
        <w:trPr>
          <w:trHeight w:val="142"/>
        </w:trPr>
        <w:tc>
          <w:tcPr>
            <w:tcW w:w="2142" w:type="dxa"/>
            <w:gridSpan w:val="2"/>
            <w:tcBorders>
              <w:right w:val="single" w:sz="8" w:space="0" w:color="auto"/>
            </w:tcBorders>
            <w:vAlign w:val="center"/>
          </w:tcPr>
          <w:p w14:paraId="1A9459A3" w14:textId="77777777" w:rsidR="003F7B7F" w:rsidRPr="003D64FA" w:rsidRDefault="003F7B7F" w:rsidP="00EF416B">
            <w:pPr>
              <w:rPr>
                <w:rFonts w:ascii="ＭＳ 明朝" w:hAnsi="ＭＳ 明朝"/>
                <w:bCs/>
                <w:szCs w:val="21"/>
                <w:lang w:eastAsia="zh-TW"/>
              </w:rPr>
            </w:pPr>
            <w:r w:rsidRPr="003D64FA">
              <w:rPr>
                <w:rFonts w:ascii="ＭＳ 明朝" w:hAnsi="ＭＳ 明朝" w:hint="eastAsia"/>
                <w:bCs/>
                <w:szCs w:val="21"/>
                <w:lang w:eastAsia="zh-TW"/>
              </w:rPr>
              <w:t>研究開発課題名</w:t>
            </w:r>
          </w:p>
        </w:tc>
        <w:tc>
          <w:tcPr>
            <w:tcW w:w="7106" w:type="dxa"/>
            <w:gridSpan w:val="7"/>
            <w:tcBorders>
              <w:left w:val="single" w:sz="8" w:space="0" w:color="auto"/>
            </w:tcBorders>
            <w:tcMar>
              <w:left w:w="227" w:type="dxa"/>
            </w:tcMar>
            <w:vAlign w:val="center"/>
          </w:tcPr>
          <w:p w14:paraId="483F8055" w14:textId="77777777" w:rsidR="003F7B7F" w:rsidRPr="00851091" w:rsidRDefault="00722BBA" w:rsidP="00EF416B">
            <w:pPr>
              <w:rPr>
                <w:rFonts w:ascii="ＭＳ 明朝" w:hAnsi="ＭＳ 明朝"/>
                <w:color w:val="2F5496" w:themeColor="accent5" w:themeShade="BF"/>
              </w:rPr>
            </w:pPr>
            <w:r>
              <w:rPr>
                <w:rFonts w:ascii="ＭＳ 明朝" w:hAnsi="ＭＳ 明朝" w:hint="eastAsia"/>
                <w:color w:val="000000"/>
                <w:sz w:val="18"/>
                <w:szCs w:val="21"/>
              </w:rPr>
              <w:t>（</w:t>
            </w:r>
            <w:r>
              <w:rPr>
                <w:rFonts w:ascii="ＭＳ 明朝" w:hAnsi="ＭＳ 明朝"/>
                <w:color w:val="000000"/>
                <w:sz w:val="18"/>
                <w:szCs w:val="21"/>
              </w:rPr>
              <w:t>日本語）</w:t>
            </w:r>
            <w:r w:rsidRPr="00851091">
              <w:rPr>
                <w:rFonts w:ascii="ＭＳ 明朝" w:hAnsi="ＭＳ 明朝" w:hint="eastAsia"/>
                <w:i/>
                <w:color w:val="2F5496" w:themeColor="accent5" w:themeShade="BF"/>
              </w:rPr>
              <w:t>提案</w:t>
            </w:r>
            <w:r w:rsidRPr="00851091">
              <w:rPr>
                <w:rFonts w:ascii="ＭＳ 明朝" w:hAnsi="ＭＳ 明朝"/>
                <w:i/>
                <w:color w:val="2F5496" w:themeColor="accent5" w:themeShade="BF"/>
              </w:rPr>
              <w:t>課題名にサブタイトルはつけないでください。</w:t>
            </w:r>
          </w:p>
          <w:p w14:paraId="472B069C" w14:textId="77777777" w:rsidR="00722BBA" w:rsidRPr="00416111" w:rsidRDefault="00722BBA" w:rsidP="00EF416B">
            <w:pPr>
              <w:rPr>
                <w:rFonts w:ascii="ＭＳ 明朝" w:hAnsi="ＭＳ 明朝"/>
                <w:color w:val="1F3864" w:themeColor="accent5" w:themeShade="80"/>
                <w:sz w:val="18"/>
                <w:szCs w:val="21"/>
              </w:rPr>
            </w:pPr>
          </w:p>
          <w:p w14:paraId="58A95E52" w14:textId="77777777" w:rsidR="00722BBA" w:rsidRPr="00312A7F" w:rsidRDefault="00722BBA" w:rsidP="00EF416B">
            <w:pPr>
              <w:rPr>
                <w:rFonts w:ascii="ＭＳ 明朝" w:hAnsi="ＭＳ 明朝"/>
                <w:color w:val="000000"/>
                <w:sz w:val="18"/>
                <w:szCs w:val="21"/>
              </w:rPr>
            </w:pPr>
            <w:r>
              <w:rPr>
                <w:rFonts w:ascii="ＭＳ 明朝" w:hAnsi="ＭＳ 明朝" w:hint="eastAsia"/>
                <w:color w:val="000000"/>
                <w:sz w:val="18"/>
                <w:szCs w:val="21"/>
              </w:rPr>
              <w:t>（</w:t>
            </w:r>
            <w:r>
              <w:rPr>
                <w:rFonts w:ascii="ＭＳ 明朝" w:hAnsi="ＭＳ 明朝"/>
                <w:color w:val="000000"/>
                <w:sz w:val="18"/>
                <w:szCs w:val="21"/>
              </w:rPr>
              <w:t>英語）</w:t>
            </w:r>
            <w:r w:rsidRPr="00851091">
              <w:rPr>
                <w:rFonts w:ascii="ＭＳ 明朝" w:hAnsi="ＭＳ 明朝"/>
                <w:i/>
                <w:color w:val="2F5496" w:themeColor="accent5" w:themeShade="BF"/>
              </w:rPr>
              <w:t>英語での課題名は相手国研究機関と十分調整いただき、</w:t>
            </w:r>
            <w:r w:rsidRPr="00851091">
              <w:rPr>
                <w:rFonts w:ascii="ＭＳ 明朝" w:hAnsi="ＭＳ 明朝"/>
                <w:b/>
                <w:i/>
                <w:color w:val="2F5496" w:themeColor="accent5" w:themeShade="BF"/>
              </w:rPr>
              <w:t>相手国からのＯＤＡ技術協力のプロジェクト名と</w:t>
            </w:r>
            <w:r w:rsidRPr="00851091">
              <w:rPr>
                <w:rFonts w:ascii="ＭＳ 明朝" w:hAnsi="ＭＳ 明朝"/>
                <w:b/>
                <w:i/>
                <w:color w:val="2F5496" w:themeColor="accent5" w:themeShade="BF"/>
                <w:u w:val="single"/>
              </w:rPr>
              <w:t>同じ</w:t>
            </w:r>
            <w:r w:rsidRPr="00851091">
              <w:rPr>
                <w:rFonts w:ascii="ＭＳ 明朝" w:hAnsi="ＭＳ 明朝" w:hint="eastAsia"/>
                <w:b/>
                <w:i/>
                <w:color w:val="2F5496" w:themeColor="accent5" w:themeShade="BF"/>
                <w:u w:val="single"/>
              </w:rPr>
              <w:t>課題</w:t>
            </w:r>
            <w:r w:rsidRPr="00851091">
              <w:rPr>
                <w:rFonts w:ascii="ＭＳ 明朝" w:hAnsi="ＭＳ 明朝"/>
                <w:b/>
                <w:i/>
                <w:color w:val="2F5496" w:themeColor="accent5" w:themeShade="BF"/>
                <w:u w:val="single"/>
              </w:rPr>
              <w:t>名</w:t>
            </w:r>
            <w:r w:rsidRPr="00851091">
              <w:rPr>
                <w:rFonts w:ascii="ＭＳ 明朝" w:hAnsi="ＭＳ 明朝"/>
                <w:b/>
                <w:i/>
                <w:color w:val="2F5496" w:themeColor="accent5" w:themeShade="BF"/>
              </w:rPr>
              <w:t>を記載ください。</w:t>
            </w:r>
          </w:p>
        </w:tc>
      </w:tr>
      <w:tr w:rsidR="003F7B7F" w:rsidRPr="00164FBC" w14:paraId="401FCC69" w14:textId="77777777" w:rsidTr="00EF416B">
        <w:trPr>
          <w:trHeight w:val="15"/>
        </w:trPr>
        <w:tc>
          <w:tcPr>
            <w:tcW w:w="2142" w:type="dxa"/>
            <w:gridSpan w:val="2"/>
            <w:tcBorders>
              <w:right w:val="single" w:sz="8" w:space="0" w:color="auto"/>
            </w:tcBorders>
            <w:vAlign w:val="center"/>
          </w:tcPr>
          <w:p w14:paraId="78551199" w14:textId="77777777" w:rsidR="003F7B7F" w:rsidRPr="003D64FA" w:rsidRDefault="003F7B7F" w:rsidP="00EF416B">
            <w:pPr>
              <w:rPr>
                <w:rFonts w:ascii="ＭＳ 明朝" w:hAnsi="ＭＳ 明朝"/>
                <w:bCs/>
                <w:szCs w:val="21"/>
              </w:rPr>
            </w:pPr>
            <w:r w:rsidRPr="003D64FA">
              <w:rPr>
                <w:rFonts w:ascii="ＭＳ 明朝" w:hAnsi="ＭＳ 明朝" w:hint="eastAsia"/>
                <w:bCs/>
                <w:szCs w:val="21"/>
              </w:rPr>
              <w:t>研究開発代表者氏名（フリガナ）</w:t>
            </w:r>
          </w:p>
        </w:tc>
        <w:tc>
          <w:tcPr>
            <w:tcW w:w="7106" w:type="dxa"/>
            <w:gridSpan w:val="7"/>
            <w:tcBorders>
              <w:left w:val="single" w:sz="8" w:space="0" w:color="auto"/>
            </w:tcBorders>
            <w:tcMar>
              <w:left w:w="227" w:type="dxa"/>
            </w:tcMar>
            <w:vAlign w:val="center"/>
          </w:tcPr>
          <w:p w14:paraId="729102A8" w14:textId="77777777" w:rsidR="003F7B7F" w:rsidRPr="003D64FA" w:rsidRDefault="003F7B7F" w:rsidP="00EF416B">
            <w:pPr>
              <w:rPr>
                <w:rFonts w:ascii="ＭＳ 明朝" w:hAnsi="ＭＳ 明朝"/>
                <w:szCs w:val="21"/>
              </w:rPr>
            </w:pPr>
          </w:p>
        </w:tc>
      </w:tr>
      <w:tr w:rsidR="003F7B7F" w:rsidRPr="00164FBC" w14:paraId="3B75E113" w14:textId="77777777" w:rsidTr="00EF416B">
        <w:trPr>
          <w:trHeight w:val="15"/>
        </w:trPr>
        <w:tc>
          <w:tcPr>
            <w:tcW w:w="2142" w:type="dxa"/>
            <w:gridSpan w:val="2"/>
            <w:tcBorders>
              <w:right w:val="single" w:sz="8" w:space="0" w:color="auto"/>
            </w:tcBorders>
            <w:vAlign w:val="center"/>
          </w:tcPr>
          <w:p w14:paraId="1EF1A8D8" w14:textId="77777777" w:rsidR="003F7B7F" w:rsidRPr="003D64FA" w:rsidRDefault="003F7B7F" w:rsidP="00EF416B">
            <w:pPr>
              <w:rPr>
                <w:rFonts w:ascii="ＭＳ 明朝" w:hAnsi="ＭＳ 明朝"/>
                <w:bCs/>
                <w:szCs w:val="21"/>
              </w:rPr>
            </w:pPr>
            <w:r w:rsidRPr="003D64FA">
              <w:rPr>
                <w:rFonts w:ascii="ＭＳ 明朝" w:hAnsi="ＭＳ 明朝" w:hint="eastAsia"/>
                <w:bCs/>
                <w:szCs w:val="21"/>
              </w:rPr>
              <w:t>所属機関</w:t>
            </w:r>
            <w:r>
              <w:rPr>
                <w:rFonts w:ascii="ＭＳ 明朝" w:hAnsi="ＭＳ 明朝" w:hint="eastAsia"/>
                <w:bCs/>
                <w:szCs w:val="21"/>
              </w:rPr>
              <w:t xml:space="preserve"> </w:t>
            </w:r>
            <w:r w:rsidRPr="003D64FA">
              <w:rPr>
                <w:rFonts w:ascii="ＭＳ 明朝" w:hAnsi="ＭＳ 明朝" w:hint="eastAsia"/>
                <w:bCs/>
                <w:szCs w:val="21"/>
              </w:rPr>
              <w:t>部署</w:t>
            </w:r>
            <w:r>
              <w:rPr>
                <w:rFonts w:ascii="ＭＳ 明朝" w:hAnsi="ＭＳ 明朝" w:hint="eastAsia"/>
                <w:bCs/>
                <w:szCs w:val="21"/>
              </w:rPr>
              <w:t xml:space="preserve"> </w:t>
            </w:r>
            <w:r w:rsidRPr="003D64FA">
              <w:rPr>
                <w:rFonts w:ascii="ＭＳ 明朝" w:hAnsi="ＭＳ 明朝" w:hint="eastAsia"/>
                <w:bCs/>
                <w:szCs w:val="21"/>
              </w:rPr>
              <w:t>役職</w:t>
            </w:r>
          </w:p>
        </w:tc>
        <w:tc>
          <w:tcPr>
            <w:tcW w:w="7106" w:type="dxa"/>
            <w:gridSpan w:val="7"/>
            <w:tcBorders>
              <w:left w:val="single" w:sz="8" w:space="0" w:color="auto"/>
            </w:tcBorders>
            <w:tcMar>
              <w:left w:w="227" w:type="dxa"/>
            </w:tcMar>
            <w:vAlign w:val="center"/>
          </w:tcPr>
          <w:p w14:paraId="37E731FF" w14:textId="77777777" w:rsidR="003F7B7F" w:rsidRPr="003D64FA" w:rsidRDefault="003F7B7F" w:rsidP="00EF416B">
            <w:pPr>
              <w:rPr>
                <w:rFonts w:ascii="ＭＳ 明朝" w:hAnsi="ＭＳ 明朝"/>
                <w:szCs w:val="21"/>
              </w:rPr>
            </w:pPr>
          </w:p>
        </w:tc>
      </w:tr>
      <w:tr w:rsidR="003F7B7F" w:rsidRPr="00164FBC" w14:paraId="0E38228A" w14:textId="77777777" w:rsidTr="00EF416B">
        <w:trPr>
          <w:trHeight w:val="174"/>
        </w:trPr>
        <w:tc>
          <w:tcPr>
            <w:tcW w:w="2142" w:type="dxa"/>
            <w:gridSpan w:val="2"/>
            <w:tcBorders>
              <w:right w:val="single" w:sz="8" w:space="0" w:color="auto"/>
            </w:tcBorders>
            <w:vAlign w:val="center"/>
          </w:tcPr>
          <w:p w14:paraId="34485CC9" w14:textId="77777777" w:rsidR="003F7B7F" w:rsidRPr="003D64FA" w:rsidRDefault="003F7B7F" w:rsidP="00EF416B">
            <w:pPr>
              <w:rPr>
                <w:rFonts w:ascii="ＭＳ 明朝" w:hAnsi="ＭＳ 明朝"/>
                <w:bCs/>
                <w:szCs w:val="21"/>
                <w:lang w:eastAsia="zh-TW"/>
              </w:rPr>
            </w:pPr>
            <w:r>
              <w:rPr>
                <w:rFonts w:ascii="ＭＳ 明朝" w:hAnsi="ＭＳ 明朝" w:hint="eastAsia"/>
                <w:bCs/>
                <w:szCs w:val="21"/>
                <w:lang w:eastAsia="zh-TW"/>
              </w:rPr>
              <w:t>連絡先</w:t>
            </w:r>
          </w:p>
        </w:tc>
        <w:tc>
          <w:tcPr>
            <w:tcW w:w="7106" w:type="dxa"/>
            <w:gridSpan w:val="7"/>
            <w:tcBorders>
              <w:left w:val="single" w:sz="8" w:space="0" w:color="auto"/>
            </w:tcBorders>
            <w:tcMar>
              <w:left w:w="227" w:type="dxa"/>
            </w:tcMar>
            <w:vAlign w:val="center"/>
          </w:tcPr>
          <w:p w14:paraId="571C5E6A" w14:textId="77777777" w:rsidR="003F7B7F" w:rsidRDefault="003F7B7F" w:rsidP="00EF416B">
            <w:pPr>
              <w:rPr>
                <w:rFonts w:ascii="ＭＳ 明朝" w:hAnsi="ＭＳ 明朝"/>
                <w:noProof/>
                <w:szCs w:val="21"/>
              </w:rPr>
            </w:pPr>
            <w:r>
              <w:rPr>
                <w:rFonts w:ascii="ＭＳ 明朝" w:hAnsi="ＭＳ 明朝" w:hint="eastAsia"/>
                <w:noProof/>
                <w:szCs w:val="21"/>
              </w:rPr>
              <w:t>住所：〒</w:t>
            </w:r>
          </w:p>
          <w:p w14:paraId="765EE8B6" w14:textId="77777777" w:rsidR="003F7B7F" w:rsidRDefault="003F7B7F" w:rsidP="00EF416B">
            <w:pPr>
              <w:rPr>
                <w:rFonts w:ascii="ＭＳ 明朝" w:hAnsi="ＭＳ 明朝"/>
                <w:noProof/>
                <w:szCs w:val="21"/>
              </w:rPr>
            </w:pPr>
            <w:r>
              <w:rPr>
                <w:rFonts w:ascii="ＭＳ 明朝" w:hAnsi="ＭＳ 明朝" w:hint="eastAsia"/>
                <w:noProof/>
                <w:szCs w:val="21"/>
              </w:rPr>
              <w:t>E-mail：</w:t>
            </w:r>
          </w:p>
          <w:p w14:paraId="32129703" w14:textId="77777777" w:rsidR="003F7B7F" w:rsidRPr="00456A98" w:rsidRDefault="003F7B7F" w:rsidP="00EF416B">
            <w:pPr>
              <w:rPr>
                <w:rFonts w:ascii="ＭＳ 明朝" w:hAnsi="ＭＳ 明朝"/>
                <w:noProof/>
                <w:szCs w:val="21"/>
                <w:lang w:eastAsia="zh-TW"/>
              </w:rPr>
            </w:pPr>
            <w:r>
              <w:rPr>
                <w:rFonts w:ascii="ＭＳ 明朝" w:hAnsi="ＭＳ 明朝" w:hint="eastAsia"/>
                <w:noProof/>
                <w:szCs w:val="21"/>
              </w:rPr>
              <w:t>TEL：　　　　　　　　　　　　　FAX：</w:t>
            </w:r>
          </w:p>
        </w:tc>
      </w:tr>
      <w:tr w:rsidR="003F7B7F" w:rsidRPr="00164FBC" w14:paraId="202B64A7" w14:textId="77777777" w:rsidTr="00EF416B">
        <w:trPr>
          <w:trHeight w:val="174"/>
        </w:trPr>
        <w:tc>
          <w:tcPr>
            <w:tcW w:w="2142" w:type="dxa"/>
            <w:gridSpan w:val="2"/>
            <w:tcBorders>
              <w:right w:val="single" w:sz="8" w:space="0" w:color="auto"/>
            </w:tcBorders>
            <w:vAlign w:val="center"/>
          </w:tcPr>
          <w:p w14:paraId="1A91B072" w14:textId="77777777" w:rsidR="003F7B7F" w:rsidRPr="003D64FA" w:rsidRDefault="003F7B7F" w:rsidP="00EF416B">
            <w:pPr>
              <w:rPr>
                <w:rFonts w:ascii="ＭＳ 明朝" w:hAnsi="ＭＳ 明朝"/>
                <w:szCs w:val="21"/>
              </w:rPr>
            </w:pPr>
            <w:r w:rsidRPr="003D64FA">
              <w:rPr>
                <w:rFonts w:ascii="ＭＳ 明朝" w:hAnsi="ＭＳ 明朝" w:hint="eastAsia"/>
                <w:bCs/>
                <w:szCs w:val="21"/>
              </w:rPr>
              <w:t>研究者番号</w:t>
            </w:r>
          </w:p>
        </w:tc>
        <w:tc>
          <w:tcPr>
            <w:tcW w:w="7106" w:type="dxa"/>
            <w:gridSpan w:val="7"/>
            <w:tcBorders>
              <w:left w:val="single" w:sz="8" w:space="0" w:color="auto"/>
            </w:tcBorders>
            <w:tcMar>
              <w:left w:w="227" w:type="dxa"/>
            </w:tcMar>
            <w:vAlign w:val="center"/>
          </w:tcPr>
          <w:p w14:paraId="622AD49D" w14:textId="77777777" w:rsidR="003F7B7F" w:rsidRPr="00D0180A" w:rsidRDefault="003F7B7F" w:rsidP="00EF416B">
            <w:pPr>
              <w:rPr>
                <w:rFonts w:ascii="ＭＳ 明朝" w:hAnsi="ＭＳ 明朝"/>
                <w:i/>
                <w:noProof/>
                <w:szCs w:val="21"/>
              </w:rPr>
            </w:pPr>
            <w:r w:rsidRPr="00851091">
              <w:rPr>
                <w:rFonts w:ascii="ＭＳ 明朝" w:hAnsi="ＭＳ 明朝" w:hint="eastAsia"/>
                <w:i/>
                <w:noProof/>
                <w:color w:val="2F5496" w:themeColor="accent5" w:themeShade="BF"/>
                <w:szCs w:val="21"/>
              </w:rPr>
              <w:t>府省共通研究開発管理システム(e-Rad)に研究者情報を登録した際に付与される 8 桁の研究者番号を記載してください。</w:t>
            </w:r>
          </w:p>
        </w:tc>
      </w:tr>
      <w:tr w:rsidR="003F7B7F" w:rsidRPr="00164FBC" w14:paraId="7890435D" w14:textId="77777777" w:rsidTr="00EF416B">
        <w:trPr>
          <w:trHeight w:val="419"/>
        </w:trPr>
        <w:tc>
          <w:tcPr>
            <w:tcW w:w="2142" w:type="dxa"/>
            <w:gridSpan w:val="2"/>
            <w:tcBorders>
              <w:right w:val="single" w:sz="8" w:space="0" w:color="auto"/>
            </w:tcBorders>
            <w:vAlign w:val="center"/>
          </w:tcPr>
          <w:p w14:paraId="3BC1176F" w14:textId="77777777" w:rsidR="003F7B7F" w:rsidRPr="003D64FA" w:rsidRDefault="003F7B7F" w:rsidP="00EF416B">
            <w:pPr>
              <w:rPr>
                <w:rFonts w:ascii="ＭＳ 明朝" w:hAnsi="ＭＳ 明朝"/>
                <w:bCs/>
                <w:szCs w:val="21"/>
              </w:rPr>
            </w:pPr>
            <w:r w:rsidRPr="003D64FA">
              <w:rPr>
                <w:rFonts w:ascii="ＭＳ 明朝" w:hAnsi="ＭＳ 明朝" w:hint="eastAsia"/>
                <w:bCs/>
                <w:szCs w:val="21"/>
              </w:rPr>
              <w:t>生年月日</w:t>
            </w:r>
          </w:p>
        </w:tc>
        <w:tc>
          <w:tcPr>
            <w:tcW w:w="7106" w:type="dxa"/>
            <w:gridSpan w:val="7"/>
            <w:tcBorders>
              <w:left w:val="single" w:sz="8" w:space="0" w:color="auto"/>
            </w:tcBorders>
            <w:tcMar>
              <w:left w:w="227" w:type="dxa"/>
            </w:tcMar>
            <w:vAlign w:val="center"/>
          </w:tcPr>
          <w:p w14:paraId="79ACE313" w14:textId="77777777" w:rsidR="003F7B7F" w:rsidRPr="003D64FA" w:rsidRDefault="003F7B7F" w:rsidP="00EF416B">
            <w:pPr>
              <w:rPr>
                <w:rFonts w:ascii="ＭＳ 明朝" w:hAnsi="ＭＳ 明朝"/>
                <w:szCs w:val="21"/>
              </w:rPr>
            </w:pPr>
            <w:r>
              <w:rPr>
                <w:rFonts w:ascii="ＭＳ 明朝" w:hAnsi="ＭＳ 明朝" w:hint="eastAsia"/>
                <w:szCs w:val="21"/>
              </w:rPr>
              <w:t>西暦　　　　年　　月　　日</w:t>
            </w:r>
          </w:p>
        </w:tc>
      </w:tr>
      <w:tr w:rsidR="003F7B7F" w:rsidRPr="00164FBC" w14:paraId="2F360520" w14:textId="77777777" w:rsidTr="00EF416B">
        <w:trPr>
          <w:trHeight w:val="2549"/>
        </w:trPr>
        <w:tc>
          <w:tcPr>
            <w:tcW w:w="2142" w:type="dxa"/>
            <w:gridSpan w:val="2"/>
            <w:tcBorders>
              <w:right w:val="single" w:sz="8" w:space="0" w:color="auto"/>
            </w:tcBorders>
            <w:vAlign w:val="center"/>
          </w:tcPr>
          <w:p w14:paraId="5175438A" w14:textId="77777777" w:rsidR="003F7B7F" w:rsidRPr="00E67E37" w:rsidRDefault="003F7B7F" w:rsidP="00EF416B">
            <w:pPr>
              <w:rPr>
                <w:rFonts w:ascii="ＭＳ 明朝" w:hAnsi="ＭＳ 明朝"/>
                <w:bCs/>
                <w:szCs w:val="21"/>
              </w:rPr>
            </w:pPr>
            <w:r w:rsidRPr="00E67E37">
              <w:rPr>
                <w:rFonts w:ascii="ＭＳ 明朝" w:hAnsi="ＭＳ 明朝" w:hint="eastAsia"/>
                <w:bCs/>
                <w:szCs w:val="21"/>
              </w:rPr>
              <w:t>学歴</w:t>
            </w:r>
          </w:p>
          <w:p w14:paraId="1AACEF9C" w14:textId="77777777" w:rsidR="003F7B7F" w:rsidRPr="003D64FA" w:rsidRDefault="003F7B7F" w:rsidP="00EF416B">
            <w:pPr>
              <w:rPr>
                <w:rFonts w:ascii="ＭＳ 明朝" w:hAnsi="ＭＳ 明朝"/>
                <w:bCs/>
                <w:szCs w:val="21"/>
              </w:rPr>
            </w:pPr>
            <w:r w:rsidRPr="003D64FA">
              <w:rPr>
                <w:rFonts w:ascii="ＭＳ 明朝" w:hAnsi="ＭＳ 明朝" w:hint="eastAsia"/>
                <w:bCs/>
                <w:szCs w:val="21"/>
              </w:rPr>
              <w:t>(大学卒業以降)</w:t>
            </w:r>
          </w:p>
        </w:tc>
        <w:tc>
          <w:tcPr>
            <w:tcW w:w="7106" w:type="dxa"/>
            <w:gridSpan w:val="7"/>
            <w:tcBorders>
              <w:left w:val="single" w:sz="8" w:space="0" w:color="auto"/>
            </w:tcBorders>
            <w:tcMar>
              <w:left w:w="227" w:type="dxa"/>
            </w:tcMar>
            <w:vAlign w:val="center"/>
          </w:tcPr>
          <w:p w14:paraId="7770EB6A" w14:textId="77777777" w:rsidR="003F7B7F" w:rsidRPr="00851091" w:rsidRDefault="003F7B7F" w:rsidP="00EF416B">
            <w:pPr>
              <w:rPr>
                <w:rFonts w:ascii="ＭＳ 明朝" w:hAnsi="ＭＳ 明朝"/>
                <w:color w:val="2F5496" w:themeColor="accent5" w:themeShade="BF"/>
                <w:szCs w:val="21"/>
                <w:lang w:eastAsia="zh-TW"/>
              </w:rPr>
            </w:pPr>
            <w:r w:rsidRPr="00851091">
              <w:rPr>
                <w:rFonts w:ascii="ＭＳ 明朝" w:hAnsi="ＭＳ 明朝" w:hint="eastAsia"/>
                <w:color w:val="2F5496" w:themeColor="accent5" w:themeShade="BF"/>
                <w:szCs w:val="21"/>
                <w:lang w:eastAsia="zh-TW"/>
              </w:rPr>
              <w:t>(記載例)</w:t>
            </w:r>
          </w:p>
          <w:p w14:paraId="4204471B" w14:textId="77777777" w:rsidR="003F7B7F" w:rsidRPr="00851091" w:rsidRDefault="003F7B7F" w:rsidP="00EF416B">
            <w:pPr>
              <w:rPr>
                <w:rFonts w:ascii="ＭＳ 明朝" w:hAnsi="ＭＳ 明朝"/>
                <w:color w:val="2F5496" w:themeColor="accent5" w:themeShade="BF"/>
                <w:szCs w:val="21"/>
                <w:lang w:eastAsia="zh-TW"/>
              </w:rPr>
            </w:pPr>
            <w:r w:rsidRPr="00851091">
              <w:rPr>
                <w:rFonts w:ascii="ＭＳ 明朝" w:hAnsi="ＭＳ 明朝" w:hint="eastAsia"/>
                <w:color w:val="2F5496" w:themeColor="accent5" w:themeShade="BF"/>
                <w:szCs w:val="21"/>
                <w:lang w:eastAsia="zh-TW"/>
              </w:rPr>
              <w:t>昭和◯◯年 ◯◯大学◯◯学部卒業</w:t>
            </w:r>
          </w:p>
          <w:p w14:paraId="3928AB8E" w14:textId="77777777" w:rsidR="003F7B7F" w:rsidRPr="00851091" w:rsidRDefault="003F7B7F" w:rsidP="00EF416B">
            <w:pPr>
              <w:rPr>
                <w:rFonts w:ascii="ＭＳ 明朝" w:hAnsi="ＭＳ 明朝"/>
                <w:color w:val="2F5496" w:themeColor="accent5" w:themeShade="BF"/>
                <w:szCs w:val="21"/>
                <w:lang w:eastAsia="zh-CN"/>
              </w:rPr>
            </w:pPr>
            <w:r w:rsidRPr="00851091">
              <w:rPr>
                <w:rFonts w:ascii="ＭＳ 明朝" w:hAnsi="ＭＳ 明朝" w:hint="eastAsia"/>
                <w:color w:val="2F5496" w:themeColor="accent5" w:themeShade="BF"/>
                <w:szCs w:val="21"/>
                <w:lang w:eastAsia="zh-CN"/>
              </w:rPr>
              <w:t>昭和◯◯年 ◯◯大学大学院○○研究科修士課程○○専攻修了</w:t>
            </w:r>
          </w:p>
          <w:p w14:paraId="684A2AC5" w14:textId="77777777" w:rsidR="003F7B7F" w:rsidRPr="00851091" w:rsidRDefault="003F7B7F" w:rsidP="00EF416B">
            <w:pPr>
              <w:rPr>
                <w:rFonts w:ascii="ＭＳ 明朝" w:hAnsi="ＭＳ 明朝"/>
                <w:color w:val="2F5496" w:themeColor="accent5" w:themeShade="BF"/>
                <w:szCs w:val="21"/>
                <w:lang w:eastAsia="zh-TW"/>
              </w:rPr>
            </w:pPr>
            <w:r w:rsidRPr="00851091">
              <w:rPr>
                <w:rFonts w:ascii="ＭＳ 明朝" w:hAnsi="ＭＳ 明朝" w:hint="eastAsia"/>
                <w:color w:val="2F5496" w:themeColor="accent5" w:themeShade="BF"/>
                <w:szCs w:val="21"/>
                <w:lang w:eastAsia="zh-TW"/>
              </w:rPr>
              <w:t>(指導教官：○○○○教授)【記載必須】</w:t>
            </w:r>
          </w:p>
          <w:p w14:paraId="0057ACA6" w14:textId="77777777" w:rsidR="003F7B7F" w:rsidRPr="00851091" w:rsidRDefault="003F7B7F" w:rsidP="00EF416B">
            <w:pPr>
              <w:rPr>
                <w:rFonts w:ascii="ＭＳ 明朝" w:hAnsi="ＭＳ 明朝"/>
                <w:color w:val="2F5496" w:themeColor="accent5" w:themeShade="BF"/>
                <w:szCs w:val="21"/>
                <w:lang w:eastAsia="zh-CN"/>
              </w:rPr>
            </w:pPr>
            <w:r w:rsidRPr="00851091">
              <w:rPr>
                <w:rFonts w:ascii="ＭＳ 明朝" w:hAnsi="ＭＳ 明朝" w:hint="eastAsia"/>
                <w:color w:val="2F5496" w:themeColor="accent5" w:themeShade="BF"/>
                <w:szCs w:val="21"/>
                <w:lang w:eastAsia="zh-CN"/>
              </w:rPr>
              <w:t>昭和○○年 ◯◯大学大学院◯◯研究科博士課程○○専攻修了</w:t>
            </w:r>
          </w:p>
          <w:p w14:paraId="3E87110E" w14:textId="77777777" w:rsidR="003F7B7F" w:rsidRPr="00851091" w:rsidRDefault="003F7B7F" w:rsidP="00EF416B">
            <w:pPr>
              <w:rPr>
                <w:rFonts w:ascii="ＭＳ 明朝" w:hAnsi="ＭＳ 明朝"/>
                <w:color w:val="2F5496" w:themeColor="accent5" w:themeShade="BF"/>
                <w:szCs w:val="21"/>
                <w:lang w:eastAsia="zh-TW"/>
              </w:rPr>
            </w:pPr>
            <w:r w:rsidRPr="00851091">
              <w:rPr>
                <w:rFonts w:ascii="ＭＳ 明朝" w:hAnsi="ＭＳ 明朝" w:hint="eastAsia"/>
                <w:color w:val="2F5496" w:themeColor="accent5" w:themeShade="BF"/>
                <w:szCs w:val="21"/>
                <w:lang w:eastAsia="zh-TW"/>
              </w:rPr>
              <w:t>(指導教官：○○○○教授)【記載必須】</w:t>
            </w:r>
          </w:p>
          <w:p w14:paraId="5EA61B21" w14:textId="77777777" w:rsidR="003F7B7F" w:rsidRPr="00851091" w:rsidRDefault="003F7B7F" w:rsidP="00EF416B">
            <w:pPr>
              <w:rPr>
                <w:rFonts w:ascii="ＭＳ 明朝" w:hAnsi="ＭＳ 明朝"/>
                <w:color w:val="2F5496" w:themeColor="accent5" w:themeShade="BF"/>
                <w:szCs w:val="21"/>
                <w:lang w:eastAsia="zh-CN"/>
              </w:rPr>
            </w:pPr>
            <w:r w:rsidRPr="00851091">
              <w:rPr>
                <w:rFonts w:ascii="ＭＳ 明朝" w:hAnsi="ＭＳ 明朝" w:hint="eastAsia"/>
                <w:color w:val="2F5496" w:themeColor="accent5" w:themeShade="BF"/>
                <w:szCs w:val="21"/>
                <w:lang w:eastAsia="zh-CN"/>
              </w:rPr>
              <w:t>昭和○○年 博士(○○学)(○○大学)取得</w:t>
            </w:r>
          </w:p>
          <w:p w14:paraId="256BAF6F" w14:textId="77777777" w:rsidR="003F7B7F" w:rsidRPr="00851091" w:rsidRDefault="003F7B7F" w:rsidP="00EF416B">
            <w:pPr>
              <w:rPr>
                <w:rFonts w:ascii="ＭＳ 明朝" w:hAnsi="ＭＳ 明朝"/>
                <w:color w:val="2F5496" w:themeColor="accent5" w:themeShade="BF"/>
                <w:szCs w:val="21"/>
              </w:rPr>
            </w:pPr>
            <w:r w:rsidRPr="00851091">
              <w:rPr>
                <w:rFonts w:ascii="ＭＳ 明朝" w:hAnsi="ＭＳ 明朝" w:hint="eastAsia"/>
                <w:i/>
                <w:color w:val="2F5496" w:themeColor="accent5" w:themeShade="BF"/>
                <w:szCs w:val="21"/>
              </w:rPr>
              <w:t>指導教官名、所属した研究室の室長名は必ず記載してください。</w:t>
            </w:r>
          </w:p>
        </w:tc>
      </w:tr>
      <w:tr w:rsidR="003F7B7F" w:rsidRPr="00164FBC" w14:paraId="0DF8DBCD" w14:textId="77777777" w:rsidTr="00EF416B">
        <w:trPr>
          <w:trHeight w:val="2582"/>
        </w:trPr>
        <w:tc>
          <w:tcPr>
            <w:tcW w:w="2142" w:type="dxa"/>
            <w:gridSpan w:val="2"/>
            <w:tcBorders>
              <w:right w:val="single" w:sz="8" w:space="0" w:color="auto"/>
            </w:tcBorders>
            <w:vAlign w:val="center"/>
          </w:tcPr>
          <w:p w14:paraId="466F6142" w14:textId="77777777" w:rsidR="003F7B7F" w:rsidRPr="00E67E37" w:rsidRDefault="003F7B7F" w:rsidP="00EF416B">
            <w:pPr>
              <w:rPr>
                <w:rFonts w:ascii="ＭＳ 明朝" w:hAnsi="ＭＳ 明朝"/>
                <w:bCs/>
                <w:szCs w:val="21"/>
              </w:rPr>
            </w:pPr>
            <w:r w:rsidRPr="00E67E37">
              <w:rPr>
                <w:rFonts w:ascii="ＭＳ 明朝" w:hAnsi="ＭＳ 明朝" w:hint="eastAsia"/>
                <w:bCs/>
                <w:szCs w:val="21"/>
              </w:rPr>
              <w:t>研究歴</w:t>
            </w:r>
          </w:p>
          <w:p w14:paraId="39F30981" w14:textId="77777777" w:rsidR="003F7B7F" w:rsidRPr="003D64FA" w:rsidRDefault="003F7B7F" w:rsidP="00EF416B">
            <w:pPr>
              <w:rPr>
                <w:rFonts w:ascii="ＭＳ 明朝" w:hAnsi="ＭＳ 明朝"/>
                <w:bCs/>
                <w:szCs w:val="21"/>
              </w:rPr>
            </w:pPr>
            <w:r w:rsidRPr="00E67E37">
              <w:rPr>
                <w:rFonts w:ascii="ＭＳ 明朝" w:hAnsi="ＭＳ 明朝" w:hint="eastAsia"/>
                <w:bCs/>
                <w:szCs w:val="21"/>
              </w:rPr>
              <w:t>(主な職歴と研究開発内容</w:t>
            </w:r>
            <w:r w:rsidRPr="003D64FA">
              <w:rPr>
                <w:rFonts w:ascii="ＭＳ 明朝" w:hAnsi="ＭＳ 明朝" w:hint="eastAsia"/>
                <w:bCs/>
                <w:szCs w:val="21"/>
              </w:rPr>
              <w:t>)</w:t>
            </w:r>
          </w:p>
        </w:tc>
        <w:tc>
          <w:tcPr>
            <w:tcW w:w="7106" w:type="dxa"/>
            <w:gridSpan w:val="7"/>
            <w:tcBorders>
              <w:left w:val="single" w:sz="8" w:space="0" w:color="auto"/>
            </w:tcBorders>
            <w:tcMar>
              <w:left w:w="227" w:type="dxa"/>
            </w:tcMar>
            <w:vAlign w:val="center"/>
          </w:tcPr>
          <w:p w14:paraId="3BC05C40" w14:textId="77777777" w:rsidR="003F7B7F" w:rsidRPr="00851091" w:rsidRDefault="003F7B7F" w:rsidP="00EF416B">
            <w:pPr>
              <w:rPr>
                <w:rFonts w:ascii="ＭＳ 明朝" w:hAnsi="ＭＳ 明朝"/>
                <w:color w:val="2F5496" w:themeColor="accent5" w:themeShade="BF"/>
                <w:szCs w:val="21"/>
                <w:lang w:eastAsia="zh-CN"/>
              </w:rPr>
            </w:pPr>
            <w:r w:rsidRPr="00851091">
              <w:rPr>
                <w:rFonts w:ascii="ＭＳ 明朝" w:hAnsi="ＭＳ 明朝" w:hint="eastAsia"/>
                <w:color w:val="2F5496" w:themeColor="accent5" w:themeShade="BF"/>
                <w:szCs w:val="21"/>
                <w:lang w:eastAsia="zh-CN"/>
              </w:rPr>
              <w:t>(</w:t>
            </w:r>
            <w:r w:rsidRPr="00851091">
              <w:rPr>
                <w:rFonts w:ascii="ＭＳ 明朝" w:hAnsi="ＭＳ 明朝" w:hint="eastAsia"/>
                <w:color w:val="2F5496" w:themeColor="accent5" w:themeShade="BF"/>
                <w:szCs w:val="21"/>
              </w:rPr>
              <w:t>記載</w:t>
            </w:r>
            <w:r w:rsidRPr="00851091">
              <w:rPr>
                <w:rFonts w:ascii="ＭＳ 明朝" w:hAnsi="ＭＳ 明朝" w:hint="eastAsia"/>
                <w:color w:val="2F5496" w:themeColor="accent5" w:themeShade="BF"/>
                <w:szCs w:val="21"/>
                <w:lang w:eastAsia="zh-CN"/>
              </w:rPr>
              <w:t>例)</w:t>
            </w:r>
          </w:p>
          <w:p w14:paraId="5D9FDA8A" w14:textId="77777777" w:rsidR="003F7B7F" w:rsidRPr="00851091" w:rsidRDefault="003F7B7F" w:rsidP="00EF416B">
            <w:pPr>
              <w:rPr>
                <w:rFonts w:ascii="ＭＳ 明朝" w:hAnsi="ＭＳ 明朝"/>
                <w:color w:val="2F5496" w:themeColor="accent5" w:themeShade="BF"/>
                <w:szCs w:val="21"/>
                <w:lang w:eastAsia="zh-CN"/>
              </w:rPr>
            </w:pPr>
            <w:r w:rsidRPr="00851091">
              <w:rPr>
                <w:rFonts w:ascii="ＭＳ 明朝" w:hAnsi="ＭＳ 明朝" w:hint="eastAsia"/>
                <w:color w:val="2F5496" w:themeColor="accent5" w:themeShade="BF"/>
                <w:szCs w:val="21"/>
                <w:lang w:eastAsia="zh-CN"/>
              </w:rPr>
              <w:t>昭和◯◯年～◯◯年 ◯◯大学◯◯学部 助手</w:t>
            </w:r>
          </w:p>
          <w:p w14:paraId="588FD16C" w14:textId="77777777" w:rsidR="003F7B7F" w:rsidRPr="00851091" w:rsidRDefault="003F7B7F" w:rsidP="00EF416B">
            <w:pPr>
              <w:ind w:firstLineChars="100" w:firstLine="200"/>
              <w:rPr>
                <w:rFonts w:ascii="ＭＳ 明朝" w:hAnsi="ＭＳ 明朝"/>
                <w:color w:val="2F5496" w:themeColor="accent5" w:themeShade="BF"/>
                <w:szCs w:val="21"/>
              </w:rPr>
            </w:pPr>
            <w:r w:rsidRPr="00851091">
              <w:rPr>
                <w:rFonts w:ascii="ＭＳ 明朝" w:hAnsi="ＭＳ 明朝" w:hint="eastAsia"/>
                <w:color w:val="2F5496" w:themeColor="accent5" w:themeShade="BF"/>
                <w:szCs w:val="21"/>
              </w:rPr>
              <w:t>○○教授研究室で◯◯◯◯◯について研究</w:t>
            </w:r>
          </w:p>
          <w:p w14:paraId="20620EA7" w14:textId="77777777" w:rsidR="003F7B7F" w:rsidRPr="00851091" w:rsidRDefault="003F7B7F" w:rsidP="00EF416B">
            <w:pPr>
              <w:rPr>
                <w:rFonts w:ascii="ＭＳ 明朝" w:hAnsi="ＭＳ 明朝"/>
                <w:color w:val="2F5496" w:themeColor="accent5" w:themeShade="BF"/>
                <w:szCs w:val="21"/>
                <w:lang w:eastAsia="zh-TW"/>
              </w:rPr>
            </w:pPr>
            <w:r w:rsidRPr="00851091">
              <w:rPr>
                <w:rFonts w:ascii="ＭＳ 明朝" w:hAnsi="ＭＳ 明朝" w:hint="eastAsia"/>
                <w:color w:val="2F5496" w:themeColor="accent5" w:themeShade="BF"/>
                <w:szCs w:val="21"/>
                <w:lang w:eastAsia="zh-TW"/>
              </w:rPr>
              <w:t>昭和◯◯年～○○年 ◯◯研究所 研究員</w:t>
            </w:r>
          </w:p>
          <w:p w14:paraId="6CD8DE27" w14:textId="77777777" w:rsidR="003F7B7F" w:rsidRPr="00851091" w:rsidRDefault="003F7B7F" w:rsidP="00EF416B">
            <w:pPr>
              <w:ind w:firstLineChars="100" w:firstLine="200"/>
              <w:rPr>
                <w:rFonts w:ascii="ＭＳ 明朝" w:hAnsi="ＭＳ 明朝"/>
                <w:color w:val="2F5496" w:themeColor="accent5" w:themeShade="BF"/>
                <w:szCs w:val="21"/>
              </w:rPr>
            </w:pPr>
            <w:r w:rsidRPr="00851091">
              <w:rPr>
                <w:rFonts w:ascii="ＭＳ 明朝" w:hAnsi="ＭＳ 明朝" w:hint="eastAsia"/>
                <w:color w:val="2F5496" w:themeColor="accent5" w:themeShade="BF"/>
                <w:szCs w:val="21"/>
              </w:rPr>
              <w:t>○○博士研究室で◯◯◯に関する研究に従事</w:t>
            </w:r>
          </w:p>
          <w:p w14:paraId="56CF74EE" w14:textId="77777777" w:rsidR="003F7B7F" w:rsidRPr="00851091" w:rsidRDefault="003F7B7F" w:rsidP="00EF416B">
            <w:pPr>
              <w:rPr>
                <w:rFonts w:ascii="ＭＳ 明朝" w:hAnsi="ＭＳ 明朝"/>
                <w:color w:val="2F5496" w:themeColor="accent5" w:themeShade="BF"/>
                <w:szCs w:val="21"/>
                <w:lang w:eastAsia="zh-CN"/>
              </w:rPr>
            </w:pPr>
            <w:r w:rsidRPr="00851091">
              <w:rPr>
                <w:rFonts w:ascii="ＭＳ 明朝" w:hAnsi="ＭＳ 明朝" w:hint="eastAsia"/>
                <w:color w:val="2F5496" w:themeColor="accent5" w:themeShade="BF"/>
                <w:szCs w:val="21"/>
                <w:lang w:eastAsia="zh-CN"/>
              </w:rPr>
              <w:t>平成◯◯年～◯◯年 ◯◯大学◯◯学部 教授</w:t>
            </w:r>
          </w:p>
          <w:p w14:paraId="6FC5A48D" w14:textId="77777777" w:rsidR="003F7B7F" w:rsidRPr="00851091" w:rsidRDefault="003F7B7F" w:rsidP="00EF416B">
            <w:pPr>
              <w:ind w:firstLineChars="100" w:firstLine="200"/>
              <w:rPr>
                <w:rFonts w:ascii="ＭＳ 明朝" w:hAnsi="ＭＳ 明朝"/>
                <w:color w:val="2F5496" w:themeColor="accent5" w:themeShade="BF"/>
                <w:szCs w:val="21"/>
              </w:rPr>
            </w:pPr>
            <w:r w:rsidRPr="00851091">
              <w:rPr>
                <w:rFonts w:ascii="ＭＳ 明朝" w:hAnsi="ＭＳ 明朝" w:hint="eastAsia"/>
                <w:color w:val="2F5496" w:themeColor="accent5" w:themeShade="BF"/>
                <w:szCs w:val="21"/>
              </w:rPr>
              <w:t>◯◯◯について研究</w:t>
            </w:r>
          </w:p>
          <w:p w14:paraId="0C46AA1D" w14:textId="77777777" w:rsidR="003F7B7F" w:rsidRPr="00851091" w:rsidRDefault="003F7B7F" w:rsidP="00EF416B">
            <w:pPr>
              <w:rPr>
                <w:rFonts w:ascii="ＭＳ 明朝" w:hAnsi="ＭＳ 明朝"/>
                <w:i/>
                <w:color w:val="2F5496" w:themeColor="accent5" w:themeShade="BF"/>
                <w:szCs w:val="21"/>
              </w:rPr>
            </w:pPr>
            <w:r w:rsidRPr="00851091">
              <w:rPr>
                <w:rFonts w:ascii="ＭＳ 明朝" w:hAnsi="ＭＳ 明朝" w:hint="eastAsia"/>
                <w:i/>
                <w:color w:val="2F5496" w:themeColor="accent5" w:themeShade="BF"/>
                <w:szCs w:val="21"/>
              </w:rPr>
              <w:t>指導教官名、所属した研究室の室長名は必ず記載してください。</w:t>
            </w:r>
          </w:p>
        </w:tc>
      </w:tr>
      <w:tr w:rsidR="00515874" w:rsidRPr="00164FBC" w14:paraId="4C4E3EF8" w14:textId="77777777" w:rsidTr="00EF416B">
        <w:trPr>
          <w:trHeight w:val="15"/>
        </w:trPr>
        <w:tc>
          <w:tcPr>
            <w:tcW w:w="2142" w:type="dxa"/>
            <w:gridSpan w:val="2"/>
            <w:tcBorders>
              <w:bottom w:val="single" w:sz="12" w:space="0" w:color="auto"/>
              <w:right w:val="single" w:sz="8" w:space="0" w:color="auto"/>
            </w:tcBorders>
            <w:vAlign w:val="center"/>
          </w:tcPr>
          <w:p w14:paraId="1F1502F8" w14:textId="77777777" w:rsidR="00515874" w:rsidRPr="00E67E37" w:rsidRDefault="00515874" w:rsidP="00EF416B">
            <w:pPr>
              <w:rPr>
                <w:rFonts w:ascii="ＭＳ 明朝" w:hAnsi="ＭＳ 明朝"/>
                <w:bCs/>
                <w:szCs w:val="21"/>
              </w:rPr>
            </w:pPr>
            <w:r>
              <w:rPr>
                <w:rFonts w:ascii="ＭＳ 明朝" w:hAnsi="ＭＳ 明朝" w:hint="eastAsia"/>
                <w:bCs/>
                <w:szCs w:val="21"/>
              </w:rPr>
              <w:t>現職位</w:t>
            </w:r>
            <w:r>
              <w:rPr>
                <w:rFonts w:ascii="ＭＳ 明朝" w:hAnsi="ＭＳ 明朝"/>
                <w:bCs/>
                <w:szCs w:val="21"/>
              </w:rPr>
              <w:t>における定年年齢（予定）</w:t>
            </w:r>
          </w:p>
        </w:tc>
        <w:tc>
          <w:tcPr>
            <w:tcW w:w="7106" w:type="dxa"/>
            <w:gridSpan w:val="7"/>
            <w:tcBorders>
              <w:left w:val="single" w:sz="8" w:space="0" w:color="auto"/>
              <w:bottom w:val="single" w:sz="12" w:space="0" w:color="auto"/>
            </w:tcBorders>
            <w:tcMar>
              <w:left w:w="227" w:type="dxa"/>
            </w:tcMar>
            <w:vAlign w:val="center"/>
          </w:tcPr>
          <w:p w14:paraId="041FA01E" w14:textId="77777777" w:rsidR="00515874" w:rsidRDefault="00515874" w:rsidP="00EF416B">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才</w:t>
            </w:r>
          </w:p>
        </w:tc>
      </w:tr>
      <w:tr w:rsidR="003F7B7F" w:rsidRPr="00164FBC" w14:paraId="36B60A3F" w14:textId="77777777" w:rsidTr="00EF416B">
        <w:trPr>
          <w:trHeight w:val="15"/>
        </w:trPr>
        <w:tc>
          <w:tcPr>
            <w:tcW w:w="2142" w:type="dxa"/>
            <w:gridSpan w:val="2"/>
            <w:tcBorders>
              <w:bottom w:val="single" w:sz="12" w:space="0" w:color="auto"/>
              <w:right w:val="single" w:sz="8" w:space="0" w:color="auto"/>
            </w:tcBorders>
            <w:vAlign w:val="center"/>
          </w:tcPr>
          <w:p w14:paraId="70D2800A" w14:textId="77777777" w:rsidR="003F7B7F" w:rsidRPr="00E67E37" w:rsidRDefault="003F7B7F" w:rsidP="00EF416B">
            <w:pPr>
              <w:rPr>
                <w:rFonts w:ascii="ＭＳ 明朝" w:hAnsi="ＭＳ 明朝"/>
                <w:bCs/>
                <w:szCs w:val="21"/>
              </w:rPr>
            </w:pPr>
            <w:r w:rsidRPr="00E67E37">
              <w:rPr>
                <w:rFonts w:ascii="ＭＳ 明朝" w:hAnsi="ＭＳ 明朝" w:hint="eastAsia"/>
                <w:bCs/>
                <w:szCs w:val="21"/>
              </w:rPr>
              <w:t>研究開発期間</w:t>
            </w:r>
          </w:p>
        </w:tc>
        <w:tc>
          <w:tcPr>
            <w:tcW w:w="7106" w:type="dxa"/>
            <w:gridSpan w:val="7"/>
            <w:tcBorders>
              <w:left w:val="single" w:sz="8" w:space="0" w:color="auto"/>
              <w:bottom w:val="single" w:sz="12" w:space="0" w:color="auto"/>
            </w:tcBorders>
            <w:tcMar>
              <w:left w:w="227" w:type="dxa"/>
            </w:tcMar>
            <w:vAlign w:val="center"/>
          </w:tcPr>
          <w:p w14:paraId="5686F891" w14:textId="77777777" w:rsidR="00722BBA" w:rsidRPr="00851091" w:rsidRDefault="00722BBA" w:rsidP="00EF416B">
            <w:pPr>
              <w:rPr>
                <w:rFonts w:ascii="ＭＳ 明朝" w:hAnsi="ＭＳ 明朝"/>
                <w:color w:val="2F5496" w:themeColor="accent5" w:themeShade="BF"/>
                <w:szCs w:val="21"/>
              </w:rPr>
            </w:pPr>
            <w:r w:rsidRPr="00851091">
              <w:rPr>
                <w:rFonts w:ascii="ＭＳ 明朝" w:hAnsi="ＭＳ 明朝" w:hint="eastAsia"/>
                <w:color w:val="2F5496" w:themeColor="accent5" w:themeShade="BF"/>
                <w:szCs w:val="21"/>
              </w:rPr>
              <w:t xml:space="preserve">　</w:t>
            </w:r>
            <w:r w:rsidRPr="00851091">
              <w:rPr>
                <w:rFonts w:ascii="ＭＳ 明朝" w:hAnsi="ＭＳ 明朝"/>
                <w:color w:val="2F5496" w:themeColor="accent5" w:themeShade="BF"/>
                <w:szCs w:val="21"/>
              </w:rPr>
              <w:t xml:space="preserve">　　年間</w:t>
            </w:r>
          </w:p>
          <w:p w14:paraId="12FAB31D" w14:textId="77777777" w:rsidR="00722BBA" w:rsidRPr="00851091" w:rsidRDefault="00722BBA" w:rsidP="00EF416B">
            <w:pPr>
              <w:rPr>
                <w:rFonts w:ascii="ＭＳ 明朝" w:hAnsi="ＭＳ 明朝"/>
                <w:i/>
                <w:color w:val="2F5496" w:themeColor="accent5" w:themeShade="BF"/>
                <w:szCs w:val="21"/>
              </w:rPr>
            </w:pPr>
            <w:r w:rsidRPr="00851091">
              <w:rPr>
                <w:rFonts w:ascii="ＭＳ 明朝" w:hAnsi="ＭＳ 明朝" w:hint="eastAsia"/>
                <w:i/>
                <w:color w:val="2F5496" w:themeColor="accent5" w:themeShade="BF"/>
                <w:szCs w:val="21"/>
              </w:rPr>
              <w:lastRenderedPageBreak/>
              <w:t>相手国</w:t>
            </w:r>
            <w:r w:rsidRPr="00851091">
              <w:rPr>
                <w:rFonts w:ascii="ＭＳ 明朝" w:hAnsi="ＭＳ 明朝"/>
                <w:i/>
                <w:color w:val="2F5496" w:themeColor="accent5" w:themeShade="BF"/>
                <w:szCs w:val="21"/>
              </w:rPr>
              <w:t>研究機関と調整した共同研究</w:t>
            </w:r>
            <w:r w:rsidRPr="00851091">
              <w:rPr>
                <w:rFonts w:ascii="ＭＳ 明朝" w:hAnsi="ＭＳ 明朝" w:hint="eastAsia"/>
                <w:i/>
                <w:color w:val="2F5496" w:themeColor="accent5" w:themeShade="BF"/>
                <w:szCs w:val="21"/>
              </w:rPr>
              <w:t>期間を</w:t>
            </w:r>
            <w:r w:rsidRPr="00851091">
              <w:rPr>
                <w:rFonts w:ascii="ＭＳ 明朝" w:hAnsi="ＭＳ 明朝"/>
                <w:i/>
                <w:color w:val="2F5496" w:themeColor="accent5" w:themeShade="BF"/>
                <w:szCs w:val="21"/>
              </w:rPr>
              <w:t>記載ください。この</w:t>
            </w:r>
            <w:r w:rsidRPr="00851091">
              <w:rPr>
                <w:rFonts w:ascii="ＭＳ 明朝" w:hAnsi="ＭＳ 明朝" w:hint="eastAsia"/>
                <w:i/>
                <w:color w:val="2F5496" w:themeColor="accent5" w:themeShade="BF"/>
                <w:szCs w:val="21"/>
              </w:rPr>
              <w:t>期間に</w:t>
            </w:r>
            <w:r w:rsidRPr="00851091">
              <w:rPr>
                <w:rFonts w:ascii="ＭＳ 明朝" w:hAnsi="ＭＳ 明朝"/>
                <w:i/>
                <w:color w:val="2F5496" w:themeColor="accent5" w:themeShade="BF"/>
                <w:szCs w:val="21"/>
              </w:rPr>
              <w:t>は、Ｒ／Ｄ署名までの期間（半年程度）は含まれません。</w:t>
            </w:r>
          </w:p>
        </w:tc>
      </w:tr>
      <w:tr w:rsidR="003F7B7F" w:rsidRPr="00164FBC" w14:paraId="08448636" w14:textId="77777777" w:rsidTr="00EF416B">
        <w:trPr>
          <w:trHeight w:val="201"/>
        </w:trPr>
        <w:tc>
          <w:tcPr>
            <w:tcW w:w="2142" w:type="dxa"/>
            <w:gridSpan w:val="2"/>
            <w:vMerge w:val="restart"/>
            <w:tcBorders>
              <w:right w:val="single" w:sz="8" w:space="0" w:color="auto"/>
            </w:tcBorders>
            <w:vAlign w:val="center"/>
          </w:tcPr>
          <w:p w14:paraId="00B3DAE6" w14:textId="77777777" w:rsidR="003F7B7F" w:rsidRDefault="003F7B7F" w:rsidP="00EF416B">
            <w:pPr>
              <w:rPr>
                <w:rFonts w:ascii="ＭＳ 明朝" w:hAnsi="ＭＳ 明朝"/>
                <w:bCs/>
                <w:szCs w:val="21"/>
              </w:rPr>
            </w:pPr>
            <w:r w:rsidRPr="00E67E37">
              <w:rPr>
                <w:rFonts w:ascii="ＭＳ 明朝" w:hAnsi="ＭＳ 明朝" w:hint="eastAsia"/>
                <w:bCs/>
                <w:szCs w:val="21"/>
              </w:rPr>
              <w:lastRenderedPageBreak/>
              <w:t>希望する研究開発費（円）</w:t>
            </w:r>
          </w:p>
          <w:p w14:paraId="0EE14C06" w14:textId="77777777" w:rsidR="00425C94" w:rsidRPr="00E67E37" w:rsidRDefault="00425C94" w:rsidP="00EF416B">
            <w:pPr>
              <w:rPr>
                <w:rFonts w:ascii="ＭＳ 明朝" w:hAnsi="ＭＳ 明朝"/>
                <w:bCs/>
                <w:szCs w:val="21"/>
                <w:lang w:eastAsia="zh-TW"/>
              </w:rPr>
            </w:pPr>
            <w:r>
              <w:rPr>
                <w:rFonts w:ascii="ＭＳ 明朝" w:hAnsi="ＭＳ 明朝" w:hint="eastAsia"/>
                <w:bCs/>
                <w:szCs w:val="21"/>
                <w:lang w:eastAsia="zh-TW"/>
              </w:rPr>
              <w:t>（</w:t>
            </w:r>
            <w:r>
              <w:rPr>
                <w:rFonts w:ascii="ＭＳ 明朝" w:hAnsi="ＭＳ 明朝"/>
                <w:bCs/>
                <w:szCs w:val="21"/>
                <w:lang w:eastAsia="zh-TW"/>
              </w:rPr>
              <w:t>日本側：ＡＭＥＤ委託研究開発費）</w:t>
            </w:r>
          </w:p>
        </w:tc>
        <w:tc>
          <w:tcPr>
            <w:tcW w:w="1383" w:type="dxa"/>
            <w:tcBorders>
              <w:left w:val="single" w:sz="8" w:space="0" w:color="auto"/>
            </w:tcBorders>
            <w:tcMar>
              <w:left w:w="227" w:type="dxa"/>
            </w:tcMar>
            <w:vAlign w:val="center"/>
          </w:tcPr>
          <w:p w14:paraId="742E4AEF" w14:textId="77777777" w:rsidR="003F7B7F" w:rsidRPr="00D55CB1" w:rsidRDefault="003F7B7F" w:rsidP="00EF416B">
            <w:pPr>
              <w:jc w:val="center"/>
              <w:rPr>
                <w:rFonts w:ascii="ＭＳ 明朝" w:hAnsi="ＭＳ 明朝"/>
                <w:szCs w:val="21"/>
              </w:rPr>
            </w:pPr>
            <w:r>
              <w:rPr>
                <w:rFonts w:ascii="ＭＳ 明朝" w:hAnsi="ＭＳ 明朝" w:hint="eastAsia"/>
                <w:szCs w:val="21"/>
              </w:rPr>
              <w:t>年度</w:t>
            </w:r>
          </w:p>
        </w:tc>
        <w:tc>
          <w:tcPr>
            <w:tcW w:w="2864" w:type="dxa"/>
            <w:gridSpan w:val="3"/>
            <w:tcBorders>
              <w:left w:val="single" w:sz="8" w:space="0" w:color="auto"/>
              <w:right w:val="dashed" w:sz="4" w:space="0" w:color="auto"/>
            </w:tcBorders>
            <w:vAlign w:val="center"/>
          </w:tcPr>
          <w:p w14:paraId="2EFDA67A" w14:textId="77777777" w:rsidR="003F7B7F" w:rsidRDefault="003F7B7F" w:rsidP="00EF416B">
            <w:pPr>
              <w:jc w:val="center"/>
              <w:rPr>
                <w:rFonts w:ascii="ＭＳ 明朝" w:hAnsi="ＭＳ 明朝"/>
                <w:szCs w:val="21"/>
              </w:rPr>
            </w:pPr>
            <w:r>
              <w:rPr>
                <w:rFonts w:ascii="ＭＳ 明朝" w:hAnsi="ＭＳ 明朝" w:hint="eastAsia"/>
                <w:szCs w:val="21"/>
              </w:rPr>
              <w:t>研究開発費合計額</w:t>
            </w:r>
          </w:p>
          <w:p w14:paraId="53E86AEA" w14:textId="77777777" w:rsidR="003F7B7F" w:rsidRPr="00D55CB1" w:rsidRDefault="003F7B7F" w:rsidP="00EF416B">
            <w:pPr>
              <w:jc w:val="left"/>
              <w:rPr>
                <w:rFonts w:ascii="ＭＳ 明朝" w:hAnsi="ＭＳ 明朝"/>
                <w:szCs w:val="21"/>
              </w:rPr>
            </w:pPr>
            <w:r w:rsidRPr="0003730C">
              <w:rPr>
                <w:rFonts w:hint="eastAsia"/>
                <w:i/>
                <w:color w:val="1F497D"/>
              </w:rPr>
              <w:t>【</w:t>
            </w:r>
            <w:r w:rsidRPr="00851091">
              <w:rPr>
                <w:rFonts w:hint="eastAsia"/>
                <w:i/>
                <w:color w:val="2F5496" w:themeColor="accent5" w:themeShade="BF"/>
              </w:rPr>
              <w:t>全体表】の各年度の「研究開発費合計額」を記載してください。</w:t>
            </w:r>
          </w:p>
        </w:tc>
        <w:tc>
          <w:tcPr>
            <w:tcW w:w="2859" w:type="dxa"/>
            <w:gridSpan w:val="3"/>
            <w:tcBorders>
              <w:left w:val="dashed" w:sz="4" w:space="0" w:color="auto"/>
            </w:tcBorders>
            <w:vAlign w:val="center"/>
          </w:tcPr>
          <w:p w14:paraId="165A6F9F" w14:textId="77777777" w:rsidR="003F7B7F" w:rsidRDefault="003F7B7F" w:rsidP="00EF416B">
            <w:pPr>
              <w:ind w:leftChars="100" w:left="400" w:hangingChars="100" w:hanging="200"/>
              <w:rPr>
                <w:rFonts w:ascii="ＭＳ 明朝" w:hAnsi="ＭＳ 明朝"/>
                <w:szCs w:val="21"/>
              </w:rPr>
            </w:pPr>
            <w:r>
              <w:rPr>
                <w:rFonts w:ascii="ＭＳ 明朝" w:hAnsi="ＭＳ 明朝" w:hint="eastAsia"/>
                <w:szCs w:val="21"/>
              </w:rPr>
              <w:t xml:space="preserve">　うち、直接経費</w:t>
            </w:r>
          </w:p>
          <w:p w14:paraId="2678EDB8" w14:textId="77777777" w:rsidR="003F7B7F" w:rsidRPr="0041727A" w:rsidRDefault="003F7B7F" w:rsidP="00EF416B">
            <w:pPr>
              <w:ind w:leftChars="50" w:left="100"/>
              <w:jc w:val="left"/>
              <w:rPr>
                <w:rFonts w:ascii="ＭＳ 明朝" w:hAnsi="ＭＳ 明朝"/>
                <w:szCs w:val="21"/>
              </w:rPr>
            </w:pPr>
            <w:r w:rsidRPr="00851091">
              <w:rPr>
                <w:rFonts w:hint="eastAsia"/>
                <w:i/>
                <w:color w:val="2F5496" w:themeColor="accent5" w:themeShade="BF"/>
              </w:rPr>
              <w:t>【内訳表】の「直接経費小計」の各機関合計額を記載してください。</w:t>
            </w:r>
          </w:p>
        </w:tc>
      </w:tr>
      <w:tr w:rsidR="00425C94" w:rsidRPr="00164FBC" w14:paraId="6C9E9E6B" w14:textId="77777777" w:rsidTr="00EF416B">
        <w:trPr>
          <w:trHeight w:val="201"/>
        </w:trPr>
        <w:tc>
          <w:tcPr>
            <w:tcW w:w="2142" w:type="dxa"/>
            <w:gridSpan w:val="2"/>
            <w:vMerge/>
            <w:tcBorders>
              <w:right w:val="single" w:sz="8" w:space="0" w:color="auto"/>
            </w:tcBorders>
            <w:vAlign w:val="center"/>
          </w:tcPr>
          <w:p w14:paraId="47DD7B57" w14:textId="77777777" w:rsidR="00425C94" w:rsidRPr="00E67E37" w:rsidRDefault="00425C94" w:rsidP="00EF416B">
            <w:pPr>
              <w:rPr>
                <w:rFonts w:ascii="ＭＳ 明朝" w:hAnsi="ＭＳ 明朝"/>
                <w:bCs/>
                <w:szCs w:val="21"/>
              </w:rPr>
            </w:pPr>
          </w:p>
        </w:tc>
        <w:tc>
          <w:tcPr>
            <w:tcW w:w="1383" w:type="dxa"/>
            <w:tcBorders>
              <w:left w:val="single" w:sz="8" w:space="0" w:color="auto"/>
            </w:tcBorders>
            <w:tcMar>
              <w:left w:w="227" w:type="dxa"/>
            </w:tcMar>
            <w:vAlign w:val="center"/>
          </w:tcPr>
          <w:p w14:paraId="16D19B83" w14:textId="77777777" w:rsidR="00425C94" w:rsidRDefault="00425C94" w:rsidP="00EF416B">
            <w:pPr>
              <w:rPr>
                <w:rFonts w:ascii="ＭＳ 明朝" w:hAnsi="ＭＳ 明朝"/>
                <w:szCs w:val="21"/>
              </w:rPr>
            </w:pPr>
            <w:r>
              <w:rPr>
                <w:rFonts w:ascii="ＭＳ 明朝" w:hAnsi="ＭＳ 明朝" w:hint="eastAsia"/>
                <w:szCs w:val="21"/>
              </w:rPr>
              <w:t>H28年度</w:t>
            </w:r>
          </w:p>
          <w:p w14:paraId="0247C171" w14:textId="77777777" w:rsidR="00425C94" w:rsidRPr="00D55CB1" w:rsidRDefault="00425C94" w:rsidP="00EF416B">
            <w:pPr>
              <w:rPr>
                <w:rFonts w:ascii="ＭＳ 明朝" w:hAnsi="ＭＳ 明朝"/>
                <w:szCs w:val="21"/>
              </w:rPr>
            </w:pPr>
            <w:r>
              <w:rPr>
                <w:rFonts w:ascii="ＭＳ 明朝" w:hAnsi="ＭＳ 明朝" w:hint="eastAsia"/>
                <w:szCs w:val="21"/>
              </w:rPr>
              <w:t>(暫定</w:t>
            </w:r>
            <w:r>
              <w:rPr>
                <w:rFonts w:ascii="ＭＳ 明朝" w:hAnsi="ＭＳ 明朝"/>
                <w:szCs w:val="21"/>
              </w:rPr>
              <w:t>期間</w:t>
            </w:r>
            <w:r>
              <w:rPr>
                <w:rFonts w:ascii="ＭＳ 明朝" w:hAnsi="ＭＳ 明朝" w:hint="eastAsia"/>
                <w:szCs w:val="21"/>
              </w:rPr>
              <w:t>)</w:t>
            </w:r>
          </w:p>
        </w:tc>
        <w:tc>
          <w:tcPr>
            <w:tcW w:w="2864" w:type="dxa"/>
            <w:gridSpan w:val="3"/>
            <w:tcBorders>
              <w:left w:val="single" w:sz="8" w:space="0" w:color="auto"/>
              <w:right w:val="dashed" w:sz="4" w:space="0" w:color="auto"/>
            </w:tcBorders>
            <w:vAlign w:val="center"/>
          </w:tcPr>
          <w:p w14:paraId="15D4BF28" w14:textId="77777777" w:rsidR="00425C94" w:rsidRPr="00D55CB1" w:rsidRDefault="00425C94" w:rsidP="00EF416B">
            <w:pPr>
              <w:ind w:firstLineChars="300" w:firstLine="600"/>
              <w:jc w:val="left"/>
              <w:rPr>
                <w:rFonts w:ascii="ＭＳ 明朝" w:hAnsi="ＭＳ 明朝"/>
                <w:szCs w:val="21"/>
              </w:rPr>
            </w:pPr>
            <w:r>
              <w:rPr>
                <w:rFonts w:ascii="ＭＳ 明朝" w:hAnsi="ＭＳ 明朝" w:hint="eastAsia"/>
                <w:szCs w:val="21"/>
              </w:rPr>
              <w:t>XX,XXX,XXX　円</w:t>
            </w:r>
          </w:p>
        </w:tc>
        <w:tc>
          <w:tcPr>
            <w:tcW w:w="2859" w:type="dxa"/>
            <w:gridSpan w:val="3"/>
            <w:tcBorders>
              <w:left w:val="dashed" w:sz="4" w:space="0" w:color="auto"/>
            </w:tcBorders>
            <w:vAlign w:val="center"/>
          </w:tcPr>
          <w:p w14:paraId="1DB6105E" w14:textId="77777777" w:rsidR="00425C94" w:rsidRPr="00D55CB1" w:rsidRDefault="00425C94" w:rsidP="00EF416B">
            <w:pPr>
              <w:ind w:firstLineChars="300" w:firstLine="600"/>
              <w:jc w:val="left"/>
              <w:rPr>
                <w:rFonts w:ascii="ＭＳ 明朝" w:hAnsi="ＭＳ 明朝"/>
                <w:szCs w:val="21"/>
              </w:rPr>
            </w:pPr>
            <w:r>
              <w:rPr>
                <w:rFonts w:ascii="ＭＳ 明朝" w:hAnsi="ＭＳ 明朝" w:hint="eastAsia"/>
                <w:szCs w:val="21"/>
              </w:rPr>
              <w:t>XX,XXX,XXX　円</w:t>
            </w:r>
          </w:p>
        </w:tc>
      </w:tr>
      <w:tr w:rsidR="00425C94" w:rsidRPr="00164FBC" w14:paraId="0FEB088D" w14:textId="77777777" w:rsidTr="00EF416B">
        <w:trPr>
          <w:trHeight w:val="201"/>
        </w:trPr>
        <w:tc>
          <w:tcPr>
            <w:tcW w:w="2142" w:type="dxa"/>
            <w:gridSpan w:val="2"/>
            <w:vMerge/>
            <w:tcBorders>
              <w:right w:val="single" w:sz="8" w:space="0" w:color="auto"/>
            </w:tcBorders>
            <w:vAlign w:val="center"/>
          </w:tcPr>
          <w:p w14:paraId="1C305886" w14:textId="77777777" w:rsidR="00425C94" w:rsidRPr="00E67E37" w:rsidRDefault="00425C94" w:rsidP="00EF416B">
            <w:pPr>
              <w:rPr>
                <w:rFonts w:ascii="ＭＳ 明朝" w:hAnsi="ＭＳ 明朝"/>
                <w:bCs/>
                <w:szCs w:val="21"/>
              </w:rPr>
            </w:pPr>
          </w:p>
        </w:tc>
        <w:tc>
          <w:tcPr>
            <w:tcW w:w="1383" w:type="dxa"/>
            <w:tcBorders>
              <w:left w:val="single" w:sz="8" w:space="0" w:color="auto"/>
            </w:tcBorders>
            <w:tcMar>
              <w:left w:w="227" w:type="dxa"/>
            </w:tcMar>
            <w:vAlign w:val="center"/>
          </w:tcPr>
          <w:p w14:paraId="05C0C4A8" w14:textId="77777777" w:rsidR="00425C94" w:rsidRPr="00D55CB1" w:rsidRDefault="00425C94" w:rsidP="00EF416B">
            <w:pPr>
              <w:rPr>
                <w:rFonts w:ascii="ＭＳ 明朝" w:hAnsi="ＭＳ 明朝"/>
                <w:szCs w:val="21"/>
              </w:rPr>
            </w:pPr>
            <w:r>
              <w:rPr>
                <w:rFonts w:ascii="ＭＳ 明朝" w:hAnsi="ＭＳ 明朝" w:hint="eastAsia"/>
                <w:szCs w:val="21"/>
              </w:rPr>
              <w:t>H29年度</w:t>
            </w:r>
          </w:p>
        </w:tc>
        <w:tc>
          <w:tcPr>
            <w:tcW w:w="2864" w:type="dxa"/>
            <w:gridSpan w:val="3"/>
            <w:tcBorders>
              <w:left w:val="single" w:sz="8" w:space="0" w:color="auto"/>
              <w:right w:val="dashed" w:sz="4" w:space="0" w:color="auto"/>
            </w:tcBorders>
            <w:vAlign w:val="center"/>
          </w:tcPr>
          <w:p w14:paraId="4F450871" w14:textId="77777777" w:rsidR="00425C94" w:rsidRPr="00D55CB1" w:rsidRDefault="00425C94" w:rsidP="00EF416B">
            <w:pPr>
              <w:ind w:firstLineChars="300" w:firstLine="600"/>
              <w:jc w:val="left"/>
              <w:rPr>
                <w:rFonts w:ascii="ＭＳ 明朝" w:hAnsi="ＭＳ 明朝"/>
                <w:szCs w:val="21"/>
              </w:rPr>
            </w:pPr>
            <w:r>
              <w:rPr>
                <w:rFonts w:ascii="ＭＳ 明朝" w:hAnsi="ＭＳ 明朝" w:hint="eastAsia"/>
                <w:szCs w:val="21"/>
              </w:rPr>
              <w:t>XX,XXX,XXX　円</w:t>
            </w:r>
          </w:p>
        </w:tc>
        <w:tc>
          <w:tcPr>
            <w:tcW w:w="2859" w:type="dxa"/>
            <w:gridSpan w:val="3"/>
            <w:tcBorders>
              <w:left w:val="dashed" w:sz="4" w:space="0" w:color="auto"/>
            </w:tcBorders>
            <w:vAlign w:val="center"/>
          </w:tcPr>
          <w:p w14:paraId="2661C5B9" w14:textId="77777777" w:rsidR="00425C94" w:rsidRPr="00D55CB1" w:rsidRDefault="00425C94" w:rsidP="00EF416B">
            <w:pPr>
              <w:ind w:firstLineChars="300" w:firstLine="600"/>
              <w:jc w:val="left"/>
              <w:rPr>
                <w:rFonts w:ascii="ＭＳ 明朝" w:hAnsi="ＭＳ 明朝"/>
                <w:szCs w:val="21"/>
              </w:rPr>
            </w:pPr>
            <w:r>
              <w:rPr>
                <w:rFonts w:ascii="ＭＳ 明朝" w:hAnsi="ＭＳ 明朝" w:hint="eastAsia"/>
                <w:szCs w:val="21"/>
              </w:rPr>
              <w:t>XX,XXX,XXX　円</w:t>
            </w:r>
          </w:p>
        </w:tc>
      </w:tr>
      <w:tr w:rsidR="00425C94" w:rsidRPr="00164FBC" w14:paraId="0A161953" w14:textId="77777777" w:rsidTr="00EF416B">
        <w:trPr>
          <w:trHeight w:val="201"/>
        </w:trPr>
        <w:tc>
          <w:tcPr>
            <w:tcW w:w="2142" w:type="dxa"/>
            <w:gridSpan w:val="2"/>
            <w:vMerge/>
            <w:tcBorders>
              <w:right w:val="single" w:sz="8" w:space="0" w:color="auto"/>
            </w:tcBorders>
            <w:vAlign w:val="center"/>
          </w:tcPr>
          <w:p w14:paraId="46B3C17E" w14:textId="77777777" w:rsidR="00425C94" w:rsidRPr="00E67E37" w:rsidRDefault="00425C94" w:rsidP="00EF416B">
            <w:pPr>
              <w:rPr>
                <w:rFonts w:ascii="ＭＳ 明朝" w:hAnsi="ＭＳ 明朝"/>
                <w:bCs/>
                <w:szCs w:val="21"/>
              </w:rPr>
            </w:pPr>
          </w:p>
        </w:tc>
        <w:tc>
          <w:tcPr>
            <w:tcW w:w="1383" w:type="dxa"/>
            <w:tcBorders>
              <w:left w:val="single" w:sz="8" w:space="0" w:color="auto"/>
            </w:tcBorders>
            <w:tcMar>
              <w:left w:w="227" w:type="dxa"/>
            </w:tcMar>
            <w:vAlign w:val="center"/>
          </w:tcPr>
          <w:p w14:paraId="7912E86B" w14:textId="77777777" w:rsidR="00425C94" w:rsidRPr="00D55CB1" w:rsidRDefault="00425C94" w:rsidP="00EF416B">
            <w:pPr>
              <w:rPr>
                <w:rFonts w:ascii="ＭＳ 明朝" w:hAnsi="ＭＳ 明朝"/>
                <w:szCs w:val="21"/>
              </w:rPr>
            </w:pPr>
            <w:r>
              <w:rPr>
                <w:rFonts w:ascii="ＭＳ 明朝" w:hAnsi="ＭＳ 明朝" w:hint="eastAsia"/>
                <w:szCs w:val="21"/>
              </w:rPr>
              <w:t>H30年度</w:t>
            </w:r>
          </w:p>
        </w:tc>
        <w:tc>
          <w:tcPr>
            <w:tcW w:w="2864" w:type="dxa"/>
            <w:gridSpan w:val="3"/>
            <w:tcBorders>
              <w:left w:val="single" w:sz="8" w:space="0" w:color="auto"/>
              <w:right w:val="dashed" w:sz="4" w:space="0" w:color="auto"/>
            </w:tcBorders>
            <w:vAlign w:val="center"/>
          </w:tcPr>
          <w:p w14:paraId="656B556B" w14:textId="77777777" w:rsidR="00425C94" w:rsidRPr="00D55CB1" w:rsidRDefault="00425C94" w:rsidP="00EF416B">
            <w:pPr>
              <w:ind w:firstLineChars="300" w:firstLine="600"/>
              <w:jc w:val="left"/>
              <w:rPr>
                <w:rFonts w:ascii="ＭＳ 明朝" w:hAnsi="ＭＳ 明朝"/>
                <w:szCs w:val="21"/>
              </w:rPr>
            </w:pPr>
            <w:r>
              <w:rPr>
                <w:rFonts w:ascii="ＭＳ 明朝" w:hAnsi="ＭＳ 明朝" w:hint="eastAsia"/>
                <w:szCs w:val="21"/>
              </w:rPr>
              <w:t>XX,XXX,XXX　円</w:t>
            </w:r>
          </w:p>
        </w:tc>
        <w:tc>
          <w:tcPr>
            <w:tcW w:w="2859" w:type="dxa"/>
            <w:gridSpan w:val="3"/>
            <w:tcBorders>
              <w:left w:val="dashed" w:sz="4" w:space="0" w:color="auto"/>
            </w:tcBorders>
            <w:vAlign w:val="center"/>
          </w:tcPr>
          <w:p w14:paraId="61B8D025" w14:textId="77777777" w:rsidR="00425C94" w:rsidRPr="00D55CB1" w:rsidRDefault="00425C94" w:rsidP="00EF416B">
            <w:pPr>
              <w:ind w:firstLineChars="300" w:firstLine="600"/>
              <w:jc w:val="left"/>
              <w:rPr>
                <w:rFonts w:ascii="ＭＳ 明朝" w:hAnsi="ＭＳ 明朝"/>
                <w:szCs w:val="21"/>
              </w:rPr>
            </w:pPr>
            <w:r>
              <w:rPr>
                <w:rFonts w:ascii="ＭＳ 明朝" w:hAnsi="ＭＳ 明朝" w:hint="eastAsia"/>
                <w:szCs w:val="21"/>
              </w:rPr>
              <w:t>XX,XXX,XXX　円</w:t>
            </w:r>
          </w:p>
        </w:tc>
      </w:tr>
      <w:tr w:rsidR="003F7B7F" w:rsidRPr="00164FBC" w14:paraId="5AE49EA8" w14:textId="77777777" w:rsidTr="00EF416B">
        <w:trPr>
          <w:trHeight w:val="201"/>
        </w:trPr>
        <w:tc>
          <w:tcPr>
            <w:tcW w:w="2142" w:type="dxa"/>
            <w:gridSpan w:val="2"/>
            <w:vMerge/>
            <w:tcBorders>
              <w:right w:val="single" w:sz="8" w:space="0" w:color="auto"/>
            </w:tcBorders>
            <w:vAlign w:val="center"/>
          </w:tcPr>
          <w:p w14:paraId="0CD63EA0" w14:textId="77777777" w:rsidR="003F7B7F" w:rsidRPr="00E67E37" w:rsidRDefault="003F7B7F" w:rsidP="00EF416B">
            <w:pPr>
              <w:rPr>
                <w:rFonts w:ascii="ＭＳ 明朝" w:hAnsi="ＭＳ 明朝"/>
                <w:bCs/>
                <w:szCs w:val="21"/>
              </w:rPr>
            </w:pPr>
          </w:p>
        </w:tc>
        <w:tc>
          <w:tcPr>
            <w:tcW w:w="1383" w:type="dxa"/>
            <w:tcBorders>
              <w:left w:val="single" w:sz="8" w:space="0" w:color="auto"/>
            </w:tcBorders>
            <w:tcMar>
              <w:left w:w="227" w:type="dxa"/>
            </w:tcMar>
            <w:vAlign w:val="center"/>
          </w:tcPr>
          <w:p w14:paraId="122D3FD1" w14:textId="77777777" w:rsidR="003F7B7F" w:rsidRPr="00D55CB1" w:rsidRDefault="00425C94" w:rsidP="00EF416B">
            <w:pPr>
              <w:rPr>
                <w:rFonts w:ascii="ＭＳ 明朝" w:hAnsi="ＭＳ 明朝"/>
                <w:szCs w:val="21"/>
              </w:rPr>
            </w:pPr>
            <w:r>
              <w:rPr>
                <w:rFonts w:ascii="ＭＳ 明朝" w:hAnsi="ＭＳ 明朝" w:hint="eastAsia"/>
                <w:szCs w:val="21"/>
              </w:rPr>
              <w:t>H31</w:t>
            </w:r>
            <w:r w:rsidR="003F7B7F">
              <w:rPr>
                <w:rFonts w:ascii="ＭＳ 明朝" w:hAnsi="ＭＳ 明朝" w:hint="eastAsia"/>
                <w:szCs w:val="21"/>
              </w:rPr>
              <w:t>年度</w:t>
            </w:r>
          </w:p>
        </w:tc>
        <w:tc>
          <w:tcPr>
            <w:tcW w:w="2864" w:type="dxa"/>
            <w:gridSpan w:val="3"/>
            <w:tcBorders>
              <w:left w:val="single" w:sz="8" w:space="0" w:color="auto"/>
              <w:right w:val="dashed" w:sz="4" w:space="0" w:color="auto"/>
            </w:tcBorders>
            <w:vAlign w:val="center"/>
          </w:tcPr>
          <w:p w14:paraId="6CF5F789" w14:textId="77777777" w:rsidR="003F7B7F" w:rsidRPr="00D55CB1" w:rsidRDefault="003F7B7F" w:rsidP="00EF416B">
            <w:pPr>
              <w:ind w:firstLineChars="300" w:firstLine="600"/>
              <w:jc w:val="left"/>
              <w:rPr>
                <w:rFonts w:ascii="ＭＳ 明朝" w:hAnsi="ＭＳ 明朝"/>
                <w:szCs w:val="21"/>
              </w:rPr>
            </w:pPr>
            <w:r>
              <w:rPr>
                <w:rFonts w:ascii="ＭＳ 明朝" w:hAnsi="ＭＳ 明朝" w:hint="eastAsia"/>
                <w:szCs w:val="21"/>
              </w:rPr>
              <w:t>XX,XXX,XXX　円</w:t>
            </w:r>
          </w:p>
        </w:tc>
        <w:tc>
          <w:tcPr>
            <w:tcW w:w="2859" w:type="dxa"/>
            <w:gridSpan w:val="3"/>
            <w:tcBorders>
              <w:left w:val="dashed" w:sz="4" w:space="0" w:color="auto"/>
            </w:tcBorders>
            <w:vAlign w:val="center"/>
          </w:tcPr>
          <w:p w14:paraId="33262EF8" w14:textId="77777777" w:rsidR="003F7B7F" w:rsidRPr="00D55CB1" w:rsidRDefault="003F7B7F" w:rsidP="00EF416B">
            <w:pPr>
              <w:ind w:firstLineChars="300" w:firstLine="600"/>
              <w:jc w:val="left"/>
              <w:rPr>
                <w:rFonts w:ascii="ＭＳ 明朝" w:hAnsi="ＭＳ 明朝"/>
                <w:szCs w:val="21"/>
              </w:rPr>
            </w:pPr>
            <w:r>
              <w:rPr>
                <w:rFonts w:ascii="ＭＳ 明朝" w:hAnsi="ＭＳ 明朝" w:hint="eastAsia"/>
                <w:szCs w:val="21"/>
              </w:rPr>
              <w:t>XX,XXX,XXX　円</w:t>
            </w:r>
          </w:p>
        </w:tc>
      </w:tr>
      <w:tr w:rsidR="003F7B7F" w:rsidRPr="00164FBC" w14:paraId="19B27953" w14:textId="77777777" w:rsidTr="00B90719">
        <w:trPr>
          <w:trHeight w:val="201"/>
        </w:trPr>
        <w:tc>
          <w:tcPr>
            <w:tcW w:w="2142" w:type="dxa"/>
            <w:gridSpan w:val="2"/>
            <w:vMerge/>
            <w:tcBorders>
              <w:right w:val="single" w:sz="8" w:space="0" w:color="auto"/>
            </w:tcBorders>
            <w:vAlign w:val="center"/>
          </w:tcPr>
          <w:p w14:paraId="0FA78693" w14:textId="77777777" w:rsidR="003F7B7F" w:rsidRPr="00E67E37" w:rsidRDefault="003F7B7F" w:rsidP="00EF416B">
            <w:pPr>
              <w:rPr>
                <w:rFonts w:ascii="ＭＳ 明朝" w:hAnsi="ＭＳ 明朝"/>
                <w:bCs/>
                <w:szCs w:val="21"/>
              </w:rPr>
            </w:pPr>
          </w:p>
        </w:tc>
        <w:tc>
          <w:tcPr>
            <w:tcW w:w="1383" w:type="dxa"/>
            <w:tcBorders>
              <w:left w:val="single" w:sz="8" w:space="0" w:color="auto"/>
              <w:bottom w:val="single" w:sz="12" w:space="0" w:color="auto"/>
            </w:tcBorders>
            <w:tcMar>
              <w:left w:w="227" w:type="dxa"/>
            </w:tcMar>
            <w:vAlign w:val="center"/>
          </w:tcPr>
          <w:p w14:paraId="28E26C54" w14:textId="77777777" w:rsidR="003F7B7F" w:rsidRPr="00D55CB1" w:rsidRDefault="00425C94" w:rsidP="00EF416B">
            <w:pPr>
              <w:rPr>
                <w:rFonts w:ascii="ＭＳ 明朝" w:hAnsi="ＭＳ 明朝"/>
                <w:szCs w:val="21"/>
              </w:rPr>
            </w:pPr>
            <w:r>
              <w:rPr>
                <w:rFonts w:ascii="ＭＳ 明朝" w:hAnsi="ＭＳ 明朝" w:hint="eastAsia"/>
                <w:szCs w:val="21"/>
              </w:rPr>
              <w:t>H32</w:t>
            </w:r>
            <w:r w:rsidR="003F7B7F">
              <w:rPr>
                <w:rFonts w:ascii="ＭＳ 明朝" w:hAnsi="ＭＳ 明朝" w:hint="eastAsia"/>
                <w:szCs w:val="21"/>
              </w:rPr>
              <w:t>年度</w:t>
            </w:r>
          </w:p>
        </w:tc>
        <w:tc>
          <w:tcPr>
            <w:tcW w:w="2864" w:type="dxa"/>
            <w:gridSpan w:val="3"/>
            <w:tcBorders>
              <w:left w:val="single" w:sz="8" w:space="0" w:color="auto"/>
              <w:bottom w:val="single" w:sz="12" w:space="0" w:color="auto"/>
              <w:right w:val="dashed" w:sz="4" w:space="0" w:color="auto"/>
            </w:tcBorders>
          </w:tcPr>
          <w:p w14:paraId="11628B77" w14:textId="77777777" w:rsidR="003F7B7F" w:rsidRDefault="003F7B7F" w:rsidP="00EF416B">
            <w:pPr>
              <w:ind w:firstLineChars="300" w:firstLine="600"/>
            </w:pPr>
            <w:r w:rsidRPr="003E4114">
              <w:rPr>
                <w:rFonts w:ascii="ＭＳ 明朝" w:hAnsi="ＭＳ 明朝" w:hint="eastAsia"/>
                <w:szCs w:val="21"/>
              </w:rPr>
              <w:t>XX,XXX,XXX　円</w:t>
            </w:r>
          </w:p>
        </w:tc>
        <w:tc>
          <w:tcPr>
            <w:tcW w:w="2859" w:type="dxa"/>
            <w:gridSpan w:val="3"/>
            <w:tcBorders>
              <w:left w:val="dashed" w:sz="4" w:space="0" w:color="auto"/>
              <w:bottom w:val="single" w:sz="12" w:space="0" w:color="auto"/>
            </w:tcBorders>
          </w:tcPr>
          <w:p w14:paraId="0C8D0982" w14:textId="77777777" w:rsidR="003F7B7F" w:rsidRDefault="003F7B7F" w:rsidP="00EF416B">
            <w:pPr>
              <w:ind w:firstLineChars="300" w:firstLine="600"/>
            </w:pPr>
            <w:r w:rsidRPr="003E4114">
              <w:rPr>
                <w:rFonts w:ascii="ＭＳ 明朝" w:hAnsi="ＭＳ 明朝" w:hint="eastAsia"/>
                <w:szCs w:val="21"/>
              </w:rPr>
              <w:t>XX,XXX,XXX　円</w:t>
            </w:r>
          </w:p>
        </w:tc>
      </w:tr>
      <w:tr w:rsidR="008C258E" w:rsidRPr="00164FBC" w14:paraId="42D6DCA1" w14:textId="77777777" w:rsidTr="00EF416B">
        <w:trPr>
          <w:trHeight w:val="201"/>
        </w:trPr>
        <w:tc>
          <w:tcPr>
            <w:tcW w:w="2142" w:type="dxa"/>
            <w:gridSpan w:val="2"/>
            <w:vMerge/>
            <w:tcBorders>
              <w:right w:val="single" w:sz="8" w:space="0" w:color="auto"/>
            </w:tcBorders>
            <w:vAlign w:val="center"/>
          </w:tcPr>
          <w:p w14:paraId="6EE5285C" w14:textId="77777777" w:rsidR="008C258E" w:rsidRPr="00E67E37" w:rsidRDefault="008C258E" w:rsidP="008C258E">
            <w:pPr>
              <w:rPr>
                <w:rFonts w:ascii="ＭＳ 明朝" w:hAnsi="ＭＳ 明朝"/>
                <w:bCs/>
                <w:szCs w:val="21"/>
              </w:rPr>
            </w:pPr>
          </w:p>
        </w:tc>
        <w:tc>
          <w:tcPr>
            <w:tcW w:w="1383" w:type="dxa"/>
            <w:tcBorders>
              <w:left w:val="single" w:sz="8" w:space="0" w:color="auto"/>
              <w:bottom w:val="single" w:sz="12" w:space="0" w:color="auto"/>
            </w:tcBorders>
            <w:tcMar>
              <w:left w:w="227" w:type="dxa"/>
            </w:tcMar>
            <w:vAlign w:val="center"/>
          </w:tcPr>
          <w:p w14:paraId="684A4F00" w14:textId="77777777" w:rsidR="008C258E" w:rsidRDefault="008C258E" w:rsidP="008C258E">
            <w:pPr>
              <w:rPr>
                <w:rFonts w:ascii="ＭＳ 明朝" w:hAnsi="ＭＳ 明朝"/>
                <w:szCs w:val="21"/>
              </w:rPr>
            </w:pPr>
            <w:r>
              <w:rPr>
                <w:rFonts w:ascii="ＭＳ 明朝" w:hAnsi="ＭＳ 明朝" w:hint="eastAsia"/>
                <w:szCs w:val="21"/>
              </w:rPr>
              <w:t>H33年度</w:t>
            </w:r>
          </w:p>
        </w:tc>
        <w:tc>
          <w:tcPr>
            <w:tcW w:w="2864" w:type="dxa"/>
            <w:gridSpan w:val="3"/>
            <w:tcBorders>
              <w:left w:val="single" w:sz="8" w:space="0" w:color="auto"/>
              <w:bottom w:val="single" w:sz="12" w:space="0" w:color="auto"/>
              <w:right w:val="dashed" w:sz="4" w:space="0" w:color="auto"/>
            </w:tcBorders>
          </w:tcPr>
          <w:p w14:paraId="05C59D54" w14:textId="77777777" w:rsidR="008C258E" w:rsidRPr="003E4114" w:rsidRDefault="008C258E" w:rsidP="008C258E">
            <w:pPr>
              <w:ind w:firstLineChars="300" w:firstLine="600"/>
              <w:rPr>
                <w:rFonts w:ascii="ＭＳ 明朝" w:hAnsi="ＭＳ 明朝"/>
                <w:szCs w:val="21"/>
              </w:rPr>
            </w:pPr>
            <w:r w:rsidRPr="003E4114">
              <w:rPr>
                <w:rFonts w:ascii="ＭＳ 明朝" w:hAnsi="ＭＳ 明朝" w:hint="eastAsia"/>
                <w:szCs w:val="21"/>
              </w:rPr>
              <w:t>XX,XXX,XXX　円</w:t>
            </w:r>
          </w:p>
        </w:tc>
        <w:tc>
          <w:tcPr>
            <w:tcW w:w="2859" w:type="dxa"/>
            <w:gridSpan w:val="3"/>
            <w:tcBorders>
              <w:left w:val="dashed" w:sz="4" w:space="0" w:color="auto"/>
              <w:bottom w:val="single" w:sz="12" w:space="0" w:color="auto"/>
            </w:tcBorders>
          </w:tcPr>
          <w:p w14:paraId="09314954" w14:textId="77777777" w:rsidR="008C258E" w:rsidRPr="003E4114" w:rsidRDefault="008C258E" w:rsidP="008C258E">
            <w:pPr>
              <w:ind w:firstLineChars="300" w:firstLine="600"/>
              <w:rPr>
                <w:rFonts w:ascii="ＭＳ 明朝" w:hAnsi="ＭＳ 明朝"/>
                <w:szCs w:val="21"/>
              </w:rPr>
            </w:pPr>
            <w:r w:rsidRPr="003E4114">
              <w:rPr>
                <w:rFonts w:ascii="ＭＳ 明朝" w:hAnsi="ＭＳ 明朝" w:hint="eastAsia"/>
                <w:szCs w:val="21"/>
              </w:rPr>
              <w:t>XX,XXX,XXX　円</w:t>
            </w:r>
          </w:p>
        </w:tc>
      </w:tr>
      <w:tr w:rsidR="003F7B7F" w:rsidRPr="00164FBC" w14:paraId="2593AF21" w14:textId="77777777" w:rsidTr="00EF416B">
        <w:trPr>
          <w:trHeight w:val="201"/>
        </w:trPr>
        <w:tc>
          <w:tcPr>
            <w:tcW w:w="2142" w:type="dxa"/>
            <w:gridSpan w:val="2"/>
            <w:vMerge/>
            <w:tcBorders>
              <w:bottom w:val="dotted" w:sz="4" w:space="0" w:color="auto"/>
              <w:right w:val="single" w:sz="8" w:space="0" w:color="auto"/>
            </w:tcBorders>
            <w:vAlign w:val="center"/>
          </w:tcPr>
          <w:p w14:paraId="47DAE068" w14:textId="77777777" w:rsidR="003F7B7F" w:rsidRPr="00E67E37" w:rsidRDefault="003F7B7F" w:rsidP="00EF416B">
            <w:pPr>
              <w:rPr>
                <w:rFonts w:ascii="ＭＳ 明朝" w:hAnsi="ＭＳ 明朝"/>
                <w:bCs/>
                <w:szCs w:val="21"/>
              </w:rPr>
            </w:pPr>
          </w:p>
        </w:tc>
        <w:tc>
          <w:tcPr>
            <w:tcW w:w="1383" w:type="dxa"/>
            <w:tcBorders>
              <w:left w:val="single" w:sz="8" w:space="0" w:color="auto"/>
              <w:bottom w:val="single" w:sz="12" w:space="0" w:color="auto"/>
            </w:tcBorders>
            <w:tcMar>
              <w:left w:w="227" w:type="dxa"/>
            </w:tcMar>
            <w:vAlign w:val="center"/>
          </w:tcPr>
          <w:p w14:paraId="32DFE068" w14:textId="77777777" w:rsidR="003F7B7F" w:rsidRPr="00D55CB1" w:rsidRDefault="00425C94" w:rsidP="00EF416B">
            <w:pPr>
              <w:jc w:val="left"/>
              <w:rPr>
                <w:rFonts w:ascii="ＭＳ 明朝" w:hAnsi="ＭＳ 明朝"/>
                <w:szCs w:val="21"/>
              </w:rPr>
            </w:pPr>
            <w:r>
              <w:rPr>
                <w:rFonts w:ascii="ＭＳ 明朝" w:hAnsi="ＭＳ 明朝" w:hint="eastAsia"/>
                <w:szCs w:val="21"/>
              </w:rPr>
              <w:t>総　額</w:t>
            </w:r>
          </w:p>
        </w:tc>
        <w:tc>
          <w:tcPr>
            <w:tcW w:w="2864" w:type="dxa"/>
            <w:gridSpan w:val="3"/>
            <w:tcBorders>
              <w:left w:val="single" w:sz="8" w:space="0" w:color="auto"/>
              <w:bottom w:val="single" w:sz="12" w:space="0" w:color="auto"/>
              <w:right w:val="dashed" w:sz="4" w:space="0" w:color="auto"/>
            </w:tcBorders>
          </w:tcPr>
          <w:p w14:paraId="51B0BB77" w14:textId="77777777" w:rsidR="003F7B7F" w:rsidRDefault="00425C94" w:rsidP="00EF416B">
            <w:pPr>
              <w:ind w:firstLineChars="300" w:firstLine="600"/>
            </w:pPr>
            <w:r>
              <w:rPr>
                <w:rFonts w:ascii="ＭＳ 明朝" w:hAnsi="ＭＳ 明朝" w:hint="eastAsia"/>
                <w:szCs w:val="21"/>
              </w:rPr>
              <w:t>X</w:t>
            </w:r>
            <w:r w:rsidR="003F7B7F" w:rsidRPr="003E4114">
              <w:rPr>
                <w:rFonts w:ascii="ＭＳ 明朝" w:hAnsi="ＭＳ 明朝" w:hint="eastAsia"/>
                <w:szCs w:val="21"/>
              </w:rPr>
              <w:t>XX,XXX,XXX　円</w:t>
            </w:r>
          </w:p>
        </w:tc>
        <w:tc>
          <w:tcPr>
            <w:tcW w:w="2859" w:type="dxa"/>
            <w:gridSpan w:val="3"/>
            <w:tcBorders>
              <w:left w:val="dashed" w:sz="4" w:space="0" w:color="auto"/>
              <w:bottom w:val="single" w:sz="12" w:space="0" w:color="auto"/>
            </w:tcBorders>
          </w:tcPr>
          <w:p w14:paraId="04149B3A" w14:textId="77777777" w:rsidR="003F7B7F" w:rsidRDefault="00425C94" w:rsidP="00EF416B">
            <w:pPr>
              <w:ind w:firstLineChars="300" w:firstLine="600"/>
            </w:pPr>
            <w:r>
              <w:rPr>
                <w:rFonts w:ascii="ＭＳ 明朝" w:hAnsi="ＭＳ 明朝"/>
                <w:szCs w:val="21"/>
              </w:rPr>
              <w:t>X</w:t>
            </w:r>
            <w:r w:rsidR="003F7B7F" w:rsidRPr="003E4114">
              <w:rPr>
                <w:rFonts w:ascii="ＭＳ 明朝" w:hAnsi="ＭＳ 明朝" w:hint="eastAsia"/>
                <w:szCs w:val="21"/>
              </w:rPr>
              <w:t>XX,XXX,XXX　円</w:t>
            </w:r>
          </w:p>
        </w:tc>
      </w:tr>
      <w:tr w:rsidR="00425C94" w:rsidRPr="00164FBC" w14:paraId="4022A15F" w14:textId="77777777" w:rsidTr="00EF416B">
        <w:trPr>
          <w:trHeight w:val="312"/>
        </w:trPr>
        <w:tc>
          <w:tcPr>
            <w:tcW w:w="2142" w:type="dxa"/>
            <w:gridSpan w:val="2"/>
            <w:tcBorders>
              <w:top w:val="dotted" w:sz="4" w:space="0" w:color="auto"/>
              <w:right w:val="single" w:sz="8" w:space="0" w:color="auto"/>
            </w:tcBorders>
            <w:vAlign w:val="center"/>
          </w:tcPr>
          <w:p w14:paraId="2DB23B2A" w14:textId="77777777" w:rsidR="00425C94" w:rsidRDefault="00425C94" w:rsidP="00EF416B">
            <w:pPr>
              <w:rPr>
                <w:rFonts w:ascii="ＭＳ 明朝" w:hAnsi="ＭＳ 明朝"/>
                <w:bCs/>
                <w:szCs w:val="21"/>
              </w:rPr>
            </w:pPr>
            <w:r>
              <w:rPr>
                <w:rFonts w:ascii="ＭＳ 明朝" w:hAnsi="ＭＳ 明朝" w:hint="eastAsia"/>
                <w:bCs/>
                <w:szCs w:val="21"/>
              </w:rPr>
              <w:t>（</w:t>
            </w:r>
            <w:r>
              <w:rPr>
                <w:rFonts w:ascii="ＭＳ 明朝" w:hAnsi="ＭＳ 明朝"/>
                <w:bCs/>
                <w:szCs w:val="21"/>
              </w:rPr>
              <w:t>ＯＤＡ事業経費）</w:t>
            </w:r>
          </w:p>
        </w:tc>
        <w:tc>
          <w:tcPr>
            <w:tcW w:w="7106" w:type="dxa"/>
            <w:gridSpan w:val="7"/>
            <w:tcBorders>
              <w:top w:val="single" w:sz="12" w:space="0" w:color="auto"/>
              <w:left w:val="single" w:sz="8" w:space="0" w:color="auto"/>
            </w:tcBorders>
            <w:tcMar>
              <w:left w:w="227" w:type="dxa"/>
            </w:tcMar>
            <w:vAlign w:val="center"/>
          </w:tcPr>
          <w:p w14:paraId="29947A40" w14:textId="77777777" w:rsidR="00425C94" w:rsidRPr="00425C94" w:rsidRDefault="00425C94" w:rsidP="00EF416B">
            <w:pPr>
              <w:rPr>
                <w:rFonts w:ascii="ＭＳ 明朝" w:hAnsi="ＭＳ 明朝"/>
                <w:noProof/>
                <w:color w:val="1F497D"/>
                <w:szCs w:val="21"/>
                <w:lang w:eastAsia="zh-TW"/>
              </w:rPr>
            </w:pPr>
            <w:r w:rsidRPr="00425C94">
              <w:rPr>
                <w:rFonts w:ascii="ＭＳ 明朝" w:hAnsi="ＭＳ 明朝" w:hint="eastAsia"/>
                <w:noProof/>
                <w:szCs w:val="21"/>
                <w:lang w:eastAsia="zh-TW"/>
              </w:rPr>
              <w:t>総　額</w:t>
            </w:r>
            <w:r>
              <w:rPr>
                <w:rFonts w:ascii="ＭＳ 明朝" w:hAnsi="ＭＳ 明朝" w:hint="eastAsia"/>
                <w:noProof/>
                <w:color w:val="1F497D"/>
                <w:szCs w:val="21"/>
                <w:lang w:eastAsia="zh-TW"/>
              </w:rPr>
              <w:t xml:space="preserve">　</w:t>
            </w:r>
            <w:r>
              <w:rPr>
                <w:rFonts w:ascii="ＭＳ 明朝" w:hAnsi="ＭＳ 明朝"/>
                <w:noProof/>
                <w:color w:val="1F497D"/>
                <w:szCs w:val="21"/>
                <w:lang w:eastAsia="zh-TW"/>
              </w:rPr>
              <w:t xml:space="preserve">　　　　</w:t>
            </w:r>
            <w:r>
              <w:rPr>
                <w:rFonts w:ascii="ＭＳ 明朝" w:hAnsi="ＭＳ 明朝" w:hint="eastAsia"/>
                <w:noProof/>
                <w:color w:val="1F497D"/>
                <w:szCs w:val="21"/>
                <w:lang w:eastAsia="zh-TW"/>
              </w:rPr>
              <w:t xml:space="preserve">  </w:t>
            </w:r>
            <w:r>
              <w:rPr>
                <w:rFonts w:ascii="ＭＳ 明朝" w:hAnsi="ＭＳ 明朝" w:hint="eastAsia"/>
                <w:szCs w:val="21"/>
                <w:lang w:eastAsia="zh-TW"/>
              </w:rPr>
              <w:t>X</w:t>
            </w:r>
            <w:r w:rsidRPr="003E4114">
              <w:rPr>
                <w:rFonts w:ascii="ＭＳ 明朝" w:hAnsi="ＭＳ 明朝" w:hint="eastAsia"/>
                <w:szCs w:val="21"/>
                <w:lang w:eastAsia="zh-TW"/>
              </w:rPr>
              <w:t>XX,XXX,XXX　円</w:t>
            </w:r>
          </w:p>
        </w:tc>
      </w:tr>
      <w:tr w:rsidR="00F26842" w:rsidRPr="00164FBC" w14:paraId="531507CE" w14:textId="77777777" w:rsidTr="00EF416B">
        <w:trPr>
          <w:trHeight w:val="1221"/>
        </w:trPr>
        <w:tc>
          <w:tcPr>
            <w:tcW w:w="2142" w:type="dxa"/>
            <w:gridSpan w:val="2"/>
            <w:tcBorders>
              <w:right w:val="single" w:sz="8" w:space="0" w:color="auto"/>
            </w:tcBorders>
            <w:vAlign w:val="center"/>
          </w:tcPr>
          <w:p w14:paraId="0B95953A" w14:textId="77777777" w:rsidR="00F26842" w:rsidRDefault="00F26842" w:rsidP="00EF416B">
            <w:pPr>
              <w:rPr>
                <w:rFonts w:ascii="ＭＳ 明朝" w:hAnsi="ＭＳ 明朝"/>
                <w:bCs/>
                <w:szCs w:val="21"/>
              </w:rPr>
            </w:pPr>
            <w:r>
              <w:rPr>
                <w:rFonts w:ascii="ＭＳ 明朝" w:hAnsi="ＭＳ 明朝" w:hint="eastAsia"/>
                <w:bCs/>
                <w:szCs w:val="21"/>
              </w:rPr>
              <w:t>国内</w:t>
            </w:r>
            <w:r>
              <w:rPr>
                <w:rFonts w:ascii="ＭＳ 明朝" w:hAnsi="ＭＳ 明朝"/>
                <w:bCs/>
                <w:szCs w:val="21"/>
              </w:rPr>
              <w:t>参画機関名</w:t>
            </w:r>
          </w:p>
        </w:tc>
        <w:tc>
          <w:tcPr>
            <w:tcW w:w="7106" w:type="dxa"/>
            <w:gridSpan w:val="7"/>
            <w:tcBorders>
              <w:left w:val="single" w:sz="8" w:space="0" w:color="auto"/>
            </w:tcBorders>
            <w:tcMar>
              <w:left w:w="227" w:type="dxa"/>
            </w:tcMar>
            <w:vAlign w:val="center"/>
          </w:tcPr>
          <w:p w14:paraId="048A9223" w14:textId="77777777" w:rsidR="00F26842" w:rsidRPr="00851091" w:rsidRDefault="00F26842" w:rsidP="00EF416B">
            <w:pPr>
              <w:rPr>
                <w:rFonts w:ascii="ＭＳ 明朝" w:hAnsi="ＭＳ 明朝"/>
                <w:i/>
                <w:noProof/>
                <w:color w:val="2F5496" w:themeColor="accent5" w:themeShade="BF"/>
                <w:szCs w:val="21"/>
              </w:rPr>
            </w:pPr>
            <w:r w:rsidRPr="00851091">
              <w:rPr>
                <w:rFonts w:ascii="ＭＳ 明朝" w:hAnsi="ＭＳ 明朝" w:hint="eastAsia"/>
                <w:i/>
                <w:noProof/>
                <w:color w:val="2F5496" w:themeColor="accent5" w:themeShade="BF"/>
                <w:szCs w:val="21"/>
              </w:rPr>
              <w:t>参画する研究者</w:t>
            </w:r>
            <w:r w:rsidRPr="00851091">
              <w:rPr>
                <w:rFonts w:ascii="ＭＳ 明朝" w:hAnsi="ＭＳ 明朝"/>
                <w:i/>
                <w:noProof/>
                <w:color w:val="2F5496" w:themeColor="accent5" w:themeShade="BF"/>
                <w:szCs w:val="21"/>
              </w:rPr>
              <w:t>全ての所属機関名、</w:t>
            </w:r>
            <w:r w:rsidRPr="00851091">
              <w:rPr>
                <w:rFonts w:ascii="ＭＳ 明朝" w:hAnsi="ＭＳ 明朝" w:hint="eastAsia"/>
                <w:i/>
                <w:noProof/>
                <w:color w:val="2F5496" w:themeColor="accent5" w:themeShade="BF"/>
                <w:szCs w:val="21"/>
              </w:rPr>
              <w:t>専攻</w:t>
            </w:r>
            <w:r w:rsidRPr="00851091">
              <w:rPr>
                <w:rFonts w:ascii="ＭＳ 明朝" w:hAnsi="ＭＳ 明朝"/>
                <w:i/>
                <w:noProof/>
                <w:color w:val="2F5496" w:themeColor="accent5" w:themeShade="BF"/>
                <w:szCs w:val="21"/>
              </w:rPr>
              <w:t>/研究室まで記載ください。</w:t>
            </w:r>
          </w:p>
        </w:tc>
      </w:tr>
      <w:tr w:rsidR="00F26842" w:rsidRPr="00164FBC" w14:paraId="1FF04FF9" w14:textId="77777777" w:rsidTr="00EF416B">
        <w:trPr>
          <w:trHeight w:val="722"/>
        </w:trPr>
        <w:tc>
          <w:tcPr>
            <w:tcW w:w="2142" w:type="dxa"/>
            <w:gridSpan w:val="2"/>
            <w:tcBorders>
              <w:right w:val="single" w:sz="8" w:space="0" w:color="auto"/>
            </w:tcBorders>
            <w:vAlign w:val="center"/>
          </w:tcPr>
          <w:p w14:paraId="68D9416D" w14:textId="77777777" w:rsidR="00F26842" w:rsidRDefault="00F26842" w:rsidP="00EF416B">
            <w:pPr>
              <w:rPr>
                <w:rFonts w:ascii="ＭＳ 明朝" w:hAnsi="ＭＳ 明朝"/>
                <w:bCs/>
                <w:szCs w:val="21"/>
              </w:rPr>
            </w:pPr>
            <w:r>
              <w:rPr>
                <w:rFonts w:ascii="ＭＳ 明朝" w:hAnsi="ＭＳ 明朝" w:hint="eastAsia"/>
                <w:bCs/>
                <w:szCs w:val="21"/>
              </w:rPr>
              <w:t>相手国名</w:t>
            </w:r>
          </w:p>
        </w:tc>
        <w:tc>
          <w:tcPr>
            <w:tcW w:w="7106" w:type="dxa"/>
            <w:gridSpan w:val="7"/>
            <w:tcBorders>
              <w:left w:val="single" w:sz="8" w:space="0" w:color="auto"/>
            </w:tcBorders>
            <w:tcMar>
              <w:left w:w="227" w:type="dxa"/>
            </w:tcMar>
            <w:vAlign w:val="center"/>
          </w:tcPr>
          <w:p w14:paraId="71AFD966" w14:textId="77777777" w:rsidR="00F26842" w:rsidRPr="00851091" w:rsidRDefault="00F26842" w:rsidP="00EF416B">
            <w:pPr>
              <w:rPr>
                <w:rFonts w:ascii="ＭＳ 明朝" w:hAnsi="ＭＳ 明朝"/>
                <w:i/>
                <w:noProof/>
                <w:color w:val="2F5496" w:themeColor="accent5" w:themeShade="BF"/>
                <w:szCs w:val="21"/>
              </w:rPr>
            </w:pPr>
            <w:r w:rsidRPr="00851091">
              <w:rPr>
                <w:rFonts w:ascii="ＭＳ 明朝" w:hAnsi="ＭＳ 明朝" w:hint="eastAsia"/>
                <w:i/>
                <w:noProof/>
                <w:color w:val="2F5496" w:themeColor="accent5" w:themeShade="BF"/>
                <w:szCs w:val="21"/>
              </w:rPr>
              <w:t>国</w:t>
            </w:r>
            <w:r w:rsidRPr="00851091">
              <w:rPr>
                <w:rFonts w:ascii="ＭＳ 明朝" w:hAnsi="ＭＳ 明朝"/>
                <w:i/>
                <w:noProof/>
                <w:color w:val="2F5496" w:themeColor="accent5" w:themeShade="BF"/>
                <w:szCs w:val="21"/>
              </w:rPr>
              <w:t>名を日本語又は英語で記載ください。</w:t>
            </w:r>
          </w:p>
          <w:p w14:paraId="0233FFFD" w14:textId="77777777" w:rsidR="00F26842" w:rsidRPr="00851091" w:rsidRDefault="00F26842" w:rsidP="00EF416B">
            <w:pPr>
              <w:rPr>
                <w:rFonts w:ascii="ＭＳ 明朝" w:hAnsi="ＭＳ 明朝"/>
                <w:i/>
                <w:noProof/>
                <w:color w:val="2F5496" w:themeColor="accent5" w:themeShade="BF"/>
                <w:szCs w:val="21"/>
              </w:rPr>
            </w:pPr>
            <w:r w:rsidRPr="00851091">
              <w:rPr>
                <w:rFonts w:ascii="ＭＳ 明朝" w:hAnsi="ＭＳ 明朝" w:hint="eastAsia"/>
                <w:i/>
                <w:noProof/>
                <w:color w:val="2F5496" w:themeColor="accent5" w:themeShade="BF"/>
                <w:szCs w:val="21"/>
              </w:rPr>
              <w:t>（</w:t>
            </w:r>
            <w:r w:rsidRPr="00851091">
              <w:rPr>
                <w:rFonts w:ascii="ＭＳ 明朝" w:hAnsi="ＭＳ 明朝"/>
                <w:i/>
                <w:noProof/>
                <w:color w:val="2F5496" w:themeColor="accent5" w:themeShade="BF"/>
                <w:szCs w:val="21"/>
              </w:rPr>
              <w:t>相手国が複数の</w:t>
            </w:r>
            <w:r w:rsidRPr="00851091">
              <w:rPr>
                <w:rFonts w:ascii="ＭＳ 明朝" w:hAnsi="ＭＳ 明朝" w:hint="eastAsia"/>
                <w:i/>
                <w:noProof/>
                <w:color w:val="2F5496" w:themeColor="accent5" w:themeShade="BF"/>
                <w:szCs w:val="21"/>
              </w:rPr>
              <w:t>場合</w:t>
            </w:r>
            <w:r w:rsidRPr="00851091">
              <w:rPr>
                <w:rFonts w:ascii="ＭＳ 明朝" w:hAnsi="ＭＳ 明朝"/>
                <w:i/>
                <w:noProof/>
                <w:color w:val="2F5496" w:themeColor="accent5" w:themeShade="BF"/>
                <w:szCs w:val="21"/>
              </w:rPr>
              <w:t>、実際にＲ／Ｄ締結することとなる全ての国を記載ください）</w:t>
            </w:r>
          </w:p>
        </w:tc>
      </w:tr>
      <w:tr w:rsidR="00F26842" w:rsidRPr="00164FBC" w14:paraId="0F387802" w14:textId="77777777" w:rsidTr="00EF416B">
        <w:trPr>
          <w:trHeight w:val="722"/>
        </w:trPr>
        <w:tc>
          <w:tcPr>
            <w:tcW w:w="2142" w:type="dxa"/>
            <w:gridSpan w:val="2"/>
            <w:tcBorders>
              <w:right w:val="single" w:sz="8" w:space="0" w:color="auto"/>
            </w:tcBorders>
            <w:vAlign w:val="center"/>
          </w:tcPr>
          <w:p w14:paraId="6138CCBD" w14:textId="77777777" w:rsidR="00F26842" w:rsidRDefault="00F26842" w:rsidP="00EF416B">
            <w:pPr>
              <w:rPr>
                <w:rFonts w:ascii="ＭＳ 明朝" w:hAnsi="ＭＳ 明朝"/>
                <w:bCs/>
                <w:szCs w:val="21"/>
              </w:rPr>
            </w:pPr>
            <w:r>
              <w:rPr>
                <w:rFonts w:ascii="ＭＳ 明朝" w:hAnsi="ＭＳ 明朝" w:hint="eastAsia"/>
                <w:bCs/>
                <w:szCs w:val="21"/>
              </w:rPr>
              <w:t>相手国</w:t>
            </w:r>
            <w:r>
              <w:rPr>
                <w:rFonts w:ascii="ＭＳ 明朝" w:hAnsi="ＭＳ 明朝"/>
                <w:bCs/>
                <w:szCs w:val="21"/>
              </w:rPr>
              <w:t>研究機関名</w:t>
            </w:r>
          </w:p>
        </w:tc>
        <w:tc>
          <w:tcPr>
            <w:tcW w:w="7106" w:type="dxa"/>
            <w:gridSpan w:val="7"/>
            <w:tcBorders>
              <w:left w:val="single" w:sz="8" w:space="0" w:color="auto"/>
            </w:tcBorders>
            <w:tcMar>
              <w:left w:w="227" w:type="dxa"/>
            </w:tcMar>
            <w:vAlign w:val="center"/>
          </w:tcPr>
          <w:p w14:paraId="5B1351DD" w14:textId="77777777" w:rsidR="00F26842" w:rsidRPr="00851091" w:rsidRDefault="00F26842" w:rsidP="00EF416B">
            <w:pPr>
              <w:rPr>
                <w:rFonts w:ascii="ＭＳ 明朝" w:hAnsi="ＭＳ 明朝"/>
                <w:i/>
                <w:noProof/>
                <w:color w:val="2F5496" w:themeColor="accent5" w:themeShade="BF"/>
                <w:szCs w:val="21"/>
              </w:rPr>
            </w:pPr>
            <w:r w:rsidRPr="00851091">
              <w:rPr>
                <w:rFonts w:ascii="ＭＳ 明朝" w:hAnsi="ＭＳ 明朝" w:hint="eastAsia"/>
                <w:i/>
                <w:noProof/>
                <w:color w:val="2F5496" w:themeColor="accent5" w:themeShade="BF"/>
                <w:szCs w:val="21"/>
              </w:rPr>
              <w:t>相手機関名を</w:t>
            </w:r>
            <w:r w:rsidRPr="00851091">
              <w:rPr>
                <w:rFonts w:ascii="ＭＳ 明朝" w:hAnsi="ＭＳ 明朝"/>
                <w:i/>
                <w:noProof/>
                <w:color w:val="2F5496" w:themeColor="accent5" w:themeShade="BF"/>
                <w:szCs w:val="21"/>
              </w:rPr>
              <w:t>日本語・英語</w:t>
            </w:r>
            <w:r w:rsidRPr="00851091">
              <w:rPr>
                <w:rFonts w:ascii="ＭＳ 明朝" w:hAnsi="ＭＳ 明朝" w:hint="eastAsia"/>
                <w:i/>
                <w:noProof/>
                <w:color w:val="2F5496" w:themeColor="accent5" w:themeShade="BF"/>
                <w:szCs w:val="21"/>
              </w:rPr>
              <w:t>併記</w:t>
            </w:r>
            <w:r w:rsidRPr="00851091">
              <w:rPr>
                <w:rFonts w:ascii="ＭＳ 明朝" w:hAnsi="ＭＳ 明朝"/>
                <w:i/>
                <w:noProof/>
                <w:color w:val="2F5496" w:themeColor="accent5" w:themeShade="BF"/>
                <w:szCs w:val="21"/>
              </w:rPr>
              <w:t>で記載ください。日本語の</w:t>
            </w:r>
            <w:r w:rsidRPr="00851091">
              <w:rPr>
                <w:rFonts w:ascii="ＭＳ 明朝" w:hAnsi="ＭＳ 明朝" w:hint="eastAsia"/>
                <w:i/>
                <w:noProof/>
                <w:color w:val="2F5496" w:themeColor="accent5" w:themeShade="BF"/>
                <w:szCs w:val="21"/>
              </w:rPr>
              <w:t>対訳が</w:t>
            </w:r>
            <w:r w:rsidRPr="00851091">
              <w:rPr>
                <w:rFonts w:ascii="ＭＳ 明朝" w:hAnsi="ＭＳ 明朝"/>
                <w:i/>
                <w:noProof/>
                <w:color w:val="2F5496" w:themeColor="accent5" w:themeShade="BF"/>
                <w:szCs w:val="21"/>
              </w:rPr>
              <w:t>ない場合は、英語名のみで構いません（英語限定）。相手国</w:t>
            </w:r>
            <w:r w:rsidRPr="00851091">
              <w:rPr>
                <w:rFonts w:ascii="ＭＳ 明朝" w:hAnsi="ＭＳ 明朝" w:hint="eastAsia"/>
                <w:i/>
                <w:noProof/>
                <w:color w:val="2F5496" w:themeColor="accent5" w:themeShade="BF"/>
                <w:szCs w:val="21"/>
              </w:rPr>
              <w:t>研究機関が</w:t>
            </w:r>
            <w:r w:rsidRPr="00851091">
              <w:rPr>
                <w:rFonts w:ascii="ＭＳ 明朝" w:hAnsi="ＭＳ 明朝"/>
                <w:i/>
                <w:noProof/>
                <w:color w:val="2F5496" w:themeColor="accent5" w:themeShade="BF"/>
                <w:szCs w:val="21"/>
              </w:rPr>
              <w:t>複数の場合</w:t>
            </w:r>
            <w:r w:rsidRPr="00851091">
              <w:rPr>
                <w:rFonts w:ascii="ＭＳ 明朝" w:hAnsi="ＭＳ 明朝" w:hint="eastAsia"/>
                <w:i/>
                <w:noProof/>
                <w:color w:val="2F5496" w:themeColor="accent5" w:themeShade="BF"/>
                <w:szCs w:val="21"/>
              </w:rPr>
              <w:t>は</w:t>
            </w:r>
            <w:r w:rsidRPr="00851091">
              <w:rPr>
                <w:rFonts w:ascii="ＭＳ 明朝" w:hAnsi="ＭＳ 明朝"/>
                <w:i/>
                <w:noProof/>
                <w:color w:val="2F5496" w:themeColor="accent5" w:themeShade="BF"/>
                <w:szCs w:val="21"/>
              </w:rPr>
              <w:t>、代表機関、協力</w:t>
            </w:r>
            <w:r w:rsidRPr="00851091">
              <w:rPr>
                <w:rFonts w:ascii="ＭＳ 明朝" w:hAnsi="ＭＳ 明朝" w:hint="eastAsia"/>
                <w:i/>
                <w:noProof/>
                <w:color w:val="2F5496" w:themeColor="accent5" w:themeShade="BF"/>
                <w:szCs w:val="21"/>
              </w:rPr>
              <w:t>機関の</w:t>
            </w:r>
            <w:r w:rsidRPr="00851091">
              <w:rPr>
                <w:rFonts w:ascii="ＭＳ 明朝" w:hAnsi="ＭＳ 明朝"/>
                <w:i/>
                <w:noProof/>
                <w:color w:val="2F5496" w:themeColor="accent5" w:themeShade="BF"/>
                <w:szCs w:val="21"/>
              </w:rPr>
              <w:t>順に記載ください。</w:t>
            </w:r>
          </w:p>
        </w:tc>
      </w:tr>
      <w:tr w:rsidR="003F7B7F" w:rsidRPr="00164FBC" w14:paraId="14395179" w14:textId="77777777" w:rsidTr="00EF416B">
        <w:trPr>
          <w:trHeight w:val="1221"/>
        </w:trPr>
        <w:tc>
          <w:tcPr>
            <w:tcW w:w="2142" w:type="dxa"/>
            <w:gridSpan w:val="2"/>
            <w:tcBorders>
              <w:right w:val="single" w:sz="8" w:space="0" w:color="auto"/>
            </w:tcBorders>
            <w:vAlign w:val="center"/>
          </w:tcPr>
          <w:p w14:paraId="0460ADB6" w14:textId="77777777" w:rsidR="003F7B7F" w:rsidRDefault="003F7B7F" w:rsidP="00EF416B">
            <w:pPr>
              <w:rPr>
                <w:rFonts w:ascii="ＭＳ 明朝" w:hAnsi="ＭＳ 明朝"/>
                <w:bCs/>
                <w:szCs w:val="21"/>
              </w:rPr>
            </w:pPr>
            <w:r>
              <w:rPr>
                <w:rFonts w:ascii="ＭＳ 明朝" w:hAnsi="ＭＳ 明朝" w:hint="eastAsia"/>
                <w:bCs/>
                <w:szCs w:val="21"/>
              </w:rPr>
              <w:t>研究開発目的</w:t>
            </w:r>
          </w:p>
        </w:tc>
        <w:tc>
          <w:tcPr>
            <w:tcW w:w="7106" w:type="dxa"/>
            <w:gridSpan w:val="7"/>
            <w:tcBorders>
              <w:left w:val="single" w:sz="8" w:space="0" w:color="auto"/>
            </w:tcBorders>
            <w:tcMar>
              <w:left w:w="227" w:type="dxa"/>
            </w:tcMar>
            <w:vAlign w:val="center"/>
          </w:tcPr>
          <w:p w14:paraId="0BF4CF73" w14:textId="77777777" w:rsidR="003F7B7F" w:rsidRPr="00851091" w:rsidRDefault="003F7B7F" w:rsidP="00EF416B">
            <w:pPr>
              <w:rPr>
                <w:rFonts w:ascii="ＭＳ 明朝" w:hAnsi="ＭＳ 明朝"/>
                <w:i/>
                <w:noProof/>
                <w:color w:val="2F5496" w:themeColor="accent5" w:themeShade="BF"/>
                <w:szCs w:val="21"/>
              </w:rPr>
            </w:pPr>
            <w:r w:rsidRPr="00851091">
              <w:rPr>
                <w:rFonts w:ascii="ＭＳ 明朝" w:hAnsi="ＭＳ 明朝" w:hint="eastAsia"/>
                <w:i/>
                <w:noProof/>
                <w:color w:val="2F5496" w:themeColor="accent5" w:themeShade="BF"/>
                <w:szCs w:val="21"/>
              </w:rPr>
              <w:t>・e-Rad応募情報「研究目的」に入力した内容をコピー＆ペーストしてください。</w:t>
            </w:r>
          </w:p>
          <w:p w14:paraId="49C72852" w14:textId="77777777" w:rsidR="003F7B7F" w:rsidRPr="00851091" w:rsidRDefault="003F7B7F" w:rsidP="00EF416B">
            <w:pPr>
              <w:rPr>
                <w:rFonts w:ascii="ＭＳ 明朝" w:hAnsi="ＭＳ 明朝"/>
                <w:i/>
                <w:noProof/>
                <w:color w:val="2F5496" w:themeColor="accent5" w:themeShade="BF"/>
                <w:szCs w:val="21"/>
              </w:rPr>
            </w:pPr>
            <w:r w:rsidRPr="00851091">
              <w:rPr>
                <w:rFonts w:ascii="ＭＳ 明朝" w:hAnsi="ＭＳ 明朝" w:hint="eastAsia"/>
                <w:i/>
                <w:noProof/>
                <w:color w:val="2F5496" w:themeColor="accent5" w:themeShade="BF"/>
                <w:szCs w:val="21"/>
              </w:rPr>
              <w:t>・</w:t>
            </w:r>
            <w:r w:rsidR="00425C94" w:rsidRPr="00851091">
              <w:rPr>
                <w:rFonts w:ascii="ＭＳ 明朝" w:hAnsi="ＭＳ 明朝" w:hint="eastAsia"/>
                <w:i/>
                <w:noProof/>
                <w:color w:val="2F5496" w:themeColor="accent5" w:themeShade="BF"/>
                <w:szCs w:val="21"/>
              </w:rPr>
              <w:t>250</w:t>
            </w:r>
            <w:r w:rsidRPr="00851091">
              <w:rPr>
                <w:rFonts w:ascii="ＭＳ 明朝" w:hAnsi="ＭＳ 明朝" w:hint="eastAsia"/>
                <w:i/>
                <w:noProof/>
                <w:color w:val="2F5496" w:themeColor="accent5" w:themeShade="BF"/>
                <w:szCs w:val="21"/>
              </w:rPr>
              <w:t>文字以内（改行、スペース含む）で入力してください。</w:t>
            </w:r>
          </w:p>
          <w:p w14:paraId="7F3EF00D" w14:textId="77777777" w:rsidR="003F7B7F" w:rsidRPr="00851091" w:rsidRDefault="003F7B7F" w:rsidP="00EF416B">
            <w:pPr>
              <w:rPr>
                <w:rFonts w:ascii="ＭＳ 明朝" w:hAnsi="ＭＳ 明朝"/>
                <w:noProof/>
                <w:color w:val="2F5496" w:themeColor="accent5" w:themeShade="BF"/>
                <w:szCs w:val="21"/>
              </w:rPr>
            </w:pPr>
          </w:p>
          <w:p w14:paraId="6A32AA1B" w14:textId="77777777" w:rsidR="00416111" w:rsidRPr="00851091" w:rsidRDefault="00416111" w:rsidP="00EF416B">
            <w:pPr>
              <w:rPr>
                <w:rFonts w:ascii="ＭＳ 明朝" w:hAnsi="ＭＳ 明朝"/>
                <w:noProof/>
                <w:color w:val="2F5496" w:themeColor="accent5" w:themeShade="BF"/>
                <w:szCs w:val="21"/>
              </w:rPr>
            </w:pPr>
          </w:p>
          <w:p w14:paraId="2C8C0F72" w14:textId="77777777" w:rsidR="003F7B7F" w:rsidRPr="00851091" w:rsidRDefault="003F7B7F" w:rsidP="00EF416B">
            <w:pPr>
              <w:rPr>
                <w:rFonts w:ascii="ＭＳ 明朝" w:hAnsi="ＭＳ 明朝"/>
                <w:noProof/>
                <w:color w:val="2F5496" w:themeColor="accent5" w:themeShade="BF"/>
                <w:szCs w:val="21"/>
              </w:rPr>
            </w:pPr>
          </w:p>
        </w:tc>
      </w:tr>
      <w:tr w:rsidR="003F7B7F" w:rsidRPr="00164FBC" w14:paraId="7E050188" w14:textId="77777777" w:rsidTr="00EF416B">
        <w:trPr>
          <w:trHeight w:val="1221"/>
        </w:trPr>
        <w:tc>
          <w:tcPr>
            <w:tcW w:w="2142" w:type="dxa"/>
            <w:gridSpan w:val="2"/>
            <w:tcBorders>
              <w:right w:val="single" w:sz="8" w:space="0" w:color="auto"/>
            </w:tcBorders>
            <w:vAlign w:val="center"/>
          </w:tcPr>
          <w:p w14:paraId="75F74640" w14:textId="77777777" w:rsidR="003F7B7F" w:rsidRDefault="003F7B7F" w:rsidP="00EF416B">
            <w:pPr>
              <w:rPr>
                <w:rFonts w:ascii="ＭＳ 明朝" w:hAnsi="ＭＳ 明朝"/>
                <w:bCs/>
                <w:szCs w:val="21"/>
              </w:rPr>
            </w:pPr>
            <w:r>
              <w:rPr>
                <w:rFonts w:ascii="ＭＳ 明朝" w:hAnsi="ＭＳ 明朝" w:hint="eastAsia"/>
                <w:bCs/>
                <w:szCs w:val="21"/>
              </w:rPr>
              <w:t>研究開発概要</w:t>
            </w:r>
          </w:p>
        </w:tc>
        <w:tc>
          <w:tcPr>
            <w:tcW w:w="7106" w:type="dxa"/>
            <w:gridSpan w:val="7"/>
            <w:tcBorders>
              <w:left w:val="single" w:sz="8" w:space="0" w:color="auto"/>
            </w:tcBorders>
            <w:tcMar>
              <w:left w:w="227" w:type="dxa"/>
            </w:tcMar>
            <w:vAlign w:val="center"/>
          </w:tcPr>
          <w:p w14:paraId="2A4F0767" w14:textId="77777777" w:rsidR="003F7B7F" w:rsidRPr="00851091" w:rsidRDefault="003F7B7F" w:rsidP="00EF416B">
            <w:pPr>
              <w:rPr>
                <w:rFonts w:ascii="ＭＳ 明朝" w:hAnsi="ＭＳ 明朝"/>
                <w:i/>
                <w:noProof/>
                <w:color w:val="2F5496" w:themeColor="accent5" w:themeShade="BF"/>
                <w:szCs w:val="21"/>
              </w:rPr>
            </w:pPr>
            <w:r w:rsidRPr="00851091">
              <w:rPr>
                <w:rFonts w:ascii="ＭＳ 明朝" w:hAnsi="ＭＳ 明朝" w:hint="eastAsia"/>
                <w:i/>
                <w:noProof/>
                <w:color w:val="2F5496" w:themeColor="accent5" w:themeShade="BF"/>
                <w:szCs w:val="21"/>
              </w:rPr>
              <w:t>・e-Rad応募情報「研究目的」に入力した内容をコピー＆ペーストしてください。</w:t>
            </w:r>
          </w:p>
          <w:p w14:paraId="34DBC187" w14:textId="77777777" w:rsidR="003F7B7F" w:rsidRPr="00851091" w:rsidRDefault="003F7B7F" w:rsidP="00EF416B">
            <w:pPr>
              <w:rPr>
                <w:rFonts w:ascii="ＭＳ 明朝" w:hAnsi="ＭＳ 明朝"/>
                <w:i/>
                <w:noProof/>
                <w:color w:val="2F5496" w:themeColor="accent5" w:themeShade="BF"/>
                <w:szCs w:val="21"/>
              </w:rPr>
            </w:pPr>
            <w:r w:rsidRPr="00851091">
              <w:rPr>
                <w:rFonts w:ascii="ＭＳ 明朝" w:hAnsi="ＭＳ 明朝" w:hint="eastAsia"/>
                <w:i/>
                <w:noProof/>
                <w:color w:val="2F5496" w:themeColor="accent5" w:themeShade="BF"/>
                <w:szCs w:val="21"/>
              </w:rPr>
              <w:t>・</w:t>
            </w:r>
            <w:r w:rsidR="00425C94" w:rsidRPr="00851091">
              <w:rPr>
                <w:rFonts w:ascii="ＭＳ 明朝" w:hAnsi="ＭＳ 明朝" w:hint="eastAsia"/>
                <w:i/>
                <w:noProof/>
                <w:color w:val="2F5496" w:themeColor="accent5" w:themeShade="BF"/>
                <w:szCs w:val="21"/>
              </w:rPr>
              <w:t>250</w:t>
            </w:r>
            <w:r w:rsidRPr="00851091">
              <w:rPr>
                <w:rFonts w:ascii="ＭＳ 明朝" w:hAnsi="ＭＳ 明朝" w:hint="eastAsia"/>
                <w:i/>
                <w:noProof/>
                <w:color w:val="2F5496" w:themeColor="accent5" w:themeShade="BF"/>
                <w:szCs w:val="21"/>
              </w:rPr>
              <w:t>文字以内（改行、スペース含む）で入力してください。</w:t>
            </w:r>
          </w:p>
          <w:p w14:paraId="189D8608" w14:textId="77777777" w:rsidR="003F7B7F" w:rsidRPr="00425C94" w:rsidRDefault="003F7B7F" w:rsidP="00EF416B">
            <w:pPr>
              <w:rPr>
                <w:rFonts w:ascii="ＭＳ 明朝" w:hAnsi="ＭＳ 明朝"/>
                <w:noProof/>
                <w:szCs w:val="21"/>
              </w:rPr>
            </w:pPr>
          </w:p>
          <w:p w14:paraId="6E2B9E45" w14:textId="77777777" w:rsidR="003F7B7F" w:rsidRDefault="003F7B7F" w:rsidP="00EF416B">
            <w:pPr>
              <w:rPr>
                <w:rFonts w:ascii="ＭＳ 明朝" w:hAnsi="ＭＳ 明朝"/>
                <w:noProof/>
                <w:szCs w:val="21"/>
              </w:rPr>
            </w:pPr>
          </w:p>
          <w:p w14:paraId="1A63B434" w14:textId="77777777" w:rsidR="003F7B7F" w:rsidRDefault="003F7B7F" w:rsidP="00EF416B">
            <w:pPr>
              <w:rPr>
                <w:rFonts w:ascii="ＭＳ 明朝" w:hAnsi="ＭＳ 明朝"/>
                <w:noProof/>
                <w:szCs w:val="21"/>
              </w:rPr>
            </w:pPr>
          </w:p>
        </w:tc>
      </w:tr>
      <w:tr w:rsidR="00EF416B" w:rsidRPr="00E9123D" w14:paraId="6D5F238F" w14:textId="77777777" w:rsidTr="00EF416B">
        <w:trPr>
          <w:cantSplit/>
          <w:trHeight w:val="105"/>
        </w:trPr>
        <w:tc>
          <w:tcPr>
            <w:tcW w:w="787" w:type="dxa"/>
            <w:vMerge w:val="restart"/>
            <w:tcBorders>
              <w:right w:val="single" w:sz="8" w:space="0" w:color="auto"/>
            </w:tcBorders>
            <w:textDirection w:val="tbRlV"/>
            <w:vAlign w:val="center"/>
          </w:tcPr>
          <w:p w14:paraId="2118CC06" w14:textId="77777777" w:rsidR="00EF416B" w:rsidRPr="00E26553" w:rsidRDefault="00EF416B" w:rsidP="00EF416B">
            <w:pPr>
              <w:ind w:left="113" w:right="113"/>
              <w:jc w:val="center"/>
              <w:rPr>
                <w:rFonts w:ascii="ＭＳ 明朝" w:hAnsi="ＭＳ 明朝"/>
                <w:bCs/>
                <w:szCs w:val="21"/>
              </w:rPr>
            </w:pPr>
            <w:r w:rsidRPr="00E26553">
              <w:rPr>
                <w:rFonts w:ascii="ＭＳ 明朝" w:hAnsi="ＭＳ 明朝" w:hint="eastAsia"/>
                <w:bCs/>
                <w:szCs w:val="21"/>
              </w:rPr>
              <w:lastRenderedPageBreak/>
              <w:t>実施体制（参加者リスト）</w:t>
            </w:r>
          </w:p>
        </w:tc>
        <w:tc>
          <w:tcPr>
            <w:tcW w:w="1355" w:type="dxa"/>
            <w:tcBorders>
              <w:bottom w:val="single" w:sz="8" w:space="0" w:color="auto"/>
              <w:right w:val="single" w:sz="8" w:space="0" w:color="auto"/>
            </w:tcBorders>
            <w:vAlign w:val="center"/>
          </w:tcPr>
          <w:p w14:paraId="4F57C158" w14:textId="77777777" w:rsidR="00EF416B" w:rsidRPr="00E26553" w:rsidRDefault="00EF416B" w:rsidP="00EF416B">
            <w:pPr>
              <w:rPr>
                <w:rFonts w:ascii="ＭＳ 明朝" w:hAnsi="ＭＳ 明朝"/>
                <w:bCs/>
                <w:sz w:val="18"/>
                <w:szCs w:val="21"/>
              </w:rPr>
            </w:pPr>
            <w:r w:rsidRPr="00E26553">
              <w:rPr>
                <w:rFonts w:ascii="ＭＳ 明朝" w:hAnsi="ＭＳ 明朝" w:hint="eastAsia"/>
                <w:bCs/>
                <w:sz w:val="18"/>
                <w:szCs w:val="21"/>
              </w:rPr>
              <w:t>氏名</w:t>
            </w:r>
          </w:p>
        </w:tc>
        <w:tc>
          <w:tcPr>
            <w:tcW w:w="1879" w:type="dxa"/>
            <w:gridSpan w:val="2"/>
            <w:tcBorders>
              <w:left w:val="single" w:sz="8" w:space="0" w:color="auto"/>
              <w:bottom w:val="single" w:sz="8" w:space="0" w:color="auto"/>
              <w:right w:val="single" w:sz="6" w:space="0" w:color="auto"/>
            </w:tcBorders>
            <w:tcMar>
              <w:left w:w="227" w:type="dxa"/>
            </w:tcMar>
            <w:vAlign w:val="center"/>
          </w:tcPr>
          <w:p w14:paraId="74A12B86" w14:textId="77777777" w:rsidR="00EF416B" w:rsidRPr="00E26553" w:rsidRDefault="00EF416B" w:rsidP="00EF416B">
            <w:pPr>
              <w:rPr>
                <w:rFonts w:ascii="ＭＳ 明朝" w:hAnsi="ＭＳ 明朝"/>
                <w:noProof/>
                <w:sz w:val="18"/>
                <w:szCs w:val="21"/>
              </w:rPr>
            </w:pPr>
            <w:r w:rsidRPr="00E26553">
              <w:rPr>
                <w:rFonts w:ascii="ＭＳ 明朝" w:hAnsi="ＭＳ 明朝" w:hint="eastAsia"/>
                <w:noProof/>
                <w:sz w:val="18"/>
                <w:szCs w:val="21"/>
              </w:rPr>
              <w:t>所属　役職</w:t>
            </w:r>
          </w:p>
        </w:tc>
        <w:tc>
          <w:tcPr>
            <w:tcW w:w="709" w:type="dxa"/>
            <w:tcBorders>
              <w:left w:val="single" w:sz="6" w:space="0" w:color="auto"/>
              <w:bottom w:val="single" w:sz="8" w:space="0" w:color="auto"/>
            </w:tcBorders>
            <w:vAlign w:val="center"/>
          </w:tcPr>
          <w:p w14:paraId="660FBCB9" w14:textId="77777777" w:rsidR="00EF416B" w:rsidRDefault="00EF416B" w:rsidP="00EF416B">
            <w:pPr>
              <w:rPr>
                <w:rFonts w:ascii="ＭＳ 明朝" w:hAnsi="ＭＳ 明朝"/>
                <w:noProof/>
                <w:sz w:val="18"/>
                <w:szCs w:val="21"/>
              </w:rPr>
            </w:pPr>
            <w:r>
              <w:rPr>
                <w:rFonts w:ascii="ＭＳ 明朝" w:hAnsi="ＭＳ 明朝" w:hint="eastAsia"/>
                <w:noProof/>
                <w:sz w:val="18"/>
                <w:szCs w:val="21"/>
              </w:rPr>
              <w:t>年齢</w:t>
            </w:r>
          </w:p>
          <w:p w14:paraId="04C7E798" w14:textId="77777777" w:rsidR="00EF416B" w:rsidRPr="00EF416B" w:rsidRDefault="00EF416B" w:rsidP="00EF416B">
            <w:pPr>
              <w:rPr>
                <w:rFonts w:ascii="ＭＳ 明朝" w:hAnsi="ＭＳ 明朝"/>
                <w:noProof/>
                <w:sz w:val="12"/>
                <w:szCs w:val="12"/>
              </w:rPr>
            </w:pPr>
            <w:r w:rsidRPr="00EF416B">
              <w:rPr>
                <w:rFonts w:ascii="ＭＳ 明朝" w:hAnsi="ＭＳ 明朝" w:hint="eastAsia"/>
                <w:noProof/>
                <w:sz w:val="12"/>
                <w:szCs w:val="12"/>
              </w:rPr>
              <w:t>※</w:t>
            </w:r>
            <w:r w:rsidRPr="00EF416B">
              <w:rPr>
                <w:rFonts w:ascii="ＭＳ 明朝" w:hAnsi="ＭＳ 明朝"/>
                <w:noProof/>
                <w:sz w:val="12"/>
                <w:szCs w:val="12"/>
              </w:rPr>
              <w:t>2016年4月1日現在</w:t>
            </w:r>
            <w:r>
              <w:rPr>
                <w:rFonts w:ascii="ＭＳ 明朝" w:hAnsi="ＭＳ 明朝" w:hint="eastAsia"/>
                <w:noProof/>
                <w:sz w:val="12"/>
                <w:szCs w:val="12"/>
              </w:rPr>
              <w:t>の</w:t>
            </w:r>
            <w:r>
              <w:rPr>
                <w:rFonts w:ascii="ＭＳ 明朝" w:hAnsi="ＭＳ 明朝"/>
                <w:noProof/>
                <w:sz w:val="12"/>
                <w:szCs w:val="12"/>
              </w:rPr>
              <w:t>年齢</w:t>
            </w:r>
          </w:p>
        </w:tc>
        <w:tc>
          <w:tcPr>
            <w:tcW w:w="1833" w:type="dxa"/>
            <w:gridSpan w:val="2"/>
            <w:tcBorders>
              <w:left w:val="single" w:sz="8" w:space="0" w:color="auto"/>
              <w:bottom w:val="single" w:sz="8" w:space="0" w:color="auto"/>
              <w:right w:val="single" w:sz="6" w:space="0" w:color="auto"/>
            </w:tcBorders>
            <w:vAlign w:val="center"/>
          </w:tcPr>
          <w:p w14:paraId="040C524B" w14:textId="77777777" w:rsidR="00EF416B" w:rsidRPr="00E26553" w:rsidRDefault="00EF416B" w:rsidP="00EF416B">
            <w:pPr>
              <w:rPr>
                <w:rFonts w:ascii="ＭＳ 明朝" w:hAnsi="ＭＳ 明朝"/>
                <w:noProof/>
                <w:sz w:val="18"/>
                <w:szCs w:val="21"/>
              </w:rPr>
            </w:pPr>
            <w:r w:rsidRPr="00E26553">
              <w:rPr>
                <w:rFonts w:ascii="ＭＳ 明朝" w:hAnsi="ＭＳ 明朝" w:hint="eastAsia"/>
                <w:noProof/>
                <w:sz w:val="18"/>
                <w:szCs w:val="21"/>
              </w:rPr>
              <w:t>本研究開発提案において担当する内容</w:t>
            </w:r>
          </w:p>
        </w:tc>
        <w:tc>
          <w:tcPr>
            <w:tcW w:w="860" w:type="dxa"/>
            <w:tcBorders>
              <w:left w:val="single" w:sz="8" w:space="0" w:color="auto"/>
              <w:bottom w:val="single" w:sz="8" w:space="0" w:color="auto"/>
            </w:tcBorders>
            <w:vAlign w:val="center"/>
          </w:tcPr>
          <w:p w14:paraId="67BDB0D4" w14:textId="77777777" w:rsidR="00EF416B" w:rsidRPr="00E26553" w:rsidRDefault="00EF416B" w:rsidP="00EF416B">
            <w:pPr>
              <w:rPr>
                <w:rFonts w:ascii="ＭＳ 明朝" w:hAnsi="ＭＳ 明朝"/>
                <w:noProof/>
                <w:sz w:val="18"/>
                <w:szCs w:val="21"/>
              </w:rPr>
            </w:pPr>
            <w:r w:rsidRPr="00E26553">
              <w:rPr>
                <w:rFonts w:ascii="ＭＳ 明朝" w:hAnsi="ＭＳ 明朝" w:hint="eastAsia"/>
                <w:noProof/>
                <w:sz w:val="18"/>
                <w:szCs w:val="21"/>
              </w:rPr>
              <w:t>エフォート（％）</w:t>
            </w:r>
          </w:p>
        </w:tc>
        <w:tc>
          <w:tcPr>
            <w:tcW w:w="1825" w:type="dxa"/>
            <w:tcBorders>
              <w:left w:val="single" w:sz="8" w:space="0" w:color="auto"/>
              <w:bottom w:val="single" w:sz="8" w:space="0" w:color="auto"/>
            </w:tcBorders>
            <w:vAlign w:val="center"/>
          </w:tcPr>
          <w:p w14:paraId="7335ADF2" w14:textId="77777777" w:rsidR="00EF416B" w:rsidRPr="00E26553" w:rsidRDefault="00EF416B" w:rsidP="00EF416B">
            <w:pPr>
              <w:rPr>
                <w:rFonts w:ascii="ＭＳ 明朝" w:hAnsi="ＭＳ 明朝"/>
                <w:noProof/>
                <w:sz w:val="18"/>
                <w:szCs w:val="21"/>
              </w:rPr>
            </w:pPr>
            <w:r>
              <w:rPr>
                <w:rFonts w:ascii="ＭＳ 明朝" w:hAnsi="ＭＳ 明朝" w:hint="eastAsia"/>
                <w:noProof/>
                <w:sz w:val="18"/>
                <w:szCs w:val="21"/>
              </w:rPr>
              <w:t>SATREPSﾌﾟﾛｼﾞｪｸﾄ参加</w:t>
            </w:r>
            <w:r>
              <w:rPr>
                <w:rFonts w:ascii="ＭＳ 明朝" w:hAnsi="ＭＳ 明朝"/>
                <w:noProof/>
                <w:sz w:val="18"/>
                <w:szCs w:val="21"/>
              </w:rPr>
              <w:t>経験状況（ある場合は該当する研究課題名を明記）</w:t>
            </w:r>
          </w:p>
        </w:tc>
      </w:tr>
      <w:tr w:rsidR="00EF416B" w14:paraId="769B46E3" w14:textId="77777777" w:rsidTr="00EF416B">
        <w:trPr>
          <w:cantSplit/>
          <w:trHeight w:val="101"/>
        </w:trPr>
        <w:tc>
          <w:tcPr>
            <w:tcW w:w="787" w:type="dxa"/>
            <w:vMerge/>
            <w:tcBorders>
              <w:right w:val="single" w:sz="8" w:space="0" w:color="auto"/>
            </w:tcBorders>
            <w:textDirection w:val="tbRlV"/>
            <w:vAlign w:val="center"/>
          </w:tcPr>
          <w:p w14:paraId="75E40E85" w14:textId="77777777" w:rsidR="00EF416B" w:rsidRPr="00E26553" w:rsidRDefault="00EF416B" w:rsidP="00EF416B">
            <w:pPr>
              <w:ind w:left="113" w:right="113"/>
              <w:rPr>
                <w:rFonts w:ascii="ＭＳ 明朝" w:hAnsi="ＭＳ 明朝"/>
                <w:bCs/>
                <w:sz w:val="16"/>
                <w:szCs w:val="21"/>
              </w:rPr>
            </w:pPr>
          </w:p>
        </w:tc>
        <w:tc>
          <w:tcPr>
            <w:tcW w:w="1355" w:type="dxa"/>
            <w:tcBorders>
              <w:top w:val="single" w:sz="8" w:space="0" w:color="auto"/>
              <w:bottom w:val="single" w:sz="8" w:space="0" w:color="auto"/>
              <w:right w:val="single" w:sz="8" w:space="0" w:color="auto"/>
            </w:tcBorders>
            <w:vAlign w:val="center"/>
          </w:tcPr>
          <w:p w14:paraId="490E01F9" w14:textId="77777777" w:rsidR="00EF416B" w:rsidRPr="00E26553" w:rsidRDefault="00F737D5" w:rsidP="00EF416B">
            <w:pPr>
              <w:rPr>
                <w:rFonts w:ascii="ＭＳ 明朝" w:hAnsi="ＭＳ 明朝"/>
                <w:bCs/>
                <w:szCs w:val="21"/>
              </w:rPr>
            </w:pPr>
            <w:r w:rsidRPr="00E26553">
              <w:rPr>
                <w:rFonts w:ascii="ＭＳ 明朝" w:hAnsi="ＭＳ 明朝"/>
                <w:noProof/>
              </w:rPr>
              <mc:AlternateContent>
                <mc:Choice Requires="wps">
                  <w:drawing>
                    <wp:anchor distT="0" distB="0" distL="114300" distR="114300" simplePos="0" relativeHeight="251658240" behindDoc="0" locked="0" layoutInCell="1" allowOverlap="1" wp14:anchorId="7444D9D3" wp14:editId="6BAD3772">
                      <wp:simplePos x="0" y="0"/>
                      <wp:positionH relativeFrom="column">
                        <wp:posOffset>320675</wp:posOffset>
                      </wp:positionH>
                      <wp:positionV relativeFrom="paragraph">
                        <wp:posOffset>94615</wp:posOffset>
                      </wp:positionV>
                      <wp:extent cx="4365625" cy="2676525"/>
                      <wp:effectExtent l="11430" t="8890" r="13970" b="10160"/>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5625" cy="2676525"/>
                              </a:xfrm>
                              <a:prstGeom prst="rect">
                                <a:avLst/>
                              </a:prstGeom>
                              <a:solidFill>
                                <a:srgbClr val="FFFFFF"/>
                              </a:solidFill>
                              <a:ln w="9525">
                                <a:solidFill>
                                  <a:srgbClr val="000000"/>
                                </a:solidFill>
                                <a:miter lim="800000"/>
                                <a:headEnd/>
                                <a:tailEnd/>
                              </a:ln>
                            </wps:spPr>
                            <wps:txbx>
                              <w:txbxContent>
                                <w:p w14:paraId="710C0905" w14:textId="77777777" w:rsidR="003407C8" w:rsidRPr="00851091" w:rsidRDefault="003407C8" w:rsidP="003F7B7F">
                                  <w:pPr>
                                    <w:rPr>
                                      <w:i/>
                                      <w:color w:val="2F5496" w:themeColor="accent5" w:themeShade="BF"/>
                                    </w:rPr>
                                  </w:pPr>
                                  <w:r w:rsidRPr="00851091">
                                    <w:rPr>
                                      <w:rFonts w:hint="eastAsia"/>
                                      <w:i/>
                                      <w:color w:val="2F5496" w:themeColor="accent5" w:themeShade="BF"/>
                                    </w:rPr>
                                    <w:t>本研究開発提案に参加される方々を、研究開発代表者から順に研究開発分担者まで記載してください。</w:t>
                                  </w:r>
                                </w:p>
                                <w:p w14:paraId="75C2E8EB" w14:textId="77777777" w:rsidR="003407C8" w:rsidRPr="00851091" w:rsidRDefault="003407C8" w:rsidP="003F7B7F">
                                  <w:pPr>
                                    <w:rPr>
                                      <w:i/>
                                      <w:color w:val="2F5496" w:themeColor="accent5" w:themeShade="BF"/>
                                    </w:rPr>
                                  </w:pPr>
                                  <w:r w:rsidRPr="00851091">
                                    <w:rPr>
                                      <w:rFonts w:hint="eastAsia"/>
                                      <w:i/>
                                      <w:color w:val="2F5496" w:themeColor="accent5" w:themeShade="BF"/>
                                    </w:rPr>
                                    <w:t>参加者が</w:t>
                                  </w:r>
                                  <w:r w:rsidRPr="00851091">
                                    <w:rPr>
                                      <w:rFonts w:hint="eastAsia"/>
                                      <w:i/>
                                      <w:color w:val="2F5496" w:themeColor="accent5" w:themeShade="BF"/>
                                    </w:rPr>
                                    <w:t>11</w:t>
                                  </w:r>
                                  <w:r w:rsidRPr="00851091">
                                    <w:rPr>
                                      <w:rFonts w:hint="eastAsia"/>
                                      <w:i/>
                                      <w:color w:val="2F5496" w:themeColor="accent5" w:themeShade="BF"/>
                                    </w:rPr>
                                    <w:t>名以上の場合は適宜行を追加してください。</w:t>
                                  </w:r>
                                </w:p>
                                <w:p w14:paraId="516E72FC" w14:textId="77777777" w:rsidR="003407C8" w:rsidRPr="00851091" w:rsidRDefault="003407C8" w:rsidP="003F7B7F">
                                  <w:pPr>
                                    <w:rPr>
                                      <w:i/>
                                      <w:color w:val="2F5496" w:themeColor="accent5" w:themeShade="BF"/>
                                    </w:rPr>
                                  </w:pPr>
                                  <w:r w:rsidRPr="00851091">
                                    <w:rPr>
                                      <w:rFonts w:hint="eastAsia"/>
                                      <w:i/>
                                      <w:color w:val="2F5496" w:themeColor="accent5" w:themeShade="BF"/>
                                    </w:rPr>
                                    <w:t>※</w:t>
                                  </w:r>
                                  <w:r w:rsidRPr="00851091">
                                    <w:rPr>
                                      <w:i/>
                                      <w:color w:val="2F5496" w:themeColor="accent5" w:themeShade="BF"/>
                                    </w:rPr>
                                    <w:t>日本側の参加者の要件は、（１）国内の研究機関に</w:t>
                                  </w:r>
                                  <w:r w:rsidRPr="00851091">
                                    <w:rPr>
                                      <w:rFonts w:hint="eastAsia"/>
                                      <w:i/>
                                      <w:color w:val="2F5496" w:themeColor="accent5" w:themeShade="BF"/>
                                    </w:rPr>
                                    <w:t>所属していること</w:t>
                                  </w:r>
                                  <w:r w:rsidRPr="00851091">
                                    <w:rPr>
                                      <w:i/>
                                      <w:color w:val="2F5496" w:themeColor="accent5" w:themeShade="BF"/>
                                    </w:rPr>
                                    <w:t>、及び（２）相手国機関のメンバーに入っていないことです。</w:t>
                                  </w:r>
                                </w:p>
                                <w:p w14:paraId="153E11E1" w14:textId="77777777" w:rsidR="003407C8" w:rsidRPr="00851091" w:rsidRDefault="003407C8" w:rsidP="003F7B7F">
                                  <w:pPr>
                                    <w:rPr>
                                      <w:i/>
                                      <w:color w:val="2F5496" w:themeColor="accent5" w:themeShade="BF"/>
                                    </w:rPr>
                                  </w:pPr>
                                  <w:r w:rsidRPr="00851091">
                                    <w:rPr>
                                      <w:rFonts w:hint="eastAsia"/>
                                      <w:i/>
                                      <w:color w:val="2F5496" w:themeColor="accent5" w:themeShade="BF"/>
                                    </w:rPr>
                                    <w:t>※</w:t>
                                  </w:r>
                                  <w:r w:rsidRPr="00851091">
                                    <w:rPr>
                                      <w:i/>
                                      <w:color w:val="2F5496" w:themeColor="accent5" w:themeShade="BF"/>
                                    </w:rPr>
                                    <w:t>応募段階で確定していない研究者について、研究者Ａ</w:t>
                                  </w:r>
                                  <w:r w:rsidRPr="00851091">
                                    <w:rPr>
                                      <w:rFonts w:hint="eastAsia"/>
                                      <w:i/>
                                      <w:color w:val="2F5496" w:themeColor="accent5" w:themeShade="BF"/>
                                    </w:rPr>
                                    <w:t>等で</w:t>
                                  </w:r>
                                  <w:r w:rsidRPr="00851091">
                                    <w:rPr>
                                      <w:i/>
                                      <w:color w:val="2F5496" w:themeColor="accent5" w:themeShade="BF"/>
                                    </w:rPr>
                                    <w:t>記載することが</w:t>
                                  </w:r>
                                  <w:r w:rsidRPr="00851091">
                                    <w:rPr>
                                      <w:rFonts w:hint="eastAsia"/>
                                      <w:i/>
                                      <w:color w:val="2F5496" w:themeColor="accent5" w:themeShade="BF"/>
                                    </w:rPr>
                                    <w:t>可能</w:t>
                                  </w:r>
                                  <w:r w:rsidRPr="00851091">
                                    <w:rPr>
                                      <w:i/>
                                      <w:color w:val="2F5496" w:themeColor="accent5" w:themeShade="BF"/>
                                    </w:rPr>
                                    <w:t>です。その</w:t>
                                  </w:r>
                                  <w:r w:rsidRPr="00851091">
                                    <w:rPr>
                                      <w:rFonts w:hint="eastAsia"/>
                                      <w:i/>
                                      <w:color w:val="2F5496" w:themeColor="accent5" w:themeShade="BF"/>
                                    </w:rPr>
                                    <w:t>場合</w:t>
                                  </w:r>
                                  <w:r w:rsidRPr="00851091">
                                    <w:rPr>
                                      <w:i/>
                                      <w:color w:val="2F5496" w:themeColor="accent5" w:themeShade="BF"/>
                                    </w:rPr>
                                    <w:t>、その方について</w:t>
                                  </w:r>
                                  <w:r w:rsidRPr="00851091">
                                    <w:rPr>
                                      <w:rFonts w:hint="eastAsia"/>
                                      <w:i/>
                                      <w:color w:val="2F5496" w:themeColor="accent5" w:themeShade="BF"/>
                                    </w:rPr>
                                    <w:t>研究者</w:t>
                                  </w:r>
                                  <w:r w:rsidRPr="00851091">
                                    <w:rPr>
                                      <w:i/>
                                      <w:color w:val="2F5496" w:themeColor="accent5" w:themeShade="BF"/>
                                    </w:rPr>
                                    <w:t>番号、所属機関また現在の役職</w:t>
                                  </w:r>
                                  <w:r w:rsidRPr="00851091">
                                    <w:rPr>
                                      <w:rFonts w:hint="eastAsia"/>
                                      <w:i/>
                                      <w:color w:val="2F5496" w:themeColor="accent5" w:themeShade="BF"/>
                                    </w:rPr>
                                    <w:t>等</w:t>
                                  </w:r>
                                  <w:r w:rsidRPr="00851091">
                                    <w:rPr>
                                      <w:i/>
                                      <w:color w:val="2F5496" w:themeColor="accent5" w:themeShade="BF"/>
                                    </w:rPr>
                                    <w:t>に関しては空欄としていただいて結構ですが、その他（年齢、エフォート、担当する研究の概要）についてはそのポストに想定される条件として</w:t>
                                  </w:r>
                                  <w:r w:rsidRPr="00851091">
                                    <w:rPr>
                                      <w:rFonts w:hint="eastAsia"/>
                                      <w:i/>
                                      <w:color w:val="2F5496" w:themeColor="accent5" w:themeShade="BF"/>
                                    </w:rPr>
                                    <w:t>記載してください</w:t>
                                  </w:r>
                                  <w:r w:rsidRPr="00851091">
                                    <w:rPr>
                                      <w:i/>
                                      <w:color w:val="2F5496" w:themeColor="accent5" w:themeShade="BF"/>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44D9D3" id="_x0000_t202" coordsize="21600,21600" o:spt="202" path="m,l,21600r21600,l21600,xe">
                      <v:stroke joinstyle="miter"/>
                      <v:path gradientshapeok="t" o:connecttype="rect"/>
                    </v:shapetype>
                    <v:shape id="テキスト ボックス 2" o:spid="_x0000_s1026" type="#_x0000_t202" style="position:absolute;left:0;text-align:left;margin-left:25.25pt;margin-top:7.45pt;width:343.75pt;height:21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">
                      <v:textbox>
                        <w:txbxContent>
                          <w:p w14:paraId="710C0905" w14:textId="77777777" w:rsidR="003407C8" w:rsidRPr="00851091" w:rsidRDefault="003407C8" w:rsidP="003F7B7F">
                            <w:pPr>
                              <w:rPr>
                                <w:i/>
                                <w:color w:val="2F5496" w:themeColor="accent5" w:themeShade="BF"/>
                              </w:rPr>
                            </w:pPr>
                            <w:r w:rsidRPr="00851091">
                              <w:rPr>
                                <w:rFonts w:hint="eastAsia"/>
                                <w:i/>
                                <w:color w:val="2F5496" w:themeColor="accent5" w:themeShade="BF"/>
                              </w:rPr>
                              <w:t>本研究開発提案に参加される方々を、研究開発代表者から順に研究開発分担者まで記載してください。</w:t>
                            </w:r>
                          </w:p>
                          <w:p w14:paraId="75C2E8EB" w14:textId="77777777" w:rsidR="003407C8" w:rsidRPr="00851091" w:rsidRDefault="003407C8" w:rsidP="003F7B7F">
                            <w:pPr>
                              <w:rPr>
                                <w:i/>
                                <w:color w:val="2F5496" w:themeColor="accent5" w:themeShade="BF"/>
                              </w:rPr>
                            </w:pPr>
                            <w:r w:rsidRPr="00851091">
                              <w:rPr>
                                <w:rFonts w:hint="eastAsia"/>
                                <w:i/>
                                <w:color w:val="2F5496" w:themeColor="accent5" w:themeShade="BF"/>
                              </w:rPr>
                              <w:t>参加者が</w:t>
                            </w:r>
                            <w:r w:rsidRPr="00851091">
                              <w:rPr>
                                <w:rFonts w:hint="eastAsia"/>
                                <w:i/>
                                <w:color w:val="2F5496" w:themeColor="accent5" w:themeShade="BF"/>
                              </w:rPr>
                              <w:t>11</w:t>
                            </w:r>
                            <w:r w:rsidRPr="00851091">
                              <w:rPr>
                                <w:rFonts w:hint="eastAsia"/>
                                <w:i/>
                                <w:color w:val="2F5496" w:themeColor="accent5" w:themeShade="BF"/>
                              </w:rPr>
                              <w:t>名以上の場合は適宜行を追加してください。</w:t>
                            </w:r>
                          </w:p>
                          <w:p w14:paraId="516E72FC" w14:textId="77777777" w:rsidR="003407C8" w:rsidRPr="00851091" w:rsidRDefault="003407C8" w:rsidP="003F7B7F">
                            <w:pPr>
                              <w:rPr>
                                <w:i/>
                                <w:color w:val="2F5496" w:themeColor="accent5" w:themeShade="BF"/>
                              </w:rPr>
                            </w:pPr>
                            <w:r w:rsidRPr="00851091">
                              <w:rPr>
                                <w:rFonts w:hint="eastAsia"/>
                                <w:i/>
                                <w:color w:val="2F5496" w:themeColor="accent5" w:themeShade="BF"/>
                              </w:rPr>
                              <w:t>※</w:t>
                            </w:r>
                            <w:r w:rsidRPr="00851091">
                              <w:rPr>
                                <w:i/>
                                <w:color w:val="2F5496" w:themeColor="accent5" w:themeShade="BF"/>
                              </w:rPr>
                              <w:t>日本側の参加者の要件は、（１）国内の研究機関に</w:t>
                            </w:r>
                            <w:r w:rsidRPr="00851091">
                              <w:rPr>
                                <w:rFonts w:hint="eastAsia"/>
                                <w:i/>
                                <w:color w:val="2F5496" w:themeColor="accent5" w:themeShade="BF"/>
                              </w:rPr>
                              <w:t>所属していること</w:t>
                            </w:r>
                            <w:r w:rsidRPr="00851091">
                              <w:rPr>
                                <w:i/>
                                <w:color w:val="2F5496" w:themeColor="accent5" w:themeShade="BF"/>
                              </w:rPr>
                              <w:t>、及び（２）相手国機関のメンバーに入っていないことです。</w:t>
                            </w:r>
                          </w:p>
                          <w:p w14:paraId="153E11E1" w14:textId="77777777" w:rsidR="003407C8" w:rsidRPr="00851091" w:rsidRDefault="003407C8" w:rsidP="003F7B7F">
                            <w:pPr>
                              <w:rPr>
                                <w:i/>
                                <w:color w:val="2F5496" w:themeColor="accent5" w:themeShade="BF"/>
                              </w:rPr>
                            </w:pPr>
                            <w:r w:rsidRPr="00851091">
                              <w:rPr>
                                <w:rFonts w:hint="eastAsia"/>
                                <w:i/>
                                <w:color w:val="2F5496" w:themeColor="accent5" w:themeShade="BF"/>
                              </w:rPr>
                              <w:t>※</w:t>
                            </w:r>
                            <w:r w:rsidRPr="00851091">
                              <w:rPr>
                                <w:i/>
                                <w:color w:val="2F5496" w:themeColor="accent5" w:themeShade="BF"/>
                              </w:rPr>
                              <w:t>応募段階で確定していない研究者について、研究者Ａ</w:t>
                            </w:r>
                            <w:r w:rsidRPr="00851091">
                              <w:rPr>
                                <w:rFonts w:hint="eastAsia"/>
                                <w:i/>
                                <w:color w:val="2F5496" w:themeColor="accent5" w:themeShade="BF"/>
                              </w:rPr>
                              <w:t>等で</w:t>
                            </w:r>
                            <w:r w:rsidRPr="00851091">
                              <w:rPr>
                                <w:i/>
                                <w:color w:val="2F5496" w:themeColor="accent5" w:themeShade="BF"/>
                              </w:rPr>
                              <w:t>記載することが</w:t>
                            </w:r>
                            <w:r w:rsidRPr="00851091">
                              <w:rPr>
                                <w:rFonts w:hint="eastAsia"/>
                                <w:i/>
                                <w:color w:val="2F5496" w:themeColor="accent5" w:themeShade="BF"/>
                              </w:rPr>
                              <w:t>可能</w:t>
                            </w:r>
                            <w:r w:rsidRPr="00851091">
                              <w:rPr>
                                <w:i/>
                                <w:color w:val="2F5496" w:themeColor="accent5" w:themeShade="BF"/>
                              </w:rPr>
                              <w:t>です。その</w:t>
                            </w:r>
                            <w:r w:rsidRPr="00851091">
                              <w:rPr>
                                <w:rFonts w:hint="eastAsia"/>
                                <w:i/>
                                <w:color w:val="2F5496" w:themeColor="accent5" w:themeShade="BF"/>
                              </w:rPr>
                              <w:t>場合</w:t>
                            </w:r>
                            <w:r w:rsidRPr="00851091">
                              <w:rPr>
                                <w:i/>
                                <w:color w:val="2F5496" w:themeColor="accent5" w:themeShade="BF"/>
                              </w:rPr>
                              <w:t>、その方について</w:t>
                            </w:r>
                            <w:r w:rsidRPr="00851091">
                              <w:rPr>
                                <w:rFonts w:hint="eastAsia"/>
                                <w:i/>
                                <w:color w:val="2F5496" w:themeColor="accent5" w:themeShade="BF"/>
                              </w:rPr>
                              <w:t>研究者</w:t>
                            </w:r>
                            <w:r w:rsidRPr="00851091">
                              <w:rPr>
                                <w:i/>
                                <w:color w:val="2F5496" w:themeColor="accent5" w:themeShade="BF"/>
                              </w:rPr>
                              <w:t>番号、所属機関また現在の役職</w:t>
                            </w:r>
                            <w:r w:rsidRPr="00851091">
                              <w:rPr>
                                <w:rFonts w:hint="eastAsia"/>
                                <w:i/>
                                <w:color w:val="2F5496" w:themeColor="accent5" w:themeShade="BF"/>
                              </w:rPr>
                              <w:t>等</w:t>
                            </w:r>
                            <w:r w:rsidRPr="00851091">
                              <w:rPr>
                                <w:i/>
                                <w:color w:val="2F5496" w:themeColor="accent5" w:themeShade="BF"/>
                              </w:rPr>
                              <w:t>に関しては空欄としていただいて結構ですが、その他（年齢、エフォート、担当する研究の概要）についてはそのポストに想定される条件として</w:t>
                            </w:r>
                            <w:r w:rsidRPr="00851091">
                              <w:rPr>
                                <w:rFonts w:hint="eastAsia"/>
                                <w:i/>
                                <w:color w:val="2F5496" w:themeColor="accent5" w:themeShade="BF"/>
                              </w:rPr>
                              <w:t>記載してください</w:t>
                            </w:r>
                            <w:r w:rsidRPr="00851091">
                              <w:rPr>
                                <w:i/>
                                <w:color w:val="2F5496" w:themeColor="accent5" w:themeShade="BF"/>
                              </w:rPr>
                              <w:t>。</w:t>
                            </w:r>
                          </w:p>
                        </w:txbxContent>
                      </v:textbox>
                    </v:shape>
                  </w:pict>
                </mc:Fallback>
              </mc:AlternateContent>
            </w:r>
          </w:p>
        </w:tc>
        <w:tc>
          <w:tcPr>
            <w:tcW w:w="1879" w:type="dxa"/>
            <w:gridSpan w:val="2"/>
            <w:tcBorders>
              <w:top w:val="single" w:sz="8" w:space="0" w:color="auto"/>
              <w:left w:val="single" w:sz="8" w:space="0" w:color="auto"/>
              <w:bottom w:val="single" w:sz="8" w:space="0" w:color="auto"/>
              <w:right w:val="single" w:sz="6" w:space="0" w:color="auto"/>
            </w:tcBorders>
            <w:tcMar>
              <w:left w:w="227" w:type="dxa"/>
            </w:tcMar>
            <w:vAlign w:val="center"/>
          </w:tcPr>
          <w:p w14:paraId="396E7876" w14:textId="77777777" w:rsidR="00EF416B" w:rsidRPr="00E26553" w:rsidRDefault="00EF416B" w:rsidP="00EF416B">
            <w:pPr>
              <w:rPr>
                <w:rFonts w:ascii="ＭＳ 明朝" w:hAnsi="ＭＳ 明朝"/>
                <w:noProof/>
                <w:szCs w:val="21"/>
              </w:rPr>
            </w:pPr>
          </w:p>
        </w:tc>
        <w:tc>
          <w:tcPr>
            <w:tcW w:w="709" w:type="dxa"/>
            <w:tcBorders>
              <w:top w:val="single" w:sz="8" w:space="0" w:color="auto"/>
              <w:left w:val="single" w:sz="6" w:space="0" w:color="auto"/>
              <w:bottom w:val="single" w:sz="8" w:space="0" w:color="auto"/>
            </w:tcBorders>
            <w:vAlign w:val="center"/>
          </w:tcPr>
          <w:p w14:paraId="5E1019E3" w14:textId="77777777" w:rsidR="00EF416B" w:rsidRPr="00E26553" w:rsidRDefault="00EF416B" w:rsidP="00EF416B">
            <w:pPr>
              <w:rPr>
                <w:rFonts w:ascii="ＭＳ 明朝" w:hAnsi="ＭＳ 明朝"/>
                <w:noProof/>
                <w:szCs w:val="21"/>
              </w:rPr>
            </w:pPr>
          </w:p>
        </w:tc>
        <w:tc>
          <w:tcPr>
            <w:tcW w:w="1833" w:type="dxa"/>
            <w:gridSpan w:val="2"/>
            <w:tcBorders>
              <w:top w:val="single" w:sz="8" w:space="0" w:color="auto"/>
              <w:left w:val="single" w:sz="8" w:space="0" w:color="auto"/>
              <w:bottom w:val="single" w:sz="8" w:space="0" w:color="auto"/>
              <w:right w:val="single" w:sz="6" w:space="0" w:color="auto"/>
            </w:tcBorders>
            <w:vAlign w:val="center"/>
          </w:tcPr>
          <w:p w14:paraId="2ABDFD32" w14:textId="77777777" w:rsidR="00EF416B" w:rsidRPr="00E26553" w:rsidRDefault="00EF416B" w:rsidP="00EF416B">
            <w:pPr>
              <w:rPr>
                <w:rFonts w:ascii="ＭＳ 明朝" w:hAnsi="ＭＳ 明朝"/>
                <w:noProof/>
                <w:szCs w:val="21"/>
              </w:rPr>
            </w:pPr>
          </w:p>
        </w:tc>
        <w:tc>
          <w:tcPr>
            <w:tcW w:w="860" w:type="dxa"/>
            <w:tcBorders>
              <w:top w:val="single" w:sz="8" w:space="0" w:color="auto"/>
              <w:left w:val="single" w:sz="6" w:space="0" w:color="auto"/>
              <w:bottom w:val="single" w:sz="8" w:space="0" w:color="auto"/>
            </w:tcBorders>
            <w:vAlign w:val="center"/>
          </w:tcPr>
          <w:p w14:paraId="55A737F0" w14:textId="77777777" w:rsidR="00EF416B" w:rsidRPr="00E26553" w:rsidRDefault="00EF416B" w:rsidP="00EF416B">
            <w:pPr>
              <w:rPr>
                <w:rFonts w:ascii="ＭＳ 明朝" w:hAnsi="ＭＳ 明朝"/>
                <w:noProof/>
                <w:szCs w:val="21"/>
              </w:rPr>
            </w:pPr>
          </w:p>
        </w:tc>
        <w:tc>
          <w:tcPr>
            <w:tcW w:w="1825" w:type="dxa"/>
            <w:tcBorders>
              <w:top w:val="single" w:sz="8" w:space="0" w:color="auto"/>
              <w:left w:val="single" w:sz="8" w:space="0" w:color="auto"/>
              <w:bottom w:val="single" w:sz="8" w:space="0" w:color="auto"/>
            </w:tcBorders>
            <w:vAlign w:val="center"/>
          </w:tcPr>
          <w:p w14:paraId="0B19C4B0" w14:textId="77777777" w:rsidR="00EF416B" w:rsidRPr="00E26553" w:rsidRDefault="00EF416B" w:rsidP="00EF416B">
            <w:pPr>
              <w:rPr>
                <w:rFonts w:ascii="ＭＳ 明朝" w:hAnsi="ＭＳ 明朝"/>
                <w:noProof/>
                <w:szCs w:val="21"/>
              </w:rPr>
            </w:pPr>
          </w:p>
        </w:tc>
      </w:tr>
      <w:tr w:rsidR="00EF416B" w14:paraId="119A4467" w14:textId="77777777" w:rsidTr="00EF416B">
        <w:trPr>
          <w:cantSplit/>
          <w:trHeight w:val="101"/>
        </w:trPr>
        <w:tc>
          <w:tcPr>
            <w:tcW w:w="787" w:type="dxa"/>
            <w:vMerge/>
            <w:tcBorders>
              <w:right w:val="single" w:sz="8" w:space="0" w:color="auto"/>
            </w:tcBorders>
            <w:textDirection w:val="tbRlV"/>
            <w:vAlign w:val="center"/>
          </w:tcPr>
          <w:p w14:paraId="3DFB6016" w14:textId="77777777" w:rsidR="00EF416B" w:rsidRPr="00E26553" w:rsidRDefault="00EF416B" w:rsidP="00EF416B">
            <w:pPr>
              <w:ind w:left="113" w:right="113"/>
              <w:rPr>
                <w:rFonts w:ascii="ＭＳ 明朝" w:hAnsi="ＭＳ 明朝"/>
                <w:bCs/>
                <w:sz w:val="16"/>
                <w:szCs w:val="21"/>
              </w:rPr>
            </w:pPr>
          </w:p>
        </w:tc>
        <w:tc>
          <w:tcPr>
            <w:tcW w:w="1355" w:type="dxa"/>
            <w:tcBorders>
              <w:top w:val="single" w:sz="8" w:space="0" w:color="auto"/>
              <w:bottom w:val="single" w:sz="8" w:space="0" w:color="auto"/>
              <w:right w:val="single" w:sz="8" w:space="0" w:color="auto"/>
            </w:tcBorders>
            <w:vAlign w:val="center"/>
          </w:tcPr>
          <w:p w14:paraId="6FA1FBF0" w14:textId="77777777" w:rsidR="00EF416B" w:rsidRPr="00E26553" w:rsidRDefault="00EF416B" w:rsidP="00EF416B">
            <w:pPr>
              <w:rPr>
                <w:rFonts w:ascii="ＭＳ 明朝" w:hAnsi="ＭＳ 明朝"/>
                <w:bCs/>
                <w:szCs w:val="21"/>
              </w:rPr>
            </w:pPr>
          </w:p>
        </w:tc>
        <w:tc>
          <w:tcPr>
            <w:tcW w:w="1879" w:type="dxa"/>
            <w:gridSpan w:val="2"/>
            <w:tcBorders>
              <w:top w:val="single" w:sz="8" w:space="0" w:color="auto"/>
              <w:left w:val="single" w:sz="8" w:space="0" w:color="auto"/>
              <w:bottom w:val="single" w:sz="8" w:space="0" w:color="auto"/>
              <w:right w:val="single" w:sz="6" w:space="0" w:color="auto"/>
            </w:tcBorders>
            <w:tcMar>
              <w:left w:w="227" w:type="dxa"/>
            </w:tcMar>
            <w:vAlign w:val="center"/>
          </w:tcPr>
          <w:p w14:paraId="344B1F1F" w14:textId="77777777" w:rsidR="00EF416B" w:rsidRPr="00E26553" w:rsidRDefault="00EF416B" w:rsidP="00EF416B">
            <w:pPr>
              <w:rPr>
                <w:rFonts w:ascii="ＭＳ 明朝" w:hAnsi="ＭＳ 明朝"/>
                <w:noProof/>
                <w:szCs w:val="21"/>
              </w:rPr>
            </w:pPr>
          </w:p>
        </w:tc>
        <w:tc>
          <w:tcPr>
            <w:tcW w:w="709" w:type="dxa"/>
            <w:tcBorders>
              <w:top w:val="single" w:sz="8" w:space="0" w:color="auto"/>
              <w:left w:val="single" w:sz="6" w:space="0" w:color="auto"/>
              <w:bottom w:val="single" w:sz="8" w:space="0" w:color="auto"/>
            </w:tcBorders>
            <w:vAlign w:val="center"/>
          </w:tcPr>
          <w:p w14:paraId="40F5C8B2" w14:textId="77777777" w:rsidR="00EF416B" w:rsidRPr="00E26553" w:rsidRDefault="00EF416B" w:rsidP="00EF416B">
            <w:pPr>
              <w:rPr>
                <w:rFonts w:ascii="ＭＳ 明朝" w:hAnsi="ＭＳ 明朝"/>
                <w:noProof/>
                <w:szCs w:val="21"/>
              </w:rPr>
            </w:pPr>
          </w:p>
        </w:tc>
        <w:tc>
          <w:tcPr>
            <w:tcW w:w="1833" w:type="dxa"/>
            <w:gridSpan w:val="2"/>
            <w:tcBorders>
              <w:top w:val="single" w:sz="8" w:space="0" w:color="auto"/>
              <w:left w:val="single" w:sz="8" w:space="0" w:color="auto"/>
              <w:bottom w:val="single" w:sz="8" w:space="0" w:color="auto"/>
              <w:right w:val="single" w:sz="6" w:space="0" w:color="auto"/>
            </w:tcBorders>
            <w:vAlign w:val="center"/>
          </w:tcPr>
          <w:p w14:paraId="302125BD" w14:textId="77777777" w:rsidR="00EF416B" w:rsidRPr="00E26553" w:rsidRDefault="00EF416B" w:rsidP="00EF416B">
            <w:pPr>
              <w:rPr>
                <w:rFonts w:ascii="ＭＳ 明朝" w:hAnsi="ＭＳ 明朝"/>
                <w:noProof/>
                <w:szCs w:val="21"/>
              </w:rPr>
            </w:pPr>
          </w:p>
        </w:tc>
        <w:tc>
          <w:tcPr>
            <w:tcW w:w="860" w:type="dxa"/>
            <w:tcBorders>
              <w:top w:val="single" w:sz="8" w:space="0" w:color="auto"/>
              <w:left w:val="single" w:sz="6" w:space="0" w:color="auto"/>
              <w:bottom w:val="single" w:sz="8" w:space="0" w:color="auto"/>
            </w:tcBorders>
            <w:vAlign w:val="center"/>
          </w:tcPr>
          <w:p w14:paraId="02B18BAC" w14:textId="77777777" w:rsidR="00EF416B" w:rsidRPr="00E26553" w:rsidRDefault="00EF416B" w:rsidP="00EF416B">
            <w:pPr>
              <w:rPr>
                <w:rFonts w:ascii="ＭＳ 明朝" w:hAnsi="ＭＳ 明朝"/>
                <w:noProof/>
                <w:szCs w:val="21"/>
              </w:rPr>
            </w:pPr>
          </w:p>
        </w:tc>
        <w:tc>
          <w:tcPr>
            <w:tcW w:w="1825" w:type="dxa"/>
            <w:tcBorders>
              <w:top w:val="single" w:sz="8" w:space="0" w:color="auto"/>
              <w:left w:val="single" w:sz="8" w:space="0" w:color="auto"/>
              <w:bottom w:val="single" w:sz="8" w:space="0" w:color="auto"/>
            </w:tcBorders>
            <w:vAlign w:val="center"/>
          </w:tcPr>
          <w:p w14:paraId="7047E7F3" w14:textId="77777777" w:rsidR="00EF416B" w:rsidRPr="00E26553" w:rsidRDefault="00EF416B" w:rsidP="00EF416B">
            <w:pPr>
              <w:rPr>
                <w:rFonts w:ascii="ＭＳ 明朝" w:hAnsi="ＭＳ 明朝"/>
                <w:noProof/>
                <w:szCs w:val="21"/>
              </w:rPr>
            </w:pPr>
          </w:p>
        </w:tc>
      </w:tr>
      <w:tr w:rsidR="00EF416B" w14:paraId="260D0445" w14:textId="77777777" w:rsidTr="00EF416B">
        <w:trPr>
          <w:cantSplit/>
          <w:trHeight w:val="101"/>
        </w:trPr>
        <w:tc>
          <w:tcPr>
            <w:tcW w:w="787" w:type="dxa"/>
            <w:vMerge/>
            <w:tcBorders>
              <w:right w:val="single" w:sz="8" w:space="0" w:color="auto"/>
            </w:tcBorders>
            <w:textDirection w:val="tbRlV"/>
            <w:vAlign w:val="center"/>
          </w:tcPr>
          <w:p w14:paraId="663ED5D8" w14:textId="77777777" w:rsidR="00EF416B" w:rsidRPr="00E26553" w:rsidRDefault="00EF416B" w:rsidP="00EF416B">
            <w:pPr>
              <w:ind w:left="113" w:right="113"/>
              <w:rPr>
                <w:rFonts w:ascii="ＭＳ 明朝" w:hAnsi="ＭＳ 明朝"/>
                <w:bCs/>
                <w:sz w:val="16"/>
                <w:szCs w:val="21"/>
              </w:rPr>
            </w:pPr>
          </w:p>
        </w:tc>
        <w:tc>
          <w:tcPr>
            <w:tcW w:w="1355" w:type="dxa"/>
            <w:tcBorders>
              <w:top w:val="single" w:sz="8" w:space="0" w:color="auto"/>
              <w:bottom w:val="single" w:sz="8" w:space="0" w:color="auto"/>
              <w:right w:val="single" w:sz="8" w:space="0" w:color="auto"/>
            </w:tcBorders>
            <w:vAlign w:val="center"/>
          </w:tcPr>
          <w:p w14:paraId="139EA2AD" w14:textId="77777777" w:rsidR="00EF416B" w:rsidRPr="00E26553" w:rsidRDefault="00EF416B" w:rsidP="00EF416B">
            <w:pPr>
              <w:rPr>
                <w:rFonts w:ascii="ＭＳ 明朝" w:hAnsi="ＭＳ 明朝"/>
                <w:bCs/>
                <w:szCs w:val="21"/>
              </w:rPr>
            </w:pPr>
          </w:p>
        </w:tc>
        <w:tc>
          <w:tcPr>
            <w:tcW w:w="1879" w:type="dxa"/>
            <w:gridSpan w:val="2"/>
            <w:tcBorders>
              <w:top w:val="single" w:sz="8" w:space="0" w:color="auto"/>
              <w:left w:val="single" w:sz="8" w:space="0" w:color="auto"/>
              <w:bottom w:val="single" w:sz="8" w:space="0" w:color="auto"/>
              <w:right w:val="single" w:sz="6" w:space="0" w:color="auto"/>
            </w:tcBorders>
            <w:tcMar>
              <w:left w:w="227" w:type="dxa"/>
            </w:tcMar>
            <w:vAlign w:val="center"/>
          </w:tcPr>
          <w:p w14:paraId="47D38D35" w14:textId="77777777" w:rsidR="00EF416B" w:rsidRPr="00E26553" w:rsidRDefault="00EF416B" w:rsidP="00EF416B">
            <w:pPr>
              <w:rPr>
                <w:rFonts w:ascii="ＭＳ 明朝" w:hAnsi="ＭＳ 明朝"/>
                <w:noProof/>
                <w:szCs w:val="21"/>
              </w:rPr>
            </w:pPr>
          </w:p>
        </w:tc>
        <w:tc>
          <w:tcPr>
            <w:tcW w:w="709" w:type="dxa"/>
            <w:tcBorders>
              <w:top w:val="single" w:sz="8" w:space="0" w:color="auto"/>
              <w:left w:val="single" w:sz="6" w:space="0" w:color="auto"/>
              <w:bottom w:val="single" w:sz="8" w:space="0" w:color="auto"/>
            </w:tcBorders>
            <w:vAlign w:val="center"/>
          </w:tcPr>
          <w:p w14:paraId="19DCF33D" w14:textId="77777777" w:rsidR="00EF416B" w:rsidRPr="00E26553" w:rsidRDefault="00EF416B" w:rsidP="00EF416B">
            <w:pPr>
              <w:rPr>
                <w:rFonts w:ascii="ＭＳ 明朝" w:hAnsi="ＭＳ 明朝"/>
                <w:noProof/>
                <w:szCs w:val="21"/>
              </w:rPr>
            </w:pPr>
          </w:p>
        </w:tc>
        <w:tc>
          <w:tcPr>
            <w:tcW w:w="1833" w:type="dxa"/>
            <w:gridSpan w:val="2"/>
            <w:tcBorders>
              <w:top w:val="single" w:sz="8" w:space="0" w:color="auto"/>
              <w:left w:val="single" w:sz="8" w:space="0" w:color="auto"/>
              <w:bottom w:val="single" w:sz="8" w:space="0" w:color="auto"/>
              <w:right w:val="single" w:sz="6" w:space="0" w:color="auto"/>
            </w:tcBorders>
            <w:vAlign w:val="center"/>
          </w:tcPr>
          <w:p w14:paraId="4C6C1B7D" w14:textId="77777777" w:rsidR="00EF416B" w:rsidRPr="00E26553" w:rsidRDefault="00EF416B" w:rsidP="00EF416B">
            <w:pPr>
              <w:rPr>
                <w:rFonts w:ascii="ＭＳ 明朝" w:hAnsi="ＭＳ 明朝"/>
                <w:noProof/>
                <w:szCs w:val="21"/>
              </w:rPr>
            </w:pPr>
          </w:p>
        </w:tc>
        <w:tc>
          <w:tcPr>
            <w:tcW w:w="860" w:type="dxa"/>
            <w:tcBorders>
              <w:top w:val="single" w:sz="8" w:space="0" w:color="auto"/>
              <w:left w:val="single" w:sz="6" w:space="0" w:color="auto"/>
              <w:bottom w:val="single" w:sz="8" w:space="0" w:color="auto"/>
            </w:tcBorders>
            <w:vAlign w:val="center"/>
          </w:tcPr>
          <w:p w14:paraId="6A676A51" w14:textId="77777777" w:rsidR="00EF416B" w:rsidRPr="00E26553" w:rsidRDefault="00EF416B" w:rsidP="00EF416B">
            <w:pPr>
              <w:rPr>
                <w:rFonts w:ascii="ＭＳ 明朝" w:hAnsi="ＭＳ 明朝"/>
                <w:noProof/>
                <w:szCs w:val="21"/>
              </w:rPr>
            </w:pPr>
          </w:p>
        </w:tc>
        <w:tc>
          <w:tcPr>
            <w:tcW w:w="1825" w:type="dxa"/>
            <w:tcBorders>
              <w:top w:val="single" w:sz="8" w:space="0" w:color="auto"/>
              <w:left w:val="single" w:sz="8" w:space="0" w:color="auto"/>
              <w:bottom w:val="single" w:sz="8" w:space="0" w:color="auto"/>
            </w:tcBorders>
            <w:vAlign w:val="center"/>
          </w:tcPr>
          <w:p w14:paraId="1C669273" w14:textId="77777777" w:rsidR="00EF416B" w:rsidRPr="00E26553" w:rsidRDefault="00EF416B" w:rsidP="00EF416B">
            <w:pPr>
              <w:rPr>
                <w:rFonts w:ascii="ＭＳ 明朝" w:hAnsi="ＭＳ 明朝"/>
                <w:noProof/>
                <w:szCs w:val="21"/>
              </w:rPr>
            </w:pPr>
          </w:p>
        </w:tc>
      </w:tr>
      <w:tr w:rsidR="00EF416B" w14:paraId="52735295" w14:textId="77777777" w:rsidTr="00EF416B">
        <w:trPr>
          <w:cantSplit/>
          <w:trHeight w:val="101"/>
        </w:trPr>
        <w:tc>
          <w:tcPr>
            <w:tcW w:w="787" w:type="dxa"/>
            <w:vMerge/>
            <w:tcBorders>
              <w:right w:val="single" w:sz="8" w:space="0" w:color="auto"/>
            </w:tcBorders>
            <w:textDirection w:val="tbRlV"/>
            <w:vAlign w:val="center"/>
          </w:tcPr>
          <w:p w14:paraId="5C699146" w14:textId="77777777" w:rsidR="00EF416B" w:rsidRPr="00E26553" w:rsidRDefault="00EF416B" w:rsidP="00EF416B">
            <w:pPr>
              <w:ind w:left="113" w:right="113"/>
              <w:rPr>
                <w:rFonts w:ascii="ＭＳ 明朝" w:hAnsi="ＭＳ 明朝"/>
                <w:bCs/>
                <w:sz w:val="16"/>
                <w:szCs w:val="21"/>
              </w:rPr>
            </w:pPr>
          </w:p>
        </w:tc>
        <w:tc>
          <w:tcPr>
            <w:tcW w:w="1355" w:type="dxa"/>
            <w:tcBorders>
              <w:top w:val="single" w:sz="8" w:space="0" w:color="auto"/>
              <w:bottom w:val="single" w:sz="8" w:space="0" w:color="auto"/>
              <w:right w:val="single" w:sz="8" w:space="0" w:color="auto"/>
            </w:tcBorders>
            <w:vAlign w:val="center"/>
          </w:tcPr>
          <w:p w14:paraId="58F70BD6" w14:textId="77777777" w:rsidR="00EF416B" w:rsidRPr="00E26553" w:rsidRDefault="00EF416B" w:rsidP="00EF416B">
            <w:pPr>
              <w:rPr>
                <w:rFonts w:ascii="ＭＳ 明朝" w:hAnsi="ＭＳ 明朝"/>
                <w:bCs/>
                <w:szCs w:val="21"/>
              </w:rPr>
            </w:pPr>
          </w:p>
        </w:tc>
        <w:tc>
          <w:tcPr>
            <w:tcW w:w="1879" w:type="dxa"/>
            <w:gridSpan w:val="2"/>
            <w:tcBorders>
              <w:top w:val="single" w:sz="8" w:space="0" w:color="auto"/>
              <w:left w:val="single" w:sz="8" w:space="0" w:color="auto"/>
              <w:bottom w:val="single" w:sz="8" w:space="0" w:color="auto"/>
              <w:right w:val="single" w:sz="6" w:space="0" w:color="auto"/>
            </w:tcBorders>
            <w:tcMar>
              <w:left w:w="227" w:type="dxa"/>
            </w:tcMar>
            <w:vAlign w:val="center"/>
          </w:tcPr>
          <w:p w14:paraId="188DEFAE" w14:textId="77777777" w:rsidR="00EF416B" w:rsidRPr="00E26553" w:rsidRDefault="00EF416B" w:rsidP="00EF416B">
            <w:pPr>
              <w:rPr>
                <w:rFonts w:ascii="ＭＳ 明朝" w:hAnsi="ＭＳ 明朝"/>
                <w:noProof/>
                <w:szCs w:val="21"/>
              </w:rPr>
            </w:pPr>
          </w:p>
        </w:tc>
        <w:tc>
          <w:tcPr>
            <w:tcW w:w="709" w:type="dxa"/>
            <w:tcBorders>
              <w:top w:val="single" w:sz="8" w:space="0" w:color="auto"/>
              <w:left w:val="single" w:sz="6" w:space="0" w:color="auto"/>
              <w:bottom w:val="single" w:sz="8" w:space="0" w:color="auto"/>
            </w:tcBorders>
            <w:vAlign w:val="center"/>
          </w:tcPr>
          <w:p w14:paraId="18309F02" w14:textId="77777777" w:rsidR="00EF416B" w:rsidRPr="00E26553" w:rsidRDefault="00EF416B" w:rsidP="00EF416B">
            <w:pPr>
              <w:rPr>
                <w:rFonts w:ascii="ＭＳ 明朝" w:hAnsi="ＭＳ 明朝"/>
                <w:noProof/>
                <w:szCs w:val="21"/>
              </w:rPr>
            </w:pPr>
          </w:p>
        </w:tc>
        <w:tc>
          <w:tcPr>
            <w:tcW w:w="1833" w:type="dxa"/>
            <w:gridSpan w:val="2"/>
            <w:tcBorders>
              <w:top w:val="single" w:sz="8" w:space="0" w:color="auto"/>
              <w:left w:val="single" w:sz="8" w:space="0" w:color="auto"/>
              <w:bottom w:val="single" w:sz="8" w:space="0" w:color="auto"/>
              <w:right w:val="single" w:sz="6" w:space="0" w:color="auto"/>
            </w:tcBorders>
            <w:vAlign w:val="center"/>
          </w:tcPr>
          <w:p w14:paraId="1C50DD6E" w14:textId="77777777" w:rsidR="00EF416B" w:rsidRPr="00E26553" w:rsidRDefault="00EF416B" w:rsidP="00EF416B">
            <w:pPr>
              <w:rPr>
                <w:rFonts w:ascii="ＭＳ 明朝" w:hAnsi="ＭＳ 明朝"/>
                <w:noProof/>
                <w:szCs w:val="21"/>
              </w:rPr>
            </w:pPr>
          </w:p>
        </w:tc>
        <w:tc>
          <w:tcPr>
            <w:tcW w:w="860" w:type="dxa"/>
            <w:tcBorders>
              <w:top w:val="single" w:sz="8" w:space="0" w:color="auto"/>
              <w:left w:val="single" w:sz="6" w:space="0" w:color="auto"/>
              <w:bottom w:val="single" w:sz="8" w:space="0" w:color="auto"/>
            </w:tcBorders>
            <w:vAlign w:val="center"/>
          </w:tcPr>
          <w:p w14:paraId="654B864C" w14:textId="77777777" w:rsidR="00EF416B" w:rsidRPr="00E26553" w:rsidRDefault="00EF416B" w:rsidP="00EF416B">
            <w:pPr>
              <w:rPr>
                <w:rFonts w:ascii="ＭＳ 明朝" w:hAnsi="ＭＳ 明朝"/>
                <w:noProof/>
                <w:szCs w:val="21"/>
              </w:rPr>
            </w:pPr>
          </w:p>
        </w:tc>
        <w:tc>
          <w:tcPr>
            <w:tcW w:w="1825" w:type="dxa"/>
            <w:tcBorders>
              <w:top w:val="single" w:sz="8" w:space="0" w:color="auto"/>
              <w:left w:val="single" w:sz="8" w:space="0" w:color="auto"/>
              <w:bottom w:val="single" w:sz="8" w:space="0" w:color="auto"/>
            </w:tcBorders>
            <w:vAlign w:val="center"/>
          </w:tcPr>
          <w:p w14:paraId="1D6BFA70" w14:textId="77777777" w:rsidR="00EF416B" w:rsidRPr="00E26553" w:rsidRDefault="00EF416B" w:rsidP="00EF416B">
            <w:pPr>
              <w:rPr>
                <w:rFonts w:ascii="ＭＳ 明朝" w:hAnsi="ＭＳ 明朝"/>
                <w:noProof/>
                <w:szCs w:val="21"/>
              </w:rPr>
            </w:pPr>
          </w:p>
        </w:tc>
      </w:tr>
      <w:tr w:rsidR="00EF416B" w14:paraId="728552E8" w14:textId="77777777" w:rsidTr="00EF416B">
        <w:trPr>
          <w:cantSplit/>
          <w:trHeight w:val="101"/>
        </w:trPr>
        <w:tc>
          <w:tcPr>
            <w:tcW w:w="787" w:type="dxa"/>
            <w:vMerge/>
            <w:tcBorders>
              <w:right w:val="single" w:sz="8" w:space="0" w:color="auto"/>
            </w:tcBorders>
            <w:textDirection w:val="tbRlV"/>
            <w:vAlign w:val="center"/>
          </w:tcPr>
          <w:p w14:paraId="2D340B4D" w14:textId="77777777" w:rsidR="00EF416B" w:rsidRPr="00E26553" w:rsidRDefault="00EF416B" w:rsidP="00EF416B">
            <w:pPr>
              <w:ind w:left="113" w:right="113"/>
              <w:rPr>
                <w:rFonts w:ascii="ＭＳ 明朝" w:hAnsi="ＭＳ 明朝"/>
                <w:bCs/>
                <w:sz w:val="16"/>
                <w:szCs w:val="21"/>
              </w:rPr>
            </w:pPr>
          </w:p>
        </w:tc>
        <w:tc>
          <w:tcPr>
            <w:tcW w:w="1355" w:type="dxa"/>
            <w:tcBorders>
              <w:top w:val="single" w:sz="8" w:space="0" w:color="auto"/>
              <w:bottom w:val="single" w:sz="8" w:space="0" w:color="auto"/>
              <w:right w:val="single" w:sz="8" w:space="0" w:color="auto"/>
            </w:tcBorders>
            <w:vAlign w:val="center"/>
          </w:tcPr>
          <w:p w14:paraId="40A25566" w14:textId="77777777" w:rsidR="00EF416B" w:rsidRPr="00E26553" w:rsidRDefault="00EF416B" w:rsidP="00EF416B">
            <w:pPr>
              <w:rPr>
                <w:rFonts w:ascii="ＭＳ 明朝" w:hAnsi="ＭＳ 明朝"/>
                <w:bCs/>
                <w:szCs w:val="21"/>
              </w:rPr>
            </w:pPr>
          </w:p>
        </w:tc>
        <w:tc>
          <w:tcPr>
            <w:tcW w:w="1879" w:type="dxa"/>
            <w:gridSpan w:val="2"/>
            <w:tcBorders>
              <w:top w:val="single" w:sz="8" w:space="0" w:color="auto"/>
              <w:left w:val="single" w:sz="8" w:space="0" w:color="auto"/>
              <w:bottom w:val="single" w:sz="8" w:space="0" w:color="auto"/>
              <w:right w:val="single" w:sz="6" w:space="0" w:color="auto"/>
            </w:tcBorders>
            <w:tcMar>
              <w:left w:w="227" w:type="dxa"/>
            </w:tcMar>
            <w:vAlign w:val="center"/>
          </w:tcPr>
          <w:p w14:paraId="2EB30E63" w14:textId="77777777" w:rsidR="00EF416B" w:rsidRPr="00E26553" w:rsidRDefault="00EF416B" w:rsidP="00EF416B">
            <w:pPr>
              <w:rPr>
                <w:rFonts w:ascii="ＭＳ 明朝" w:hAnsi="ＭＳ 明朝"/>
                <w:noProof/>
                <w:szCs w:val="21"/>
              </w:rPr>
            </w:pPr>
          </w:p>
        </w:tc>
        <w:tc>
          <w:tcPr>
            <w:tcW w:w="709" w:type="dxa"/>
            <w:tcBorders>
              <w:top w:val="single" w:sz="8" w:space="0" w:color="auto"/>
              <w:left w:val="single" w:sz="6" w:space="0" w:color="auto"/>
              <w:bottom w:val="single" w:sz="8" w:space="0" w:color="auto"/>
            </w:tcBorders>
            <w:vAlign w:val="center"/>
          </w:tcPr>
          <w:p w14:paraId="263BA7C2" w14:textId="77777777" w:rsidR="00EF416B" w:rsidRPr="00E26553" w:rsidRDefault="00EF416B" w:rsidP="00EF416B">
            <w:pPr>
              <w:rPr>
                <w:rFonts w:ascii="ＭＳ 明朝" w:hAnsi="ＭＳ 明朝"/>
                <w:noProof/>
                <w:szCs w:val="21"/>
              </w:rPr>
            </w:pPr>
          </w:p>
        </w:tc>
        <w:tc>
          <w:tcPr>
            <w:tcW w:w="1833" w:type="dxa"/>
            <w:gridSpan w:val="2"/>
            <w:tcBorders>
              <w:top w:val="single" w:sz="8" w:space="0" w:color="auto"/>
              <w:left w:val="single" w:sz="8" w:space="0" w:color="auto"/>
              <w:bottom w:val="single" w:sz="8" w:space="0" w:color="auto"/>
              <w:right w:val="single" w:sz="6" w:space="0" w:color="auto"/>
            </w:tcBorders>
            <w:vAlign w:val="center"/>
          </w:tcPr>
          <w:p w14:paraId="599F955E" w14:textId="77777777" w:rsidR="00EF416B" w:rsidRPr="00E26553" w:rsidRDefault="00EF416B" w:rsidP="00EF416B">
            <w:pPr>
              <w:rPr>
                <w:rFonts w:ascii="ＭＳ 明朝" w:hAnsi="ＭＳ 明朝"/>
                <w:noProof/>
                <w:szCs w:val="21"/>
              </w:rPr>
            </w:pPr>
          </w:p>
        </w:tc>
        <w:tc>
          <w:tcPr>
            <w:tcW w:w="860" w:type="dxa"/>
            <w:tcBorders>
              <w:top w:val="single" w:sz="8" w:space="0" w:color="auto"/>
              <w:left w:val="single" w:sz="6" w:space="0" w:color="auto"/>
              <w:bottom w:val="single" w:sz="8" w:space="0" w:color="auto"/>
            </w:tcBorders>
            <w:vAlign w:val="center"/>
          </w:tcPr>
          <w:p w14:paraId="5A321375" w14:textId="77777777" w:rsidR="00EF416B" w:rsidRPr="00E26553" w:rsidRDefault="00EF416B" w:rsidP="00EF416B">
            <w:pPr>
              <w:rPr>
                <w:rFonts w:ascii="ＭＳ 明朝" w:hAnsi="ＭＳ 明朝"/>
                <w:noProof/>
                <w:szCs w:val="21"/>
              </w:rPr>
            </w:pPr>
          </w:p>
        </w:tc>
        <w:tc>
          <w:tcPr>
            <w:tcW w:w="1825" w:type="dxa"/>
            <w:tcBorders>
              <w:top w:val="single" w:sz="8" w:space="0" w:color="auto"/>
              <w:left w:val="single" w:sz="8" w:space="0" w:color="auto"/>
              <w:bottom w:val="single" w:sz="8" w:space="0" w:color="auto"/>
            </w:tcBorders>
            <w:vAlign w:val="center"/>
          </w:tcPr>
          <w:p w14:paraId="4E216750" w14:textId="77777777" w:rsidR="00EF416B" w:rsidRPr="00E26553" w:rsidRDefault="00EF416B" w:rsidP="00EF416B">
            <w:pPr>
              <w:rPr>
                <w:rFonts w:ascii="ＭＳ 明朝" w:hAnsi="ＭＳ 明朝"/>
                <w:noProof/>
                <w:szCs w:val="21"/>
              </w:rPr>
            </w:pPr>
          </w:p>
        </w:tc>
      </w:tr>
      <w:tr w:rsidR="00EF416B" w14:paraId="239DE5DF" w14:textId="77777777" w:rsidTr="00EF416B">
        <w:trPr>
          <w:cantSplit/>
          <w:trHeight w:val="101"/>
        </w:trPr>
        <w:tc>
          <w:tcPr>
            <w:tcW w:w="787" w:type="dxa"/>
            <w:vMerge/>
            <w:tcBorders>
              <w:right w:val="single" w:sz="8" w:space="0" w:color="auto"/>
            </w:tcBorders>
            <w:textDirection w:val="tbRlV"/>
            <w:vAlign w:val="center"/>
          </w:tcPr>
          <w:p w14:paraId="7FCA8F3B" w14:textId="77777777" w:rsidR="00EF416B" w:rsidRPr="00E26553" w:rsidRDefault="00EF416B" w:rsidP="00EF416B">
            <w:pPr>
              <w:ind w:left="113" w:right="113"/>
              <w:rPr>
                <w:rFonts w:ascii="ＭＳ 明朝" w:hAnsi="ＭＳ 明朝"/>
                <w:bCs/>
                <w:sz w:val="16"/>
                <w:szCs w:val="21"/>
              </w:rPr>
            </w:pPr>
          </w:p>
        </w:tc>
        <w:tc>
          <w:tcPr>
            <w:tcW w:w="1355" w:type="dxa"/>
            <w:tcBorders>
              <w:top w:val="single" w:sz="8" w:space="0" w:color="auto"/>
              <w:bottom w:val="single" w:sz="8" w:space="0" w:color="auto"/>
              <w:right w:val="single" w:sz="8" w:space="0" w:color="auto"/>
            </w:tcBorders>
            <w:vAlign w:val="center"/>
          </w:tcPr>
          <w:p w14:paraId="18E5BB81" w14:textId="77777777" w:rsidR="00EF416B" w:rsidRPr="00E26553" w:rsidRDefault="00EF416B" w:rsidP="00EF416B">
            <w:pPr>
              <w:rPr>
                <w:rFonts w:ascii="ＭＳ 明朝" w:hAnsi="ＭＳ 明朝"/>
                <w:bCs/>
                <w:szCs w:val="21"/>
              </w:rPr>
            </w:pPr>
          </w:p>
        </w:tc>
        <w:tc>
          <w:tcPr>
            <w:tcW w:w="1879" w:type="dxa"/>
            <w:gridSpan w:val="2"/>
            <w:tcBorders>
              <w:top w:val="single" w:sz="8" w:space="0" w:color="auto"/>
              <w:left w:val="single" w:sz="8" w:space="0" w:color="auto"/>
              <w:bottom w:val="single" w:sz="8" w:space="0" w:color="auto"/>
              <w:right w:val="single" w:sz="6" w:space="0" w:color="auto"/>
            </w:tcBorders>
            <w:tcMar>
              <w:left w:w="227" w:type="dxa"/>
            </w:tcMar>
            <w:vAlign w:val="center"/>
          </w:tcPr>
          <w:p w14:paraId="4056FB16" w14:textId="77777777" w:rsidR="00EF416B" w:rsidRPr="00E26553" w:rsidRDefault="00EF416B" w:rsidP="00EF416B">
            <w:pPr>
              <w:rPr>
                <w:rFonts w:ascii="ＭＳ 明朝" w:hAnsi="ＭＳ 明朝"/>
                <w:noProof/>
                <w:szCs w:val="21"/>
              </w:rPr>
            </w:pPr>
          </w:p>
        </w:tc>
        <w:tc>
          <w:tcPr>
            <w:tcW w:w="709" w:type="dxa"/>
            <w:tcBorders>
              <w:top w:val="single" w:sz="8" w:space="0" w:color="auto"/>
              <w:left w:val="single" w:sz="6" w:space="0" w:color="auto"/>
              <w:bottom w:val="single" w:sz="8" w:space="0" w:color="auto"/>
            </w:tcBorders>
            <w:vAlign w:val="center"/>
          </w:tcPr>
          <w:p w14:paraId="63EB4FCF" w14:textId="77777777" w:rsidR="00EF416B" w:rsidRPr="00E26553" w:rsidRDefault="00EF416B" w:rsidP="00EF416B">
            <w:pPr>
              <w:rPr>
                <w:rFonts w:ascii="ＭＳ 明朝" w:hAnsi="ＭＳ 明朝"/>
                <w:noProof/>
                <w:szCs w:val="21"/>
              </w:rPr>
            </w:pPr>
          </w:p>
        </w:tc>
        <w:tc>
          <w:tcPr>
            <w:tcW w:w="1833" w:type="dxa"/>
            <w:gridSpan w:val="2"/>
            <w:tcBorders>
              <w:top w:val="single" w:sz="8" w:space="0" w:color="auto"/>
              <w:left w:val="single" w:sz="8" w:space="0" w:color="auto"/>
              <w:bottom w:val="single" w:sz="8" w:space="0" w:color="auto"/>
              <w:right w:val="single" w:sz="6" w:space="0" w:color="auto"/>
            </w:tcBorders>
            <w:vAlign w:val="center"/>
          </w:tcPr>
          <w:p w14:paraId="5561A9B7" w14:textId="77777777" w:rsidR="00EF416B" w:rsidRPr="00E26553" w:rsidRDefault="00EF416B" w:rsidP="00EF416B">
            <w:pPr>
              <w:rPr>
                <w:rFonts w:ascii="ＭＳ 明朝" w:hAnsi="ＭＳ 明朝"/>
                <w:noProof/>
                <w:szCs w:val="21"/>
              </w:rPr>
            </w:pPr>
          </w:p>
        </w:tc>
        <w:tc>
          <w:tcPr>
            <w:tcW w:w="860" w:type="dxa"/>
            <w:tcBorders>
              <w:top w:val="single" w:sz="8" w:space="0" w:color="auto"/>
              <w:left w:val="single" w:sz="6" w:space="0" w:color="auto"/>
              <w:bottom w:val="single" w:sz="8" w:space="0" w:color="auto"/>
            </w:tcBorders>
            <w:vAlign w:val="center"/>
          </w:tcPr>
          <w:p w14:paraId="1EB8B271" w14:textId="77777777" w:rsidR="00EF416B" w:rsidRPr="00E26553" w:rsidRDefault="00EF416B" w:rsidP="00EF416B">
            <w:pPr>
              <w:rPr>
                <w:rFonts w:ascii="ＭＳ 明朝" w:hAnsi="ＭＳ 明朝"/>
                <w:noProof/>
                <w:szCs w:val="21"/>
              </w:rPr>
            </w:pPr>
          </w:p>
        </w:tc>
        <w:tc>
          <w:tcPr>
            <w:tcW w:w="1825" w:type="dxa"/>
            <w:tcBorders>
              <w:top w:val="single" w:sz="8" w:space="0" w:color="auto"/>
              <w:left w:val="single" w:sz="8" w:space="0" w:color="auto"/>
              <w:bottom w:val="single" w:sz="8" w:space="0" w:color="auto"/>
            </w:tcBorders>
            <w:vAlign w:val="center"/>
          </w:tcPr>
          <w:p w14:paraId="2EA24E2D" w14:textId="77777777" w:rsidR="00EF416B" w:rsidRPr="00E26553" w:rsidRDefault="00EF416B" w:rsidP="00EF416B">
            <w:pPr>
              <w:rPr>
                <w:rFonts w:ascii="ＭＳ 明朝" w:hAnsi="ＭＳ 明朝"/>
                <w:noProof/>
                <w:szCs w:val="21"/>
              </w:rPr>
            </w:pPr>
          </w:p>
        </w:tc>
      </w:tr>
      <w:tr w:rsidR="00EF416B" w14:paraId="348AF2DE" w14:textId="77777777" w:rsidTr="00EF416B">
        <w:trPr>
          <w:cantSplit/>
          <w:trHeight w:val="101"/>
        </w:trPr>
        <w:tc>
          <w:tcPr>
            <w:tcW w:w="787" w:type="dxa"/>
            <w:vMerge/>
            <w:tcBorders>
              <w:right w:val="single" w:sz="8" w:space="0" w:color="auto"/>
            </w:tcBorders>
            <w:textDirection w:val="tbRlV"/>
            <w:vAlign w:val="center"/>
          </w:tcPr>
          <w:p w14:paraId="7B886776" w14:textId="77777777" w:rsidR="00EF416B" w:rsidRPr="00E26553" w:rsidRDefault="00EF416B" w:rsidP="00EF416B">
            <w:pPr>
              <w:ind w:left="113" w:right="113"/>
              <w:rPr>
                <w:rFonts w:ascii="ＭＳ 明朝" w:hAnsi="ＭＳ 明朝"/>
                <w:bCs/>
                <w:sz w:val="16"/>
                <w:szCs w:val="21"/>
              </w:rPr>
            </w:pPr>
          </w:p>
        </w:tc>
        <w:tc>
          <w:tcPr>
            <w:tcW w:w="1355" w:type="dxa"/>
            <w:tcBorders>
              <w:top w:val="single" w:sz="8" w:space="0" w:color="auto"/>
              <w:bottom w:val="single" w:sz="8" w:space="0" w:color="auto"/>
              <w:right w:val="single" w:sz="8" w:space="0" w:color="auto"/>
            </w:tcBorders>
            <w:vAlign w:val="center"/>
          </w:tcPr>
          <w:p w14:paraId="3AF616B3" w14:textId="77777777" w:rsidR="00EF416B" w:rsidRPr="00E26553" w:rsidRDefault="00EF416B" w:rsidP="00EF416B">
            <w:pPr>
              <w:rPr>
                <w:rFonts w:ascii="ＭＳ 明朝" w:hAnsi="ＭＳ 明朝"/>
                <w:bCs/>
                <w:szCs w:val="21"/>
              </w:rPr>
            </w:pPr>
          </w:p>
        </w:tc>
        <w:tc>
          <w:tcPr>
            <w:tcW w:w="1879" w:type="dxa"/>
            <w:gridSpan w:val="2"/>
            <w:tcBorders>
              <w:top w:val="single" w:sz="8" w:space="0" w:color="auto"/>
              <w:left w:val="single" w:sz="8" w:space="0" w:color="auto"/>
              <w:bottom w:val="single" w:sz="8" w:space="0" w:color="auto"/>
              <w:right w:val="single" w:sz="6" w:space="0" w:color="auto"/>
            </w:tcBorders>
            <w:tcMar>
              <w:left w:w="227" w:type="dxa"/>
            </w:tcMar>
            <w:vAlign w:val="center"/>
          </w:tcPr>
          <w:p w14:paraId="0DD19C2F" w14:textId="77777777" w:rsidR="00EF416B" w:rsidRPr="00E26553" w:rsidRDefault="00EF416B" w:rsidP="00EF416B">
            <w:pPr>
              <w:rPr>
                <w:rFonts w:ascii="ＭＳ 明朝" w:hAnsi="ＭＳ 明朝"/>
                <w:noProof/>
                <w:szCs w:val="21"/>
              </w:rPr>
            </w:pPr>
          </w:p>
        </w:tc>
        <w:tc>
          <w:tcPr>
            <w:tcW w:w="709" w:type="dxa"/>
            <w:tcBorders>
              <w:top w:val="single" w:sz="8" w:space="0" w:color="auto"/>
              <w:left w:val="single" w:sz="6" w:space="0" w:color="auto"/>
              <w:bottom w:val="single" w:sz="8" w:space="0" w:color="auto"/>
            </w:tcBorders>
            <w:vAlign w:val="center"/>
          </w:tcPr>
          <w:p w14:paraId="3D6171AB" w14:textId="77777777" w:rsidR="00EF416B" w:rsidRPr="00E26553" w:rsidRDefault="00EF416B" w:rsidP="00EF416B">
            <w:pPr>
              <w:rPr>
                <w:rFonts w:ascii="ＭＳ 明朝" w:hAnsi="ＭＳ 明朝"/>
                <w:noProof/>
                <w:szCs w:val="21"/>
              </w:rPr>
            </w:pPr>
          </w:p>
        </w:tc>
        <w:tc>
          <w:tcPr>
            <w:tcW w:w="1833" w:type="dxa"/>
            <w:gridSpan w:val="2"/>
            <w:tcBorders>
              <w:top w:val="single" w:sz="8" w:space="0" w:color="auto"/>
              <w:left w:val="single" w:sz="8" w:space="0" w:color="auto"/>
              <w:bottom w:val="single" w:sz="8" w:space="0" w:color="auto"/>
              <w:right w:val="single" w:sz="6" w:space="0" w:color="auto"/>
            </w:tcBorders>
            <w:vAlign w:val="center"/>
          </w:tcPr>
          <w:p w14:paraId="5E52889B" w14:textId="77777777" w:rsidR="00EF416B" w:rsidRPr="00E26553" w:rsidRDefault="00EF416B" w:rsidP="00EF416B">
            <w:pPr>
              <w:rPr>
                <w:rFonts w:ascii="ＭＳ 明朝" w:hAnsi="ＭＳ 明朝"/>
                <w:noProof/>
                <w:szCs w:val="21"/>
              </w:rPr>
            </w:pPr>
          </w:p>
        </w:tc>
        <w:tc>
          <w:tcPr>
            <w:tcW w:w="860" w:type="dxa"/>
            <w:tcBorders>
              <w:top w:val="single" w:sz="8" w:space="0" w:color="auto"/>
              <w:left w:val="single" w:sz="6" w:space="0" w:color="auto"/>
              <w:bottom w:val="single" w:sz="8" w:space="0" w:color="auto"/>
            </w:tcBorders>
            <w:vAlign w:val="center"/>
          </w:tcPr>
          <w:p w14:paraId="1F4F9A32" w14:textId="77777777" w:rsidR="00EF416B" w:rsidRPr="00E26553" w:rsidRDefault="00EF416B" w:rsidP="00EF416B">
            <w:pPr>
              <w:rPr>
                <w:rFonts w:ascii="ＭＳ 明朝" w:hAnsi="ＭＳ 明朝"/>
                <w:noProof/>
                <w:szCs w:val="21"/>
              </w:rPr>
            </w:pPr>
          </w:p>
        </w:tc>
        <w:tc>
          <w:tcPr>
            <w:tcW w:w="1825" w:type="dxa"/>
            <w:tcBorders>
              <w:top w:val="single" w:sz="8" w:space="0" w:color="auto"/>
              <w:left w:val="single" w:sz="8" w:space="0" w:color="auto"/>
              <w:bottom w:val="single" w:sz="8" w:space="0" w:color="auto"/>
            </w:tcBorders>
            <w:vAlign w:val="center"/>
          </w:tcPr>
          <w:p w14:paraId="4BDB3B9E" w14:textId="77777777" w:rsidR="00EF416B" w:rsidRPr="00E26553" w:rsidRDefault="00EF416B" w:rsidP="00EF416B">
            <w:pPr>
              <w:rPr>
                <w:rFonts w:ascii="ＭＳ 明朝" w:hAnsi="ＭＳ 明朝"/>
                <w:noProof/>
                <w:szCs w:val="21"/>
              </w:rPr>
            </w:pPr>
          </w:p>
        </w:tc>
      </w:tr>
      <w:tr w:rsidR="00EF416B" w14:paraId="6F13B3E2" w14:textId="77777777" w:rsidTr="00EF416B">
        <w:trPr>
          <w:cantSplit/>
          <w:trHeight w:val="101"/>
        </w:trPr>
        <w:tc>
          <w:tcPr>
            <w:tcW w:w="787" w:type="dxa"/>
            <w:vMerge/>
            <w:tcBorders>
              <w:right w:val="single" w:sz="8" w:space="0" w:color="auto"/>
            </w:tcBorders>
            <w:textDirection w:val="tbRlV"/>
            <w:vAlign w:val="center"/>
          </w:tcPr>
          <w:p w14:paraId="5193F9A7" w14:textId="77777777" w:rsidR="00EF416B" w:rsidRPr="00E26553" w:rsidRDefault="00EF416B" w:rsidP="00EF416B">
            <w:pPr>
              <w:ind w:left="113" w:right="113"/>
              <w:rPr>
                <w:rFonts w:ascii="ＭＳ 明朝" w:hAnsi="ＭＳ 明朝"/>
                <w:bCs/>
                <w:sz w:val="16"/>
                <w:szCs w:val="21"/>
              </w:rPr>
            </w:pPr>
          </w:p>
        </w:tc>
        <w:tc>
          <w:tcPr>
            <w:tcW w:w="1355" w:type="dxa"/>
            <w:tcBorders>
              <w:top w:val="single" w:sz="8" w:space="0" w:color="auto"/>
              <w:bottom w:val="single" w:sz="8" w:space="0" w:color="auto"/>
              <w:right w:val="single" w:sz="8" w:space="0" w:color="auto"/>
            </w:tcBorders>
            <w:vAlign w:val="center"/>
          </w:tcPr>
          <w:p w14:paraId="34DD4EB1" w14:textId="77777777" w:rsidR="00EF416B" w:rsidRPr="00E26553" w:rsidRDefault="00EF416B" w:rsidP="00EF416B">
            <w:pPr>
              <w:rPr>
                <w:rFonts w:ascii="ＭＳ 明朝" w:hAnsi="ＭＳ 明朝"/>
                <w:bCs/>
                <w:szCs w:val="21"/>
              </w:rPr>
            </w:pPr>
          </w:p>
        </w:tc>
        <w:tc>
          <w:tcPr>
            <w:tcW w:w="1879" w:type="dxa"/>
            <w:gridSpan w:val="2"/>
            <w:tcBorders>
              <w:top w:val="single" w:sz="8" w:space="0" w:color="auto"/>
              <w:left w:val="single" w:sz="8" w:space="0" w:color="auto"/>
              <w:bottom w:val="single" w:sz="8" w:space="0" w:color="auto"/>
              <w:right w:val="single" w:sz="6" w:space="0" w:color="auto"/>
            </w:tcBorders>
            <w:tcMar>
              <w:left w:w="227" w:type="dxa"/>
            </w:tcMar>
            <w:vAlign w:val="center"/>
          </w:tcPr>
          <w:p w14:paraId="292099AB" w14:textId="77777777" w:rsidR="00EF416B" w:rsidRPr="00E26553" w:rsidRDefault="00EF416B" w:rsidP="00EF416B">
            <w:pPr>
              <w:rPr>
                <w:rFonts w:ascii="ＭＳ 明朝" w:hAnsi="ＭＳ 明朝"/>
                <w:noProof/>
                <w:szCs w:val="21"/>
              </w:rPr>
            </w:pPr>
          </w:p>
        </w:tc>
        <w:tc>
          <w:tcPr>
            <w:tcW w:w="709" w:type="dxa"/>
            <w:tcBorders>
              <w:top w:val="single" w:sz="8" w:space="0" w:color="auto"/>
              <w:left w:val="single" w:sz="6" w:space="0" w:color="auto"/>
              <w:bottom w:val="single" w:sz="8" w:space="0" w:color="auto"/>
            </w:tcBorders>
            <w:vAlign w:val="center"/>
          </w:tcPr>
          <w:p w14:paraId="62B405E4" w14:textId="77777777" w:rsidR="00EF416B" w:rsidRPr="00E26553" w:rsidRDefault="00EF416B" w:rsidP="00EF416B">
            <w:pPr>
              <w:rPr>
                <w:rFonts w:ascii="ＭＳ 明朝" w:hAnsi="ＭＳ 明朝"/>
                <w:noProof/>
                <w:szCs w:val="21"/>
              </w:rPr>
            </w:pPr>
          </w:p>
        </w:tc>
        <w:tc>
          <w:tcPr>
            <w:tcW w:w="1833" w:type="dxa"/>
            <w:gridSpan w:val="2"/>
            <w:tcBorders>
              <w:top w:val="single" w:sz="8" w:space="0" w:color="auto"/>
              <w:left w:val="single" w:sz="8" w:space="0" w:color="auto"/>
              <w:bottom w:val="single" w:sz="8" w:space="0" w:color="auto"/>
              <w:right w:val="single" w:sz="6" w:space="0" w:color="auto"/>
            </w:tcBorders>
            <w:vAlign w:val="center"/>
          </w:tcPr>
          <w:p w14:paraId="2F52F4B0" w14:textId="77777777" w:rsidR="00EF416B" w:rsidRPr="00E26553" w:rsidRDefault="00EF416B" w:rsidP="00EF416B">
            <w:pPr>
              <w:rPr>
                <w:rFonts w:ascii="ＭＳ 明朝" w:hAnsi="ＭＳ 明朝"/>
                <w:noProof/>
                <w:szCs w:val="21"/>
              </w:rPr>
            </w:pPr>
          </w:p>
        </w:tc>
        <w:tc>
          <w:tcPr>
            <w:tcW w:w="860" w:type="dxa"/>
            <w:tcBorders>
              <w:top w:val="single" w:sz="8" w:space="0" w:color="auto"/>
              <w:left w:val="single" w:sz="6" w:space="0" w:color="auto"/>
              <w:bottom w:val="single" w:sz="8" w:space="0" w:color="auto"/>
            </w:tcBorders>
            <w:vAlign w:val="center"/>
          </w:tcPr>
          <w:p w14:paraId="1C81DD41" w14:textId="77777777" w:rsidR="00EF416B" w:rsidRPr="00E26553" w:rsidRDefault="00EF416B" w:rsidP="00EF416B">
            <w:pPr>
              <w:rPr>
                <w:rFonts w:ascii="ＭＳ 明朝" w:hAnsi="ＭＳ 明朝"/>
                <w:noProof/>
                <w:szCs w:val="21"/>
              </w:rPr>
            </w:pPr>
          </w:p>
        </w:tc>
        <w:tc>
          <w:tcPr>
            <w:tcW w:w="1825" w:type="dxa"/>
            <w:tcBorders>
              <w:top w:val="single" w:sz="8" w:space="0" w:color="auto"/>
              <w:left w:val="single" w:sz="8" w:space="0" w:color="auto"/>
              <w:bottom w:val="single" w:sz="8" w:space="0" w:color="auto"/>
            </w:tcBorders>
            <w:vAlign w:val="center"/>
          </w:tcPr>
          <w:p w14:paraId="3D11CDDF" w14:textId="77777777" w:rsidR="00EF416B" w:rsidRPr="00E26553" w:rsidRDefault="00EF416B" w:rsidP="00EF416B">
            <w:pPr>
              <w:rPr>
                <w:rFonts w:ascii="ＭＳ 明朝" w:hAnsi="ＭＳ 明朝"/>
                <w:noProof/>
                <w:szCs w:val="21"/>
              </w:rPr>
            </w:pPr>
          </w:p>
        </w:tc>
      </w:tr>
      <w:tr w:rsidR="00EF416B" w14:paraId="2B435784" w14:textId="77777777" w:rsidTr="00EF416B">
        <w:trPr>
          <w:cantSplit/>
          <w:trHeight w:val="101"/>
        </w:trPr>
        <w:tc>
          <w:tcPr>
            <w:tcW w:w="787" w:type="dxa"/>
            <w:vMerge/>
            <w:tcBorders>
              <w:right w:val="single" w:sz="8" w:space="0" w:color="auto"/>
            </w:tcBorders>
            <w:textDirection w:val="tbRlV"/>
            <w:vAlign w:val="center"/>
          </w:tcPr>
          <w:p w14:paraId="61E8D711" w14:textId="77777777" w:rsidR="00EF416B" w:rsidRPr="00E26553" w:rsidRDefault="00EF416B" w:rsidP="00EF416B">
            <w:pPr>
              <w:ind w:left="113" w:right="113"/>
              <w:rPr>
                <w:rFonts w:ascii="ＭＳ 明朝" w:hAnsi="ＭＳ 明朝"/>
                <w:bCs/>
                <w:sz w:val="16"/>
                <w:szCs w:val="21"/>
              </w:rPr>
            </w:pPr>
          </w:p>
        </w:tc>
        <w:tc>
          <w:tcPr>
            <w:tcW w:w="1355" w:type="dxa"/>
            <w:tcBorders>
              <w:top w:val="single" w:sz="8" w:space="0" w:color="auto"/>
              <w:bottom w:val="single" w:sz="8" w:space="0" w:color="auto"/>
              <w:right w:val="single" w:sz="8" w:space="0" w:color="auto"/>
            </w:tcBorders>
            <w:vAlign w:val="center"/>
          </w:tcPr>
          <w:p w14:paraId="3C8F8BA8" w14:textId="77777777" w:rsidR="00EF416B" w:rsidRPr="00E26553" w:rsidRDefault="00EF416B" w:rsidP="00EF416B">
            <w:pPr>
              <w:rPr>
                <w:rFonts w:ascii="ＭＳ 明朝" w:hAnsi="ＭＳ 明朝"/>
                <w:bCs/>
                <w:szCs w:val="21"/>
              </w:rPr>
            </w:pPr>
          </w:p>
        </w:tc>
        <w:tc>
          <w:tcPr>
            <w:tcW w:w="1879" w:type="dxa"/>
            <w:gridSpan w:val="2"/>
            <w:tcBorders>
              <w:top w:val="single" w:sz="8" w:space="0" w:color="auto"/>
              <w:left w:val="single" w:sz="8" w:space="0" w:color="auto"/>
              <w:bottom w:val="single" w:sz="8" w:space="0" w:color="auto"/>
              <w:right w:val="single" w:sz="6" w:space="0" w:color="auto"/>
            </w:tcBorders>
            <w:tcMar>
              <w:left w:w="227" w:type="dxa"/>
            </w:tcMar>
            <w:vAlign w:val="center"/>
          </w:tcPr>
          <w:p w14:paraId="69ED75C2" w14:textId="77777777" w:rsidR="00EF416B" w:rsidRPr="00E26553" w:rsidRDefault="00EF416B" w:rsidP="00EF416B">
            <w:pPr>
              <w:rPr>
                <w:rFonts w:ascii="ＭＳ 明朝" w:hAnsi="ＭＳ 明朝"/>
                <w:noProof/>
                <w:szCs w:val="21"/>
              </w:rPr>
            </w:pPr>
          </w:p>
        </w:tc>
        <w:tc>
          <w:tcPr>
            <w:tcW w:w="709" w:type="dxa"/>
            <w:tcBorders>
              <w:top w:val="single" w:sz="8" w:space="0" w:color="auto"/>
              <w:left w:val="single" w:sz="6" w:space="0" w:color="auto"/>
              <w:bottom w:val="single" w:sz="8" w:space="0" w:color="auto"/>
            </w:tcBorders>
            <w:vAlign w:val="center"/>
          </w:tcPr>
          <w:p w14:paraId="55CB897D" w14:textId="77777777" w:rsidR="00EF416B" w:rsidRPr="00E26553" w:rsidRDefault="00EF416B" w:rsidP="00EF416B">
            <w:pPr>
              <w:rPr>
                <w:rFonts w:ascii="ＭＳ 明朝" w:hAnsi="ＭＳ 明朝"/>
                <w:noProof/>
                <w:szCs w:val="21"/>
              </w:rPr>
            </w:pPr>
          </w:p>
        </w:tc>
        <w:tc>
          <w:tcPr>
            <w:tcW w:w="1833" w:type="dxa"/>
            <w:gridSpan w:val="2"/>
            <w:tcBorders>
              <w:top w:val="single" w:sz="8" w:space="0" w:color="auto"/>
              <w:left w:val="single" w:sz="8" w:space="0" w:color="auto"/>
              <w:bottom w:val="single" w:sz="8" w:space="0" w:color="auto"/>
              <w:right w:val="single" w:sz="6" w:space="0" w:color="auto"/>
            </w:tcBorders>
            <w:vAlign w:val="center"/>
          </w:tcPr>
          <w:p w14:paraId="7C665D78" w14:textId="77777777" w:rsidR="00EF416B" w:rsidRPr="00E26553" w:rsidRDefault="00EF416B" w:rsidP="00EF416B">
            <w:pPr>
              <w:rPr>
                <w:rFonts w:ascii="ＭＳ 明朝" w:hAnsi="ＭＳ 明朝"/>
                <w:noProof/>
                <w:szCs w:val="21"/>
              </w:rPr>
            </w:pPr>
          </w:p>
        </w:tc>
        <w:tc>
          <w:tcPr>
            <w:tcW w:w="860" w:type="dxa"/>
            <w:tcBorders>
              <w:top w:val="single" w:sz="8" w:space="0" w:color="auto"/>
              <w:left w:val="single" w:sz="6" w:space="0" w:color="auto"/>
              <w:bottom w:val="single" w:sz="8" w:space="0" w:color="auto"/>
            </w:tcBorders>
            <w:vAlign w:val="center"/>
          </w:tcPr>
          <w:p w14:paraId="7E1CB55B" w14:textId="77777777" w:rsidR="00EF416B" w:rsidRPr="00E26553" w:rsidRDefault="00EF416B" w:rsidP="00EF416B">
            <w:pPr>
              <w:rPr>
                <w:rFonts w:ascii="ＭＳ 明朝" w:hAnsi="ＭＳ 明朝"/>
                <w:noProof/>
                <w:szCs w:val="21"/>
              </w:rPr>
            </w:pPr>
          </w:p>
        </w:tc>
        <w:tc>
          <w:tcPr>
            <w:tcW w:w="1825" w:type="dxa"/>
            <w:tcBorders>
              <w:top w:val="single" w:sz="8" w:space="0" w:color="auto"/>
              <w:left w:val="single" w:sz="8" w:space="0" w:color="auto"/>
              <w:bottom w:val="single" w:sz="8" w:space="0" w:color="auto"/>
            </w:tcBorders>
            <w:vAlign w:val="center"/>
          </w:tcPr>
          <w:p w14:paraId="2E667280" w14:textId="77777777" w:rsidR="00EF416B" w:rsidRPr="00E26553" w:rsidRDefault="00EF416B" w:rsidP="00EF416B">
            <w:pPr>
              <w:rPr>
                <w:rFonts w:ascii="ＭＳ 明朝" w:hAnsi="ＭＳ 明朝"/>
                <w:noProof/>
                <w:szCs w:val="21"/>
              </w:rPr>
            </w:pPr>
          </w:p>
        </w:tc>
      </w:tr>
      <w:tr w:rsidR="00EF416B" w14:paraId="4344D085" w14:textId="77777777" w:rsidTr="00EF416B">
        <w:trPr>
          <w:cantSplit/>
          <w:trHeight w:val="101"/>
        </w:trPr>
        <w:tc>
          <w:tcPr>
            <w:tcW w:w="787" w:type="dxa"/>
            <w:vMerge/>
            <w:tcBorders>
              <w:right w:val="single" w:sz="8" w:space="0" w:color="auto"/>
            </w:tcBorders>
            <w:textDirection w:val="tbRlV"/>
            <w:vAlign w:val="center"/>
          </w:tcPr>
          <w:p w14:paraId="51813393" w14:textId="77777777" w:rsidR="00EF416B" w:rsidRPr="00E26553" w:rsidRDefault="00EF416B" w:rsidP="00EF416B">
            <w:pPr>
              <w:ind w:left="113" w:right="113"/>
              <w:rPr>
                <w:rFonts w:ascii="ＭＳ 明朝" w:hAnsi="ＭＳ 明朝"/>
                <w:bCs/>
                <w:sz w:val="16"/>
                <w:szCs w:val="21"/>
              </w:rPr>
            </w:pPr>
          </w:p>
        </w:tc>
        <w:tc>
          <w:tcPr>
            <w:tcW w:w="1355" w:type="dxa"/>
            <w:tcBorders>
              <w:top w:val="single" w:sz="8" w:space="0" w:color="auto"/>
              <w:right w:val="single" w:sz="8" w:space="0" w:color="auto"/>
            </w:tcBorders>
            <w:vAlign w:val="center"/>
          </w:tcPr>
          <w:p w14:paraId="64A47953" w14:textId="77777777" w:rsidR="00EF416B" w:rsidRPr="00E26553" w:rsidRDefault="00EF416B" w:rsidP="00EF416B">
            <w:pPr>
              <w:rPr>
                <w:rFonts w:ascii="ＭＳ 明朝" w:hAnsi="ＭＳ 明朝"/>
                <w:bCs/>
                <w:szCs w:val="21"/>
              </w:rPr>
            </w:pPr>
          </w:p>
        </w:tc>
        <w:tc>
          <w:tcPr>
            <w:tcW w:w="1879" w:type="dxa"/>
            <w:gridSpan w:val="2"/>
            <w:tcBorders>
              <w:top w:val="single" w:sz="8" w:space="0" w:color="auto"/>
              <w:left w:val="single" w:sz="8" w:space="0" w:color="auto"/>
              <w:bottom w:val="single" w:sz="12" w:space="0" w:color="auto"/>
              <w:right w:val="single" w:sz="6" w:space="0" w:color="auto"/>
            </w:tcBorders>
            <w:tcMar>
              <w:left w:w="227" w:type="dxa"/>
            </w:tcMar>
            <w:vAlign w:val="center"/>
          </w:tcPr>
          <w:p w14:paraId="14CF46B6" w14:textId="77777777" w:rsidR="00EF416B" w:rsidRPr="00E26553" w:rsidRDefault="00EF416B" w:rsidP="00EF416B">
            <w:pPr>
              <w:rPr>
                <w:rFonts w:ascii="ＭＳ 明朝" w:hAnsi="ＭＳ 明朝"/>
                <w:noProof/>
                <w:szCs w:val="21"/>
              </w:rPr>
            </w:pPr>
          </w:p>
        </w:tc>
        <w:tc>
          <w:tcPr>
            <w:tcW w:w="709" w:type="dxa"/>
            <w:tcBorders>
              <w:top w:val="single" w:sz="8" w:space="0" w:color="auto"/>
              <w:left w:val="single" w:sz="6" w:space="0" w:color="auto"/>
              <w:bottom w:val="single" w:sz="12" w:space="0" w:color="auto"/>
            </w:tcBorders>
            <w:vAlign w:val="center"/>
          </w:tcPr>
          <w:p w14:paraId="6ED87A9F" w14:textId="77777777" w:rsidR="00EF416B" w:rsidRPr="00E26553" w:rsidRDefault="00EF416B" w:rsidP="00EF416B">
            <w:pPr>
              <w:rPr>
                <w:rFonts w:ascii="ＭＳ 明朝" w:hAnsi="ＭＳ 明朝"/>
                <w:noProof/>
                <w:szCs w:val="21"/>
              </w:rPr>
            </w:pPr>
          </w:p>
        </w:tc>
        <w:tc>
          <w:tcPr>
            <w:tcW w:w="1833" w:type="dxa"/>
            <w:gridSpan w:val="2"/>
            <w:tcBorders>
              <w:top w:val="single" w:sz="8" w:space="0" w:color="auto"/>
              <w:left w:val="single" w:sz="8" w:space="0" w:color="auto"/>
              <w:bottom w:val="single" w:sz="12" w:space="0" w:color="auto"/>
              <w:right w:val="single" w:sz="6" w:space="0" w:color="auto"/>
            </w:tcBorders>
            <w:vAlign w:val="center"/>
          </w:tcPr>
          <w:p w14:paraId="01E5230C" w14:textId="77777777" w:rsidR="00EF416B" w:rsidRPr="00E26553" w:rsidRDefault="00EF416B" w:rsidP="00EF416B">
            <w:pPr>
              <w:rPr>
                <w:rFonts w:ascii="ＭＳ 明朝" w:hAnsi="ＭＳ 明朝"/>
                <w:noProof/>
                <w:szCs w:val="21"/>
              </w:rPr>
            </w:pPr>
          </w:p>
        </w:tc>
        <w:tc>
          <w:tcPr>
            <w:tcW w:w="860" w:type="dxa"/>
            <w:tcBorders>
              <w:top w:val="single" w:sz="8" w:space="0" w:color="auto"/>
              <w:left w:val="single" w:sz="6" w:space="0" w:color="auto"/>
              <w:bottom w:val="single" w:sz="12" w:space="0" w:color="auto"/>
            </w:tcBorders>
            <w:vAlign w:val="center"/>
          </w:tcPr>
          <w:p w14:paraId="4E7E2B72" w14:textId="77777777" w:rsidR="00EF416B" w:rsidRPr="00E26553" w:rsidRDefault="00EF416B" w:rsidP="00EF416B">
            <w:pPr>
              <w:rPr>
                <w:rFonts w:ascii="ＭＳ 明朝" w:hAnsi="ＭＳ 明朝"/>
                <w:noProof/>
                <w:szCs w:val="21"/>
              </w:rPr>
            </w:pPr>
          </w:p>
        </w:tc>
        <w:tc>
          <w:tcPr>
            <w:tcW w:w="1825" w:type="dxa"/>
            <w:tcBorders>
              <w:top w:val="single" w:sz="8" w:space="0" w:color="auto"/>
              <w:left w:val="single" w:sz="8" w:space="0" w:color="auto"/>
              <w:bottom w:val="single" w:sz="12" w:space="0" w:color="auto"/>
            </w:tcBorders>
            <w:vAlign w:val="center"/>
          </w:tcPr>
          <w:p w14:paraId="59559513" w14:textId="77777777" w:rsidR="00EF416B" w:rsidRPr="00E26553" w:rsidRDefault="00EF416B" w:rsidP="00EF416B">
            <w:pPr>
              <w:rPr>
                <w:rFonts w:ascii="ＭＳ 明朝" w:hAnsi="ＭＳ 明朝"/>
                <w:noProof/>
                <w:szCs w:val="21"/>
              </w:rPr>
            </w:pPr>
          </w:p>
        </w:tc>
      </w:tr>
      <w:tr w:rsidR="00EF416B" w:rsidRPr="00E67E37" w14:paraId="4D4B224C" w14:textId="77777777" w:rsidTr="00EF416B">
        <w:trPr>
          <w:trHeight w:val="1221"/>
        </w:trPr>
        <w:tc>
          <w:tcPr>
            <w:tcW w:w="2142" w:type="dxa"/>
            <w:gridSpan w:val="2"/>
            <w:tcBorders>
              <w:right w:val="single" w:sz="8" w:space="0" w:color="auto"/>
            </w:tcBorders>
            <w:vAlign w:val="center"/>
          </w:tcPr>
          <w:p w14:paraId="42005742" w14:textId="77777777" w:rsidR="00EF416B" w:rsidRPr="00E67E37" w:rsidRDefault="00EF416B" w:rsidP="00EF416B">
            <w:pPr>
              <w:rPr>
                <w:rFonts w:ascii="ＭＳ 明朝" w:hAnsi="ＭＳ 明朝"/>
                <w:bCs/>
                <w:szCs w:val="21"/>
              </w:rPr>
            </w:pPr>
            <w:r>
              <w:rPr>
                <w:rFonts w:ascii="ＭＳ 明朝" w:hAnsi="ＭＳ 明朝" w:hint="eastAsia"/>
                <w:bCs/>
                <w:szCs w:val="21"/>
              </w:rPr>
              <w:t>研究開発代表者が所属する機関の事務担当者</w:t>
            </w:r>
          </w:p>
        </w:tc>
        <w:tc>
          <w:tcPr>
            <w:tcW w:w="7106" w:type="dxa"/>
            <w:gridSpan w:val="7"/>
            <w:tcBorders>
              <w:left w:val="single" w:sz="8" w:space="0" w:color="auto"/>
              <w:bottom w:val="single" w:sz="12" w:space="0" w:color="auto"/>
            </w:tcBorders>
            <w:tcMar>
              <w:left w:w="227" w:type="dxa"/>
            </w:tcMar>
            <w:vAlign w:val="center"/>
          </w:tcPr>
          <w:p w14:paraId="222049C2" w14:textId="77777777" w:rsidR="00EF416B" w:rsidRDefault="00EF416B" w:rsidP="00EF416B">
            <w:pPr>
              <w:rPr>
                <w:rFonts w:ascii="ＭＳ 明朝" w:hAnsi="ＭＳ 明朝"/>
                <w:noProof/>
                <w:szCs w:val="21"/>
                <w:lang w:eastAsia="zh-TW"/>
              </w:rPr>
            </w:pPr>
            <w:r>
              <w:rPr>
                <w:rFonts w:ascii="ＭＳ 明朝" w:hAnsi="ＭＳ 明朝" w:hint="eastAsia"/>
                <w:noProof/>
                <w:szCs w:val="21"/>
                <w:lang w:eastAsia="zh-TW"/>
              </w:rPr>
              <w:t>住所：〒</w:t>
            </w:r>
          </w:p>
          <w:p w14:paraId="4BBA5597" w14:textId="77777777" w:rsidR="00EF416B" w:rsidRDefault="00EF416B" w:rsidP="00EF416B">
            <w:pPr>
              <w:rPr>
                <w:rFonts w:ascii="ＭＳ 明朝" w:hAnsi="ＭＳ 明朝"/>
                <w:noProof/>
                <w:szCs w:val="21"/>
                <w:lang w:eastAsia="zh-TW"/>
              </w:rPr>
            </w:pPr>
            <w:r>
              <w:rPr>
                <w:rFonts w:ascii="ＭＳ 明朝" w:hAnsi="ＭＳ 明朝" w:hint="eastAsia"/>
                <w:noProof/>
                <w:szCs w:val="21"/>
                <w:lang w:eastAsia="zh-TW"/>
              </w:rPr>
              <w:t>機関名：</w:t>
            </w:r>
          </w:p>
          <w:p w14:paraId="467271F3" w14:textId="77777777" w:rsidR="00EF416B" w:rsidRDefault="00EF416B" w:rsidP="00EF416B">
            <w:pPr>
              <w:rPr>
                <w:rFonts w:ascii="ＭＳ 明朝" w:hAnsi="ＭＳ 明朝"/>
                <w:noProof/>
                <w:szCs w:val="21"/>
                <w:lang w:eastAsia="zh-TW"/>
              </w:rPr>
            </w:pPr>
            <w:r>
              <w:rPr>
                <w:rFonts w:ascii="ＭＳ 明朝" w:hAnsi="ＭＳ 明朝" w:hint="eastAsia"/>
                <w:noProof/>
                <w:szCs w:val="21"/>
                <w:lang w:eastAsia="zh-TW"/>
              </w:rPr>
              <w:t>役職　氏名：</w:t>
            </w:r>
          </w:p>
          <w:p w14:paraId="2F8A46ED" w14:textId="77777777" w:rsidR="00EF416B" w:rsidRDefault="00EF416B" w:rsidP="00EF416B">
            <w:pPr>
              <w:rPr>
                <w:rFonts w:ascii="ＭＳ 明朝" w:hAnsi="ＭＳ 明朝"/>
                <w:noProof/>
                <w:szCs w:val="21"/>
              </w:rPr>
            </w:pPr>
            <w:r>
              <w:rPr>
                <w:rFonts w:ascii="ＭＳ 明朝" w:hAnsi="ＭＳ 明朝" w:hint="eastAsia"/>
                <w:noProof/>
                <w:szCs w:val="21"/>
              </w:rPr>
              <w:t>E-mail：</w:t>
            </w:r>
          </w:p>
          <w:p w14:paraId="66CFCF28" w14:textId="77777777" w:rsidR="00EF416B" w:rsidRPr="00E67E37" w:rsidRDefault="00EF416B" w:rsidP="00EF416B">
            <w:pPr>
              <w:rPr>
                <w:rFonts w:ascii="ＭＳ 明朝" w:hAnsi="ＭＳ 明朝"/>
                <w:szCs w:val="21"/>
              </w:rPr>
            </w:pPr>
            <w:r>
              <w:rPr>
                <w:rFonts w:ascii="ＭＳ 明朝" w:hAnsi="ＭＳ 明朝" w:hint="eastAsia"/>
                <w:noProof/>
                <w:szCs w:val="21"/>
              </w:rPr>
              <w:t>TEL：　　　　　　　　　　　　　FAX：</w:t>
            </w:r>
          </w:p>
        </w:tc>
      </w:tr>
    </w:tbl>
    <w:p w14:paraId="566FA59C" w14:textId="77777777" w:rsidR="003F7B7F" w:rsidRPr="00541536" w:rsidRDefault="003F7B7F" w:rsidP="003F7B7F">
      <w:pPr>
        <w:sectPr w:rsidR="003F7B7F" w:rsidRPr="00541536" w:rsidSect="00EA6C7F">
          <w:headerReference w:type="even" r:id="rId8"/>
          <w:headerReference w:type="default" r:id="rId9"/>
          <w:footerReference w:type="even" r:id="rId10"/>
          <w:footerReference w:type="default" r:id="rId11"/>
          <w:headerReference w:type="first" r:id="rId12"/>
          <w:footerReference w:type="first" r:id="rId13"/>
          <w:pgSz w:w="11906" w:h="16838"/>
          <w:pgMar w:top="1134" w:right="1247" w:bottom="1134" w:left="1247" w:header="680" w:footer="567" w:gutter="0"/>
          <w:cols w:space="425"/>
          <w:docGrid w:type="lines" w:linePitch="360"/>
        </w:sectPr>
      </w:pPr>
    </w:p>
    <w:p w14:paraId="14313002" w14:textId="77777777" w:rsidR="00FE068F" w:rsidRDefault="00FE068F" w:rsidP="00891CBF">
      <w:pPr>
        <w:jc w:val="left"/>
        <w:rPr>
          <w:rFonts w:ascii="ＭＳ 明朝"/>
          <w:szCs w:val="21"/>
        </w:rPr>
      </w:pPr>
      <w:r>
        <w:rPr>
          <w:rFonts w:ascii="ＭＳ 明朝" w:hint="eastAsia"/>
          <w:szCs w:val="21"/>
        </w:rPr>
        <w:lastRenderedPageBreak/>
        <w:t>相手国</w:t>
      </w:r>
      <w:r>
        <w:rPr>
          <w:rFonts w:ascii="ＭＳ 明朝"/>
          <w:szCs w:val="21"/>
        </w:rPr>
        <w:t>研究機関</w:t>
      </w:r>
      <w:r w:rsidRPr="00FE068F">
        <w:rPr>
          <w:rFonts w:ascii="ＭＳ 明朝" w:hint="eastAsia"/>
          <w:szCs w:val="21"/>
        </w:rPr>
        <w:t>データ（A</w:t>
      </w:r>
      <w:r w:rsidRPr="00FE068F">
        <w:rPr>
          <w:rFonts w:ascii="ＭＳ 明朝"/>
          <w:szCs w:val="21"/>
        </w:rPr>
        <w:t>4</w:t>
      </w:r>
      <w:r w:rsidRPr="00FE068F">
        <w:rPr>
          <w:rFonts w:ascii="ＭＳ 明朝" w:hint="eastAsia"/>
          <w:szCs w:val="21"/>
        </w:rPr>
        <w:t>用紙２ページ以内）</w:t>
      </w:r>
    </w:p>
    <w:p w14:paraId="3E0B8A81" w14:textId="77777777" w:rsidR="00E354BA" w:rsidRPr="00851091" w:rsidRDefault="00E354BA" w:rsidP="00E354BA">
      <w:pPr>
        <w:ind w:leftChars="100" w:left="400" w:rightChars="100" w:right="200" w:hangingChars="100" w:hanging="200"/>
        <w:rPr>
          <w:rFonts w:ascii="ＭＳ 明朝" w:hAnsi="ＭＳ 明朝"/>
          <w:i/>
          <w:color w:val="2F5496" w:themeColor="accent5" w:themeShade="BF"/>
        </w:rPr>
      </w:pPr>
      <w:r w:rsidRPr="00851091">
        <w:rPr>
          <w:rFonts w:ascii="ＭＳ 明朝" w:hAnsi="ＭＳ 明朝" w:hint="eastAsia"/>
          <w:i/>
          <w:color w:val="2F5496" w:themeColor="accent5" w:themeShade="BF"/>
        </w:rPr>
        <w:t>・共同研究の相手国、相手国研究機関、研究実施場所、相手側研究代表者氏名及び役職、相手側研究代表者の略歴、研究内容と共同研究での役割等について可能な範囲で記述してください。</w:t>
      </w:r>
    </w:p>
    <w:p w14:paraId="6C8D03C9" w14:textId="77777777" w:rsidR="00E354BA" w:rsidRPr="00851091" w:rsidRDefault="00E354BA" w:rsidP="00E354BA">
      <w:pPr>
        <w:ind w:leftChars="100" w:left="400" w:rightChars="100" w:right="200" w:hangingChars="100" w:hanging="200"/>
        <w:rPr>
          <w:rFonts w:ascii="ＭＳ 明朝" w:hAnsi="ＭＳ 明朝"/>
          <w:i/>
          <w:color w:val="2F5496" w:themeColor="accent5" w:themeShade="BF"/>
        </w:rPr>
      </w:pPr>
      <w:r w:rsidRPr="00851091">
        <w:rPr>
          <w:rFonts w:ascii="ＭＳ 明朝" w:hAnsi="ＭＳ 明朝" w:hint="eastAsia"/>
          <w:i/>
          <w:color w:val="2F5496" w:themeColor="accent5" w:themeShade="BF"/>
        </w:rPr>
        <w:t>・相手国</w:t>
      </w:r>
      <w:r w:rsidRPr="00851091">
        <w:rPr>
          <w:rFonts w:ascii="ＭＳ 明朝" w:hAnsi="ＭＳ 明朝"/>
          <w:i/>
          <w:color w:val="2F5496" w:themeColor="accent5" w:themeShade="BF"/>
        </w:rPr>
        <w:t>1カ国の中で複数の研究機関との共同研究を実施する場合は、相手国内で共同研究主体となる研究機関が特定されることが必要であることから、主体となる研究機関を『代表機関』とそれ以外を『協力機関』としてそれぞれの相手国の研究機関ごとに情報を記載</w:t>
      </w:r>
      <w:r w:rsidRPr="00851091">
        <w:rPr>
          <w:rFonts w:ascii="ＭＳ 明朝" w:hAnsi="ＭＳ 明朝" w:hint="eastAsia"/>
          <w:i/>
          <w:color w:val="2F5496" w:themeColor="accent5" w:themeShade="BF"/>
        </w:rPr>
        <w:t>ください。原則、相手国研究機関につき1名の研究者の情報を記載ください。</w:t>
      </w:r>
    </w:p>
    <w:p w14:paraId="78D71FBD" w14:textId="77777777" w:rsidR="00E354BA" w:rsidRPr="00851091" w:rsidRDefault="00E354BA" w:rsidP="00E354BA">
      <w:pPr>
        <w:ind w:leftChars="100" w:left="400" w:rightChars="100" w:right="200" w:hangingChars="100" w:hanging="200"/>
        <w:rPr>
          <w:rFonts w:ascii="ＭＳ 明朝" w:hAnsi="ＭＳ 明朝"/>
          <w:i/>
          <w:color w:val="2F5496" w:themeColor="accent5" w:themeShade="BF"/>
        </w:rPr>
      </w:pPr>
      <w:r w:rsidRPr="00851091">
        <w:rPr>
          <w:rFonts w:ascii="ＭＳ 明朝" w:hAnsi="ＭＳ 明朝" w:hint="eastAsia"/>
          <w:i/>
          <w:color w:val="2F5496" w:themeColor="accent5" w:themeShade="BF"/>
        </w:rPr>
        <w:t>・</w:t>
      </w:r>
      <w:r w:rsidRPr="00851091">
        <w:rPr>
          <w:rFonts w:ascii="ＭＳ 明朝" w:hAnsi="ＭＳ 明朝" w:hint="eastAsia"/>
          <w:i/>
          <w:color w:val="2F5496" w:themeColor="accent5" w:themeShade="BF"/>
          <w:u w:val="single"/>
        </w:rPr>
        <w:t>複数国との共同研究を実施する場合は、それぞれの国の代表機関（『協力機関』）の情報を記載ください。</w:t>
      </w:r>
    </w:p>
    <w:p w14:paraId="6FE9A140" w14:textId="77777777" w:rsidR="00E354BA" w:rsidRPr="00851091" w:rsidRDefault="00E354BA" w:rsidP="00E354BA">
      <w:pPr>
        <w:ind w:firstLineChars="50" w:firstLine="100"/>
        <w:jc w:val="left"/>
        <w:rPr>
          <w:rFonts w:ascii="ＭＳ 明朝"/>
          <w:i/>
          <w:color w:val="2F5496" w:themeColor="accent5" w:themeShade="BF"/>
          <w:szCs w:val="21"/>
        </w:rPr>
      </w:pPr>
      <w:r w:rsidRPr="00851091">
        <w:rPr>
          <w:rFonts w:ascii="ＭＳ 明朝" w:hAnsi="ＭＳ 明朝" w:hint="eastAsia"/>
          <w:i/>
          <w:color w:val="2F5496" w:themeColor="accent5" w:themeShade="BF"/>
        </w:rPr>
        <w:t>・各相手国研究機関組織図等がありましたら、</w:t>
      </w:r>
      <w:r w:rsidRPr="00851091">
        <w:rPr>
          <w:rFonts w:ascii="ＭＳ 明朝" w:hAnsi="ＭＳ 明朝" w:hint="eastAsia"/>
          <w:i/>
          <w:color w:val="2F5496" w:themeColor="accent5" w:themeShade="BF"/>
          <w:szCs w:val="21"/>
        </w:rPr>
        <w:t>本文中に添付ください。</w:t>
      </w:r>
    </w:p>
    <w:p w14:paraId="70DBFD5F" w14:textId="77777777" w:rsidR="00FE068F" w:rsidRPr="00FE068F" w:rsidRDefault="00FE068F" w:rsidP="00FE068F">
      <w:pPr>
        <w:jc w:val="left"/>
        <w:rPr>
          <w:rFonts w:ascii="ＭＳ 明朝"/>
          <w:szCs w:val="21"/>
        </w:rPr>
      </w:pPr>
    </w:p>
    <w:p w14:paraId="42941FB8" w14:textId="77777777" w:rsidR="00FE068F" w:rsidRDefault="00FE068F" w:rsidP="000638BD">
      <w:pPr>
        <w:numPr>
          <w:ilvl w:val="0"/>
          <w:numId w:val="17"/>
        </w:numPr>
        <w:rPr>
          <w:rFonts w:ascii="ＭＳ 明朝"/>
          <w:szCs w:val="21"/>
        </w:rPr>
      </w:pPr>
      <w:r>
        <w:rPr>
          <w:rFonts w:ascii="ＭＳ 明朝" w:hint="eastAsia"/>
          <w:szCs w:val="21"/>
        </w:rPr>
        <w:t>相手国の</w:t>
      </w:r>
      <w:r>
        <w:rPr>
          <w:rFonts w:ascii="ＭＳ 明朝"/>
          <w:szCs w:val="21"/>
        </w:rPr>
        <w:t>研究代表機関の研究代表</w:t>
      </w:r>
      <w:r>
        <w:rPr>
          <w:rFonts w:ascii="ＭＳ 明朝" w:hint="eastAsia"/>
          <w:szCs w:val="21"/>
        </w:rPr>
        <w:t>者</w:t>
      </w:r>
      <w:r>
        <w:rPr>
          <w:rFonts w:ascii="ＭＳ 明朝"/>
          <w:szCs w:val="21"/>
        </w:rPr>
        <w:t>（相手国の数に応じて記載）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971"/>
        <w:gridCol w:w="2468"/>
        <w:gridCol w:w="1071"/>
        <w:gridCol w:w="2978"/>
      </w:tblGrid>
      <w:tr w:rsidR="00CE63A9" w:rsidRPr="00986632" w14:paraId="4C433247" w14:textId="77777777" w:rsidTr="007B0348">
        <w:trPr>
          <w:trHeight w:val="598"/>
        </w:trPr>
        <w:tc>
          <w:tcPr>
            <w:tcW w:w="1841" w:type="dxa"/>
            <w:vAlign w:val="center"/>
          </w:tcPr>
          <w:p w14:paraId="4791B993" w14:textId="77777777" w:rsidR="00CE63A9" w:rsidRPr="00986632" w:rsidRDefault="00CE63A9" w:rsidP="000638BD">
            <w:pPr>
              <w:numPr>
                <w:ilvl w:val="0"/>
                <w:numId w:val="17"/>
              </w:numPr>
              <w:jc w:val="center"/>
              <w:rPr>
                <w:rFonts w:ascii="ＭＳ 明朝" w:hAnsi="ＭＳ 明朝"/>
              </w:rPr>
            </w:pPr>
            <w:r w:rsidRPr="00986632">
              <w:rPr>
                <w:rFonts w:ascii="ＭＳ 明朝" w:hAnsi="ＭＳ 明朝" w:hint="eastAsia"/>
              </w:rPr>
              <w:t>氏名</w:t>
            </w:r>
          </w:p>
        </w:tc>
        <w:tc>
          <w:tcPr>
            <w:tcW w:w="3572" w:type="dxa"/>
            <w:gridSpan w:val="2"/>
            <w:tcBorders>
              <w:bottom w:val="single" w:sz="4" w:space="0" w:color="auto"/>
            </w:tcBorders>
            <w:vAlign w:val="center"/>
          </w:tcPr>
          <w:p w14:paraId="3C890D2D" w14:textId="77777777" w:rsidR="00CE63A9" w:rsidRPr="000638BD" w:rsidRDefault="00CE63A9" w:rsidP="007B0348">
            <w:pPr>
              <w:ind w:left="266" w:hangingChars="133" w:hanging="266"/>
              <w:rPr>
                <w:rFonts w:ascii="ＭＳ 明朝" w:hAnsi="ＭＳ 明朝"/>
                <w:i/>
                <w:color w:val="2F5496"/>
              </w:rPr>
            </w:pPr>
            <w:r w:rsidRPr="00851091">
              <w:rPr>
                <w:rFonts w:ascii="ＭＳ 明朝" w:hAnsi="ＭＳ 明朝" w:hint="eastAsia"/>
                <w:i/>
                <w:color w:val="2F5496" w:themeColor="accent5" w:themeShade="BF"/>
              </w:rPr>
              <w:t>※アルファベットで必ず記載ください。</w:t>
            </w:r>
          </w:p>
        </w:tc>
        <w:tc>
          <w:tcPr>
            <w:tcW w:w="1105" w:type="dxa"/>
            <w:tcBorders>
              <w:bottom w:val="single" w:sz="4" w:space="0" w:color="auto"/>
            </w:tcBorders>
            <w:vAlign w:val="center"/>
          </w:tcPr>
          <w:p w14:paraId="70CB49D7" w14:textId="77777777" w:rsidR="00CE63A9" w:rsidRPr="00986632" w:rsidRDefault="00CE63A9" w:rsidP="007B0348">
            <w:pPr>
              <w:jc w:val="center"/>
              <w:rPr>
                <w:rFonts w:ascii="ＭＳ 明朝" w:hAnsi="ＭＳ 明朝"/>
              </w:rPr>
            </w:pPr>
            <w:r w:rsidRPr="00986632">
              <w:rPr>
                <w:rFonts w:ascii="ＭＳ 明朝" w:hAnsi="ＭＳ 明朝" w:hint="eastAsia"/>
              </w:rPr>
              <w:t>国籍</w:t>
            </w:r>
          </w:p>
        </w:tc>
        <w:tc>
          <w:tcPr>
            <w:tcW w:w="3121" w:type="dxa"/>
            <w:tcBorders>
              <w:bottom w:val="single" w:sz="4" w:space="0" w:color="auto"/>
            </w:tcBorders>
            <w:vAlign w:val="center"/>
          </w:tcPr>
          <w:p w14:paraId="41DCBCC9" w14:textId="77777777" w:rsidR="00CE63A9" w:rsidRPr="00986632" w:rsidRDefault="00CE63A9" w:rsidP="007B0348">
            <w:pPr>
              <w:rPr>
                <w:rFonts w:ascii="ＭＳ 明朝" w:hAnsi="ＭＳ 明朝"/>
              </w:rPr>
            </w:pPr>
          </w:p>
        </w:tc>
      </w:tr>
      <w:tr w:rsidR="00CE63A9" w:rsidRPr="00986632" w14:paraId="40AFC19C" w14:textId="77777777" w:rsidTr="007B0348">
        <w:trPr>
          <w:trHeight w:val="673"/>
        </w:trPr>
        <w:tc>
          <w:tcPr>
            <w:tcW w:w="1841" w:type="dxa"/>
            <w:vMerge w:val="restart"/>
            <w:vAlign w:val="center"/>
          </w:tcPr>
          <w:p w14:paraId="48EC9DAB" w14:textId="77777777" w:rsidR="00CE63A9" w:rsidRPr="00986632" w:rsidRDefault="00CE63A9" w:rsidP="007B0348">
            <w:pPr>
              <w:jc w:val="center"/>
              <w:rPr>
                <w:rFonts w:ascii="ＭＳ 明朝" w:hAnsi="ＭＳ 明朝"/>
              </w:rPr>
            </w:pPr>
            <w:r w:rsidRPr="00986632">
              <w:rPr>
                <w:rFonts w:ascii="ＭＳ 明朝" w:hAnsi="ＭＳ 明朝" w:hint="eastAsia"/>
              </w:rPr>
              <w:t>所属機関名</w:t>
            </w:r>
          </w:p>
        </w:tc>
        <w:tc>
          <w:tcPr>
            <w:tcW w:w="7798" w:type="dxa"/>
            <w:gridSpan w:val="4"/>
            <w:tcBorders>
              <w:bottom w:val="single" w:sz="4" w:space="0" w:color="C0C0C0"/>
            </w:tcBorders>
            <w:vAlign w:val="center"/>
          </w:tcPr>
          <w:p w14:paraId="386974B9" w14:textId="77777777" w:rsidR="00CE63A9" w:rsidRPr="00986632" w:rsidRDefault="00CE63A9" w:rsidP="007B0348">
            <w:pPr>
              <w:rPr>
                <w:rFonts w:ascii="ＭＳ 明朝" w:hAnsi="ＭＳ 明朝"/>
              </w:rPr>
            </w:pPr>
            <w:r w:rsidRPr="00986632">
              <w:rPr>
                <w:rFonts w:ascii="ＭＳ 明朝" w:hAnsi="ＭＳ 明朝" w:hint="eastAsia"/>
              </w:rPr>
              <w:t>（日本語）</w:t>
            </w:r>
            <w:r w:rsidRPr="00851091">
              <w:rPr>
                <w:rFonts w:ascii="ＭＳ 明朝" w:hAnsi="ＭＳ 明朝" w:hint="eastAsia"/>
                <w:i/>
                <w:color w:val="2F5496" w:themeColor="accent5" w:themeShade="BF"/>
              </w:rPr>
              <w:t>※日本語名がある場合のみ記載ください。</w:t>
            </w:r>
          </w:p>
        </w:tc>
      </w:tr>
      <w:tr w:rsidR="00CE63A9" w:rsidRPr="00986632" w14:paraId="20895B6D" w14:textId="77777777" w:rsidTr="007B0348">
        <w:trPr>
          <w:trHeight w:val="723"/>
        </w:trPr>
        <w:tc>
          <w:tcPr>
            <w:tcW w:w="1841" w:type="dxa"/>
            <w:vMerge/>
            <w:vAlign w:val="center"/>
          </w:tcPr>
          <w:p w14:paraId="31A366CC" w14:textId="77777777" w:rsidR="00CE63A9" w:rsidRPr="00986632" w:rsidRDefault="00CE63A9" w:rsidP="007B0348">
            <w:pPr>
              <w:jc w:val="center"/>
              <w:rPr>
                <w:rFonts w:ascii="ＭＳ 明朝" w:hAnsi="ＭＳ 明朝"/>
              </w:rPr>
            </w:pPr>
          </w:p>
        </w:tc>
        <w:tc>
          <w:tcPr>
            <w:tcW w:w="7798" w:type="dxa"/>
            <w:gridSpan w:val="4"/>
            <w:tcBorders>
              <w:top w:val="single" w:sz="4" w:space="0" w:color="C0C0C0"/>
            </w:tcBorders>
            <w:vAlign w:val="center"/>
          </w:tcPr>
          <w:p w14:paraId="64AB73E1" w14:textId="77777777" w:rsidR="00CE63A9" w:rsidRPr="00986632" w:rsidRDefault="00CE63A9" w:rsidP="007B0348">
            <w:pPr>
              <w:rPr>
                <w:rFonts w:ascii="ＭＳ 明朝" w:hAnsi="ＭＳ 明朝"/>
              </w:rPr>
            </w:pPr>
            <w:r w:rsidRPr="00986632">
              <w:rPr>
                <w:rFonts w:ascii="ＭＳ 明朝" w:hAnsi="ＭＳ 明朝" w:hint="eastAsia"/>
              </w:rPr>
              <w:t>（英語）</w:t>
            </w:r>
            <w:r w:rsidRPr="00851091">
              <w:rPr>
                <w:rFonts w:ascii="ＭＳ 明朝" w:hAnsi="ＭＳ 明朝" w:hint="eastAsia"/>
                <w:i/>
                <w:color w:val="2F5496" w:themeColor="accent5" w:themeShade="BF"/>
                <w:spacing w:val="-1"/>
              </w:rPr>
              <w:t>※英語名は必ず記載ください。</w:t>
            </w:r>
          </w:p>
        </w:tc>
      </w:tr>
      <w:tr w:rsidR="00CE63A9" w:rsidRPr="00986632" w14:paraId="2B2D7492" w14:textId="77777777" w:rsidTr="007B0348">
        <w:trPr>
          <w:trHeight w:val="736"/>
        </w:trPr>
        <w:tc>
          <w:tcPr>
            <w:tcW w:w="1841" w:type="dxa"/>
            <w:vMerge/>
            <w:vAlign w:val="center"/>
          </w:tcPr>
          <w:p w14:paraId="50853286" w14:textId="77777777" w:rsidR="00CE63A9" w:rsidRPr="00986632" w:rsidRDefault="00CE63A9" w:rsidP="007B0348">
            <w:pPr>
              <w:jc w:val="center"/>
              <w:rPr>
                <w:rFonts w:ascii="ＭＳ 明朝" w:hAnsi="ＭＳ 明朝"/>
              </w:rPr>
            </w:pPr>
          </w:p>
        </w:tc>
        <w:tc>
          <w:tcPr>
            <w:tcW w:w="994" w:type="dxa"/>
            <w:vAlign w:val="center"/>
          </w:tcPr>
          <w:p w14:paraId="20F014ED" w14:textId="77777777" w:rsidR="00CE63A9" w:rsidRPr="00986632" w:rsidRDefault="00CE63A9" w:rsidP="007B0348">
            <w:pPr>
              <w:jc w:val="center"/>
              <w:rPr>
                <w:rFonts w:ascii="ＭＳ 明朝" w:hAnsi="ＭＳ 明朝"/>
              </w:rPr>
            </w:pPr>
            <w:r w:rsidRPr="00986632">
              <w:rPr>
                <w:rFonts w:ascii="ＭＳ 明朝" w:hAnsi="ＭＳ 明朝" w:hint="eastAsia"/>
              </w:rPr>
              <w:t>国名</w:t>
            </w:r>
          </w:p>
        </w:tc>
        <w:tc>
          <w:tcPr>
            <w:tcW w:w="2578" w:type="dxa"/>
            <w:vAlign w:val="center"/>
          </w:tcPr>
          <w:p w14:paraId="355F7E32" w14:textId="77777777" w:rsidR="00CE63A9" w:rsidRPr="00986632" w:rsidRDefault="00CE63A9" w:rsidP="007B0348">
            <w:pPr>
              <w:rPr>
                <w:rFonts w:ascii="ＭＳ 明朝" w:hAnsi="ＭＳ 明朝"/>
              </w:rPr>
            </w:pPr>
          </w:p>
        </w:tc>
        <w:tc>
          <w:tcPr>
            <w:tcW w:w="1105" w:type="dxa"/>
            <w:vAlign w:val="center"/>
          </w:tcPr>
          <w:p w14:paraId="2B79238D" w14:textId="77777777" w:rsidR="00CE63A9" w:rsidRPr="00986632" w:rsidRDefault="00CE63A9" w:rsidP="007B0348">
            <w:pPr>
              <w:jc w:val="center"/>
              <w:rPr>
                <w:rFonts w:ascii="ＭＳ 明朝" w:hAnsi="ＭＳ 明朝"/>
              </w:rPr>
            </w:pPr>
            <w:r w:rsidRPr="00986632">
              <w:rPr>
                <w:rFonts w:ascii="ＭＳ 明朝" w:hAnsi="ＭＳ 明朝" w:hint="eastAsia"/>
              </w:rPr>
              <w:t>役職</w:t>
            </w:r>
          </w:p>
        </w:tc>
        <w:tc>
          <w:tcPr>
            <w:tcW w:w="3121" w:type="dxa"/>
            <w:vAlign w:val="center"/>
          </w:tcPr>
          <w:p w14:paraId="61559477" w14:textId="77777777" w:rsidR="00CE63A9" w:rsidRPr="00986632" w:rsidRDefault="00CE63A9" w:rsidP="007B0348">
            <w:pPr>
              <w:rPr>
                <w:rFonts w:ascii="ＭＳ 明朝" w:hAnsi="ＭＳ 明朝"/>
              </w:rPr>
            </w:pPr>
          </w:p>
        </w:tc>
      </w:tr>
      <w:tr w:rsidR="00CE63A9" w:rsidRPr="00986632" w14:paraId="2729EECD" w14:textId="77777777" w:rsidTr="007B0348">
        <w:trPr>
          <w:trHeight w:val="561"/>
        </w:trPr>
        <w:tc>
          <w:tcPr>
            <w:tcW w:w="1841" w:type="dxa"/>
            <w:vMerge w:val="restart"/>
            <w:vAlign w:val="center"/>
          </w:tcPr>
          <w:p w14:paraId="09DDC8A1" w14:textId="77777777" w:rsidR="00CE63A9" w:rsidRPr="00986632" w:rsidRDefault="00CE63A9" w:rsidP="007B0348">
            <w:pPr>
              <w:jc w:val="center"/>
              <w:rPr>
                <w:rFonts w:ascii="ＭＳ 明朝" w:hAnsi="ＭＳ 明朝"/>
              </w:rPr>
            </w:pPr>
            <w:r w:rsidRPr="00986632">
              <w:rPr>
                <w:rFonts w:ascii="ＭＳ 明朝" w:hAnsi="ＭＳ 明朝" w:hint="eastAsia"/>
              </w:rPr>
              <w:t>職歴等</w:t>
            </w:r>
          </w:p>
        </w:tc>
        <w:tc>
          <w:tcPr>
            <w:tcW w:w="994" w:type="dxa"/>
            <w:vAlign w:val="center"/>
          </w:tcPr>
          <w:p w14:paraId="1C6675D3" w14:textId="77777777" w:rsidR="00CE63A9" w:rsidRPr="00986632" w:rsidRDefault="00CE63A9" w:rsidP="007B0348">
            <w:pPr>
              <w:jc w:val="center"/>
              <w:rPr>
                <w:rFonts w:ascii="ＭＳ 明朝" w:hAnsi="ＭＳ 明朝"/>
              </w:rPr>
            </w:pPr>
            <w:r w:rsidRPr="00986632">
              <w:rPr>
                <w:rFonts w:ascii="ＭＳ 明朝" w:hAnsi="ＭＳ 明朝" w:hint="eastAsia"/>
              </w:rPr>
              <w:t>最終</w:t>
            </w:r>
          </w:p>
          <w:p w14:paraId="21C2CF02" w14:textId="77777777" w:rsidR="00CE63A9" w:rsidRPr="00986632" w:rsidRDefault="00CE63A9" w:rsidP="007B0348">
            <w:pPr>
              <w:jc w:val="center"/>
              <w:rPr>
                <w:rFonts w:ascii="ＭＳ 明朝" w:hAnsi="ＭＳ 明朝"/>
              </w:rPr>
            </w:pPr>
            <w:r w:rsidRPr="00986632">
              <w:rPr>
                <w:rFonts w:ascii="ＭＳ 明朝" w:hAnsi="ＭＳ 明朝" w:hint="eastAsia"/>
              </w:rPr>
              <w:t>学歴</w:t>
            </w:r>
          </w:p>
        </w:tc>
        <w:tc>
          <w:tcPr>
            <w:tcW w:w="6804" w:type="dxa"/>
            <w:gridSpan w:val="3"/>
            <w:vAlign w:val="center"/>
          </w:tcPr>
          <w:p w14:paraId="498C51C6" w14:textId="77777777" w:rsidR="00CE63A9" w:rsidRPr="00986632" w:rsidRDefault="00CE63A9" w:rsidP="007B0348">
            <w:pPr>
              <w:wordWrap w:val="0"/>
              <w:snapToGrid w:val="0"/>
              <w:ind w:firstLineChars="200" w:firstLine="396"/>
              <w:rPr>
                <w:rFonts w:ascii="ＭＳ 明朝" w:hAnsi="ＭＳ 明朝"/>
                <w:spacing w:val="-1"/>
              </w:rPr>
            </w:pPr>
            <w:r w:rsidRPr="00986632">
              <w:rPr>
                <w:rFonts w:ascii="ＭＳ 明朝" w:hAnsi="ＭＳ 明朝" w:hint="eastAsia"/>
                <w:spacing w:val="-1"/>
              </w:rPr>
              <w:t>年　大学　学部卒業　西暦で記載ください。</w:t>
            </w:r>
          </w:p>
        </w:tc>
      </w:tr>
      <w:tr w:rsidR="00CE63A9" w:rsidRPr="00986632" w14:paraId="4E142DF9" w14:textId="77777777" w:rsidTr="007B0348">
        <w:trPr>
          <w:trHeight w:val="561"/>
        </w:trPr>
        <w:tc>
          <w:tcPr>
            <w:tcW w:w="1841" w:type="dxa"/>
            <w:vMerge/>
            <w:vAlign w:val="center"/>
          </w:tcPr>
          <w:p w14:paraId="0EBAE819" w14:textId="77777777" w:rsidR="00CE63A9" w:rsidRPr="00986632" w:rsidRDefault="00CE63A9" w:rsidP="007B0348">
            <w:pPr>
              <w:jc w:val="center"/>
              <w:rPr>
                <w:rFonts w:ascii="ＭＳ 明朝" w:hAnsi="ＭＳ 明朝"/>
              </w:rPr>
            </w:pPr>
          </w:p>
        </w:tc>
        <w:tc>
          <w:tcPr>
            <w:tcW w:w="994" w:type="dxa"/>
            <w:vAlign w:val="center"/>
          </w:tcPr>
          <w:p w14:paraId="3366AE58" w14:textId="77777777" w:rsidR="00CE63A9" w:rsidRPr="00986632" w:rsidRDefault="00CE63A9" w:rsidP="007B0348">
            <w:pPr>
              <w:jc w:val="center"/>
              <w:rPr>
                <w:rFonts w:ascii="ＭＳ 明朝" w:hAnsi="ＭＳ 明朝"/>
              </w:rPr>
            </w:pPr>
            <w:r w:rsidRPr="00986632">
              <w:rPr>
                <w:rFonts w:ascii="ＭＳ 明朝" w:hAnsi="ＭＳ 明朝" w:hint="eastAsia"/>
              </w:rPr>
              <w:t>学位</w:t>
            </w:r>
          </w:p>
        </w:tc>
        <w:tc>
          <w:tcPr>
            <w:tcW w:w="6804" w:type="dxa"/>
            <w:gridSpan w:val="3"/>
            <w:vAlign w:val="center"/>
          </w:tcPr>
          <w:p w14:paraId="053B46B5" w14:textId="77777777" w:rsidR="00CE63A9" w:rsidRPr="00986632" w:rsidRDefault="00CE63A9" w:rsidP="007B0348">
            <w:pPr>
              <w:wordWrap w:val="0"/>
              <w:snapToGrid w:val="0"/>
              <w:rPr>
                <w:rFonts w:ascii="ＭＳ 明朝" w:hAnsi="ＭＳ 明朝"/>
                <w:spacing w:val="-1"/>
              </w:rPr>
            </w:pPr>
            <w:r w:rsidRPr="00986632">
              <w:rPr>
                <w:rFonts w:ascii="ＭＳ 明朝" w:hAnsi="ＭＳ 明朝"/>
              </w:rPr>
              <w:t xml:space="preserve">   </w:t>
            </w:r>
            <w:r w:rsidRPr="00986632">
              <w:rPr>
                <w:rFonts w:ascii="ＭＳ 明朝" w:hAnsi="ＭＳ 明朝"/>
                <w:spacing w:val="-1"/>
              </w:rPr>
              <w:t xml:space="preserve"> 年　PhD（○○学）取得（○○大学）西暦で記載</w:t>
            </w:r>
            <w:r w:rsidRPr="00986632">
              <w:rPr>
                <w:rFonts w:ascii="ＭＳ 明朝" w:hAnsi="ＭＳ 明朝" w:hint="eastAsia"/>
                <w:spacing w:val="-1"/>
              </w:rPr>
              <w:t>ください。</w:t>
            </w:r>
          </w:p>
        </w:tc>
      </w:tr>
      <w:tr w:rsidR="00CE63A9" w:rsidRPr="00986632" w14:paraId="27C5EF36" w14:textId="77777777" w:rsidTr="007B0348">
        <w:trPr>
          <w:trHeight w:val="150"/>
        </w:trPr>
        <w:tc>
          <w:tcPr>
            <w:tcW w:w="1841" w:type="dxa"/>
            <w:vMerge/>
            <w:vAlign w:val="center"/>
          </w:tcPr>
          <w:p w14:paraId="77348757" w14:textId="77777777" w:rsidR="00CE63A9" w:rsidRPr="00986632" w:rsidRDefault="00CE63A9" w:rsidP="007B0348">
            <w:pPr>
              <w:jc w:val="center"/>
              <w:rPr>
                <w:rFonts w:ascii="ＭＳ 明朝" w:hAnsi="ＭＳ 明朝"/>
              </w:rPr>
            </w:pPr>
          </w:p>
        </w:tc>
        <w:tc>
          <w:tcPr>
            <w:tcW w:w="994" w:type="dxa"/>
            <w:vAlign w:val="center"/>
          </w:tcPr>
          <w:p w14:paraId="3539054C" w14:textId="77777777" w:rsidR="00CE63A9" w:rsidRPr="00986632" w:rsidRDefault="00CE63A9" w:rsidP="007B0348">
            <w:pPr>
              <w:jc w:val="center"/>
              <w:rPr>
                <w:rFonts w:ascii="ＭＳ 明朝" w:hAnsi="ＭＳ 明朝"/>
              </w:rPr>
            </w:pPr>
            <w:r w:rsidRPr="00986632">
              <w:rPr>
                <w:rFonts w:ascii="ＭＳ 明朝" w:hAnsi="ＭＳ 明朝" w:hint="eastAsia"/>
              </w:rPr>
              <w:t>主な</w:t>
            </w:r>
          </w:p>
          <w:p w14:paraId="678D15A4" w14:textId="77777777" w:rsidR="00CE63A9" w:rsidRPr="00986632" w:rsidRDefault="00CE63A9" w:rsidP="007B0348">
            <w:pPr>
              <w:jc w:val="center"/>
              <w:rPr>
                <w:rFonts w:ascii="ＭＳ 明朝" w:hAnsi="ＭＳ 明朝"/>
              </w:rPr>
            </w:pPr>
            <w:r w:rsidRPr="00986632">
              <w:rPr>
                <w:rFonts w:ascii="ＭＳ 明朝" w:hAnsi="ＭＳ 明朝" w:hint="eastAsia"/>
              </w:rPr>
              <w:t>職歴と</w:t>
            </w:r>
          </w:p>
          <w:p w14:paraId="2A841709" w14:textId="77777777" w:rsidR="00CE63A9" w:rsidRPr="00986632" w:rsidRDefault="00CE63A9" w:rsidP="007B0348">
            <w:pPr>
              <w:jc w:val="center"/>
              <w:rPr>
                <w:rFonts w:ascii="ＭＳ 明朝" w:hAnsi="ＭＳ 明朝"/>
              </w:rPr>
            </w:pPr>
            <w:r w:rsidRPr="00986632">
              <w:rPr>
                <w:rFonts w:ascii="ＭＳ 明朝" w:hAnsi="ＭＳ 明朝" w:hint="eastAsia"/>
              </w:rPr>
              <w:t>研究</w:t>
            </w:r>
          </w:p>
          <w:p w14:paraId="287481AC" w14:textId="77777777" w:rsidR="00CE63A9" w:rsidRPr="00986632" w:rsidRDefault="00CE63A9" w:rsidP="007B0348">
            <w:pPr>
              <w:jc w:val="center"/>
              <w:rPr>
                <w:rFonts w:ascii="ＭＳ 明朝" w:hAnsi="ＭＳ 明朝"/>
              </w:rPr>
            </w:pPr>
            <w:r w:rsidRPr="00986632">
              <w:rPr>
                <w:rFonts w:ascii="ＭＳ 明朝" w:hAnsi="ＭＳ 明朝" w:hint="eastAsia"/>
              </w:rPr>
              <w:t>内容等</w:t>
            </w:r>
          </w:p>
        </w:tc>
        <w:tc>
          <w:tcPr>
            <w:tcW w:w="6804" w:type="dxa"/>
            <w:gridSpan w:val="3"/>
            <w:vAlign w:val="center"/>
          </w:tcPr>
          <w:p w14:paraId="189F6F51" w14:textId="77777777" w:rsidR="00CE63A9" w:rsidRPr="00986632" w:rsidRDefault="00CE63A9" w:rsidP="007B0348">
            <w:pPr>
              <w:wordWrap w:val="0"/>
              <w:snapToGrid w:val="0"/>
              <w:rPr>
                <w:rFonts w:ascii="ＭＳ 明朝" w:hAnsi="ＭＳ 明朝"/>
                <w:spacing w:val="-1"/>
              </w:rPr>
            </w:pPr>
            <w:r w:rsidRPr="00986632">
              <w:rPr>
                <w:rFonts w:ascii="ＭＳ 明朝" w:hAnsi="ＭＳ 明朝" w:hint="eastAsia"/>
                <w:spacing w:val="-1"/>
              </w:rPr>
              <w:t>（記述例）　西暦で記載ください。</w:t>
            </w:r>
          </w:p>
          <w:p w14:paraId="377E2302" w14:textId="77777777" w:rsidR="00CE63A9" w:rsidRPr="00986632" w:rsidRDefault="00CE63A9" w:rsidP="007B0348">
            <w:pPr>
              <w:wordWrap w:val="0"/>
              <w:snapToGrid w:val="0"/>
              <w:rPr>
                <w:rFonts w:ascii="ＭＳ 明朝" w:hAnsi="ＭＳ 明朝"/>
                <w:spacing w:val="-1"/>
                <w:lang w:eastAsia="zh-CN"/>
              </w:rPr>
            </w:pPr>
            <w:r w:rsidRPr="00986632">
              <w:rPr>
                <w:rFonts w:ascii="ＭＳ 明朝" w:hAnsi="ＭＳ 明朝"/>
              </w:rPr>
              <w:t xml:space="preserve"> </w:t>
            </w:r>
            <w:r w:rsidRPr="00986632">
              <w:rPr>
                <w:rFonts w:ascii="ＭＳ 明朝" w:hAnsi="ＭＳ 明朝" w:hint="eastAsia"/>
                <w:spacing w:val="-1"/>
              </w:rPr>
              <w:t xml:space="preserve">　</w:t>
            </w:r>
            <w:r w:rsidRPr="00986632">
              <w:rPr>
                <w:rFonts w:ascii="ＭＳ 明朝" w:hAnsi="ＭＳ 明朝"/>
                <w:spacing w:val="-1"/>
                <w:lang w:eastAsia="zh-CN"/>
              </w:rPr>
              <w:t xml:space="preserve">19○○年～○○年　○○大学○○学部助手　</w:t>
            </w:r>
          </w:p>
          <w:p w14:paraId="7D11E07C" w14:textId="77777777" w:rsidR="00CE63A9" w:rsidRPr="00986632" w:rsidRDefault="00CE63A9" w:rsidP="007B0348">
            <w:pPr>
              <w:wordWrap w:val="0"/>
              <w:snapToGrid w:val="0"/>
              <w:rPr>
                <w:rFonts w:ascii="ＭＳ 明朝" w:hAnsi="ＭＳ 明朝"/>
                <w:spacing w:val="-1"/>
              </w:rPr>
            </w:pPr>
            <w:r w:rsidRPr="00986632">
              <w:rPr>
                <w:rFonts w:ascii="ＭＳ 明朝" w:hAnsi="ＭＳ 明朝"/>
                <w:lang w:eastAsia="zh-CN"/>
              </w:rPr>
              <w:t xml:space="preserve"> </w:t>
            </w:r>
            <w:r w:rsidRPr="00986632">
              <w:rPr>
                <w:rFonts w:ascii="ＭＳ 明朝" w:hAnsi="ＭＳ 明朝" w:hint="eastAsia"/>
                <w:spacing w:val="-1"/>
                <w:lang w:eastAsia="zh-CN"/>
              </w:rPr>
              <w:t xml:space="preserve">　　</w:t>
            </w:r>
            <w:r w:rsidRPr="00986632">
              <w:rPr>
                <w:rFonts w:ascii="ＭＳ 明朝" w:hAnsi="ＭＳ 明朝" w:hint="eastAsia"/>
                <w:spacing w:val="-1"/>
              </w:rPr>
              <w:t>○○○○○について研究</w:t>
            </w:r>
          </w:p>
          <w:p w14:paraId="31DDF04E" w14:textId="77777777" w:rsidR="00CE63A9" w:rsidRPr="00986632" w:rsidRDefault="00CE63A9" w:rsidP="007B0348">
            <w:pPr>
              <w:wordWrap w:val="0"/>
              <w:snapToGrid w:val="0"/>
              <w:rPr>
                <w:rFonts w:ascii="ＭＳ 明朝" w:hAnsi="ＭＳ 明朝"/>
                <w:spacing w:val="-1"/>
                <w:lang w:eastAsia="zh-CN"/>
              </w:rPr>
            </w:pPr>
            <w:r w:rsidRPr="00986632">
              <w:rPr>
                <w:rFonts w:ascii="ＭＳ 明朝" w:hAnsi="ＭＳ 明朝"/>
              </w:rPr>
              <w:t xml:space="preserve"> </w:t>
            </w:r>
            <w:r w:rsidRPr="00986632">
              <w:rPr>
                <w:rFonts w:ascii="ＭＳ 明朝" w:hAnsi="ＭＳ 明朝" w:hint="eastAsia"/>
                <w:spacing w:val="-1"/>
              </w:rPr>
              <w:t xml:space="preserve">　</w:t>
            </w:r>
            <w:r w:rsidRPr="00986632">
              <w:rPr>
                <w:rFonts w:ascii="ＭＳ 明朝" w:hAnsi="ＭＳ 明朝"/>
                <w:spacing w:val="-1"/>
                <w:lang w:eastAsia="zh-CN"/>
              </w:rPr>
              <w:t>20○○年～○○年　○○大学○○学部　研究員</w:t>
            </w:r>
          </w:p>
          <w:p w14:paraId="2A58B289" w14:textId="77777777" w:rsidR="00CE63A9" w:rsidRPr="00986632" w:rsidRDefault="00CE63A9" w:rsidP="007B0348">
            <w:pPr>
              <w:wordWrap w:val="0"/>
              <w:snapToGrid w:val="0"/>
              <w:rPr>
                <w:rFonts w:ascii="ＭＳ 明朝" w:hAnsi="ＭＳ 明朝"/>
                <w:spacing w:val="-1"/>
              </w:rPr>
            </w:pPr>
            <w:r w:rsidRPr="00986632">
              <w:rPr>
                <w:rFonts w:ascii="ＭＳ 明朝" w:hAnsi="ＭＳ 明朝"/>
                <w:lang w:eastAsia="zh-CN"/>
              </w:rPr>
              <w:t xml:space="preserve"> </w:t>
            </w:r>
            <w:r w:rsidRPr="00986632">
              <w:rPr>
                <w:rFonts w:ascii="ＭＳ 明朝" w:hAnsi="ＭＳ 明朝" w:hint="eastAsia"/>
                <w:spacing w:val="-1"/>
                <w:lang w:eastAsia="zh-CN"/>
              </w:rPr>
              <w:t xml:space="preserve">　　</w:t>
            </w:r>
            <w:r w:rsidRPr="00986632">
              <w:rPr>
                <w:rFonts w:ascii="ＭＳ 明朝" w:hAnsi="ＭＳ 明朝" w:hint="eastAsia"/>
                <w:spacing w:val="-1"/>
              </w:rPr>
              <w:t>○○○○○○○に関する研究に従事</w:t>
            </w:r>
          </w:p>
        </w:tc>
      </w:tr>
      <w:tr w:rsidR="00CE63A9" w:rsidRPr="00986632" w14:paraId="591673F3" w14:textId="77777777" w:rsidTr="007B0348">
        <w:trPr>
          <w:trHeight w:val="1117"/>
        </w:trPr>
        <w:tc>
          <w:tcPr>
            <w:tcW w:w="1841" w:type="dxa"/>
            <w:vAlign w:val="center"/>
          </w:tcPr>
          <w:p w14:paraId="6F76C25B" w14:textId="77777777" w:rsidR="00CE63A9" w:rsidRPr="00986632" w:rsidRDefault="00CE63A9" w:rsidP="007B0348">
            <w:pPr>
              <w:jc w:val="center"/>
              <w:rPr>
                <w:rFonts w:ascii="ＭＳ 明朝" w:hAnsi="ＭＳ 明朝"/>
              </w:rPr>
            </w:pPr>
            <w:r w:rsidRPr="00986632">
              <w:rPr>
                <w:rFonts w:ascii="ＭＳ 明朝" w:hAnsi="ＭＳ 明朝" w:hint="eastAsia"/>
              </w:rPr>
              <w:t>【参考】</w:t>
            </w:r>
          </w:p>
          <w:p w14:paraId="3A0B11CC" w14:textId="77777777" w:rsidR="00CE63A9" w:rsidRPr="00986632" w:rsidRDefault="00CE63A9" w:rsidP="007B0348">
            <w:pPr>
              <w:jc w:val="center"/>
              <w:rPr>
                <w:rFonts w:ascii="ＭＳ 明朝" w:hAnsi="ＭＳ 明朝"/>
              </w:rPr>
            </w:pPr>
            <w:r w:rsidRPr="00986632">
              <w:rPr>
                <w:rFonts w:ascii="ＭＳ 明朝" w:hAnsi="ＭＳ 明朝" w:hint="eastAsia"/>
              </w:rPr>
              <w:t>機関内のその他の研究参加者</w:t>
            </w:r>
          </w:p>
        </w:tc>
        <w:tc>
          <w:tcPr>
            <w:tcW w:w="7798" w:type="dxa"/>
            <w:gridSpan w:val="4"/>
            <w:vAlign w:val="center"/>
          </w:tcPr>
          <w:p w14:paraId="55B698F3" w14:textId="77777777" w:rsidR="00CE63A9" w:rsidRPr="00986632" w:rsidRDefault="00CE63A9" w:rsidP="007B0348">
            <w:pPr>
              <w:rPr>
                <w:rFonts w:ascii="ＭＳ 明朝" w:hAnsi="ＭＳ 明朝"/>
              </w:rPr>
            </w:pPr>
            <w:r w:rsidRPr="00986632">
              <w:rPr>
                <w:rFonts w:ascii="ＭＳ 明朝" w:hAnsi="ＭＳ 明朝" w:hint="eastAsia"/>
              </w:rPr>
              <w:t>・氏名、役職、役割を記載してください（複数可）。</w:t>
            </w:r>
          </w:p>
        </w:tc>
      </w:tr>
      <w:tr w:rsidR="00CE63A9" w:rsidRPr="00986632" w14:paraId="77E401F7" w14:textId="77777777" w:rsidTr="007B0348">
        <w:trPr>
          <w:trHeight w:val="367"/>
        </w:trPr>
        <w:tc>
          <w:tcPr>
            <w:tcW w:w="1841" w:type="dxa"/>
            <w:vAlign w:val="center"/>
          </w:tcPr>
          <w:p w14:paraId="4D6B0AAB" w14:textId="77777777" w:rsidR="00CE63A9" w:rsidRPr="00986632" w:rsidRDefault="00CE63A9" w:rsidP="007B0348">
            <w:pPr>
              <w:jc w:val="center"/>
              <w:rPr>
                <w:rFonts w:ascii="ＭＳ 明朝" w:hAnsi="ＭＳ 明朝"/>
                <w:spacing w:val="-1"/>
              </w:rPr>
            </w:pPr>
            <w:r w:rsidRPr="00986632">
              <w:rPr>
                <w:rFonts w:ascii="ＭＳ 明朝" w:hAnsi="ＭＳ 明朝" w:hint="eastAsia"/>
                <w:spacing w:val="-1"/>
              </w:rPr>
              <w:t>【参考】</w:t>
            </w:r>
          </w:p>
          <w:p w14:paraId="1E851059" w14:textId="77777777" w:rsidR="00CE63A9" w:rsidRPr="00986632" w:rsidRDefault="00CE63A9" w:rsidP="007B0348">
            <w:pPr>
              <w:jc w:val="center"/>
              <w:rPr>
                <w:rFonts w:ascii="ＭＳ 明朝" w:hAnsi="ＭＳ 明朝"/>
              </w:rPr>
            </w:pPr>
            <w:r w:rsidRPr="00986632">
              <w:rPr>
                <w:rFonts w:ascii="ＭＳ 明朝" w:hAnsi="ＭＳ 明朝" w:hint="eastAsia"/>
                <w:spacing w:val="-1"/>
              </w:rPr>
              <w:t>相手国研究機関からの協力要請</w:t>
            </w:r>
          </w:p>
        </w:tc>
        <w:tc>
          <w:tcPr>
            <w:tcW w:w="7798" w:type="dxa"/>
            <w:gridSpan w:val="4"/>
            <w:vAlign w:val="center"/>
          </w:tcPr>
          <w:p w14:paraId="71D0F215" w14:textId="77777777" w:rsidR="00CE63A9" w:rsidRPr="00986632" w:rsidRDefault="00CE63A9" w:rsidP="007B0348">
            <w:pPr>
              <w:rPr>
                <w:rFonts w:ascii="ＭＳ 明朝" w:hAnsi="ＭＳ 明朝"/>
              </w:rPr>
            </w:pPr>
            <w:r w:rsidRPr="00986632">
              <w:rPr>
                <w:rFonts w:ascii="ＭＳ 明朝" w:hAnsi="ＭＳ 明朝" w:hint="eastAsia"/>
              </w:rPr>
              <w:t>・相手国研究機関より提出される</w:t>
            </w:r>
            <w:r>
              <w:rPr>
                <w:rFonts w:ascii="ＭＳ 明朝" w:hAnsi="ＭＳ 明朝"/>
              </w:rPr>
              <w:t>ODA</w:t>
            </w:r>
            <w:r w:rsidRPr="00986632">
              <w:rPr>
                <w:rFonts w:ascii="ＭＳ 明朝" w:hAnsi="ＭＳ 明朝" w:hint="eastAsia"/>
              </w:rPr>
              <w:t>協力の要請の内容について、可能な範囲で記載ください。</w:t>
            </w:r>
            <w:r w:rsidRPr="00986632">
              <w:rPr>
                <w:rFonts w:ascii="ＭＳ 明朝" w:hAnsi="ＭＳ 明朝" w:hint="eastAsia"/>
                <w:u w:val="single"/>
              </w:rPr>
              <w:t>複数の国との共同研究を実施する場合は</w:t>
            </w:r>
            <w:r w:rsidRPr="00986632">
              <w:rPr>
                <w:rFonts w:ascii="ＭＳ 明朝" w:hAnsi="ＭＳ 明朝" w:hint="eastAsia"/>
              </w:rPr>
              <w:t>、それぞれの相手国の研究機関より提出される</w:t>
            </w:r>
            <w:r>
              <w:rPr>
                <w:rFonts w:ascii="ＭＳ 明朝" w:hAnsi="ＭＳ 明朝"/>
              </w:rPr>
              <w:t>ODA</w:t>
            </w:r>
            <w:r w:rsidRPr="00986632">
              <w:rPr>
                <w:rFonts w:ascii="ＭＳ 明朝" w:hAnsi="ＭＳ 明朝"/>
              </w:rPr>
              <w:t>協力の要請の内容について、可能な範囲で記載ください。</w:t>
            </w:r>
          </w:p>
        </w:tc>
      </w:tr>
    </w:tbl>
    <w:p w14:paraId="012C6821" w14:textId="77777777" w:rsidR="00CE63A9" w:rsidRDefault="00CE63A9" w:rsidP="00CE63A9">
      <w:pPr>
        <w:ind w:leftChars="170" w:left="340" w:rightChars="-60" w:right="-120"/>
        <w:rPr>
          <w:rFonts w:ascii="ＭＳ 明朝" w:hAnsi="ＭＳ 明朝"/>
        </w:rPr>
      </w:pPr>
    </w:p>
    <w:p w14:paraId="1FA37628" w14:textId="77777777" w:rsidR="003E3577" w:rsidRDefault="003E3577" w:rsidP="00CE63A9">
      <w:pPr>
        <w:ind w:leftChars="170" w:left="340" w:rightChars="-60" w:right="-120"/>
        <w:rPr>
          <w:rFonts w:ascii="ＭＳ 明朝" w:hAnsi="ＭＳ 明朝"/>
        </w:rPr>
      </w:pPr>
    </w:p>
    <w:p w14:paraId="7658A348" w14:textId="77777777" w:rsidR="00235ABE" w:rsidRDefault="00235ABE" w:rsidP="00CE63A9">
      <w:pPr>
        <w:ind w:leftChars="170" w:left="340" w:rightChars="-60" w:right="-120"/>
        <w:rPr>
          <w:rFonts w:ascii="ＭＳ 明朝" w:hAnsi="ＭＳ 明朝"/>
        </w:rPr>
      </w:pPr>
    </w:p>
    <w:p w14:paraId="384074E9" w14:textId="77777777" w:rsidR="00E13284" w:rsidRDefault="00E13284" w:rsidP="00CE63A9">
      <w:pPr>
        <w:ind w:leftChars="170" w:left="340" w:rightChars="-60" w:right="-120"/>
        <w:rPr>
          <w:rFonts w:ascii="ＭＳ 明朝" w:hAnsi="ＭＳ 明朝"/>
        </w:rPr>
      </w:pPr>
    </w:p>
    <w:p w14:paraId="1BD1D4A1" w14:textId="77777777" w:rsidR="00E13284" w:rsidRDefault="00E13284" w:rsidP="00CE63A9">
      <w:pPr>
        <w:ind w:leftChars="170" w:left="340" w:rightChars="-60" w:right="-120"/>
        <w:rPr>
          <w:rFonts w:ascii="ＭＳ 明朝" w:hAnsi="ＭＳ 明朝"/>
        </w:rPr>
      </w:pPr>
    </w:p>
    <w:p w14:paraId="417D034F" w14:textId="77777777" w:rsidR="00235ABE" w:rsidRPr="00986632" w:rsidRDefault="00235ABE" w:rsidP="00CE63A9">
      <w:pPr>
        <w:ind w:leftChars="170" w:left="340" w:rightChars="-60" w:right="-120"/>
        <w:rPr>
          <w:rFonts w:ascii="ＭＳ 明朝" w:hAnsi="ＭＳ 明朝"/>
        </w:rPr>
      </w:pPr>
    </w:p>
    <w:p w14:paraId="5CF8B0E6" w14:textId="77777777" w:rsidR="00CE63A9" w:rsidRPr="003E3577" w:rsidRDefault="003E3577" w:rsidP="003E3577">
      <w:pPr>
        <w:rPr>
          <w:rFonts w:ascii="ＭＳ 明朝" w:hAnsi="ＭＳ 明朝"/>
        </w:rPr>
      </w:pPr>
      <w:bookmarkStart w:id="1" w:name="_Toc335740594"/>
      <w:r>
        <w:rPr>
          <w:rFonts w:ascii="ＭＳ 明朝" w:hAnsi="ＭＳ 明朝" w:hint="eastAsia"/>
        </w:rPr>
        <w:lastRenderedPageBreak/>
        <w:t>（</w:t>
      </w:r>
      <w:r>
        <w:rPr>
          <w:rFonts w:ascii="ＭＳ 明朝" w:hAnsi="ＭＳ 明朝"/>
        </w:rPr>
        <w:t>２）</w:t>
      </w:r>
      <w:r w:rsidR="00CE63A9" w:rsidRPr="003E3577">
        <w:rPr>
          <w:rFonts w:ascii="ＭＳ 明朝" w:hAnsi="ＭＳ 明朝" w:hint="eastAsia"/>
        </w:rPr>
        <w:t>相手国の協力機関の主たる研究者</w:t>
      </w:r>
      <w:bookmarkEnd w:id="1"/>
      <w:r w:rsidR="00CE63A9" w:rsidRPr="003E3577">
        <w:rPr>
          <w:rFonts w:ascii="ＭＳ 明朝" w:hAnsi="ＭＳ 明朝" w:hint="eastAsia"/>
        </w:rPr>
        <w:t>（協力機関の数に応じて記載）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949"/>
        <w:gridCol w:w="2413"/>
        <w:gridCol w:w="1050"/>
        <w:gridCol w:w="2956"/>
      </w:tblGrid>
      <w:tr w:rsidR="00CE63A9" w:rsidRPr="00986632" w14:paraId="3F0DA5E6" w14:textId="77777777" w:rsidTr="007B0348">
        <w:trPr>
          <w:trHeight w:val="574"/>
        </w:trPr>
        <w:tc>
          <w:tcPr>
            <w:tcW w:w="1800" w:type="dxa"/>
            <w:vAlign w:val="center"/>
          </w:tcPr>
          <w:p w14:paraId="4BA76120" w14:textId="77777777" w:rsidR="00CE63A9" w:rsidRPr="00986632" w:rsidRDefault="00CE63A9" w:rsidP="007B0348">
            <w:pPr>
              <w:jc w:val="center"/>
              <w:rPr>
                <w:rFonts w:ascii="ＭＳ 明朝" w:hAnsi="ＭＳ 明朝"/>
              </w:rPr>
            </w:pPr>
            <w:r w:rsidRPr="00986632">
              <w:rPr>
                <w:rFonts w:ascii="ＭＳ 明朝" w:hAnsi="ＭＳ 明朝" w:hint="eastAsia"/>
              </w:rPr>
              <w:t>氏名</w:t>
            </w:r>
          </w:p>
        </w:tc>
        <w:tc>
          <w:tcPr>
            <w:tcW w:w="3492" w:type="dxa"/>
            <w:gridSpan w:val="2"/>
            <w:tcBorders>
              <w:bottom w:val="single" w:sz="4" w:space="0" w:color="auto"/>
            </w:tcBorders>
            <w:vAlign w:val="center"/>
          </w:tcPr>
          <w:p w14:paraId="6F45EAA1" w14:textId="77777777" w:rsidR="00CE63A9" w:rsidRPr="000638BD" w:rsidRDefault="00CE63A9" w:rsidP="007B0348">
            <w:pPr>
              <w:rPr>
                <w:rFonts w:ascii="ＭＳ 明朝" w:hAnsi="ＭＳ 明朝"/>
                <w:i/>
                <w:color w:val="2F5496"/>
              </w:rPr>
            </w:pPr>
            <w:r w:rsidRPr="00851091">
              <w:rPr>
                <w:rFonts w:ascii="ＭＳ 明朝" w:hAnsi="ＭＳ 明朝" w:hint="eastAsia"/>
                <w:i/>
                <w:color w:val="2F5496" w:themeColor="accent5" w:themeShade="BF"/>
              </w:rPr>
              <w:t>※アルファベットで必ず記載ください。</w:t>
            </w:r>
          </w:p>
        </w:tc>
        <w:tc>
          <w:tcPr>
            <w:tcW w:w="1080" w:type="dxa"/>
            <w:tcBorders>
              <w:bottom w:val="single" w:sz="4" w:space="0" w:color="auto"/>
            </w:tcBorders>
            <w:vAlign w:val="center"/>
          </w:tcPr>
          <w:p w14:paraId="684712CE" w14:textId="77777777" w:rsidR="00CE63A9" w:rsidRPr="00986632" w:rsidRDefault="00CE63A9" w:rsidP="007B0348">
            <w:pPr>
              <w:jc w:val="center"/>
              <w:rPr>
                <w:rFonts w:ascii="ＭＳ 明朝" w:hAnsi="ＭＳ 明朝"/>
              </w:rPr>
            </w:pPr>
            <w:r w:rsidRPr="00986632">
              <w:rPr>
                <w:rFonts w:ascii="ＭＳ 明朝" w:hAnsi="ＭＳ 明朝" w:hint="eastAsia"/>
              </w:rPr>
              <w:t>国籍</w:t>
            </w:r>
          </w:p>
        </w:tc>
        <w:tc>
          <w:tcPr>
            <w:tcW w:w="3087" w:type="dxa"/>
            <w:tcBorders>
              <w:bottom w:val="single" w:sz="4" w:space="0" w:color="auto"/>
            </w:tcBorders>
            <w:vAlign w:val="center"/>
          </w:tcPr>
          <w:p w14:paraId="09A94D78" w14:textId="77777777" w:rsidR="00CE63A9" w:rsidRPr="00986632" w:rsidRDefault="00CE63A9" w:rsidP="007B0348">
            <w:pPr>
              <w:rPr>
                <w:rFonts w:ascii="ＭＳ 明朝" w:hAnsi="ＭＳ 明朝"/>
              </w:rPr>
            </w:pPr>
          </w:p>
        </w:tc>
      </w:tr>
      <w:tr w:rsidR="00CE63A9" w:rsidRPr="00986632" w14:paraId="3BF07E12" w14:textId="77777777" w:rsidTr="007B0348">
        <w:trPr>
          <w:trHeight w:val="646"/>
        </w:trPr>
        <w:tc>
          <w:tcPr>
            <w:tcW w:w="1800" w:type="dxa"/>
            <w:vMerge w:val="restart"/>
            <w:vAlign w:val="center"/>
          </w:tcPr>
          <w:p w14:paraId="09A22FF7" w14:textId="77777777" w:rsidR="00CE63A9" w:rsidRPr="00986632" w:rsidRDefault="00CE63A9" w:rsidP="007B0348">
            <w:pPr>
              <w:jc w:val="center"/>
              <w:rPr>
                <w:rFonts w:ascii="ＭＳ 明朝" w:hAnsi="ＭＳ 明朝"/>
              </w:rPr>
            </w:pPr>
            <w:r w:rsidRPr="00986632">
              <w:rPr>
                <w:rFonts w:ascii="ＭＳ 明朝" w:hAnsi="ＭＳ 明朝" w:hint="eastAsia"/>
              </w:rPr>
              <w:t>所属機関名</w:t>
            </w:r>
          </w:p>
        </w:tc>
        <w:tc>
          <w:tcPr>
            <w:tcW w:w="7659" w:type="dxa"/>
            <w:gridSpan w:val="4"/>
            <w:tcBorders>
              <w:bottom w:val="single" w:sz="4" w:space="0" w:color="C0C0C0"/>
            </w:tcBorders>
            <w:vAlign w:val="center"/>
          </w:tcPr>
          <w:p w14:paraId="2E16CE2E" w14:textId="77777777" w:rsidR="00CE63A9" w:rsidRPr="00986632" w:rsidRDefault="00CE63A9" w:rsidP="007B0348">
            <w:pPr>
              <w:rPr>
                <w:rFonts w:ascii="ＭＳ 明朝" w:hAnsi="ＭＳ 明朝"/>
              </w:rPr>
            </w:pPr>
            <w:r w:rsidRPr="00986632">
              <w:rPr>
                <w:rFonts w:ascii="ＭＳ 明朝" w:hAnsi="ＭＳ 明朝" w:hint="eastAsia"/>
              </w:rPr>
              <w:t>（日本語）</w:t>
            </w:r>
            <w:r w:rsidRPr="00851091">
              <w:rPr>
                <w:rFonts w:ascii="ＭＳ 明朝" w:hAnsi="ＭＳ 明朝" w:hint="eastAsia"/>
                <w:i/>
                <w:color w:val="2F5496" w:themeColor="accent5" w:themeShade="BF"/>
              </w:rPr>
              <w:t>※日本語名がある場合のみ記載ください。</w:t>
            </w:r>
          </w:p>
        </w:tc>
      </w:tr>
      <w:tr w:rsidR="00CE63A9" w:rsidRPr="00986632" w14:paraId="24B74D87" w14:textId="77777777" w:rsidTr="007B0348">
        <w:trPr>
          <w:trHeight w:val="694"/>
        </w:trPr>
        <w:tc>
          <w:tcPr>
            <w:tcW w:w="1800" w:type="dxa"/>
            <w:vMerge/>
            <w:vAlign w:val="center"/>
          </w:tcPr>
          <w:p w14:paraId="14215DB2" w14:textId="77777777" w:rsidR="00CE63A9" w:rsidRPr="00986632" w:rsidRDefault="00CE63A9" w:rsidP="007B0348">
            <w:pPr>
              <w:jc w:val="center"/>
              <w:rPr>
                <w:rFonts w:ascii="ＭＳ 明朝" w:hAnsi="ＭＳ 明朝"/>
              </w:rPr>
            </w:pPr>
          </w:p>
        </w:tc>
        <w:tc>
          <w:tcPr>
            <w:tcW w:w="7659" w:type="dxa"/>
            <w:gridSpan w:val="4"/>
            <w:tcBorders>
              <w:top w:val="single" w:sz="4" w:space="0" w:color="C0C0C0"/>
            </w:tcBorders>
            <w:vAlign w:val="center"/>
          </w:tcPr>
          <w:p w14:paraId="5F143161" w14:textId="77777777" w:rsidR="00CE63A9" w:rsidRPr="00986632" w:rsidRDefault="00CE63A9" w:rsidP="007B0348">
            <w:pPr>
              <w:rPr>
                <w:rFonts w:ascii="ＭＳ 明朝" w:hAnsi="ＭＳ 明朝"/>
              </w:rPr>
            </w:pPr>
            <w:r w:rsidRPr="00986632">
              <w:rPr>
                <w:rFonts w:ascii="ＭＳ 明朝" w:hAnsi="ＭＳ 明朝" w:hint="eastAsia"/>
              </w:rPr>
              <w:t>（英語）</w:t>
            </w:r>
            <w:r w:rsidRPr="00851091">
              <w:rPr>
                <w:rFonts w:ascii="ＭＳ 明朝" w:hAnsi="ＭＳ 明朝" w:hint="eastAsia"/>
                <w:i/>
                <w:color w:val="2F5496" w:themeColor="accent5" w:themeShade="BF"/>
                <w:spacing w:val="-1"/>
              </w:rPr>
              <w:t>※英語名は必ず記載ください。</w:t>
            </w:r>
          </w:p>
        </w:tc>
      </w:tr>
      <w:tr w:rsidR="00CE63A9" w:rsidRPr="00986632" w14:paraId="644C60CA" w14:textId="77777777" w:rsidTr="007B0348">
        <w:trPr>
          <w:trHeight w:val="514"/>
        </w:trPr>
        <w:tc>
          <w:tcPr>
            <w:tcW w:w="1800" w:type="dxa"/>
            <w:vMerge/>
            <w:vAlign w:val="center"/>
          </w:tcPr>
          <w:p w14:paraId="2725EE1D" w14:textId="77777777" w:rsidR="00CE63A9" w:rsidRPr="00986632" w:rsidRDefault="00CE63A9" w:rsidP="007B0348">
            <w:pPr>
              <w:jc w:val="center"/>
              <w:rPr>
                <w:rFonts w:ascii="ＭＳ 明朝" w:hAnsi="ＭＳ 明朝"/>
              </w:rPr>
            </w:pPr>
          </w:p>
        </w:tc>
        <w:tc>
          <w:tcPr>
            <w:tcW w:w="974" w:type="dxa"/>
            <w:vAlign w:val="center"/>
          </w:tcPr>
          <w:p w14:paraId="752C9F9B" w14:textId="77777777" w:rsidR="00CE63A9" w:rsidRPr="00986632" w:rsidRDefault="00CE63A9" w:rsidP="007B0348">
            <w:pPr>
              <w:jc w:val="center"/>
              <w:rPr>
                <w:rFonts w:ascii="ＭＳ 明朝" w:hAnsi="ＭＳ 明朝"/>
              </w:rPr>
            </w:pPr>
            <w:r w:rsidRPr="00986632">
              <w:rPr>
                <w:rFonts w:ascii="ＭＳ 明朝" w:hAnsi="ＭＳ 明朝" w:hint="eastAsia"/>
              </w:rPr>
              <w:t>国名</w:t>
            </w:r>
          </w:p>
        </w:tc>
        <w:tc>
          <w:tcPr>
            <w:tcW w:w="2518" w:type="dxa"/>
            <w:vAlign w:val="center"/>
          </w:tcPr>
          <w:p w14:paraId="4BF3EBAD" w14:textId="77777777" w:rsidR="00CE63A9" w:rsidRPr="00986632" w:rsidRDefault="00CE63A9" w:rsidP="007B0348">
            <w:pPr>
              <w:rPr>
                <w:rFonts w:ascii="ＭＳ 明朝" w:hAnsi="ＭＳ 明朝"/>
              </w:rPr>
            </w:pPr>
          </w:p>
        </w:tc>
        <w:tc>
          <w:tcPr>
            <w:tcW w:w="1080" w:type="dxa"/>
            <w:vAlign w:val="center"/>
          </w:tcPr>
          <w:p w14:paraId="67A53B1D" w14:textId="77777777" w:rsidR="00CE63A9" w:rsidRPr="00986632" w:rsidRDefault="00CE63A9" w:rsidP="007B0348">
            <w:pPr>
              <w:jc w:val="center"/>
              <w:rPr>
                <w:rFonts w:ascii="ＭＳ 明朝" w:hAnsi="ＭＳ 明朝"/>
              </w:rPr>
            </w:pPr>
            <w:r w:rsidRPr="00986632">
              <w:rPr>
                <w:rFonts w:ascii="ＭＳ 明朝" w:hAnsi="ＭＳ 明朝" w:hint="eastAsia"/>
              </w:rPr>
              <w:t>役職</w:t>
            </w:r>
          </w:p>
        </w:tc>
        <w:tc>
          <w:tcPr>
            <w:tcW w:w="3087" w:type="dxa"/>
            <w:vAlign w:val="center"/>
          </w:tcPr>
          <w:p w14:paraId="48D9BD9F" w14:textId="77777777" w:rsidR="00CE63A9" w:rsidRPr="00986632" w:rsidRDefault="00CE63A9" w:rsidP="007B0348">
            <w:pPr>
              <w:rPr>
                <w:rFonts w:ascii="ＭＳ 明朝" w:hAnsi="ＭＳ 明朝"/>
              </w:rPr>
            </w:pPr>
          </w:p>
        </w:tc>
      </w:tr>
      <w:tr w:rsidR="00CE63A9" w:rsidRPr="00986632" w14:paraId="34A0C4DA" w14:textId="77777777" w:rsidTr="007B0348">
        <w:trPr>
          <w:trHeight w:val="538"/>
        </w:trPr>
        <w:tc>
          <w:tcPr>
            <w:tcW w:w="1800" w:type="dxa"/>
            <w:vMerge w:val="restart"/>
            <w:vAlign w:val="center"/>
          </w:tcPr>
          <w:p w14:paraId="612A1207" w14:textId="77777777" w:rsidR="00CE63A9" w:rsidRPr="00986632" w:rsidRDefault="00CE63A9" w:rsidP="007B0348">
            <w:pPr>
              <w:jc w:val="center"/>
              <w:rPr>
                <w:rFonts w:ascii="ＭＳ 明朝" w:hAnsi="ＭＳ 明朝"/>
              </w:rPr>
            </w:pPr>
            <w:r w:rsidRPr="00986632">
              <w:rPr>
                <w:rFonts w:ascii="ＭＳ 明朝" w:hAnsi="ＭＳ 明朝" w:hint="eastAsia"/>
              </w:rPr>
              <w:t>職歴等</w:t>
            </w:r>
          </w:p>
        </w:tc>
        <w:tc>
          <w:tcPr>
            <w:tcW w:w="974" w:type="dxa"/>
            <w:vAlign w:val="center"/>
          </w:tcPr>
          <w:p w14:paraId="26027EEC" w14:textId="77777777" w:rsidR="00CE63A9" w:rsidRPr="00986632" w:rsidRDefault="00CE63A9" w:rsidP="007B0348">
            <w:pPr>
              <w:jc w:val="center"/>
              <w:rPr>
                <w:rFonts w:ascii="ＭＳ 明朝" w:hAnsi="ＭＳ 明朝"/>
              </w:rPr>
            </w:pPr>
            <w:r w:rsidRPr="00986632">
              <w:rPr>
                <w:rFonts w:ascii="ＭＳ 明朝" w:hAnsi="ＭＳ 明朝" w:hint="eastAsia"/>
              </w:rPr>
              <w:t>最終</w:t>
            </w:r>
          </w:p>
          <w:p w14:paraId="48CBD82F" w14:textId="77777777" w:rsidR="00CE63A9" w:rsidRPr="00986632" w:rsidRDefault="00CE63A9" w:rsidP="007B0348">
            <w:pPr>
              <w:jc w:val="center"/>
              <w:rPr>
                <w:rFonts w:ascii="ＭＳ 明朝" w:hAnsi="ＭＳ 明朝"/>
              </w:rPr>
            </w:pPr>
            <w:r w:rsidRPr="00986632">
              <w:rPr>
                <w:rFonts w:ascii="ＭＳ 明朝" w:hAnsi="ＭＳ 明朝" w:hint="eastAsia"/>
              </w:rPr>
              <w:t>学歴</w:t>
            </w:r>
          </w:p>
        </w:tc>
        <w:tc>
          <w:tcPr>
            <w:tcW w:w="6685" w:type="dxa"/>
            <w:gridSpan w:val="3"/>
            <w:vAlign w:val="center"/>
          </w:tcPr>
          <w:p w14:paraId="4F31629B" w14:textId="77777777" w:rsidR="00CE63A9" w:rsidRPr="00986632" w:rsidRDefault="00CE63A9" w:rsidP="007B0348">
            <w:pPr>
              <w:wordWrap w:val="0"/>
              <w:snapToGrid w:val="0"/>
              <w:ind w:firstLine="208"/>
              <w:rPr>
                <w:rFonts w:ascii="ＭＳ 明朝" w:hAnsi="ＭＳ 明朝"/>
                <w:spacing w:val="-1"/>
              </w:rPr>
            </w:pPr>
            <w:r w:rsidRPr="00986632">
              <w:rPr>
                <w:rFonts w:ascii="ＭＳ 明朝" w:hAnsi="ＭＳ 明朝" w:hint="eastAsia"/>
                <w:spacing w:val="-1"/>
              </w:rPr>
              <w:t>年　大学　学部卒業　西暦で記載ください。</w:t>
            </w:r>
          </w:p>
        </w:tc>
      </w:tr>
      <w:tr w:rsidR="00CE63A9" w:rsidRPr="00986632" w14:paraId="7DB2AE99" w14:textId="77777777" w:rsidTr="007B0348">
        <w:trPr>
          <w:trHeight w:val="538"/>
        </w:trPr>
        <w:tc>
          <w:tcPr>
            <w:tcW w:w="1800" w:type="dxa"/>
            <w:vMerge/>
            <w:vAlign w:val="center"/>
          </w:tcPr>
          <w:p w14:paraId="16ACB24B" w14:textId="77777777" w:rsidR="00CE63A9" w:rsidRPr="00986632" w:rsidRDefault="00CE63A9" w:rsidP="007B0348">
            <w:pPr>
              <w:jc w:val="center"/>
              <w:rPr>
                <w:rFonts w:ascii="ＭＳ 明朝" w:hAnsi="ＭＳ 明朝"/>
              </w:rPr>
            </w:pPr>
          </w:p>
        </w:tc>
        <w:tc>
          <w:tcPr>
            <w:tcW w:w="974" w:type="dxa"/>
            <w:vAlign w:val="center"/>
          </w:tcPr>
          <w:p w14:paraId="7A40AB94" w14:textId="77777777" w:rsidR="00CE63A9" w:rsidRPr="00986632" w:rsidRDefault="00CE63A9" w:rsidP="007B0348">
            <w:pPr>
              <w:jc w:val="center"/>
              <w:rPr>
                <w:rFonts w:ascii="ＭＳ 明朝" w:hAnsi="ＭＳ 明朝"/>
              </w:rPr>
            </w:pPr>
            <w:r w:rsidRPr="00986632">
              <w:rPr>
                <w:rFonts w:ascii="ＭＳ 明朝" w:hAnsi="ＭＳ 明朝" w:hint="eastAsia"/>
              </w:rPr>
              <w:t>学位</w:t>
            </w:r>
          </w:p>
        </w:tc>
        <w:tc>
          <w:tcPr>
            <w:tcW w:w="6685" w:type="dxa"/>
            <w:gridSpan w:val="3"/>
            <w:vAlign w:val="center"/>
          </w:tcPr>
          <w:p w14:paraId="1E033FC8" w14:textId="77777777" w:rsidR="00CE63A9" w:rsidRPr="00986632" w:rsidRDefault="00CE63A9" w:rsidP="007B0348">
            <w:pPr>
              <w:wordWrap w:val="0"/>
              <w:snapToGrid w:val="0"/>
              <w:ind w:firstLine="208"/>
              <w:rPr>
                <w:rFonts w:ascii="ＭＳ 明朝" w:hAnsi="ＭＳ 明朝"/>
                <w:spacing w:val="-1"/>
              </w:rPr>
            </w:pPr>
            <w:r w:rsidRPr="00986632">
              <w:rPr>
                <w:rFonts w:ascii="ＭＳ 明朝" w:hAnsi="ＭＳ 明朝" w:hint="eastAsia"/>
                <w:spacing w:val="-1"/>
              </w:rPr>
              <w:t xml:space="preserve">年　</w:t>
            </w:r>
            <w:r w:rsidRPr="00986632">
              <w:rPr>
                <w:rFonts w:ascii="ＭＳ 明朝" w:hAnsi="ＭＳ 明朝"/>
                <w:spacing w:val="-1"/>
              </w:rPr>
              <w:t>PhD（○○学）取得（○○大学）西暦で記載</w:t>
            </w:r>
            <w:r w:rsidRPr="00986632">
              <w:rPr>
                <w:rFonts w:ascii="ＭＳ 明朝" w:hAnsi="ＭＳ 明朝" w:hint="eastAsia"/>
                <w:spacing w:val="-1"/>
              </w:rPr>
              <w:t>ください。</w:t>
            </w:r>
          </w:p>
        </w:tc>
      </w:tr>
      <w:tr w:rsidR="00CE63A9" w:rsidRPr="00986632" w14:paraId="6BB6D5A2" w14:textId="77777777" w:rsidTr="007B0348">
        <w:tc>
          <w:tcPr>
            <w:tcW w:w="1800" w:type="dxa"/>
            <w:vMerge/>
            <w:vAlign w:val="center"/>
          </w:tcPr>
          <w:p w14:paraId="4AE126B5" w14:textId="77777777" w:rsidR="00CE63A9" w:rsidRPr="00986632" w:rsidRDefault="00CE63A9" w:rsidP="007B0348">
            <w:pPr>
              <w:jc w:val="center"/>
              <w:rPr>
                <w:rFonts w:ascii="ＭＳ 明朝" w:hAnsi="ＭＳ 明朝"/>
              </w:rPr>
            </w:pPr>
          </w:p>
        </w:tc>
        <w:tc>
          <w:tcPr>
            <w:tcW w:w="974" w:type="dxa"/>
            <w:vAlign w:val="center"/>
          </w:tcPr>
          <w:p w14:paraId="3A96C2CC" w14:textId="77777777" w:rsidR="00CE63A9" w:rsidRPr="00986632" w:rsidRDefault="00CE63A9" w:rsidP="007B0348">
            <w:pPr>
              <w:jc w:val="center"/>
              <w:rPr>
                <w:rFonts w:ascii="ＭＳ 明朝" w:hAnsi="ＭＳ 明朝"/>
              </w:rPr>
            </w:pPr>
            <w:r w:rsidRPr="00986632">
              <w:rPr>
                <w:rFonts w:ascii="ＭＳ 明朝" w:hAnsi="ＭＳ 明朝" w:hint="eastAsia"/>
              </w:rPr>
              <w:t>主な</w:t>
            </w:r>
          </w:p>
          <w:p w14:paraId="44BBEC2B" w14:textId="77777777" w:rsidR="00CE63A9" w:rsidRPr="00986632" w:rsidRDefault="00CE63A9" w:rsidP="007B0348">
            <w:pPr>
              <w:jc w:val="center"/>
              <w:rPr>
                <w:rFonts w:ascii="ＭＳ 明朝" w:hAnsi="ＭＳ 明朝"/>
              </w:rPr>
            </w:pPr>
            <w:r w:rsidRPr="00986632">
              <w:rPr>
                <w:rFonts w:ascii="ＭＳ 明朝" w:hAnsi="ＭＳ 明朝" w:hint="eastAsia"/>
              </w:rPr>
              <w:t>職歴と</w:t>
            </w:r>
          </w:p>
          <w:p w14:paraId="78600236" w14:textId="77777777" w:rsidR="00CE63A9" w:rsidRPr="00986632" w:rsidRDefault="00CE63A9" w:rsidP="007B0348">
            <w:pPr>
              <w:jc w:val="center"/>
              <w:rPr>
                <w:rFonts w:ascii="ＭＳ 明朝" w:hAnsi="ＭＳ 明朝"/>
              </w:rPr>
            </w:pPr>
            <w:r w:rsidRPr="00986632">
              <w:rPr>
                <w:rFonts w:ascii="ＭＳ 明朝" w:hAnsi="ＭＳ 明朝" w:hint="eastAsia"/>
              </w:rPr>
              <w:t>研究</w:t>
            </w:r>
          </w:p>
          <w:p w14:paraId="1641D498" w14:textId="77777777" w:rsidR="00CE63A9" w:rsidRPr="00986632" w:rsidRDefault="00CE63A9" w:rsidP="007B0348">
            <w:pPr>
              <w:jc w:val="center"/>
              <w:rPr>
                <w:rFonts w:ascii="ＭＳ 明朝" w:hAnsi="ＭＳ 明朝"/>
              </w:rPr>
            </w:pPr>
            <w:r w:rsidRPr="00986632">
              <w:rPr>
                <w:rFonts w:ascii="ＭＳ 明朝" w:hAnsi="ＭＳ 明朝" w:hint="eastAsia"/>
              </w:rPr>
              <w:t>内容等</w:t>
            </w:r>
          </w:p>
        </w:tc>
        <w:tc>
          <w:tcPr>
            <w:tcW w:w="6685" w:type="dxa"/>
            <w:gridSpan w:val="3"/>
            <w:vAlign w:val="center"/>
          </w:tcPr>
          <w:p w14:paraId="7685922C" w14:textId="77777777" w:rsidR="00CE63A9" w:rsidRPr="00986632" w:rsidRDefault="00CE63A9" w:rsidP="007B0348">
            <w:pPr>
              <w:wordWrap w:val="0"/>
              <w:snapToGrid w:val="0"/>
              <w:rPr>
                <w:rFonts w:ascii="ＭＳ 明朝" w:hAnsi="ＭＳ 明朝"/>
                <w:spacing w:val="-1"/>
              </w:rPr>
            </w:pPr>
            <w:r w:rsidRPr="00986632">
              <w:rPr>
                <w:rFonts w:ascii="ＭＳ 明朝" w:hAnsi="ＭＳ 明朝" w:hint="eastAsia"/>
                <w:spacing w:val="-1"/>
              </w:rPr>
              <w:t>（記述例）　西暦で記載ください。</w:t>
            </w:r>
          </w:p>
          <w:p w14:paraId="7D45A2B5" w14:textId="77777777" w:rsidR="00CE63A9" w:rsidRPr="00986632" w:rsidRDefault="00CE63A9" w:rsidP="007B0348">
            <w:pPr>
              <w:wordWrap w:val="0"/>
              <w:snapToGrid w:val="0"/>
              <w:rPr>
                <w:rFonts w:ascii="ＭＳ 明朝" w:hAnsi="ＭＳ 明朝"/>
                <w:spacing w:val="-1"/>
                <w:lang w:eastAsia="zh-CN"/>
              </w:rPr>
            </w:pPr>
            <w:r w:rsidRPr="00986632">
              <w:rPr>
                <w:rFonts w:ascii="ＭＳ 明朝" w:hAnsi="ＭＳ 明朝"/>
              </w:rPr>
              <w:t xml:space="preserve"> </w:t>
            </w:r>
            <w:r w:rsidRPr="00986632">
              <w:rPr>
                <w:rFonts w:ascii="ＭＳ 明朝" w:hAnsi="ＭＳ 明朝" w:hint="eastAsia"/>
                <w:spacing w:val="-1"/>
              </w:rPr>
              <w:t xml:space="preserve">　</w:t>
            </w:r>
            <w:r w:rsidRPr="00986632">
              <w:rPr>
                <w:rFonts w:ascii="ＭＳ 明朝" w:hAnsi="ＭＳ 明朝"/>
                <w:spacing w:val="-1"/>
                <w:lang w:eastAsia="zh-CN"/>
              </w:rPr>
              <w:t xml:space="preserve">19○○年～○○年　○○大学○○学部助手　</w:t>
            </w:r>
          </w:p>
          <w:p w14:paraId="737FFC5A" w14:textId="77777777" w:rsidR="00CE63A9" w:rsidRPr="00986632" w:rsidRDefault="00CE63A9" w:rsidP="007B0348">
            <w:pPr>
              <w:wordWrap w:val="0"/>
              <w:snapToGrid w:val="0"/>
              <w:rPr>
                <w:rFonts w:ascii="ＭＳ 明朝" w:hAnsi="ＭＳ 明朝"/>
                <w:spacing w:val="-1"/>
              </w:rPr>
            </w:pPr>
            <w:r w:rsidRPr="00986632">
              <w:rPr>
                <w:rFonts w:ascii="ＭＳ 明朝" w:hAnsi="ＭＳ 明朝"/>
                <w:lang w:eastAsia="zh-CN"/>
              </w:rPr>
              <w:t xml:space="preserve"> </w:t>
            </w:r>
            <w:r w:rsidRPr="00986632">
              <w:rPr>
                <w:rFonts w:ascii="ＭＳ 明朝" w:hAnsi="ＭＳ 明朝" w:hint="eastAsia"/>
                <w:spacing w:val="-1"/>
                <w:lang w:eastAsia="zh-CN"/>
              </w:rPr>
              <w:t xml:space="preserve">　　</w:t>
            </w:r>
            <w:r w:rsidRPr="00986632">
              <w:rPr>
                <w:rFonts w:ascii="ＭＳ 明朝" w:hAnsi="ＭＳ 明朝" w:hint="eastAsia"/>
                <w:spacing w:val="-1"/>
              </w:rPr>
              <w:t>○○○○○について研究</w:t>
            </w:r>
          </w:p>
          <w:p w14:paraId="1000F99E" w14:textId="77777777" w:rsidR="00CE63A9" w:rsidRPr="00986632" w:rsidRDefault="00CE63A9" w:rsidP="007B0348">
            <w:pPr>
              <w:wordWrap w:val="0"/>
              <w:snapToGrid w:val="0"/>
              <w:rPr>
                <w:rFonts w:ascii="ＭＳ 明朝" w:hAnsi="ＭＳ 明朝"/>
                <w:spacing w:val="-1"/>
                <w:lang w:eastAsia="zh-CN"/>
              </w:rPr>
            </w:pPr>
            <w:r w:rsidRPr="00986632">
              <w:rPr>
                <w:rFonts w:ascii="ＭＳ 明朝" w:hAnsi="ＭＳ 明朝"/>
              </w:rPr>
              <w:t xml:space="preserve"> </w:t>
            </w:r>
            <w:r w:rsidRPr="00986632">
              <w:rPr>
                <w:rFonts w:ascii="ＭＳ 明朝" w:hAnsi="ＭＳ 明朝" w:hint="eastAsia"/>
                <w:spacing w:val="-1"/>
              </w:rPr>
              <w:t xml:space="preserve">　</w:t>
            </w:r>
            <w:r w:rsidRPr="00986632">
              <w:rPr>
                <w:rFonts w:ascii="ＭＳ 明朝" w:hAnsi="ＭＳ 明朝"/>
                <w:spacing w:val="-1"/>
                <w:lang w:eastAsia="zh-CN"/>
              </w:rPr>
              <w:t>20○○年～○○年　○○大学○○学部　研究員</w:t>
            </w:r>
          </w:p>
          <w:p w14:paraId="1074CBB0" w14:textId="77777777" w:rsidR="00CE63A9" w:rsidRPr="00986632" w:rsidRDefault="00CE63A9" w:rsidP="007B0348">
            <w:pPr>
              <w:wordWrap w:val="0"/>
              <w:snapToGrid w:val="0"/>
              <w:rPr>
                <w:rFonts w:ascii="ＭＳ 明朝" w:hAnsi="ＭＳ 明朝"/>
                <w:spacing w:val="-1"/>
              </w:rPr>
            </w:pPr>
            <w:r w:rsidRPr="00986632">
              <w:rPr>
                <w:rFonts w:ascii="ＭＳ 明朝" w:hAnsi="ＭＳ 明朝"/>
                <w:lang w:eastAsia="zh-CN"/>
              </w:rPr>
              <w:t xml:space="preserve"> </w:t>
            </w:r>
            <w:r w:rsidRPr="00986632">
              <w:rPr>
                <w:rFonts w:ascii="ＭＳ 明朝" w:hAnsi="ＭＳ 明朝" w:hint="eastAsia"/>
                <w:spacing w:val="-1"/>
                <w:lang w:eastAsia="zh-CN"/>
              </w:rPr>
              <w:t xml:space="preserve">　　</w:t>
            </w:r>
            <w:r w:rsidRPr="00986632">
              <w:rPr>
                <w:rFonts w:ascii="ＭＳ 明朝" w:hAnsi="ＭＳ 明朝" w:hint="eastAsia"/>
                <w:spacing w:val="-1"/>
              </w:rPr>
              <w:t>○○○○○○○に関する研究に従事</w:t>
            </w:r>
          </w:p>
        </w:tc>
      </w:tr>
      <w:tr w:rsidR="00CE63A9" w:rsidRPr="00986632" w14:paraId="38548043" w14:textId="77777777" w:rsidTr="007B0348">
        <w:tc>
          <w:tcPr>
            <w:tcW w:w="1800" w:type="dxa"/>
            <w:vAlign w:val="center"/>
          </w:tcPr>
          <w:p w14:paraId="602E989E" w14:textId="77777777" w:rsidR="00CE63A9" w:rsidRPr="00986632" w:rsidRDefault="00CE63A9" w:rsidP="007B0348">
            <w:pPr>
              <w:jc w:val="center"/>
              <w:rPr>
                <w:rFonts w:ascii="ＭＳ 明朝" w:hAnsi="ＭＳ 明朝"/>
              </w:rPr>
            </w:pPr>
            <w:r w:rsidRPr="00986632">
              <w:rPr>
                <w:rFonts w:ascii="ＭＳ 明朝" w:hAnsi="ＭＳ 明朝" w:hint="eastAsia"/>
              </w:rPr>
              <w:t>共同研究における役割</w:t>
            </w:r>
          </w:p>
        </w:tc>
        <w:tc>
          <w:tcPr>
            <w:tcW w:w="7659" w:type="dxa"/>
            <w:gridSpan w:val="4"/>
            <w:vAlign w:val="center"/>
          </w:tcPr>
          <w:p w14:paraId="76A1CD79" w14:textId="77777777" w:rsidR="00CE63A9" w:rsidRPr="00986632" w:rsidRDefault="00CE63A9" w:rsidP="007B0348">
            <w:pPr>
              <w:rPr>
                <w:rFonts w:ascii="ＭＳ 明朝" w:hAnsi="ＭＳ 明朝"/>
              </w:rPr>
            </w:pPr>
            <w:r w:rsidRPr="00986632">
              <w:rPr>
                <w:rFonts w:ascii="ＭＳ 明朝" w:hAnsi="ＭＳ 明朝" w:hint="eastAsia"/>
              </w:rPr>
              <w:t>・共同研究の役割を具体的に記述してください。</w:t>
            </w:r>
          </w:p>
        </w:tc>
      </w:tr>
      <w:tr w:rsidR="00CE63A9" w:rsidRPr="00986632" w14:paraId="2DE674C7" w14:textId="77777777" w:rsidTr="007B0348">
        <w:tc>
          <w:tcPr>
            <w:tcW w:w="1800" w:type="dxa"/>
            <w:vAlign w:val="center"/>
          </w:tcPr>
          <w:p w14:paraId="1CC953FF" w14:textId="77777777" w:rsidR="00CE63A9" w:rsidRPr="00986632" w:rsidRDefault="00CE63A9" w:rsidP="007B0348">
            <w:pPr>
              <w:jc w:val="center"/>
              <w:rPr>
                <w:rFonts w:ascii="ＭＳ 明朝" w:hAnsi="ＭＳ 明朝"/>
              </w:rPr>
            </w:pPr>
            <w:r w:rsidRPr="00986632">
              <w:rPr>
                <w:rFonts w:ascii="ＭＳ 明朝" w:hAnsi="ＭＳ 明朝" w:hint="eastAsia"/>
              </w:rPr>
              <w:t>【参考】</w:t>
            </w:r>
          </w:p>
          <w:p w14:paraId="72A82650" w14:textId="77777777" w:rsidR="00CE63A9" w:rsidRPr="00986632" w:rsidRDefault="00CE63A9" w:rsidP="007B0348">
            <w:pPr>
              <w:jc w:val="center"/>
              <w:rPr>
                <w:rFonts w:ascii="ＭＳ 明朝" w:hAnsi="ＭＳ 明朝"/>
              </w:rPr>
            </w:pPr>
            <w:r w:rsidRPr="00986632">
              <w:rPr>
                <w:rFonts w:ascii="ＭＳ 明朝" w:hAnsi="ＭＳ 明朝" w:hint="eastAsia"/>
              </w:rPr>
              <w:t>機関内のその他の研究参加者</w:t>
            </w:r>
          </w:p>
        </w:tc>
        <w:tc>
          <w:tcPr>
            <w:tcW w:w="7659" w:type="dxa"/>
            <w:gridSpan w:val="4"/>
            <w:vAlign w:val="center"/>
          </w:tcPr>
          <w:p w14:paraId="37D2D29C" w14:textId="77777777" w:rsidR="00CE63A9" w:rsidRPr="00986632" w:rsidRDefault="00CE63A9" w:rsidP="007B0348">
            <w:pPr>
              <w:rPr>
                <w:rFonts w:ascii="ＭＳ 明朝" w:hAnsi="ＭＳ 明朝"/>
              </w:rPr>
            </w:pPr>
            <w:r w:rsidRPr="00986632">
              <w:rPr>
                <w:rFonts w:ascii="ＭＳ 明朝" w:hAnsi="ＭＳ 明朝" w:hint="eastAsia"/>
              </w:rPr>
              <w:t>・氏名、役職、役割を記載してください（複数可）。</w:t>
            </w:r>
          </w:p>
        </w:tc>
      </w:tr>
    </w:tbl>
    <w:p w14:paraId="7D1AC26B" w14:textId="77777777" w:rsidR="00FE068F" w:rsidRDefault="00FE068F" w:rsidP="003F7B7F">
      <w:pPr>
        <w:widowControl/>
        <w:jc w:val="left"/>
        <w:rPr>
          <w:b/>
          <w:bdr w:val="single" w:sz="4" w:space="0" w:color="auto"/>
        </w:rPr>
      </w:pPr>
    </w:p>
    <w:p w14:paraId="06A171B2" w14:textId="77777777" w:rsidR="003F44DF" w:rsidRDefault="003F44DF" w:rsidP="003F7B7F">
      <w:pPr>
        <w:widowControl/>
        <w:jc w:val="left"/>
        <w:rPr>
          <w:b/>
          <w:bdr w:val="single" w:sz="4" w:space="0" w:color="auto"/>
        </w:rPr>
      </w:pPr>
    </w:p>
    <w:p w14:paraId="7A935FA6" w14:textId="77777777" w:rsidR="003F44DF" w:rsidRDefault="003F44DF" w:rsidP="003F7B7F">
      <w:pPr>
        <w:widowControl/>
        <w:jc w:val="left"/>
        <w:rPr>
          <w:b/>
          <w:bdr w:val="single" w:sz="4" w:space="0" w:color="auto"/>
        </w:rPr>
      </w:pPr>
    </w:p>
    <w:p w14:paraId="02C96708" w14:textId="77777777" w:rsidR="003F44DF" w:rsidRDefault="003F44DF" w:rsidP="003F7B7F">
      <w:pPr>
        <w:widowControl/>
        <w:jc w:val="left"/>
        <w:rPr>
          <w:b/>
          <w:bdr w:val="single" w:sz="4" w:space="0" w:color="auto"/>
        </w:rPr>
      </w:pPr>
    </w:p>
    <w:p w14:paraId="03825DF9" w14:textId="77777777" w:rsidR="003F44DF" w:rsidRDefault="003F44DF" w:rsidP="003F7B7F">
      <w:pPr>
        <w:widowControl/>
        <w:jc w:val="left"/>
        <w:rPr>
          <w:b/>
          <w:bdr w:val="single" w:sz="4" w:space="0" w:color="auto"/>
        </w:rPr>
      </w:pPr>
    </w:p>
    <w:p w14:paraId="3B5BD88D" w14:textId="77777777" w:rsidR="003F44DF" w:rsidRDefault="003F44DF" w:rsidP="003F7B7F">
      <w:pPr>
        <w:widowControl/>
        <w:jc w:val="left"/>
        <w:rPr>
          <w:b/>
          <w:bdr w:val="single" w:sz="4" w:space="0" w:color="auto"/>
        </w:rPr>
      </w:pPr>
    </w:p>
    <w:p w14:paraId="4D8F6172" w14:textId="77777777" w:rsidR="003F44DF" w:rsidRDefault="003F44DF" w:rsidP="003F7B7F">
      <w:pPr>
        <w:widowControl/>
        <w:jc w:val="left"/>
        <w:rPr>
          <w:b/>
          <w:bdr w:val="single" w:sz="4" w:space="0" w:color="auto"/>
        </w:rPr>
      </w:pPr>
    </w:p>
    <w:p w14:paraId="109A20DE" w14:textId="77777777" w:rsidR="003F44DF" w:rsidRDefault="003F44DF" w:rsidP="003F7B7F">
      <w:pPr>
        <w:widowControl/>
        <w:jc w:val="left"/>
        <w:rPr>
          <w:b/>
          <w:bdr w:val="single" w:sz="4" w:space="0" w:color="auto"/>
        </w:rPr>
      </w:pPr>
    </w:p>
    <w:p w14:paraId="03EB9EF2" w14:textId="77777777" w:rsidR="003F44DF" w:rsidRDefault="003F44DF" w:rsidP="003F7B7F">
      <w:pPr>
        <w:widowControl/>
        <w:jc w:val="left"/>
        <w:rPr>
          <w:b/>
          <w:bdr w:val="single" w:sz="4" w:space="0" w:color="auto"/>
        </w:rPr>
      </w:pPr>
    </w:p>
    <w:p w14:paraId="013D6988" w14:textId="77777777" w:rsidR="003F44DF" w:rsidRDefault="003F44DF" w:rsidP="003F7B7F">
      <w:pPr>
        <w:widowControl/>
        <w:jc w:val="left"/>
        <w:rPr>
          <w:b/>
          <w:bdr w:val="single" w:sz="4" w:space="0" w:color="auto"/>
        </w:rPr>
      </w:pPr>
    </w:p>
    <w:p w14:paraId="2C06420D" w14:textId="77777777" w:rsidR="003F44DF" w:rsidRDefault="003F44DF" w:rsidP="003F7B7F">
      <w:pPr>
        <w:widowControl/>
        <w:jc w:val="left"/>
        <w:rPr>
          <w:b/>
          <w:bdr w:val="single" w:sz="4" w:space="0" w:color="auto"/>
        </w:rPr>
      </w:pPr>
    </w:p>
    <w:p w14:paraId="0720B6AF" w14:textId="77777777" w:rsidR="003F44DF" w:rsidRDefault="003F44DF" w:rsidP="003F7B7F">
      <w:pPr>
        <w:widowControl/>
        <w:jc w:val="left"/>
        <w:rPr>
          <w:b/>
          <w:bdr w:val="single" w:sz="4" w:space="0" w:color="auto"/>
        </w:rPr>
      </w:pPr>
    </w:p>
    <w:p w14:paraId="0D0CFAE8" w14:textId="77777777" w:rsidR="003F44DF" w:rsidRDefault="003F44DF" w:rsidP="003F7B7F">
      <w:pPr>
        <w:widowControl/>
        <w:jc w:val="left"/>
        <w:rPr>
          <w:b/>
          <w:bdr w:val="single" w:sz="4" w:space="0" w:color="auto"/>
        </w:rPr>
      </w:pPr>
    </w:p>
    <w:p w14:paraId="46024F44" w14:textId="77777777" w:rsidR="003F44DF" w:rsidRDefault="003F44DF" w:rsidP="003F7B7F">
      <w:pPr>
        <w:widowControl/>
        <w:jc w:val="left"/>
        <w:rPr>
          <w:b/>
          <w:bdr w:val="single" w:sz="4" w:space="0" w:color="auto"/>
        </w:rPr>
      </w:pPr>
    </w:p>
    <w:p w14:paraId="61A7AFA4" w14:textId="77777777" w:rsidR="00FE068F" w:rsidRDefault="00FE068F" w:rsidP="003F7B7F">
      <w:pPr>
        <w:widowControl/>
        <w:jc w:val="left"/>
        <w:rPr>
          <w:b/>
          <w:bdr w:val="single" w:sz="4" w:space="0" w:color="auto"/>
        </w:rPr>
      </w:pPr>
    </w:p>
    <w:p w14:paraId="790A171E" w14:textId="77777777" w:rsidR="00FE068F" w:rsidRDefault="00FE068F" w:rsidP="003F7B7F">
      <w:pPr>
        <w:widowControl/>
        <w:jc w:val="left"/>
        <w:rPr>
          <w:b/>
          <w:bdr w:val="single" w:sz="4" w:space="0" w:color="auto"/>
        </w:rPr>
      </w:pPr>
    </w:p>
    <w:p w14:paraId="1325D35C" w14:textId="77777777" w:rsidR="00FE068F" w:rsidRDefault="00FE068F" w:rsidP="003F7B7F">
      <w:pPr>
        <w:widowControl/>
        <w:jc w:val="left"/>
        <w:rPr>
          <w:b/>
          <w:bdr w:val="single" w:sz="4" w:space="0" w:color="auto"/>
        </w:rPr>
      </w:pPr>
    </w:p>
    <w:p w14:paraId="2D2A34D5" w14:textId="77777777" w:rsidR="00FE068F" w:rsidRDefault="00FE068F" w:rsidP="003F7B7F">
      <w:pPr>
        <w:widowControl/>
        <w:jc w:val="left"/>
        <w:rPr>
          <w:b/>
          <w:bdr w:val="single" w:sz="4" w:space="0" w:color="auto"/>
        </w:rPr>
      </w:pPr>
    </w:p>
    <w:p w14:paraId="4739A300" w14:textId="77777777" w:rsidR="00FE068F" w:rsidRDefault="00FE068F" w:rsidP="003F7B7F">
      <w:pPr>
        <w:widowControl/>
        <w:jc w:val="left"/>
        <w:rPr>
          <w:b/>
          <w:bdr w:val="single" w:sz="4" w:space="0" w:color="auto"/>
        </w:rPr>
      </w:pPr>
    </w:p>
    <w:p w14:paraId="092F05C1" w14:textId="6726FFD4" w:rsidR="003F7B7F" w:rsidRPr="00990B3E" w:rsidRDefault="003B3E54" w:rsidP="003F7B7F">
      <w:pPr>
        <w:widowControl/>
        <w:jc w:val="left"/>
        <w:rPr>
          <w:b/>
          <w:bdr w:val="single" w:sz="4" w:space="0" w:color="auto"/>
        </w:rPr>
      </w:pPr>
      <w:r>
        <w:rPr>
          <w:rFonts w:hint="eastAsia"/>
          <w:b/>
          <w:bdr w:val="single" w:sz="4" w:space="0" w:color="auto"/>
        </w:rPr>
        <w:lastRenderedPageBreak/>
        <w:t>（様式２）</w:t>
      </w:r>
      <w:r w:rsidR="002F5FA3">
        <w:rPr>
          <w:rFonts w:hint="eastAsia"/>
          <w:b/>
          <w:bdr w:val="single" w:sz="4" w:space="0" w:color="auto"/>
        </w:rPr>
        <w:t>6</w:t>
      </w:r>
      <w:r w:rsidR="003F7B7F" w:rsidRPr="00990B3E">
        <w:rPr>
          <w:rFonts w:hint="eastAsia"/>
          <w:b/>
          <w:bdr w:val="single" w:sz="4" w:space="0" w:color="auto"/>
        </w:rPr>
        <w:t>ページ以内</w:t>
      </w:r>
    </w:p>
    <w:p w14:paraId="6BFC6CEA" w14:textId="77777777" w:rsidR="003F7B7F" w:rsidRDefault="003F7B7F" w:rsidP="003F7B7F">
      <w:pPr>
        <w:widowControl/>
        <w:jc w:val="left"/>
      </w:pPr>
      <w:r>
        <w:rPr>
          <w:rFonts w:hint="eastAsia"/>
        </w:rPr>
        <w:t>１．基本構想</w:t>
      </w:r>
    </w:p>
    <w:p w14:paraId="4DEB48DD" w14:textId="77777777" w:rsidR="003F7B7F" w:rsidRPr="00851091" w:rsidRDefault="003F7B7F" w:rsidP="00B90719">
      <w:pPr>
        <w:widowControl/>
        <w:ind w:leftChars="100" w:left="400" w:hangingChars="100" w:hanging="200"/>
        <w:jc w:val="left"/>
        <w:rPr>
          <w:i/>
          <w:color w:val="2F5496" w:themeColor="accent5" w:themeShade="BF"/>
        </w:rPr>
      </w:pPr>
      <w:r w:rsidRPr="00851091">
        <w:rPr>
          <w:rFonts w:hint="eastAsia"/>
          <w:i/>
          <w:color w:val="2F5496" w:themeColor="accent5" w:themeShade="BF"/>
        </w:rPr>
        <w:t>・評価者が理解しやすいように、必要に応じて図や表を用いて記載してください。</w:t>
      </w:r>
      <w:r w:rsidR="00BA046A" w:rsidRPr="00851091">
        <w:rPr>
          <w:rFonts w:hint="eastAsia"/>
          <w:i/>
          <w:color w:val="2F5496" w:themeColor="accent5" w:themeShade="BF"/>
        </w:rPr>
        <w:t>（</w:t>
      </w:r>
      <w:r w:rsidR="00BA046A" w:rsidRPr="00851091">
        <w:rPr>
          <w:i/>
          <w:color w:val="2F5496" w:themeColor="accent5" w:themeShade="BF"/>
        </w:rPr>
        <w:t>評価はモノクロ印刷で行います）</w:t>
      </w:r>
    </w:p>
    <w:p w14:paraId="565729DD" w14:textId="77777777" w:rsidR="003F7B7F" w:rsidRPr="00851091" w:rsidRDefault="003F7B7F" w:rsidP="003F7B7F">
      <w:pPr>
        <w:widowControl/>
        <w:ind w:leftChars="100" w:left="400" w:hangingChars="100" w:hanging="200"/>
        <w:jc w:val="left"/>
        <w:rPr>
          <w:i/>
          <w:color w:val="2F5496" w:themeColor="accent5" w:themeShade="BF"/>
        </w:rPr>
      </w:pPr>
      <w:r w:rsidRPr="00851091">
        <w:rPr>
          <w:rFonts w:hint="eastAsia"/>
          <w:i/>
          <w:color w:val="2F5496" w:themeColor="accent5" w:themeShade="BF"/>
        </w:rPr>
        <w:t>・</w:t>
      </w:r>
      <w:r w:rsidRPr="00851091">
        <w:rPr>
          <w:rFonts w:hint="eastAsia"/>
          <w:i/>
          <w:color w:val="2F5496" w:themeColor="accent5" w:themeShade="BF"/>
        </w:rPr>
        <w:t>A4</w:t>
      </w:r>
      <w:r w:rsidR="003B3E54" w:rsidRPr="00851091">
        <w:rPr>
          <w:rFonts w:hint="eastAsia"/>
          <w:i/>
          <w:color w:val="2F5496" w:themeColor="accent5" w:themeShade="BF"/>
        </w:rPr>
        <w:t>用紙４</w:t>
      </w:r>
      <w:r w:rsidRPr="00851091">
        <w:rPr>
          <w:rFonts w:hint="eastAsia"/>
          <w:i/>
          <w:color w:val="2F5496" w:themeColor="accent5" w:themeShade="BF"/>
        </w:rPr>
        <w:t>ページ以内で記載してください。</w:t>
      </w:r>
    </w:p>
    <w:p w14:paraId="68EDEC7B" w14:textId="24A3CA1E" w:rsidR="00BA046A" w:rsidRPr="00851091" w:rsidRDefault="00BA046A" w:rsidP="003F7B7F">
      <w:pPr>
        <w:widowControl/>
        <w:ind w:leftChars="100" w:left="400" w:hangingChars="100" w:hanging="200"/>
        <w:jc w:val="left"/>
        <w:rPr>
          <w:i/>
          <w:color w:val="2F5496" w:themeColor="accent5" w:themeShade="BF"/>
        </w:rPr>
      </w:pPr>
      <w:r w:rsidRPr="00851091">
        <w:rPr>
          <w:rFonts w:hint="eastAsia"/>
          <w:i/>
          <w:color w:val="2F5496" w:themeColor="accent5" w:themeShade="BF"/>
        </w:rPr>
        <w:t>・</w:t>
      </w:r>
      <w:r w:rsidRPr="00851091">
        <w:rPr>
          <w:i/>
          <w:color w:val="2F5496" w:themeColor="accent5" w:themeShade="BF"/>
        </w:rPr>
        <w:t>ＯＤＡ事業としての「妥当性（必要性）」「有効性」「効率性」「インパクト」「持続性」の観点も含めて記載してください。</w:t>
      </w:r>
      <w:r w:rsidRPr="00851091">
        <w:rPr>
          <w:rFonts w:hint="eastAsia"/>
          <w:i/>
          <w:color w:val="2F5496" w:themeColor="accent5" w:themeShade="BF"/>
        </w:rPr>
        <w:t>（</w:t>
      </w:r>
      <w:r w:rsidR="00EC6978" w:rsidRPr="00851091">
        <w:rPr>
          <w:rFonts w:hint="eastAsia"/>
          <w:i/>
          <w:color w:val="2F5496" w:themeColor="accent5" w:themeShade="BF"/>
        </w:rPr>
        <w:t xml:space="preserve">13 </w:t>
      </w:r>
      <w:r w:rsidR="002F5FA3" w:rsidRPr="00851091">
        <w:rPr>
          <w:rFonts w:hint="eastAsia"/>
          <w:i/>
          <w:color w:val="2F5496" w:themeColor="accent5" w:themeShade="BF"/>
        </w:rPr>
        <w:t>ページ</w:t>
      </w:r>
      <w:r w:rsidR="00EC6978" w:rsidRPr="00851091">
        <w:rPr>
          <w:rFonts w:hint="eastAsia"/>
          <w:i/>
          <w:color w:val="2F5496" w:themeColor="accent5" w:themeShade="BF"/>
        </w:rPr>
        <w:t>(4)</w:t>
      </w:r>
      <w:r w:rsidR="00EC6978" w:rsidRPr="00851091">
        <w:rPr>
          <w:rFonts w:hint="eastAsia"/>
          <w:i/>
          <w:color w:val="2F5496" w:themeColor="accent5" w:themeShade="BF"/>
        </w:rPr>
        <w:t xml:space="preserve">留意事項　</w:t>
      </w:r>
      <w:r w:rsidR="00EC6978" w:rsidRPr="00851091">
        <w:rPr>
          <w:rFonts w:hint="eastAsia"/>
          <w:i/>
          <w:color w:val="2F5496" w:themeColor="accent5" w:themeShade="BF"/>
        </w:rPr>
        <w:t>ODA</w:t>
      </w:r>
      <w:r w:rsidR="00EC6978" w:rsidRPr="00851091">
        <w:rPr>
          <w:rFonts w:hint="eastAsia"/>
          <w:i/>
          <w:color w:val="2F5496" w:themeColor="accent5" w:themeShade="BF"/>
        </w:rPr>
        <w:t>の視点に関する記載部分</w:t>
      </w:r>
      <w:r w:rsidRPr="00851091">
        <w:rPr>
          <w:rFonts w:hint="eastAsia"/>
          <w:i/>
          <w:color w:val="2F5496" w:themeColor="accent5" w:themeShade="BF"/>
        </w:rPr>
        <w:t>参照）</w:t>
      </w:r>
    </w:p>
    <w:p w14:paraId="0A962BCA" w14:textId="77777777" w:rsidR="003F7B7F" w:rsidRDefault="003F7B7F" w:rsidP="003F7B7F">
      <w:pPr>
        <w:widowControl/>
        <w:jc w:val="left"/>
      </w:pPr>
    </w:p>
    <w:p w14:paraId="3E1A9696" w14:textId="77777777" w:rsidR="003F7B7F" w:rsidRDefault="003F7B7F" w:rsidP="003F7B7F">
      <w:r>
        <w:rPr>
          <w:rFonts w:hint="eastAsia"/>
        </w:rPr>
        <w:t>（１）研究開発の目標</w:t>
      </w:r>
      <w:r w:rsidR="005F4E52">
        <w:rPr>
          <w:rFonts w:hint="eastAsia"/>
        </w:rPr>
        <w:t>（</w:t>
      </w:r>
      <w:r w:rsidR="005F4E52">
        <w:t>プロジェクト目標）</w:t>
      </w:r>
      <w:r>
        <w:rPr>
          <w:rFonts w:hint="eastAsia"/>
        </w:rPr>
        <w:t>・ねらい</w:t>
      </w:r>
    </w:p>
    <w:p w14:paraId="1D0FC6CB" w14:textId="77777777" w:rsidR="003B3E54" w:rsidRPr="00851091" w:rsidRDefault="003F7B7F" w:rsidP="003F7B7F">
      <w:pPr>
        <w:rPr>
          <w:i/>
          <w:color w:val="2F5496" w:themeColor="accent5" w:themeShade="BF"/>
        </w:rPr>
      </w:pPr>
      <w:r>
        <w:rPr>
          <w:rFonts w:hint="eastAsia"/>
        </w:rPr>
        <w:t xml:space="preserve">　</w:t>
      </w:r>
      <w:r w:rsidR="003B3E54" w:rsidRPr="00851091">
        <w:rPr>
          <w:rFonts w:hint="eastAsia"/>
          <w:i/>
          <w:color w:val="2F5496" w:themeColor="accent5" w:themeShade="BF"/>
        </w:rPr>
        <w:t>１）</w:t>
      </w:r>
      <w:r w:rsidRPr="00851091">
        <w:rPr>
          <w:rFonts w:hint="eastAsia"/>
          <w:i/>
          <w:color w:val="2F5496" w:themeColor="accent5" w:themeShade="BF"/>
        </w:rPr>
        <w:t>研究開発目標（</w:t>
      </w:r>
      <w:r w:rsidR="005F4E52" w:rsidRPr="00851091">
        <w:rPr>
          <w:rFonts w:hint="eastAsia"/>
          <w:i/>
          <w:color w:val="2F5496" w:themeColor="accent5" w:themeShade="BF"/>
        </w:rPr>
        <w:t>プロジェクト</w:t>
      </w:r>
      <w:r w:rsidR="005F4E52" w:rsidRPr="00851091">
        <w:rPr>
          <w:i/>
          <w:color w:val="2F5496" w:themeColor="accent5" w:themeShade="BF"/>
        </w:rPr>
        <w:t>目標：</w:t>
      </w:r>
      <w:r w:rsidRPr="00851091">
        <w:rPr>
          <w:rFonts w:hint="eastAsia"/>
          <w:i/>
          <w:color w:val="2F5496" w:themeColor="accent5" w:themeShade="BF"/>
        </w:rPr>
        <w:t>研究開発期間終了時に達成しようとする、研究開発成果の目標）、</w:t>
      </w:r>
      <w:r w:rsidR="003B3E54" w:rsidRPr="00851091">
        <w:rPr>
          <w:rFonts w:hint="eastAsia"/>
          <w:i/>
          <w:color w:val="2F5496" w:themeColor="accent5" w:themeShade="BF"/>
        </w:rPr>
        <w:t>及び</w:t>
      </w:r>
    </w:p>
    <w:p w14:paraId="014A2C79" w14:textId="77777777" w:rsidR="003F7B7F" w:rsidRPr="00851091" w:rsidRDefault="003B3E54" w:rsidP="003B3E54">
      <w:pPr>
        <w:ind w:firstLineChars="100" w:firstLine="200"/>
        <w:rPr>
          <w:i/>
          <w:color w:val="2F5496" w:themeColor="accent5" w:themeShade="BF"/>
        </w:rPr>
      </w:pPr>
      <w:r w:rsidRPr="00851091">
        <w:rPr>
          <w:rFonts w:hint="eastAsia"/>
          <w:i/>
          <w:color w:val="2F5496" w:themeColor="accent5" w:themeShade="BF"/>
        </w:rPr>
        <w:t>２）</w:t>
      </w:r>
      <w:r w:rsidR="003F7B7F" w:rsidRPr="00851091">
        <w:rPr>
          <w:rFonts w:hint="eastAsia"/>
          <w:i/>
          <w:color w:val="2F5496" w:themeColor="accent5" w:themeShade="BF"/>
        </w:rPr>
        <w:t>研究開発のねらい（上記研究開発成果によって得られるアウトカム）を具体的に記載してください。</w:t>
      </w:r>
    </w:p>
    <w:p w14:paraId="1598BF74" w14:textId="77777777" w:rsidR="003F7B7F" w:rsidRPr="00851091" w:rsidRDefault="003F7B7F" w:rsidP="003F7B7F">
      <w:pPr>
        <w:rPr>
          <w:color w:val="2F5496" w:themeColor="accent5" w:themeShade="BF"/>
        </w:rPr>
      </w:pPr>
    </w:p>
    <w:p w14:paraId="1FF5800A" w14:textId="77777777" w:rsidR="003F7B7F" w:rsidRDefault="003F7B7F" w:rsidP="003F7B7F">
      <w:r>
        <w:rPr>
          <w:rFonts w:hint="eastAsia"/>
        </w:rPr>
        <w:t>（２）</w:t>
      </w:r>
      <w:r>
        <w:rPr>
          <w:rFonts w:hint="eastAsia"/>
        </w:rPr>
        <w:t xml:space="preserve"> </w:t>
      </w:r>
      <w:r>
        <w:rPr>
          <w:rFonts w:hint="eastAsia"/>
        </w:rPr>
        <w:t>研究開発の背景</w:t>
      </w:r>
    </w:p>
    <w:p w14:paraId="283DB5C5" w14:textId="77777777" w:rsidR="00BA046A" w:rsidRDefault="003F7B7F" w:rsidP="003F7B7F">
      <w:r>
        <w:rPr>
          <w:rFonts w:hint="eastAsia"/>
        </w:rPr>
        <w:t xml:space="preserve">　</w:t>
      </w:r>
    </w:p>
    <w:p w14:paraId="62731640" w14:textId="77777777" w:rsidR="003B3E54" w:rsidRPr="003D7F87" w:rsidRDefault="003B3E54" w:rsidP="00B90719">
      <w:pPr>
        <w:ind w:firstLineChars="100" w:firstLine="200"/>
      </w:pPr>
      <w:r w:rsidRPr="003D7F87">
        <w:rPr>
          <w:rFonts w:hint="eastAsia"/>
        </w:rPr>
        <w:t>１）地球</w:t>
      </w:r>
      <w:r w:rsidRPr="003D7F87">
        <w:t>規模の課題解決に資する研究課題の背景</w:t>
      </w:r>
    </w:p>
    <w:p w14:paraId="742988F9" w14:textId="77777777" w:rsidR="003B3E54" w:rsidRPr="00851091" w:rsidRDefault="003F7B7F" w:rsidP="003B3E54">
      <w:pPr>
        <w:ind w:firstLineChars="100" w:firstLine="200"/>
        <w:rPr>
          <w:i/>
          <w:color w:val="2F5496" w:themeColor="accent5" w:themeShade="BF"/>
        </w:rPr>
      </w:pPr>
      <w:r w:rsidRPr="00851091">
        <w:rPr>
          <w:rFonts w:hint="eastAsia"/>
          <w:i/>
          <w:color w:val="2F5496" w:themeColor="accent5" w:themeShade="BF"/>
        </w:rPr>
        <w:t>本研究開発の重要性・必要性が明らかとなるよう、</w:t>
      </w:r>
      <w:r w:rsidR="003B3E54" w:rsidRPr="00851091">
        <w:rPr>
          <w:rFonts w:hint="eastAsia"/>
          <w:i/>
          <w:color w:val="2F5496" w:themeColor="accent5" w:themeShade="BF"/>
        </w:rPr>
        <w:t>本</w:t>
      </w:r>
      <w:r w:rsidR="003B3E54" w:rsidRPr="00851091">
        <w:rPr>
          <w:i/>
          <w:color w:val="2F5496" w:themeColor="accent5" w:themeShade="BF"/>
        </w:rPr>
        <w:t>研究</w:t>
      </w:r>
      <w:r w:rsidR="003B3E54" w:rsidRPr="00851091">
        <w:rPr>
          <w:rFonts w:hint="eastAsia"/>
          <w:i/>
          <w:color w:val="2F5496" w:themeColor="accent5" w:themeShade="BF"/>
        </w:rPr>
        <w:t>構想が</w:t>
      </w:r>
      <w:r w:rsidR="003B3E54" w:rsidRPr="00851091">
        <w:rPr>
          <w:i/>
          <w:color w:val="2F5496" w:themeColor="accent5" w:themeShade="BF"/>
        </w:rPr>
        <w:t>対象としている国際的な課題（未解決の科学技術上の問題、それに起因する経済社会上の不利益、国際的な動向等）を具体的に記載ください。</w:t>
      </w:r>
      <w:r w:rsidR="003B3E54" w:rsidRPr="00851091">
        <w:rPr>
          <w:rFonts w:hint="eastAsia"/>
          <w:i/>
          <w:color w:val="2F5496" w:themeColor="accent5" w:themeShade="BF"/>
        </w:rPr>
        <w:t>また</w:t>
      </w:r>
      <w:r w:rsidR="003B3E54" w:rsidRPr="00851091">
        <w:rPr>
          <w:i/>
          <w:color w:val="2F5496" w:themeColor="accent5" w:themeShade="BF"/>
        </w:rPr>
        <w:t>、本研究構想が、その課題の解決へ貢献するためにどのような役割を果たすのか、</w:t>
      </w:r>
      <w:r w:rsidR="003B3E54" w:rsidRPr="00851091">
        <w:rPr>
          <w:rFonts w:hint="eastAsia"/>
          <w:i/>
          <w:color w:val="2F5496" w:themeColor="accent5" w:themeShade="BF"/>
        </w:rPr>
        <w:t>以下の</w:t>
      </w:r>
      <w:r w:rsidR="003B3E54" w:rsidRPr="00851091">
        <w:rPr>
          <w:i/>
          <w:color w:val="2F5496" w:themeColor="accent5" w:themeShade="BF"/>
        </w:rPr>
        <w:t>観点も含め、具体的に記載ください。</w:t>
      </w:r>
    </w:p>
    <w:p w14:paraId="7878BA61" w14:textId="77777777" w:rsidR="003B3E54" w:rsidRPr="00851091" w:rsidRDefault="003B3E54" w:rsidP="003F7B7F">
      <w:pPr>
        <w:rPr>
          <w:i/>
          <w:color w:val="2F5496" w:themeColor="accent5" w:themeShade="BF"/>
        </w:rPr>
      </w:pPr>
      <w:r w:rsidRPr="00851091">
        <w:rPr>
          <w:rFonts w:hint="eastAsia"/>
          <w:i/>
          <w:color w:val="2F5496" w:themeColor="accent5" w:themeShade="BF"/>
        </w:rPr>
        <w:t>・</w:t>
      </w:r>
      <w:r w:rsidRPr="00851091">
        <w:rPr>
          <w:i/>
          <w:color w:val="2F5496" w:themeColor="accent5" w:themeShade="BF"/>
        </w:rPr>
        <w:t>地球</w:t>
      </w:r>
      <w:r w:rsidRPr="00851091">
        <w:rPr>
          <w:rFonts w:hint="eastAsia"/>
          <w:i/>
          <w:color w:val="2F5496" w:themeColor="accent5" w:themeShade="BF"/>
        </w:rPr>
        <w:t>規模</w:t>
      </w:r>
      <w:r w:rsidRPr="00851091">
        <w:rPr>
          <w:i/>
          <w:color w:val="2F5496" w:themeColor="accent5" w:themeShade="BF"/>
        </w:rPr>
        <w:t>課題解決に資する重要性</w:t>
      </w:r>
    </w:p>
    <w:p w14:paraId="4A931A3E" w14:textId="77777777" w:rsidR="003B3E54" w:rsidRPr="00851091" w:rsidRDefault="003B3E54" w:rsidP="003F7B7F">
      <w:pPr>
        <w:rPr>
          <w:i/>
          <w:color w:val="2F5496" w:themeColor="accent5" w:themeShade="BF"/>
        </w:rPr>
      </w:pPr>
      <w:r w:rsidRPr="00851091">
        <w:rPr>
          <w:rFonts w:hint="eastAsia"/>
          <w:i/>
          <w:color w:val="2F5496" w:themeColor="accent5" w:themeShade="BF"/>
        </w:rPr>
        <w:t>・</w:t>
      </w:r>
      <w:r w:rsidRPr="00851091">
        <w:rPr>
          <w:i/>
          <w:color w:val="2F5496" w:themeColor="accent5" w:themeShade="BF"/>
        </w:rPr>
        <w:t>科学技術・学術上の独創性・新規性</w:t>
      </w:r>
    </w:p>
    <w:p w14:paraId="086291DF" w14:textId="77777777" w:rsidR="003B3E54" w:rsidRDefault="003B3E54" w:rsidP="003F7B7F">
      <w:pPr>
        <w:rPr>
          <w:i/>
          <w:color w:val="1F497D"/>
        </w:rPr>
      </w:pPr>
    </w:p>
    <w:p w14:paraId="4882C737" w14:textId="77777777" w:rsidR="003B3E54" w:rsidRPr="003D7F87" w:rsidRDefault="003B3E54" w:rsidP="003F7B7F">
      <w:r w:rsidRPr="003D7F87">
        <w:rPr>
          <w:rFonts w:hint="eastAsia"/>
        </w:rPr>
        <w:t xml:space="preserve">　</w:t>
      </w:r>
      <w:r w:rsidRPr="003D7F87">
        <w:t>２）相手国のニーズ</w:t>
      </w:r>
    </w:p>
    <w:p w14:paraId="5C217374" w14:textId="77777777" w:rsidR="003B3E54" w:rsidRPr="00851091" w:rsidRDefault="003B3E54" w:rsidP="003F7B7F">
      <w:pPr>
        <w:rPr>
          <w:i/>
          <w:color w:val="2F5496" w:themeColor="accent5" w:themeShade="BF"/>
        </w:rPr>
      </w:pPr>
      <w:r>
        <w:rPr>
          <w:rFonts w:hint="eastAsia"/>
          <w:i/>
          <w:color w:val="1F497D"/>
        </w:rPr>
        <w:t xml:space="preserve">　</w:t>
      </w:r>
      <w:r w:rsidRPr="00851091">
        <w:rPr>
          <w:i/>
          <w:color w:val="2F5496" w:themeColor="accent5" w:themeShade="BF"/>
        </w:rPr>
        <w:t>本研究構想が、相手国のどのようなニーズに対して貢献することが可能か、相手国の社会・経済や科学技術の背景、相手国研究機関の体制、能力等を踏まえた現状</w:t>
      </w:r>
      <w:r w:rsidRPr="00851091">
        <w:rPr>
          <w:rFonts w:hint="eastAsia"/>
          <w:i/>
          <w:color w:val="2F5496" w:themeColor="accent5" w:themeShade="BF"/>
        </w:rPr>
        <w:t>と</w:t>
      </w:r>
      <w:r w:rsidRPr="00851091">
        <w:rPr>
          <w:i/>
          <w:color w:val="2F5496" w:themeColor="accent5" w:themeShade="BF"/>
        </w:rPr>
        <w:t>問題点、支援の必要性・有効</w:t>
      </w:r>
      <w:r w:rsidRPr="00851091">
        <w:rPr>
          <w:rFonts w:hint="eastAsia"/>
          <w:i/>
          <w:color w:val="2F5496" w:themeColor="accent5" w:themeShade="BF"/>
        </w:rPr>
        <w:t>性</w:t>
      </w:r>
      <w:r w:rsidRPr="00851091">
        <w:rPr>
          <w:i/>
          <w:color w:val="2F5496" w:themeColor="accent5" w:themeShade="BF"/>
        </w:rPr>
        <w:t>等も含めて具体的に記載ください。なお、</w:t>
      </w:r>
      <w:r w:rsidRPr="00851091">
        <w:rPr>
          <w:rFonts w:hint="eastAsia"/>
          <w:i/>
          <w:color w:val="2F5496" w:themeColor="accent5" w:themeShade="BF"/>
        </w:rPr>
        <w:t>外務省が</w:t>
      </w:r>
      <w:r w:rsidRPr="00851091">
        <w:rPr>
          <w:i/>
          <w:color w:val="2F5496" w:themeColor="accent5" w:themeShade="BF"/>
        </w:rPr>
        <w:t>公開している「国別援助方針</w:t>
      </w:r>
      <w:r w:rsidRPr="00851091">
        <w:rPr>
          <w:rFonts w:hint="eastAsia"/>
          <w:i/>
          <w:color w:val="2F5496" w:themeColor="accent5" w:themeShade="BF"/>
        </w:rPr>
        <w:t>」</w:t>
      </w:r>
      <w:r w:rsidRPr="00851091">
        <w:rPr>
          <w:i/>
          <w:color w:val="2F5496" w:themeColor="accent5" w:themeShade="BF"/>
        </w:rPr>
        <w:t>や「事業展開計画」が作成されている国</w:t>
      </w:r>
      <w:r w:rsidRPr="00851091">
        <w:rPr>
          <w:rFonts w:hint="eastAsia"/>
          <w:i/>
          <w:color w:val="2F5496" w:themeColor="accent5" w:themeShade="BF"/>
          <w:vertAlign w:val="superscript"/>
        </w:rPr>
        <w:t>＊</w:t>
      </w:r>
      <w:r w:rsidRPr="00851091">
        <w:rPr>
          <w:i/>
          <w:color w:val="2F5496" w:themeColor="accent5" w:themeShade="BF"/>
        </w:rPr>
        <w:t>について</w:t>
      </w:r>
      <w:r w:rsidR="005012A0" w:rsidRPr="00851091">
        <w:rPr>
          <w:rFonts w:hint="eastAsia"/>
          <w:i/>
          <w:color w:val="2F5496" w:themeColor="accent5" w:themeShade="BF"/>
        </w:rPr>
        <w:t>は</w:t>
      </w:r>
      <w:r w:rsidR="005012A0" w:rsidRPr="00851091">
        <w:rPr>
          <w:i/>
          <w:color w:val="2F5496" w:themeColor="accent5" w:themeShade="BF"/>
        </w:rPr>
        <w:t>、本研究構想とこれらとの</w:t>
      </w:r>
      <w:r w:rsidR="005012A0" w:rsidRPr="00851091">
        <w:rPr>
          <w:rFonts w:hint="eastAsia"/>
          <w:i/>
          <w:color w:val="2F5496" w:themeColor="accent5" w:themeShade="BF"/>
        </w:rPr>
        <w:t>関連</w:t>
      </w:r>
      <w:r w:rsidR="005012A0" w:rsidRPr="00851091">
        <w:rPr>
          <w:i/>
          <w:color w:val="2F5496" w:themeColor="accent5" w:themeShade="BF"/>
        </w:rPr>
        <w:t>について、相手国側の開発戦略との整合性に留意して記載ください。また、相手国以外での貢献も期待される場合は、</w:t>
      </w:r>
      <w:r w:rsidR="005012A0" w:rsidRPr="00851091">
        <w:rPr>
          <w:rFonts w:hint="eastAsia"/>
          <w:i/>
          <w:color w:val="2F5496" w:themeColor="accent5" w:themeShade="BF"/>
        </w:rPr>
        <w:t>その</w:t>
      </w:r>
      <w:r w:rsidR="005012A0" w:rsidRPr="00851091">
        <w:rPr>
          <w:i/>
          <w:color w:val="2F5496" w:themeColor="accent5" w:themeShade="BF"/>
        </w:rPr>
        <w:t>内容を具体的に記載ください。</w:t>
      </w:r>
    </w:p>
    <w:p w14:paraId="0A570741" w14:textId="77777777" w:rsidR="005012A0" w:rsidRPr="00851091" w:rsidRDefault="005012A0" w:rsidP="003F7B7F">
      <w:pPr>
        <w:rPr>
          <w:i/>
          <w:color w:val="2F5496" w:themeColor="accent5" w:themeShade="BF"/>
        </w:rPr>
      </w:pPr>
    </w:p>
    <w:p w14:paraId="47BE017C" w14:textId="77777777" w:rsidR="00F402BA" w:rsidRPr="00851091" w:rsidRDefault="00F402BA" w:rsidP="00F402BA">
      <w:pPr>
        <w:ind w:leftChars="170" w:left="540" w:rightChars="-60" w:right="-120" w:hangingChars="100" w:hanging="200"/>
        <w:jc w:val="center"/>
        <w:rPr>
          <w:rFonts w:ascii="ＭＳ 明朝" w:hAnsi="ＭＳ 明朝"/>
          <w:i/>
          <w:color w:val="2F5496" w:themeColor="accent5" w:themeShade="BF"/>
        </w:rPr>
      </w:pPr>
      <w:r w:rsidRPr="00851091">
        <w:rPr>
          <w:rFonts w:ascii="ＭＳ 明朝" w:hAnsi="ＭＳ 明朝" w:hint="eastAsia"/>
          <w:i/>
          <w:color w:val="2F5496" w:themeColor="accent5" w:themeShade="BF"/>
          <w:szCs w:val="21"/>
          <w:vertAlign w:val="superscript"/>
        </w:rPr>
        <w:t>*</w:t>
      </w:r>
      <w:r w:rsidRPr="00851091">
        <w:rPr>
          <w:rFonts w:ascii="ＭＳ 明朝" w:hAnsi="ＭＳ 明朝" w:hint="eastAsia"/>
          <w:i/>
          <w:color w:val="2F5496" w:themeColor="accent5" w:themeShade="BF"/>
        </w:rPr>
        <w:t>外務省が公開している下記ウェブサイト等を参照ください。</w:t>
      </w:r>
    </w:p>
    <w:p w14:paraId="5F4BC6B7" w14:textId="77777777" w:rsidR="00F402BA" w:rsidRPr="00851091" w:rsidRDefault="00F402BA" w:rsidP="00F402BA">
      <w:pPr>
        <w:ind w:leftChars="170" w:left="540" w:rightChars="-60" w:right="-120" w:hangingChars="100" w:hanging="200"/>
        <w:jc w:val="center"/>
        <w:rPr>
          <w:rFonts w:ascii="ＭＳ 明朝" w:hAnsi="ＭＳ 明朝"/>
          <w:i/>
          <w:color w:val="2F5496" w:themeColor="accent5" w:themeShade="BF"/>
          <w:u w:val="single"/>
        </w:rPr>
      </w:pPr>
      <w:r w:rsidRPr="00851091">
        <w:rPr>
          <w:rFonts w:ascii="ＭＳ 明朝" w:hAnsi="ＭＳ 明朝"/>
          <w:i/>
          <w:color w:val="2F5496" w:themeColor="accent5" w:themeShade="BF"/>
          <w:u w:val="single"/>
        </w:rPr>
        <w:t>http://www.mofa.go.jp/mofaj/gaiko/</w:t>
      </w:r>
      <w:r w:rsidRPr="00851091">
        <w:rPr>
          <w:rFonts w:ascii="ＭＳ 明朝" w:hAnsi="ＭＳ 明朝" w:hint="eastAsia"/>
          <w:i/>
          <w:color w:val="2F5496" w:themeColor="accent5" w:themeShade="BF"/>
          <w:u w:val="single"/>
        </w:rPr>
        <w:t>oda</w:t>
      </w:r>
      <w:r w:rsidRPr="00851091">
        <w:rPr>
          <w:rFonts w:ascii="ＭＳ 明朝" w:hAnsi="ＭＳ 明朝"/>
          <w:i/>
          <w:color w:val="2F5496" w:themeColor="accent5" w:themeShade="BF"/>
          <w:u w:val="single"/>
        </w:rPr>
        <w:t>/region/index.html</w:t>
      </w:r>
    </w:p>
    <w:p w14:paraId="79133E0F" w14:textId="77777777" w:rsidR="00BA046A" w:rsidRPr="00851091" w:rsidRDefault="00C841C8" w:rsidP="00BA046A">
      <w:pPr>
        <w:ind w:leftChars="170" w:left="340"/>
        <w:jc w:val="center"/>
        <w:rPr>
          <w:rFonts w:ascii="ＭＳ 明朝" w:hAnsi="ＭＳ 明朝"/>
          <w:i/>
          <w:color w:val="2F5496" w:themeColor="accent5" w:themeShade="BF"/>
          <w:u w:val="single"/>
        </w:rPr>
      </w:pPr>
      <w:hyperlink r:id="rId14" w:history="1">
        <w:r w:rsidR="00BA046A" w:rsidRPr="00851091">
          <w:rPr>
            <w:rStyle w:val="aa"/>
            <w:rFonts w:ascii="ＭＳ 明朝" w:hAnsi="ＭＳ 明朝"/>
            <w:i/>
            <w:color w:val="2F5496" w:themeColor="accent5" w:themeShade="BF"/>
          </w:rPr>
          <w:t>http://www.mofa.go.jp/mofaj/gaiko/oda/seisaku/kuni_enjyo.html</w:t>
        </w:r>
      </w:hyperlink>
      <w:r w:rsidR="00BA046A" w:rsidRPr="00851091">
        <w:rPr>
          <w:rFonts w:ascii="ＭＳ 明朝" w:hAnsi="ＭＳ 明朝"/>
          <w:i/>
          <w:color w:val="2F5496" w:themeColor="accent5" w:themeShade="BF"/>
          <w:u w:val="single"/>
        </w:rPr>
        <w:t xml:space="preserve"> </w:t>
      </w:r>
    </w:p>
    <w:p w14:paraId="7240AEA5" w14:textId="77777777" w:rsidR="005012A0" w:rsidRPr="000638BD" w:rsidRDefault="005012A0" w:rsidP="00B90719">
      <w:pPr>
        <w:ind w:leftChars="170" w:left="340" w:rightChars="-60" w:right="-120"/>
        <w:jc w:val="center"/>
        <w:rPr>
          <w:i/>
          <w:color w:val="1F4E79"/>
        </w:rPr>
      </w:pPr>
    </w:p>
    <w:p w14:paraId="3678F10B" w14:textId="77777777" w:rsidR="00D73412" w:rsidRPr="003A4DE5" w:rsidRDefault="0060210E" w:rsidP="003A4DE5">
      <w:r>
        <w:rPr>
          <w:rFonts w:hint="eastAsia"/>
        </w:rPr>
        <w:t>（３）</w:t>
      </w:r>
      <w:r>
        <w:rPr>
          <w:rFonts w:hint="eastAsia"/>
        </w:rPr>
        <w:t xml:space="preserve"> </w:t>
      </w:r>
      <w:r w:rsidR="001C7580">
        <w:rPr>
          <w:rFonts w:hint="eastAsia"/>
        </w:rPr>
        <w:t>研究開発の</w:t>
      </w:r>
      <w:r w:rsidR="001C7580">
        <w:t>目的</w:t>
      </w:r>
      <w:r w:rsidR="001C7580">
        <w:rPr>
          <w:rFonts w:hint="eastAsia"/>
        </w:rPr>
        <w:t>、</w:t>
      </w:r>
      <w:r w:rsidR="001C7580">
        <w:t>成果・展開の見通し</w:t>
      </w:r>
      <w:r w:rsidR="005F4E52">
        <w:rPr>
          <w:rFonts w:hint="eastAsia"/>
        </w:rPr>
        <w:t>（</w:t>
      </w:r>
      <w:r w:rsidR="005F4E52">
        <w:t>上位目標）</w:t>
      </w:r>
    </w:p>
    <w:p w14:paraId="58C40BA3" w14:textId="77777777" w:rsidR="001C7580" w:rsidRPr="00851091" w:rsidRDefault="001C7580" w:rsidP="003A4DE5">
      <w:pPr>
        <w:ind w:leftChars="100" w:left="200" w:firstLineChars="100" w:firstLine="200"/>
        <w:rPr>
          <w:i/>
          <w:color w:val="2F5496" w:themeColor="accent5" w:themeShade="BF"/>
        </w:rPr>
      </w:pPr>
      <w:r w:rsidRPr="00851091">
        <w:rPr>
          <w:rFonts w:hint="eastAsia"/>
          <w:i/>
          <w:color w:val="2F5496" w:themeColor="accent5" w:themeShade="BF"/>
        </w:rPr>
        <w:t>本</w:t>
      </w:r>
      <w:r w:rsidRPr="00851091">
        <w:rPr>
          <w:i/>
          <w:color w:val="2F5496" w:themeColor="accent5" w:themeShade="BF"/>
        </w:rPr>
        <w:t>研究構想の目的を具体的に記載ください。</w:t>
      </w:r>
    </w:p>
    <w:p w14:paraId="73FF417B" w14:textId="77777777" w:rsidR="00D73412" w:rsidRPr="00851091" w:rsidRDefault="001C7580" w:rsidP="003A4DE5">
      <w:pPr>
        <w:ind w:leftChars="100" w:left="200" w:firstLineChars="100" w:firstLine="200"/>
        <w:rPr>
          <w:i/>
          <w:color w:val="2F5496" w:themeColor="accent5" w:themeShade="BF"/>
        </w:rPr>
      </w:pPr>
      <w:r w:rsidRPr="00851091">
        <w:rPr>
          <w:rFonts w:hint="eastAsia"/>
          <w:i/>
          <w:color w:val="2F5496" w:themeColor="accent5" w:themeShade="BF"/>
        </w:rPr>
        <w:t>・</w:t>
      </w:r>
      <w:r w:rsidR="00D73412" w:rsidRPr="00851091">
        <w:rPr>
          <w:rFonts w:hint="eastAsia"/>
          <w:i/>
          <w:color w:val="2F5496" w:themeColor="accent5" w:themeShade="BF"/>
        </w:rPr>
        <w:t>研究期間</w:t>
      </w:r>
      <w:r w:rsidR="00D73412" w:rsidRPr="00851091">
        <w:rPr>
          <w:i/>
          <w:color w:val="2F5496" w:themeColor="accent5" w:themeShade="BF"/>
        </w:rPr>
        <w:t>終了から</w:t>
      </w:r>
      <w:r w:rsidR="00D73412" w:rsidRPr="00851091">
        <w:rPr>
          <w:rFonts w:hint="eastAsia"/>
          <w:i/>
          <w:color w:val="2F5496" w:themeColor="accent5" w:themeShade="BF"/>
        </w:rPr>
        <w:t>5</w:t>
      </w:r>
      <w:r w:rsidR="00D73412" w:rsidRPr="00851091">
        <w:rPr>
          <w:i/>
          <w:color w:val="2F5496" w:themeColor="accent5" w:themeShade="BF"/>
        </w:rPr>
        <w:t>～</w:t>
      </w:r>
      <w:r w:rsidR="00D73412" w:rsidRPr="00851091">
        <w:rPr>
          <w:i/>
          <w:color w:val="2F5496" w:themeColor="accent5" w:themeShade="BF"/>
        </w:rPr>
        <w:t>10</w:t>
      </w:r>
      <w:r w:rsidR="00D73412" w:rsidRPr="00851091">
        <w:rPr>
          <w:i/>
          <w:color w:val="2F5496" w:themeColor="accent5" w:themeShade="BF"/>
        </w:rPr>
        <w:t>年後に実現することが期待される科学技術の発展、新産業創出、社会</w:t>
      </w:r>
      <w:r w:rsidR="003A4DE5" w:rsidRPr="00851091">
        <w:rPr>
          <w:i/>
          <w:color w:val="2F5496" w:themeColor="accent5" w:themeShade="BF"/>
        </w:rPr>
        <w:t>貢献</w:t>
      </w:r>
      <w:r w:rsidR="003A4DE5" w:rsidRPr="00851091">
        <w:rPr>
          <w:rFonts w:hint="eastAsia"/>
          <w:i/>
          <w:color w:val="2F5496" w:themeColor="accent5" w:themeShade="BF"/>
        </w:rPr>
        <w:t>、知的財産の</w:t>
      </w:r>
      <w:r w:rsidR="003A4DE5" w:rsidRPr="00851091">
        <w:rPr>
          <w:i/>
          <w:color w:val="2F5496" w:themeColor="accent5" w:themeShade="BF"/>
        </w:rPr>
        <w:t>取得・活用等</w:t>
      </w:r>
      <w:r w:rsidR="00D73412" w:rsidRPr="00851091">
        <w:rPr>
          <w:i/>
          <w:color w:val="2F5496" w:themeColor="accent5" w:themeShade="BF"/>
        </w:rPr>
        <w:t>を</w:t>
      </w:r>
      <w:r w:rsidR="00D73412" w:rsidRPr="00851091">
        <w:rPr>
          <w:rFonts w:hint="eastAsia"/>
          <w:i/>
          <w:color w:val="2F5496" w:themeColor="accent5" w:themeShade="BF"/>
        </w:rPr>
        <w:t>含めた</w:t>
      </w:r>
      <w:r w:rsidR="00D73412" w:rsidRPr="00851091">
        <w:rPr>
          <w:i/>
          <w:color w:val="2F5496" w:themeColor="accent5" w:themeShade="BF"/>
        </w:rPr>
        <w:t>本研究構想の社会実装の構想について、以下の観点も</w:t>
      </w:r>
      <w:r w:rsidR="00D73412" w:rsidRPr="00851091">
        <w:rPr>
          <w:rFonts w:hint="eastAsia"/>
          <w:i/>
          <w:color w:val="2F5496" w:themeColor="accent5" w:themeShade="BF"/>
        </w:rPr>
        <w:t>可能な</w:t>
      </w:r>
      <w:r w:rsidR="00D73412" w:rsidRPr="00851091">
        <w:rPr>
          <w:i/>
          <w:color w:val="2F5496" w:themeColor="accent5" w:themeShade="BF"/>
        </w:rPr>
        <w:t>限り含め記載ください。</w:t>
      </w:r>
    </w:p>
    <w:p w14:paraId="228000A6" w14:textId="77777777" w:rsidR="00D73412" w:rsidRPr="00851091" w:rsidRDefault="00D73412" w:rsidP="00D73412">
      <w:pPr>
        <w:ind w:leftChars="100" w:left="200" w:firstLineChars="100" w:firstLine="200"/>
        <w:rPr>
          <w:i/>
          <w:color w:val="2F5496" w:themeColor="accent5" w:themeShade="BF"/>
        </w:rPr>
      </w:pPr>
      <w:r w:rsidRPr="00851091">
        <w:rPr>
          <w:rFonts w:hint="eastAsia"/>
          <w:i/>
          <w:color w:val="2F5496" w:themeColor="accent5" w:themeShade="BF"/>
        </w:rPr>
        <w:t>・</w:t>
      </w:r>
      <w:r w:rsidRPr="00851091">
        <w:rPr>
          <w:i/>
          <w:color w:val="2F5496" w:themeColor="accent5" w:themeShade="BF"/>
        </w:rPr>
        <w:t>「第</w:t>
      </w:r>
      <w:r w:rsidRPr="00851091">
        <w:rPr>
          <w:i/>
          <w:color w:val="2F5496" w:themeColor="accent5" w:themeShade="BF"/>
        </w:rPr>
        <w:t>4</w:t>
      </w:r>
      <w:r w:rsidRPr="00851091">
        <w:rPr>
          <w:i/>
          <w:color w:val="2F5496" w:themeColor="accent5" w:themeShade="BF"/>
        </w:rPr>
        <w:t>期科学技術基本計画」等、我が国の主な科学技術政策の実現に関する貢献度等</w:t>
      </w:r>
    </w:p>
    <w:p w14:paraId="23A5A89D" w14:textId="77777777" w:rsidR="00D73412" w:rsidRPr="00851091" w:rsidRDefault="00D73412" w:rsidP="00D73412">
      <w:pPr>
        <w:ind w:leftChars="100" w:left="200" w:firstLineChars="100" w:firstLine="200"/>
        <w:rPr>
          <w:i/>
          <w:color w:val="2F5496" w:themeColor="accent5" w:themeShade="BF"/>
        </w:rPr>
      </w:pPr>
    </w:p>
    <w:p w14:paraId="25424D61" w14:textId="3A8DAC21" w:rsidR="0060210E" w:rsidRPr="0003730C" w:rsidRDefault="00D73412" w:rsidP="003A4DE5">
      <w:pPr>
        <w:ind w:leftChars="200" w:left="400"/>
        <w:rPr>
          <w:i/>
          <w:color w:val="1F497D"/>
        </w:rPr>
      </w:pPr>
      <w:r w:rsidRPr="00851091">
        <w:rPr>
          <w:rFonts w:hint="eastAsia"/>
          <w:i/>
          <w:color w:val="2F5496" w:themeColor="accent5" w:themeShade="BF"/>
        </w:rPr>
        <w:t>※</w:t>
      </w:r>
      <w:r w:rsidR="003A4DE5" w:rsidRPr="00851091">
        <w:rPr>
          <w:rFonts w:hint="eastAsia"/>
          <w:i/>
          <w:color w:val="2F5496" w:themeColor="accent5" w:themeShade="BF"/>
        </w:rPr>
        <w:t>産学</w:t>
      </w:r>
      <w:r w:rsidR="003A4DE5" w:rsidRPr="00851091">
        <w:rPr>
          <w:i/>
          <w:color w:val="2F5496" w:themeColor="accent5" w:themeShade="BF"/>
        </w:rPr>
        <w:t>官連携による研究提案を行</w:t>
      </w:r>
      <w:r w:rsidR="003A4DE5" w:rsidRPr="00851091">
        <w:rPr>
          <w:rFonts w:hint="eastAsia"/>
          <w:i/>
          <w:color w:val="2F5496" w:themeColor="accent5" w:themeShade="BF"/>
        </w:rPr>
        <w:t>なう</w:t>
      </w:r>
      <w:r w:rsidR="003A4DE5" w:rsidRPr="00851091">
        <w:rPr>
          <w:i/>
          <w:color w:val="2F5496" w:themeColor="accent5" w:themeShade="BF"/>
        </w:rPr>
        <w:t>場合、企業等からも研究成果をどのように社会実装につなげるか</w:t>
      </w:r>
      <w:r w:rsidR="003A4DE5" w:rsidRPr="00851091">
        <w:rPr>
          <w:rFonts w:hint="eastAsia"/>
          <w:i/>
          <w:color w:val="2F5496" w:themeColor="accent5" w:themeShade="BF"/>
        </w:rPr>
        <w:t>、</w:t>
      </w:r>
      <w:r w:rsidR="003A4DE5" w:rsidRPr="00851091">
        <w:rPr>
          <w:i/>
          <w:color w:val="2F5496" w:themeColor="accent5" w:themeShade="BF"/>
        </w:rPr>
        <w:t>具体的な構想を</w:t>
      </w:r>
      <w:r w:rsidR="003A4DE5" w:rsidRPr="00851091">
        <w:rPr>
          <w:rFonts w:hint="eastAsia"/>
          <w:i/>
          <w:color w:val="2F5496" w:themeColor="accent5" w:themeShade="BF"/>
        </w:rPr>
        <w:t>様式</w:t>
      </w:r>
      <w:r w:rsidR="007573F1" w:rsidRPr="00851091">
        <w:rPr>
          <w:rFonts w:hint="eastAsia"/>
          <w:i/>
          <w:color w:val="2F5496" w:themeColor="accent5" w:themeShade="BF"/>
        </w:rPr>
        <w:t>12</w:t>
      </w:r>
      <w:r w:rsidR="003A4DE5" w:rsidRPr="00851091">
        <w:rPr>
          <w:rFonts w:hint="eastAsia"/>
          <w:i/>
          <w:color w:val="2F5496" w:themeColor="accent5" w:themeShade="BF"/>
        </w:rPr>
        <w:t>に</w:t>
      </w:r>
      <w:r w:rsidR="003A4DE5" w:rsidRPr="00851091">
        <w:rPr>
          <w:i/>
          <w:color w:val="2F5496" w:themeColor="accent5" w:themeShade="BF"/>
        </w:rPr>
        <w:t>記載の上、他の様式と合わせてご提出ください。</w:t>
      </w:r>
    </w:p>
    <w:p w14:paraId="7B9F3A82" w14:textId="77777777" w:rsidR="0060210E" w:rsidRDefault="0060210E" w:rsidP="003F7B7F"/>
    <w:p w14:paraId="269476E1" w14:textId="77777777" w:rsidR="00301B2F" w:rsidRDefault="00301B2F" w:rsidP="003F7B7F">
      <w:r>
        <w:rPr>
          <w:rFonts w:hint="eastAsia"/>
        </w:rPr>
        <w:t>（</w:t>
      </w:r>
      <w:r>
        <w:t>４）これまでの研究基盤</w:t>
      </w:r>
    </w:p>
    <w:p w14:paraId="28A14DB6" w14:textId="77777777" w:rsidR="00301B2F" w:rsidRPr="00851091" w:rsidRDefault="00301B2F" w:rsidP="003F7B7F">
      <w:pPr>
        <w:rPr>
          <w:i/>
          <w:color w:val="2F5496" w:themeColor="accent5" w:themeShade="BF"/>
        </w:rPr>
      </w:pPr>
      <w:r w:rsidRPr="00851091">
        <w:rPr>
          <w:rFonts w:hint="eastAsia"/>
          <w:color w:val="2F5496" w:themeColor="accent5" w:themeShade="BF"/>
        </w:rPr>
        <w:t xml:space="preserve">　</w:t>
      </w:r>
      <w:r w:rsidRPr="00851091">
        <w:rPr>
          <w:rFonts w:hint="eastAsia"/>
          <w:i/>
          <w:color w:val="2F5496" w:themeColor="accent5" w:themeShade="BF"/>
        </w:rPr>
        <w:t>・</w:t>
      </w:r>
      <w:r w:rsidRPr="00851091">
        <w:rPr>
          <w:i/>
          <w:color w:val="2F5496" w:themeColor="accent5" w:themeShade="BF"/>
        </w:rPr>
        <w:t>本研究</w:t>
      </w:r>
      <w:r w:rsidRPr="00851091">
        <w:rPr>
          <w:rFonts w:hint="eastAsia"/>
          <w:i/>
          <w:color w:val="2F5496" w:themeColor="accent5" w:themeShade="BF"/>
        </w:rPr>
        <w:t>構想を</w:t>
      </w:r>
      <w:r w:rsidRPr="00851091">
        <w:rPr>
          <w:i/>
          <w:color w:val="2F5496" w:themeColor="accent5" w:themeShade="BF"/>
        </w:rPr>
        <w:t>推進するために基盤となる、これまでの国内外の研究成果や実績（過去</w:t>
      </w:r>
      <w:r w:rsidRPr="00851091">
        <w:rPr>
          <w:i/>
          <w:color w:val="2F5496" w:themeColor="accent5" w:themeShade="BF"/>
        </w:rPr>
        <w:t>5</w:t>
      </w:r>
      <w:r w:rsidRPr="00851091">
        <w:rPr>
          <w:i/>
          <w:color w:val="2F5496" w:themeColor="accent5" w:themeShade="BF"/>
        </w:rPr>
        <w:t>年</w:t>
      </w:r>
      <w:r w:rsidRPr="00851091">
        <w:rPr>
          <w:rFonts w:hint="eastAsia"/>
          <w:i/>
          <w:color w:val="2F5496" w:themeColor="accent5" w:themeShade="BF"/>
        </w:rPr>
        <w:t>間</w:t>
      </w:r>
      <w:r w:rsidRPr="00851091">
        <w:rPr>
          <w:i/>
          <w:color w:val="2F5496" w:themeColor="accent5" w:themeShade="BF"/>
        </w:rPr>
        <w:t>）</w:t>
      </w:r>
      <w:r w:rsidRPr="00851091">
        <w:rPr>
          <w:rFonts w:hint="eastAsia"/>
          <w:i/>
          <w:color w:val="2F5496" w:themeColor="accent5" w:themeShade="BF"/>
        </w:rPr>
        <w:t>について</w:t>
      </w:r>
      <w:r w:rsidRPr="00851091">
        <w:rPr>
          <w:i/>
          <w:color w:val="2F5496" w:themeColor="accent5" w:themeShade="BF"/>
        </w:rPr>
        <w:t>記載ください。</w:t>
      </w:r>
    </w:p>
    <w:p w14:paraId="4F2F0CE4" w14:textId="77777777" w:rsidR="00301B2F" w:rsidRDefault="00301B2F" w:rsidP="003F7B7F">
      <w:r>
        <w:rPr>
          <w:rFonts w:hint="eastAsia"/>
        </w:rPr>
        <w:t xml:space="preserve">　</w:t>
      </w:r>
      <w:r>
        <w:t>事業名（プログラム名）：</w:t>
      </w:r>
    </w:p>
    <w:p w14:paraId="5B0E757F" w14:textId="77777777" w:rsidR="00301B2F" w:rsidRDefault="00301B2F" w:rsidP="003F7B7F">
      <w:r>
        <w:rPr>
          <w:rFonts w:hint="eastAsia"/>
        </w:rPr>
        <w:t xml:space="preserve">　</w:t>
      </w:r>
      <w:r>
        <w:t>実施</w:t>
      </w:r>
      <w:r>
        <w:rPr>
          <w:rFonts w:hint="eastAsia"/>
        </w:rPr>
        <w:t>期間</w:t>
      </w:r>
      <w:r>
        <w:t>：</w:t>
      </w:r>
    </w:p>
    <w:p w14:paraId="54BE6DD7" w14:textId="77777777" w:rsidR="00301B2F" w:rsidRPr="00301B2F" w:rsidRDefault="00301B2F" w:rsidP="003F7B7F">
      <w:r>
        <w:rPr>
          <w:rFonts w:hint="eastAsia"/>
        </w:rPr>
        <w:t xml:space="preserve">　</w:t>
      </w:r>
      <w:r>
        <w:t>成果・実績：</w:t>
      </w:r>
    </w:p>
    <w:p w14:paraId="2888AFBE" w14:textId="77777777" w:rsidR="00301B2F" w:rsidRDefault="00301B2F" w:rsidP="003F7B7F"/>
    <w:p w14:paraId="1ECACF50" w14:textId="77777777" w:rsidR="00301B2F" w:rsidRDefault="00301B2F" w:rsidP="00301B2F">
      <w:pPr>
        <w:ind w:firstLineChars="100" w:firstLine="200"/>
      </w:pPr>
      <w:r>
        <w:t>事業名（プログラム名）：</w:t>
      </w:r>
    </w:p>
    <w:p w14:paraId="657FE7E2" w14:textId="77777777" w:rsidR="00301B2F" w:rsidRDefault="00301B2F" w:rsidP="00301B2F">
      <w:r>
        <w:rPr>
          <w:rFonts w:hint="eastAsia"/>
        </w:rPr>
        <w:t xml:space="preserve">　</w:t>
      </w:r>
      <w:r>
        <w:t>実施</w:t>
      </w:r>
      <w:r>
        <w:rPr>
          <w:rFonts w:hint="eastAsia"/>
        </w:rPr>
        <w:t>期間</w:t>
      </w:r>
      <w:r>
        <w:t>：</w:t>
      </w:r>
    </w:p>
    <w:p w14:paraId="76EFAF4D" w14:textId="77777777" w:rsidR="00301B2F" w:rsidRPr="00301B2F" w:rsidRDefault="00301B2F" w:rsidP="00301B2F">
      <w:r>
        <w:rPr>
          <w:rFonts w:hint="eastAsia"/>
        </w:rPr>
        <w:t xml:space="preserve">　</w:t>
      </w:r>
      <w:r>
        <w:t>成果・実績：</w:t>
      </w:r>
    </w:p>
    <w:p w14:paraId="642513E2" w14:textId="77777777" w:rsidR="00301B2F" w:rsidRPr="00301B2F" w:rsidRDefault="00301B2F" w:rsidP="003F7B7F"/>
    <w:p w14:paraId="7D78A921" w14:textId="77777777" w:rsidR="00301B2F" w:rsidRDefault="00CA511E" w:rsidP="003F7B7F">
      <w:r>
        <w:rPr>
          <w:rFonts w:hint="eastAsia"/>
        </w:rPr>
        <w:t>（</w:t>
      </w:r>
      <w:r>
        <w:t>５）相手国研究機関との準備状況</w:t>
      </w:r>
    </w:p>
    <w:p w14:paraId="18FD43A3" w14:textId="77777777" w:rsidR="00301B2F" w:rsidRPr="00851091" w:rsidRDefault="00CA511E" w:rsidP="003F7B7F">
      <w:pPr>
        <w:rPr>
          <w:i/>
          <w:color w:val="2F5496" w:themeColor="accent5" w:themeShade="BF"/>
        </w:rPr>
      </w:pPr>
      <w:r>
        <w:rPr>
          <w:rFonts w:hint="eastAsia"/>
        </w:rPr>
        <w:t xml:space="preserve">　</w:t>
      </w:r>
      <w:r w:rsidRPr="00851091">
        <w:rPr>
          <w:i/>
          <w:color w:val="2F5496" w:themeColor="accent5" w:themeShade="BF"/>
        </w:rPr>
        <w:t>・相手国研究機関のインフラ整備状況や相手国研究機関の選定理由等相手国研究機関の研究基盤及び相手国行政機関等との連携状況や国際共同研究に向けた準備状況を記載ください。既に</w:t>
      </w:r>
      <w:r w:rsidRPr="00851091">
        <w:rPr>
          <w:rFonts w:hint="eastAsia"/>
          <w:i/>
          <w:color w:val="2F5496" w:themeColor="accent5" w:themeShade="BF"/>
        </w:rPr>
        <w:t>相手国</w:t>
      </w:r>
      <w:r w:rsidRPr="00851091">
        <w:rPr>
          <w:i/>
          <w:color w:val="2F5496" w:themeColor="accent5" w:themeShade="BF"/>
        </w:rPr>
        <w:t>研究機関と協定を締結している場合には、協定の内容及び交流状況等を記載ください。</w:t>
      </w:r>
    </w:p>
    <w:p w14:paraId="47188660" w14:textId="77777777" w:rsidR="00301B2F" w:rsidRPr="00851091" w:rsidRDefault="00301B2F" w:rsidP="003F7B7F">
      <w:pPr>
        <w:rPr>
          <w:color w:val="2F5496" w:themeColor="accent5" w:themeShade="BF"/>
        </w:rPr>
      </w:pPr>
    </w:p>
    <w:p w14:paraId="12E7F9A1" w14:textId="77777777" w:rsidR="003F7B7F" w:rsidRDefault="00CA511E" w:rsidP="003F7B7F">
      <w:r>
        <w:rPr>
          <w:rFonts w:hint="eastAsia"/>
        </w:rPr>
        <w:t>（６</w:t>
      </w:r>
      <w:r w:rsidR="003F7B7F">
        <w:rPr>
          <w:rFonts w:hint="eastAsia"/>
        </w:rPr>
        <w:t>）</w:t>
      </w:r>
      <w:r w:rsidR="003F7B7F">
        <w:rPr>
          <w:rFonts w:hint="eastAsia"/>
        </w:rPr>
        <w:t xml:space="preserve"> </w:t>
      </w:r>
      <w:r w:rsidR="009663E2">
        <w:rPr>
          <w:rFonts w:hint="eastAsia"/>
        </w:rPr>
        <w:t>研究の</w:t>
      </w:r>
      <w:r w:rsidR="009663E2">
        <w:t>成果目標</w:t>
      </w:r>
    </w:p>
    <w:p w14:paraId="6860466A" w14:textId="77777777" w:rsidR="009663E2" w:rsidRPr="00851091" w:rsidRDefault="009663E2" w:rsidP="009663E2">
      <w:pPr>
        <w:ind w:firstLineChars="200" w:firstLine="400"/>
        <w:rPr>
          <w:i/>
          <w:color w:val="2F5496" w:themeColor="accent5" w:themeShade="BF"/>
        </w:rPr>
      </w:pPr>
      <w:r w:rsidRPr="00851091">
        <w:rPr>
          <w:rFonts w:hint="eastAsia"/>
          <w:i/>
          <w:color w:val="2F5496" w:themeColor="accent5" w:themeShade="BF"/>
        </w:rPr>
        <w:t>提案</w:t>
      </w:r>
      <w:r w:rsidRPr="00851091">
        <w:rPr>
          <w:i/>
          <w:color w:val="2F5496" w:themeColor="accent5" w:themeShade="BF"/>
        </w:rPr>
        <w:t>課題について「成果目標シート」を作成ください。</w:t>
      </w:r>
    </w:p>
    <w:p w14:paraId="507A41CC" w14:textId="77777777" w:rsidR="009663E2" w:rsidRPr="00851091" w:rsidRDefault="009663E2" w:rsidP="009663E2">
      <w:pPr>
        <w:ind w:firstLineChars="200" w:firstLine="400"/>
        <w:rPr>
          <w:i/>
          <w:color w:val="2F5496" w:themeColor="accent5" w:themeShade="BF"/>
        </w:rPr>
      </w:pPr>
      <w:r w:rsidRPr="00851091">
        <w:rPr>
          <w:i/>
          <w:color w:val="2F5496" w:themeColor="accent5" w:themeShade="BF"/>
        </w:rPr>
        <w:t>成果目標シートについての作成要領（各項目についての説明と雛形）は</w:t>
      </w:r>
      <w:r w:rsidRPr="00851091">
        <w:rPr>
          <w:rFonts w:hint="eastAsia"/>
          <w:i/>
          <w:color w:val="2F5496" w:themeColor="accent5" w:themeShade="BF"/>
        </w:rPr>
        <w:t>下記の</w:t>
      </w:r>
      <w:r w:rsidRPr="00851091">
        <w:rPr>
          <w:i/>
          <w:color w:val="2F5496" w:themeColor="accent5" w:themeShade="BF"/>
        </w:rPr>
        <w:t>ウェブサイトよりダウンロードしてください。</w:t>
      </w:r>
    </w:p>
    <w:p w14:paraId="7D3B2185" w14:textId="77777777" w:rsidR="00F544C0" w:rsidRPr="00851091" w:rsidRDefault="00C841C8" w:rsidP="009663E2">
      <w:pPr>
        <w:ind w:firstLineChars="200" w:firstLine="400"/>
        <w:rPr>
          <w:color w:val="2F5496" w:themeColor="accent5" w:themeShade="BF"/>
        </w:rPr>
      </w:pPr>
      <w:hyperlink r:id="rId15" w:history="1">
        <w:r w:rsidR="00F544C0" w:rsidRPr="00851091">
          <w:rPr>
            <w:rStyle w:val="aa"/>
            <w:color w:val="2F5496" w:themeColor="accent5" w:themeShade="BF"/>
          </w:rPr>
          <w:t>http://www.amed.go.jp/koubo/030120150721.html</w:t>
        </w:r>
      </w:hyperlink>
    </w:p>
    <w:p w14:paraId="6081F987" w14:textId="77777777" w:rsidR="00F544C0" w:rsidRPr="00851091" w:rsidRDefault="00F544C0" w:rsidP="009663E2">
      <w:pPr>
        <w:ind w:firstLineChars="200" w:firstLine="400"/>
        <w:rPr>
          <w:i/>
          <w:color w:val="2F5496" w:themeColor="accent5" w:themeShade="BF"/>
        </w:rPr>
      </w:pPr>
    </w:p>
    <w:p w14:paraId="754EA6F4" w14:textId="77777777" w:rsidR="00F544C0" w:rsidRPr="00851091" w:rsidRDefault="00F544C0" w:rsidP="00F544C0">
      <w:pPr>
        <w:rPr>
          <w:i/>
          <w:color w:val="2F5496" w:themeColor="accent5" w:themeShade="BF"/>
        </w:rPr>
      </w:pPr>
      <w:r w:rsidRPr="00851091">
        <w:rPr>
          <w:rFonts w:hint="eastAsia"/>
          <w:i/>
          <w:color w:val="2F5496" w:themeColor="accent5" w:themeShade="BF"/>
        </w:rPr>
        <w:t>雛形に</w:t>
      </w:r>
      <w:r w:rsidRPr="00851091">
        <w:rPr>
          <w:i/>
          <w:color w:val="2F5496" w:themeColor="accent5" w:themeShade="BF"/>
        </w:rPr>
        <w:t>記入後、以下の例のように様式２の一部として（ＰＤＦ等のフォーマットを用いて）、貼付ください。</w:t>
      </w:r>
    </w:p>
    <w:p w14:paraId="6567C298" w14:textId="77777777" w:rsidR="0085266F" w:rsidRDefault="0085266F" w:rsidP="00F544C0">
      <w:pPr>
        <w:rPr>
          <w:i/>
          <w:color w:val="1F497D"/>
        </w:rPr>
      </w:pPr>
    </w:p>
    <w:p w14:paraId="58A1270C" w14:textId="77777777" w:rsidR="00F06B77" w:rsidRDefault="00F06B77" w:rsidP="00F544C0">
      <w:pPr>
        <w:rPr>
          <w:i/>
          <w:color w:val="1F497D"/>
        </w:rPr>
      </w:pPr>
    </w:p>
    <w:p w14:paraId="3963CB6E" w14:textId="77777777" w:rsidR="00F06B77" w:rsidRDefault="00F06B77" w:rsidP="00F544C0">
      <w:pPr>
        <w:rPr>
          <w:i/>
          <w:color w:val="1F497D"/>
        </w:rPr>
      </w:pPr>
    </w:p>
    <w:p w14:paraId="44800D28" w14:textId="77777777" w:rsidR="00F06B77" w:rsidRDefault="00F06B77" w:rsidP="00F544C0">
      <w:pPr>
        <w:rPr>
          <w:i/>
          <w:color w:val="1F497D"/>
        </w:rPr>
      </w:pPr>
    </w:p>
    <w:p w14:paraId="7F859B55" w14:textId="77777777" w:rsidR="00F06B77" w:rsidRDefault="00F06B77" w:rsidP="00F544C0">
      <w:pPr>
        <w:rPr>
          <w:i/>
          <w:color w:val="1F497D"/>
        </w:rPr>
      </w:pPr>
    </w:p>
    <w:p w14:paraId="43A509FC" w14:textId="77777777" w:rsidR="00F06B77" w:rsidRDefault="00F06B77" w:rsidP="00F544C0">
      <w:pPr>
        <w:rPr>
          <w:i/>
          <w:color w:val="1F497D"/>
        </w:rPr>
      </w:pPr>
    </w:p>
    <w:p w14:paraId="2D7CD700" w14:textId="77777777" w:rsidR="00F06B77" w:rsidRDefault="00F06B77" w:rsidP="00F544C0">
      <w:pPr>
        <w:rPr>
          <w:i/>
          <w:color w:val="1F497D"/>
        </w:rPr>
      </w:pPr>
    </w:p>
    <w:p w14:paraId="2950D54C" w14:textId="77777777" w:rsidR="00F06B77" w:rsidRDefault="00F06B77" w:rsidP="00F544C0">
      <w:pPr>
        <w:rPr>
          <w:i/>
          <w:color w:val="1F497D"/>
        </w:rPr>
      </w:pPr>
    </w:p>
    <w:p w14:paraId="1D13843A" w14:textId="77777777" w:rsidR="00F06B77" w:rsidRDefault="00F06B77" w:rsidP="00F544C0">
      <w:pPr>
        <w:rPr>
          <w:i/>
          <w:color w:val="1F497D"/>
        </w:rPr>
      </w:pPr>
    </w:p>
    <w:p w14:paraId="10C460B7" w14:textId="77777777" w:rsidR="00F06B77" w:rsidRDefault="00F06B77" w:rsidP="00F544C0">
      <w:pPr>
        <w:rPr>
          <w:i/>
          <w:color w:val="1F497D"/>
        </w:rPr>
      </w:pPr>
    </w:p>
    <w:p w14:paraId="58BF166F" w14:textId="77777777" w:rsidR="00F06B77" w:rsidRDefault="00F06B77" w:rsidP="00F544C0">
      <w:pPr>
        <w:rPr>
          <w:i/>
          <w:color w:val="1F497D"/>
        </w:rPr>
      </w:pPr>
    </w:p>
    <w:p w14:paraId="35CC84E1" w14:textId="77777777" w:rsidR="00F06B77" w:rsidRDefault="00F06B77" w:rsidP="00F544C0">
      <w:pPr>
        <w:rPr>
          <w:i/>
          <w:color w:val="1F497D"/>
        </w:rPr>
      </w:pPr>
    </w:p>
    <w:p w14:paraId="02127C71" w14:textId="77777777" w:rsidR="0085266F" w:rsidRPr="00851091" w:rsidRDefault="005F4E52" w:rsidP="00F544C0">
      <w:pPr>
        <w:rPr>
          <w:i/>
          <w:color w:val="2F5496" w:themeColor="accent5" w:themeShade="BF"/>
        </w:rPr>
      </w:pPr>
      <w:r w:rsidRPr="00851091">
        <w:rPr>
          <w:rFonts w:hint="eastAsia"/>
          <w:i/>
          <w:color w:val="2F5496" w:themeColor="accent5" w:themeShade="BF"/>
        </w:rPr>
        <w:lastRenderedPageBreak/>
        <w:t>ＡＭＥＤ</w:t>
      </w:r>
      <w:r w:rsidRPr="00851091">
        <w:rPr>
          <w:i/>
          <w:color w:val="2F5496" w:themeColor="accent5" w:themeShade="BF"/>
        </w:rPr>
        <w:t>上位目標と</w:t>
      </w:r>
      <w:r w:rsidRPr="00851091">
        <w:rPr>
          <w:rFonts w:hint="eastAsia"/>
          <w:i/>
          <w:color w:val="2F5496" w:themeColor="accent5" w:themeShade="BF"/>
        </w:rPr>
        <w:t>プロジェクト</w:t>
      </w:r>
      <w:r w:rsidRPr="00851091">
        <w:rPr>
          <w:i/>
          <w:color w:val="2F5496" w:themeColor="accent5" w:themeShade="BF"/>
        </w:rPr>
        <w:t>目標、及び付随的成果の評価項目　記載例）</w:t>
      </w:r>
    </w:p>
    <w:p w14:paraId="1A3CA038" w14:textId="77777777" w:rsidR="005F4E52" w:rsidRPr="00851091" w:rsidRDefault="005F4E52" w:rsidP="00F544C0">
      <w:pPr>
        <w:rPr>
          <w:i/>
          <w:color w:val="2F5496" w:themeColor="accent5" w:themeShade="BF"/>
        </w:rPr>
      </w:pPr>
    </w:p>
    <w:p w14:paraId="22DB3B6C" w14:textId="77777777" w:rsidR="005F4E52" w:rsidRDefault="00F737D5" w:rsidP="00F544C0">
      <w:pPr>
        <w:rPr>
          <w:i/>
          <w:color w:val="1F497D"/>
        </w:rPr>
      </w:pPr>
      <w:r>
        <w:rPr>
          <w:i/>
          <w:noProof/>
          <w:color w:val="1F497D"/>
        </w:rPr>
        <w:drawing>
          <wp:inline distT="0" distB="0" distL="0" distR="0" wp14:anchorId="1F70A66E" wp14:editId="6F34EEE5">
            <wp:extent cx="5975350" cy="4476115"/>
            <wp:effectExtent l="0" t="0" r="6350" b="635"/>
            <wp:docPr id="6" name="図 6" descr="成果目標シート(作成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成果目標シート(作成例）"/>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5350" cy="4476115"/>
                    </a:xfrm>
                    <a:prstGeom prst="rect">
                      <a:avLst/>
                    </a:prstGeom>
                    <a:noFill/>
                    <a:ln>
                      <a:noFill/>
                    </a:ln>
                  </pic:spPr>
                </pic:pic>
              </a:graphicData>
            </a:graphic>
          </wp:inline>
        </w:drawing>
      </w:r>
    </w:p>
    <w:p w14:paraId="4F8355C1" w14:textId="77777777" w:rsidR="00F544C0" w:rsidRPr="00F544C0" w:rsidRDefault="00F544C0" w:rsidP="009663E2">
      <w:pPr>
        <w:ind w:firstLineChars="200" w:firstLine="400"/>
        <w:rPr>
          <w:i/>
          <w:color w:val="1F497D"/>
        </w:rPr>
      </w:pPr>
    </w:p>
    <w:p w14:paraId="7C7DBDCD" w14:textId="77777777" w:rsidR="003F7B7F" w:rsidRPr="00851091" w:rsidRDefault="005F4E52" w:rsidP="005F4E52">
      <w:pPr>
        <w:ind w:firstLineChars="100" w:firstLine="200"/>
        <w:rPr>
          <w:i/>
          <w:color w:val="2F5496" w:themeColor="accent5" w:themeShade="BF"/>
        </w:rPr>
      </w:pPr>
      <w:r w:rsidRPr="00851091">
        <w:rPr>
          <w:rFonts w:hint="eastAsia"/>
          <w:i/>
          <w:color w:val="2F5496" w:themeColor="accent5" w:themeShade="BF"/>
        </w:rPr>
        <w:t>本文では</w:t>
      </w:r>
      <w:r w:rsidRPr="00851091">
        <w:rPr>
          <w:i/>
          <w:color w:val="2F5496" w:themeColor="accent5" w:themeShade="BF"/>
        </w:rPr>
        <w:t>、本研究開発で達成しようとしている成果目標（知見、技術、材料、システム、提言など）をその内容やレベルが明確になるよう具体的、定量的な仕様（機能、制度、経済性など）を</w:t>
      </w:r>
      <w:r w:rsidRPr="00851091">
        <w:rPr>
          <w:rFonts w:hint="eastAsia"/>
          <w:i/>
          <w:color w:val="2F5496" w:themeColor="accent5" w:themeShade="BF"/>
        </w:rPr>
        <w:t>付けて</w:t>
      </w:r>
      <w:r w:rsidRPr="00851091">
        <w:rPr>
          <w:i/>
          <w:color w:val="2F5496" w:themeColor="accent5" w:themeShade="BF"/>
        </w:rPr>
        <w:t>記載してください。</w:t>
      </w:r>
      <w:r w:rsidRPr="00851091">
        <w:rPr>
          <w:rFonts w:hint="eastAsia"/>
          <w:i/>
          <w:color w:val="2F5496" w:themeColor="accent5" w:themeShade="BF"/>
        </w:rPr>
        <w:t>項目は</w:t>
      </w:r>
      <w:r w:rsidRPr="00851091">
        <w:rPr>
          <w:i/>
          <w:color w:val="2F5496" w:themeColor="accent5" w:themeShade="BF"/>
        </w:rPr>
        <w:t>「成果目標シート</w:t>
      </w:r>
      <w:r w:rsidRPr="00851091">
        <w:rPr>
          <w:rFonts w:hint="eastAsia"/>
          <w:i/>
          <w:color w:val="2F5496" w:themeColor="accent5" w:themeShade="BF"/>
        </w:rPr>
        <w:t>」</w:t>
      </w:r>
      <w:r w:rsidRPr="00851091">
        <w:rPr>
          <w:i/>
          <w:color w:val="2F5496" w:themeColor="accent5" w:themeShade="BF"/>
        </w:rPr>
        <w:t>と整合性をとり、必要に応じ説明文を記載してください。</w:t>
      </w:r>
    </w:p>
    <w:p w14:paraId="0EAEEF2F" w14:textId="77777777" w:rsidR="003F7B7F" w:rsidRDefault="003F7B7F" w:rsidP="003F7B7F"/>
    <w:p w14:paraId="681A8C27" w14:textId="77777777" w:rsidR="003F7B7F" w:rsidRPr="00990B3E" w:rsidRDefault="003F7B7F" w:rsidP="003F7B7F">
      <w:pPr>
        <w:rPr>
          <w:b/>
        </w:rPr>
      </w:pPr>
      <w:r>
        <w:rPr>
          <w:b/>
          <w:bdr w:val="single" w:sz="4" w:space="0" w:color="auto"/>
        </w:rPr>
        <w:br w:type="page"/>
      </w:r>
      <w:r w:rsidR="007A4700">
        <w:rPr>
          <w:rFonts w:hint="eastAsia"/>
          <w:b/>
          <w:bdr w:val="single" w:sz="4" w:space="0" w:color="auto"/>
        </w:rPr>
        <w:lastRenderedPageBreak/>
        <w:t>（様式３）</w:t>
      </w:r>
      <w:r w:rsidR="00E92CA2">
        <w:rPr>
          <w:rFonts w:hint="eastAsia"/>
          <w:b/>
          <w:bdr w:val="single" w:sz="4" w:space="0" w:color="auto"/>
        </w:rPr>
        <w:t>３</w:t>
      </w:r>
      <w:r w:rsidRPr="00990B3E">
        <w:rPr>
          <w:rFonts w:hint="eastAsia"/>
          <w:b/>
          <w:bdr w:val="single" w:sz="4" w:space="0" w:color="auto"/>
        </w:rPr>
        <w:t>ページ以</w:t>
      </w:r>
      <w:r w:rsidR="00073398">
        <w:rPr>
          <w:rFonts w:hint="eastAsia"/>
          <w:b/>
          <w:bdr w:val="single" w:sz="4" w:space="0" w:color="auto"/>
        </w:rPr>
        <w:t>内</w:t>
      </w:r>
    </w:p>
    <w:p w14:paraId="5D7FA934" w14:textId="77777777" w:rsidR="003F7B7F" w:rsidRDefault="003F7B7F" w:rsidP="003F7B7F">
      <w:r>
        <w:rPr>
          <w:rFonts w:hint="eastAsia"/>
        </w:rPr>
        <w:t>２．研究開発</w:t>
      </w:r>
      <w:r w:rsidR="00E358E1">
        <w:rPr>
          <w:rFonts w:hint="eastAsia"/>
        </w:rPr>
        <w:t>計画</w:t>
      </w:r>
      <w:r>
        <w:rPr>
          <w:rFonts w:hint="eastAsia"/>
        </w:rPr>
        <w:t>の内容</w:t>
      </w:r>
      <w:r w:rsidR="00E358E1">
        <w:rPr>
          <w:rFonts w:hint="eastAsia"/>
        </w:rPr>
        <w:t>（</w:t>
      </w:r>
      <w:r w:rsidR="00E358E1">
        <w:t>技術協力プロジェクトの活動計画）</w:t>
      </w:r>
    </w:p>
    <w:p w14:paraId="058B2575" w14:textId="77777777" w:rsidR="00E358E1" w:rsidRPr="00073398" w:rsidRDefault="00E358E1" w:rsidP="00073398">
      <w:r>
        <w:rPr>
          <w:rFonts w:hint="eastAsia"/>
        </w:rPr>
        <w:t>（</w:t>
      </w:r>
      <w:r>
        <w:t>１）全体の研究開発内容及び研究開発計画（以下の表を活用して作成</w:t>
      </w:r>
      <w:r>
        <w:rPr>
          <w:rFonts w:hint="eastAsia"/>
        </w:rPr>
        <w:t>ください</w:t>
      </w:r>
      <w:r>
        <w:t>）</w:t>
      </w:r>
    </w:p>
    <w:p w14:paraId="4628ACC1" w14:textId="77777777" w:rsidR="00CF4042" w:rsidRPr="00851091" w:rsidRDefault="003F7B7F" w:rsidP="003F7B7F">
      <w:pPr>
        <w:ind w:leftChars="100" w:left="400" w:hangingChars="100" w:hanging="200"/>
        <w:rPr>
          <w:i/>
          <w:color w:val="2F5496" w:themeColor="accent5" w:themeShade="BF"/>
        </w:rPr>
      </w:pPr>
      <w:r w:rsidRPr="00851091">
        <w:rPr>
          <w:rFonts w:hint="eastAsia"/>
          <w:i/>
          <w:color w:val="2F5496" w:themeColor="accent5" w:themeShade="BF"/>
        </w:rPr>
        <w:t>・「１．基本構想（１）研究開発の目標・ねらい」を達成するための研究開発のアプローチ、具体的手法、進め方、研究開発期間中の研究開発の到</w:t>
      </w:r>
      <w:r w:rsidR="00E358E1" w:rsidRPr="00851091">
        <w:rPr>
          <w:rFonts w:hint="eastAsia"/>
          <w:i/>
          <w:color w:val="2F5496" w:themeColor="accent5" w:themeShade="BF"/>
        </w:rPr>
        <w:t>達点とその達成度の判断基準などを、主要な研究開発項目と</w:t>
      </w:r>
      <w:r w:rsidR="00E358E1" w:rsidRPr="00851091">
        <w:rPr>
          <w:i/>
          <w:color w:val="2F5496" w:themeColor="accent5" w:themeShade="BF"/>
        </w:rPr>
        <w:t>マイルストーン（研究開発期間途上での研究開発の達成度の判断基準と</w:t>
      </w:r>
      <w:r w:rsidR="00E358E1" w:rsidRPr="00851091">
        <w:rPr>
          <w:rFonts w:hint="eastAsia"/>
          <w:i/>
          <w:color w:val="2F5496" w:themeColor="accent5" w:themeShade="BF"/>
        </w:rPr>
        <w:t>時期</w:t>
      </w:r>
      <w:r w:rsidR="00CF4042" w:rsidRPr="00851091">
        <w:rPr>
          <w:i/>
          <w:color w:val="2F5496" w:themeColor="accent5" w:themeShade="BF"/>
        </w:rPr>
        <w:t>）を含めた、タイムスケジュールの大枠を示してください。</w:t>
      </w:r>
    </w:p>
    <w:p w14:paraId="21784B3F" w14:textId="77777777" w:rsidR="003F7B7F" w:rsidRPr="00851091" w:rsidRDefault="00CF4042" w:rsidP="003F7B7F">
      <w:pPr>
        <w:ind w:leftChars="100" w:left="400" w:hangingChars="100" w:hanging="200"/>
        <w:rPr>
          <w:i/>
          <w:color w:val="2F5496" w:themeColor="accent5" w:themeShade="BF"/>
        </w:rPr>
      </w:pPr>
      <w:r w:rsidRPr="00851091">
        <w:rPr>
          <w:rFonts w:hint="eastAsia"/>
          <w:i/>
          <w:color w:val="2F5496" w:themeColor="accent5" w:themeShade="BF"/>
        </w:rPr>
        <w:t>・</w:t>
      </w:r>
      <w:r w:rsidR="00E358E1" w:rsidRPr="00851091">
        <w:rPr>
          <w:i/>
          <w:color w:val="2F5496" w:themeColor="accent5" w:themeShade="BF"/>
        </w:rPr>
        <w:t>社会実装やキャパシティ・ディベロップメント（我が国及び相手国研究機関の組織、個人の能力開発、外部連携構築等）に関する計画（目標、活動）も含め</w:t>
      </w:r>
      <w:r w:rsidRPr="00851091">
        <w:rPr>
          <w:rFonts w:hint="eastAsia"/>
          <w:i/>
          <w:color w:val="2F5496" w:themeColor="accent5" w:themeShade="BF"/>
        </w:rPr>
        <w:t>、担当者が</w:t>
      </w:r>
      <w:r w:rsidRPr="00851091">
        <w:rPr>
          <w:i/>
          <w:color w:val="2F5496" w:themeColor="accent5" w:themeShade="BF"/>
        </w:rPr>
        <w:t>わかるように</w:t>
      </w:r>
      <w:r w:rsidR="003F7B7F" w:rsidRPr="00851091">
        <w:rPr>
          <w:rFonts w:hint="eastAsia"/>
          <w:i/>
          <w:color w:val="2F5496" w:themeColor="accent5" w:themeShade="BF"/>
        </w:rPr>
        <w:t>記載してください。</w:t>
      </w:r>
    </w:p>
    <w:p w14:paraId="1EEB6F47" w14:textId="77777777" w:rsidR="001C7580" w:rsidRPr="00851091" w:rsidRDefault="001C7580" w:rsidP="003F7B7F">
      <w:pPr>
        <w:ind w:leftChars="100" w:left="400" w:hangingChars="100" w:hanging="200"/>
        <w:rPr>
          <w:i/>
          <w:color w:val="2F5496" w:themeColor="accent5" w:themeShade="BF"/>
        </w:rPr>
      </w:pPr>
      <w:r w:rsidRPr="00851091">
        <w:rPr>
          <w:rFonts w:hint="eastAsia"/>
          <w:i/>
          <w:color w:val="2F5496" w:themeColor="accent5" w:themeShade="BF"/>
        </w:rPr>
        <w:t>・</w:t>
      </w:r>
      <w:r w:rsidR="00F60203" w:rsidRPr="00851091">
        <w:rPr>
          <w:rFonts w:hint="eastAsia"/>
          <w:i/>
          <w:color w:val="2F5496" w:themeColor="accent5" w:themeShade="BF"/>
        </w:rPr>
        <w:t>「（３）</w:t>
      </w:r>
      <w:r w:rsidR="00F60203" w:rsidRPr="00851091">
        <w:rPr>
          <w:i/>
          <w:color w:val="2F5496" w:themeColor="accent5" w:themeShade="BF"/>
        </w:rPr>
        <w:t>研究開発の目的」を達成するに</w:t>
      </w:r>
      <w:r w:rsidR="00F60203" w:rsidRPr="00851091">
        <w:rPr>
          <w:rFonts w:hint="eastAsia"/>
          <w:i/>
          <w:color w:val="2F5496" w:themeColor="accent5" w:themeShade="BF"/>
        </w:rPr>
        <w:t>当たって、</w:t>
      </w:r>
      <w:r w:rsidR="00F60203" w:rsidRPr="00851091">
        <w:rPr>
          <w:i/>
          <w:color w:val="2F5496" w:themeColor="accent5" w:themeShade="BF"/>
        </w:rPr>
        <w:t>現時点で予想される問題点とその解決策</w:t>
      </w:r>
      <w:r w:rsidR="00F60203" w:rsidRPr="00851091">
        <w:rPr>
          <w:rFonts w:hint="eastAsia"/>
          <w:i/>
          <w:color w:val="2F5496" w:themeColor="accent5" w:themeShade="BF"/>
        </w:rPr>
        <w:t>案</w:t>
      </w:r>
      <w:r w:rsidR="00F60203" w:rsidRPr="00851091">
        <w:rPr>
          <w:i/>
          <w:color w:val="2F5496" w:themeColor="accent5" w:themeShade="BF"/>
        </w:rPr>
        <w:t>も記載ください。</w:t>
      </w:r>
    </w:p>
    <w:p w14:paraId="4918C3E5" w14:textId="77777777" w:rsidR="00F60203" w:rsidRPr="00851091" w:rsidRDefault="00F60203" w:rsidP="003F7B7F">
      <w:pPr>
        <w:ind w:leftChars="100" w:left="400" w:hangingChars="100" w:hanging="200"/>
        <w:rPr>
          <w:i/>
          <w:color w:val="2F5496" w:themeColor="accent5" w:themeShade="B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937"/>
        <w:gridCol w:w="971"/>
        <w:gridCol w:w="971"/>
        <w:gridCol w:w="970"/>
        <w:gridCol w:w="970"/>
        <w:gridCol w:w="970"/>
        <w:gridCol w:w="970"/>
      </w:tblGrid>
      <w:tr w:rsidR="00073398" w:rsidRPr="00073398" w14:paraId="3A4ACAB8" w14:textId="77777777" w:rsidTr="00073398">
        <w:trPr>
          <w:trHeight w:val="891"/>
        </w:trPr>
        <w:tc>
          <w:tcPr>
            <w:tcW w:w="1405" w:type="pct"/>
            <w:shd w:val="clear" w:color="auto" w:fill="auto"/>
            <w:vAlign w:val="center"/>
          </w:tcPr>
          <w:p w14:paraId="561FFE82" w14:textId="77777777" w:rsidR="00073398" w:rsidRPr="00073398" w:rsidRDefault="00073398" w:rsidP="00073398">
            <w:pPr>
              <w:autoSpaceDE w:val="0"/>
              <w:autoSpaceDN w:val="0"/>
              <w:adjustRightInd w:val="0"/>
              <w:jc w:val="center"/>
              <w:rPr>
                <w:sz w:val="18"/>
                <w:szCs w:val="18"/>
              </w:rPr>
            </w:pPr>
            <w:r w:rsidRPr="00073398">
              <w:rPr>
                <w:rFonts w:hint="eastAsia"/>
                <w:sz w:val="18"/>
                <w:szCs w:val="18"/>
              </w:rPr>
              <w:t>研究開発項目</w:t>
            </w:r>
          </w:p>
        </w:tc>
        <w:tc>
          <w:tcPr>
            <w:tcW w:w="498" w:type="pct"/>
            <w:vAlign w:val="center"/>
          </w:tcPr>
          <w:p w14:paraId="2473A4A9" w14:textId="77777777" w:rsidR="00073398" w:rsidRPr="00073398" w:rsidRDefault="00073398" w:rsidP="00073398">
            <w:pPr>
              <w:autoSpaceDE w:val="0"/>
              <w:autoSpaceDN w:val="0"/>
              <w:adjustRightInd w:val="0"/>
              <w:jc w:val="center"/>
              <w:rPr>
                <w:sz w:val="18"/>
                <w:szCs w:val="18"/>
              </w:rPr>
            </w:pPr>
            <w:r w:rsidRPr="00073398">
              <w:rPr>
                <w:rFonts w:hint="eastAsia"/>
                <w:sz w:val="18"/>
                <w:szCs w:val="18"/>
              </w:rPr>
              <w:t>担当者</w:t>
            </w:r>
          </w:p>
          <w:p w14:paraId="03809C4C" w14:textId="77777777" w:rsidR="00073398" w:rsidRPr="00073398" w:rsidRDefault="00073398" w:rsidP="00073398">
            <w:pPr>
              <w:autoSpaceDE w:val="0"/>
              <w:autoSpaceDN w:val="0"/>
              <w:adjustRightInd w:val="0"/>
              <w:jc w:val="center"/>
              <w:rPr>
                <w:sz w:val="18"/>
                <w:szCs w:val="18"/>
              </w:rPr>
            </w:pPr>
            <w:r w:rsidRPr="00073398">
              <w:rPr>
                <w:rFonts w:hint="eastAsia"/>
                <w:sz w:val="18"/>
                <w:szCs w:val="18"/>
              </w:rPr>
              <w:t>氏名</w:t>
            </w:r>
          </w:p>
        </w:tc>
        <w:tc>
          <w:tcPr>
            <w:tcW w:w="516" w:type="pct"/>
            <w:shd w:val="clear" w:color="auto" w:fill="auto"/>
            <w:vAlign w:val="center"/>
          </w:tcPr>
          <w:p w14:paraId="77F8CC39" w14:textId="77777777" w:rsidR="00073398" w:rsidRDefault="00073398" w:rsidP="00073398">
            <w:pPr>
              <w:autoSpaceDE w:val="0"/>
              <w:autoSpaceDN w:val="0"/>
              <w:adjustRightInd w:val="0"/>
              <w:jc w:val="center"/>
              <w:rPr>
                <w:sz w:val="18"/>
                <w:szCs w:val="18"/>
              </w:rPr>
            </w:pPr>
            <w:r>
              <w:rPr>
                <w:rFonts w:hint="eastAsia"/>
                <w:sz w:val="18"/>
                <w:szCs w:val="18"/>
              </w:rPr>
              <w:t>H28</w:t>
            </w:r>
            <w:r w:rsidRPr="00073398">
              <w:rPr>
                <w:rFonts w:hint="eastAsia"/>
                <w:sz w:val="18"/>
                <w:szCs w:val="18"/>
              </w:rPr>
              <w:t>年度</w:t>
            </w:r>
          </w:p>
          <w:p w14:paraId="1EBFA4E3" w14:textId="77777777" w:rsidR="00E354BA" w:rsidRPr="00073398" w:rsidRDefault="00E354BA" w:rsidP="00073398">
            <w:pPr>
              <w:autoSpaceDE w:val="0"/>
              <w:autoSpaceDN w:val="0"/>
              <w:adjustRightInd w:val="0"/>
              <w:jc w:val="center"/>
              <w:rPr>
                <w:sz w:val="18"/>
                <w:szCs w:val="18"/>
              </w:rPr>
            </w:pPr>
            <w:r>
              <w:rPr>
                <w:rFonts w:hint="eastAsia"/>
                <w:sz w:val="18"/>
                <w:szCs w:val="18"/>
              </w:rPr>
              <w:t>暫定期間</w:t>
            </w:r>
          </w:p>
        </w:tc>
        <w:tc>
          <w:tcPr>
            <w:tcW w:w="516" w:type="pct"/>
            <w:shd w:val="clear" w:color="auto" w:fill="auto"/>
            <w:vAlign w:val="center"/>
          </w:tcPr>
          <w:p w14:paraId="39256DCF" w14:textId="77777777" w:rsidR="00073398" w:rsidRPr="00073398" w:rsidRDefault="00073398" w:rsidP="00073398">
            <w:pPr>
              <w:autoSpaceDE w:val="0"/>
              <w:autoSpaceDN w:val="0"/>
              <w:adjustRightInd w:val="0"/>
              <w:jc w:val="center"/>
              <w:rPr>
                <w:sz w:val="18"/>
                <w:szCs w:val="18"/>
              </w:rPr>
            </w:pPr>
            <w:r>
              <w:rPr>
                <w:rFonts w:hint="eastAsia"/>
                <w:sz w:val="18"/>
                <w:szCs w:val="18"/>
              </w:rPr>
              <w:t>H29</w:t>
            </w:r>
            <w:r w:rsidRPr="00073398">
              <w:rPr>
                <w:rFonts w:hint="eastAsia"/>
                <w:sz w:val="18"/>
                <w:szCs w:val="18"/>
              </w:rPr>
              <w:t>年度</w:t>
            </w:r>
          </w:p>
        </w:tc>
        <w:tc>
          <w:tcPr>
            <w:tcW w:w="516" w:type="pct"/>
            <w:shd w:val="clear" w:color="auto" w:fill="auto"/>
            <w:vAlign w:val="center"/>
          </w:tcPr>
          <w:p w14:paraId="6BF273C4" w14:textId="77777777" w:rsidR="00073398" w:rsidRPr="00073398" w:rsidRDefault="00073398" w:rsidP="00073398">
            <w:pPr>
              <w:autoSpaceDE w:val="0"/>
              <w:autoSpaceDN w:val="0"/>
              <w:adjustRightInd w:val="0"/>
              <w:jc w:val="center"/>
              <w:rPr>
                <w:sz w:val="18"/>
                <w:szCs w:val="18"/>
              </w:rPr>
            </w:pPr>
            <w:r>
              <w:rPr>
                <w:rFonts w:hint="eastAsia"/>
                <w:sz w:val="18"/>
                <w:szCs w:val="18"/>
              </w:rPr>
              <w:t>H30</w:t>
            </w:r>
            <w:r w:rsidRPr="00073398">
              <w:rPr>
                <w:rFonts w:hint="eastAsia"/>
                <w:sz w:val="18"/>
                <w:szCs w:val="18"/>
              </w:rPr>
              <w:t>年度</w:t>
            </w:r>
          </w:p>
        </w:tc>
        <w:tc>
          <w:tcPr>
            <w:tcW w:w="516" w:type="pct"/>
            <w:shd w:val="clear" w:color="auto" w:fill="auto"/>
            <w:vAlign w:val="center"/>
          </w:tcPr>
          <w:p w14:paraId="4F5010AD" w14:textId="77777777" w:rsidR="00073398" w:rsidRPr="00073398" w:rsidRDefault="00073398" w:rsidP="00073398">
            <w:pPr>
              <w:autoSpaceDE w:val="0"/>
              <w:autoSpaceDN w:val="0"/>
              <w:adjustRightInd w:val="0"/>
              <w:jc w:val="center"/>
              <w:rPr>
                <w:sz w:val="18"/>
                <w:szCs w:val="18"/>
              </w:rPr>
            </w:pPr>
            <w:r>
              <w:rPr>
                <w:rFonts w:hint="eastAsia"/>
                <w:sz w:val="18"/>
                <w:szCs w:val="18"/>
              </w:rPr>
              <w:t>H31</w:t>
            </w:r>
            <w:r w:rsidRPr="00073398">
              <w:rPr>
                <w:rFonts w:hint="eastAsia"/>
                <w:sz w:val="18"/>
                <w:szCs w:val="18"/>
              </w:rPr>
              <w:t>年度</w:t>
            </w:r>
          </w:p>
        </w:tc>
        <w:tc>
          <w:tcPr>
            <w:tcW w:w="516" w:type="pct"/>
            <w:vAlign w:val="center"/>
          </w:tcPr>
          <w:p w14:paraId="4D9C9B08" w14:textId="77777777" w:rsidR="00073398" w:rsidRPr="00073398" w:rsidRDefault="00073398" w:rsidP="00073398">
            <w:pPr>
              <w:autoSpaceDE w:val="0"/>
              <w:autoSpaceDN w:val="0"/>
              <w:adjustRightInd w:val="0"/>
              <w:jc w:val="center"/>
              <w:rPr>
                <w:sz w:val="18"/>
                <w:szCs w:val="18"/>
              </w:rPr>
            </w:pPr>
            <w:r>
              <w:rPr>
                <w:rFonts w:hint="eastAsia"/>
                <w:sz w:val="18"/>
                <w:szCs w:val="18"/>
              </w:rPr>
              <w:t>H32</w:t>
            </w:r>
            <w:r w:rsidRPr="00073398">
              <w:rPr>
                <w:rFonts w:hint="eastAsia"/>
                <w:sz w:val="18"/>
                <w:szCs w:val="18"/>
              </w:rPr>
              <w:t>年度</w:t>
            </w:r>
          </w:p>
        </w:tc>
        <w:tc>
          <w:tcPr>
            <w:tcW w:w="516" w:type="pct"/>
            <w:shd w:val="clear" w:color="auto" w:fill="auto"/>
            <w:vAlign w:val="center"/>
          </w:tcPr>
          <w:p w14:paraId="0BF4681D" w14:textId="77777777" w:rsidR="00073398" w:rsidRPr="00073398" w:rsidRDefault="00073398" w:rsidP="00073398">
            <w:pPr>
              <w:autoSpaceDE w:val="0"/>
              <w:autoSpaceDN w:val="0"/>
              <w:adjustRightInd w:val="0"/>
              <w:jc w:val="center"/>
              <w:rPr>
                <w:sz w:val="18"/>
                <w:szCs w:val="18"/>
              </w:rPr>
            </w:pPr>
            <w:r>
              <w:rPr>
                <w:rFonts w:hint="eastAsia"/>
                <w:sz w:val="18"/>
                <w:szCs w:val="18"/>
              </w:rPr>
              <w:t>H33</w:t>
            </w:r>
            <w:r w:rsidRPr="00073398">
              <w:rPr>
                <w:rFonts w:hint="eastAsia"/>
                <w:sz w:val="18"/>
                <w:szCs w:val="18"/>
              </w:rPr>
              <w:t>年度</w:t>
            </w:r>
          </w:p>
        </w:tc>
      </w:tr>
      <w:tr w:rsidR="00073398" w:rsidRPr="00073398" w14:paraId="6D90DD42" w14:textId="77777777" w:rsidTr="00073398">
        <w:trPr>
          <w:trHeight w:val="1440"/>
        </w:trPr>
        <w:tc>
          <w:tcPr>
            <w:tcW w:w="1405" w:type="pct"/>
            <w:shd w:val="clear" w:color="auto" w:fill="auto"/>
            <w:vAlign w:val="center"/>
          </w:tcPr>
          <w:p w14:paraId="624FD8CC" w14:textId="77777777" w:rsidR="00073398" w:rsidRPr="00851091" w:rsidRDefault="00073398" w:rsidP="00073398">
            <w:pPr>
              <w:autoSpaceDE w:val="0"/>
              <w:autoSpaceDN w:val="0"/>
              <w:adjustRightInd w:val="0"/>
              <w:rPr>
                <w:color w:val="2F5496" w:themeColor="accent5" w:themeShade="BF"/>
                <w:sz w:val="18"/>
                <w:szCs w:val="18"/>
                <w:lang w:eastAsia="zh-TW"/>
              </w:rPr>
            </w:pPr>
            <w:r w:rsidRPr="00851091">
              <w:rPr>
                <w:rFonts w:hint="eastAsia"/>
                <w:color w:val="2F5496" w:themeColor="accent5" w:themeShade="BF"/>
                <w:sz w:val="18"/>
                <w:szCs w:val="18"/>
                <w:lang w:eastAsia="zh-TW"/>
              </w:rPr>
              <w:t>１．○○関連遺伝子発現解析</w:t>
            </w:r>
          </w:p>
          <w:p w14:paraId="2C3CEFCA" w14:textId="77777777" w:rsidR="00073398" w:rsidRPr="00851091" w:rsidRDefault="00BB76A7" w:rsidP="00073398">
            <w:pPr>
              <w:autoSpaceDE w:val="0"/>
              <w:autoSpaceDN w:val="0"/>
              <w:adjustRightInd w:val="0"/>
              <w:rPr>
                <w:color w:val="2F5496" w:themeColor="accent5" w:themeShade="BF"/>
                <w:sz w:val="18"/>
                <w:szCs w:val="18"/>
              </w:rPr>
            </w:pPr>
            <w:r w:rsidRPr="00851091">
              <w:rPr>
                <w:rFonts w:hint="eastAsia"/>
                <w:color w:val="2F5496" w:themeColor="accent5" w:themeShade="BF"/>
                <w:sz w:val="18"/>
                <w:szCs w:val="18"/>
              </w:rPr>
              <w:t>（１）</w:t>
            </w:r>
            <w:r w:rsidR="00073398" w:rsidRPr="00851091">
              <w:rPr>
                <w:rFonts w:hint="eastAsia"/>
                <w:color w:val="2F5496" w:themeColor="accent5" w:themeShade="BF"/>
                <w:sz w:val="18"/>
                <w:szCs w:val="18"/>
              </w:rPr>
              <w:t>○○遺伝子の同定</w:t>
            </w:r>
          </w:p>
          <w:p w14:paraId="38C7DE84" w14:textId="77777777" w:rsidR="00073398" w:rsidRPr="00851091" w:rsidRDefault="00BB76A7" w:rsidP="00073398">
            <w:pPr>
              <w:autoSpaceDE w:val="0"/>
              <w:autoSpaceDN w:val="0"/>
              <w:adjustRightInd w:val="0"/>
              <w:rPr>
                <w:color w:val="2F5496" w:themeColor="accent5" w:themeShade="BF"/>
                <w:sz w:val="18"/>
                <w:szCs w:val="18"/>
              </w:rPr>
            </w:pPr>
            <w:r w:rsidRPr="00851091">
              <w:rPr>
                <w:rFonts w:hint="eastAsia"/>
                <w:color w:val="2F5496" w:themeColor="accent5" w:themeShade="BF"/>
                <w:sz w:val="18"/>
                <w:szCs w:val="18"/>
              </w:rPr>
              <w:t>（２）</w:t>
            </w:r>
            <w:r w:rsidR="00073398" w:rsidRPr="00851091">
              <w:rPr>
                <w:rFonts w:hint="eastAsia"/>
                <w:color w:val="2F5496" w:themeColor="accent5" w:themeShade="BF"/>
                <w:sz w:val="18"/>
                <w:szCs w:val="18"/>
              </w:rPr>
              <w:t>○○遺伝子発現解析</w:t>
            </w:r>
          </w:p>
        </w:tc>
        <w:tc>
          <w:tcPr>
            <w:tcW w:w="498" w:type="pct"/>
          </w:tcPr>
          <w:p w14:paraId="66B04864" w14:textId="77777777" w:rsidR="00073398" w:rsidRPr="00073398" w:rsidRDefault="00073398" w:rsidP="00073398">
            <w:pPr>
              <w:autoSpaceDE w:val="0"/>
              <w:autoSpaceDN w:val="0"/>
              <w:adjustRightInd w:val="0"/>
              <w:rPr>
                <w:noProof/>
                <w:sz w:val="18"/>
                <w:szCs w:val="18"/>
              </w:rPr>
            </w:pPr>
          </w:p>
        </w:tc>
        <w:tc>
          <w:tcPr>
            <w:tcW w:w="516" w:type="pct"/>
            <w:shd w:val="clear" w:color="auto" w:fill="auto"/>
            <w:vAlign w:val="center"/>
          </w:tcPr>
          <w:p w14:paraId="13D60763" w14:textId="77777777" w:rsidR="00073398" w:rsidRPr="00073398" w:rsidRDefault="00F737D5" w:rsidP="00073398">
            <w:pPr>
              <w:autoSpaceDE w:val="0"/>
              <w:autoSpaceDN w:val="0"/>
              <w:adjustRightInd w:val="0"/>
              <w:rPr>
                <w:sz w:val="18"/>
                <w:szCs w:val="18"/>
              </w:rPr>
            </w:pPr>
            <w:r w:rsidRPr="00073398">
              <w:rPr>
                <w:noProof/>
              </w:rPr>
              <mc:AlternateContent>
                <mc:Choice Requires="wps">
                  <w:drawing>
                    <wp:anchor distT="0" distB="0" distL="114300" distR="114300" simplePos="0" relativeHeight="251659264" behindDoc="0" locked="0" layoutInCell="1" allowOverlap="1" wp14:anchorId="7D6466D9" wp14:editId="5CBDC957">
                      <wp:simplePos x="0" y="0"/>
                      <wp:positionH relativeFrom="column">
                        <wp:posOffset>561340</wp:posOffset>
                      </wp:positionH>
                      <wp:positionV relativeFrom="paragraph">
                        <wp:posOffset>302260</wp:posOffset>
                      </wp:positionV>
                      <wp:extent cx="3107690" cy="15875"/>
                      <wp:effectExtent l="22225" t="57785" r="22860" b="59690"/>
                      <wp:wrapNone/>
                      <wp:docPr id="3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7690" cy="1587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CEE1D" id="直線コネクタ 9"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23.8pt" to="288.9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">
                      <v:stroke startarrow="block" endarrow="block"/>
                    </v:line>
                  </w:pict>
                </mc:Fallback>
              </mc:AlternateContent>
            </w:r>
          </w:p>
        </w:tc>
        <w:tc>
          <w:tcPr>
            <w:tcW w:w="516" w:type="pct"/>
            <w:shd w:val="clear" w:color="auto" w:fill="auto"/>
            <w:vAlign w:val="center"/>
          </w:tcPr>
          <w:p w14:paraId="14E61964" w14:textId="77777777" w:rsidR="00073398" w:rsidRPr="00073398" w:rsidRDefault="00F737D5" w:rsidP="00073398">
            <w:pPr>
              <w:autoSpaceDE w:val="0"/>
              <w:autoSpaceDN w:val="0"/>
              <w:adjustRightInd w:val="0"/>
              <w:rPr>
                <w:sz w:val="18"/>
                <w:szCs w:val="18"/>
              </w:rPr>
            </w:pPr>
            <w:r w:rsidRPr="00073398">
              <w:rPr>
                <w:noProof/>
              </w:rPr>
              <mc:AlternateContent>
                <mc:Choice Requires="wps">
                  <w:drawing>
                    <wp:anchor distT="4294967295" distB="4294967295" distL="114300" distR="114300" simplePos="0" relativeHeight="251660288" behindDoc="0" locked="0" layoutInCell="1" allowOverlap="1" wp14:anchorId="68D3B976" wp14:editId="77E1FC13">
                      <wp:simplePos x="0" y="0"/>
                      <wp:positionH relativeFrom="column">
                        <wp:posOffset>513080</wp:posOffset>
                      </wp:positionH>
                      <wp:positionV relativeFrom="paragraph">
                        <wp:posOffset>642619</wp:posOffset>
                      </wp:positionV>
                      <wp:extent cx="2555240" cy="0"/>
                      <wp:effectExtent l="38100" t="76200" r="16510" b="95250"/>
                      <wp:wrapNone/>
                      <wp:docPr id="36"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52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954BA" id="直線コネクタ 8"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4pt,50.6pt" to="241.6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">
                      <v:stroke startarrow="block" endarrow="block"/>
                    </v:line>
                  </w:pict>
                </mc:Fallback>
              </mc:AlternateContent>
            </w:r>
          </w:p>
        </w:tc>
        <w:tc>
          <w:tcPr>
            <w:tcW w:w="516" w:type="pct"/>
            <w:shd w:val="clear" w:color="auto" w:fill="auto"/>
            <w:vAlign w:val="center"/>
          </w:tcPr>
          <w:p w14:paraId="5A68BC30" w14:textId="77777777" w:rsidR="00073398" w:rsidRPr="00073398" w:rsidRDefault="00073398" w:rsidP="00073398">
            <w:pPr>
              <w:autoSpaceDE w:val="0"/>
              <w:autoSpaceDN w:val="0"/>
              <w:adjustRightInd w:val="0"/>
              <w:rPr>
                <w:sz w:val="18"/>
                <w:szCs w:val="18"/>
              </w:rPr>
            </w:pPr>
          </w:p>
        </w:tc>
        <w:tc>
          <w:tcPr>
            <w:tcW w:w="516" w:type="pct"/>
            <w:shd w:val="clear" w:color="auto" w:fill="auto"/>
            <w:vAlign w:val="center"/>
          </w:tcPr>
          <w:p w14:paraId="7F085360" w14:textId="77777777" w:rsidR="00073398" w:rsidRPr="00073398" w:rsidRDefault="00073398" w:rsidP="00073398">
            <w:pPr>
              <w:autoSpaceDE w:val="0"/>
              <w:autoSpaceDN w:val="0"/>
              <w:adjustRightInd w:val="0"/>
              <w:rPr>
                <w:sz w:val="18"/>
                <w:szCs w:val="18"/>
              </w:rPr>
            </w:pPr>
          </w:p>
        </w:tc>
        <w:tc>
          <w:tcPr>
            <w:tcW w:w="516" w:type="pct"/>
          </w:tcPr>
          <w:p w14:paraId="7D739730" w14:textId="77777777" w:rsidR="00073398" w:rsidRPr="00073398" w:rsidRDefault="00073398" w:rsidP="00073398">
            <w:pPr>
              <w:autoSpaceDE w:val="0"/>
              <w:autoSpaceDN w:val="0"/>
              <w:adjustRightInd w:val="0"/>
              <w:rPr>
                <w:sz w:val="18"/>
                <w:szCs w:val="18"/>
              </w:rPr>
            </w:pPr>
          </w:p>
        </w:tc>
        <w:tc>
          <w:tcPr>
            <w:tcW w:w="516" w:type="pct"/>
            <w:shd w:val="clear" w:color="auto" w:fill="auto"/>
            <w:vAlign w:val="center"/>
          </w:tcPr>
          <w:p w14:paraId="567BFC74" w14:textId="77777777" w:rsidR="00073398" w:rsidRPr="00073398" w:rsidRDefault="00073398" w:rsidP="00073398">
            <w:pPr>
              <w:autoSpaceDE w:val="0"/>
              <w:autoSpaceDN w:val="0"/>
              <w:adjustRightInd w:val="0"/>
              <w:rPr>
                <w:sz w:val="18"/>
                <w:szCs w:val="18"/>
              </w:rPr>
            </w:pPr>
          </w:p>
        </w:tc>
      </w:tr>
      <w:tr w:rsidR="00073398" w:rsidRPr="00073398" w14:paraId="14719615" w14:textId="77777777" w:rsidTr="00073398">
        <w:trPr>
          <w:trHeight w:val="1440"/>
        </w:trPr>
        <w:tc>
          <w:tcPr>
            <w:tcW w:w="1405" w:type="pct"/>
            <w:shd w:val="clear" w:color="auto" w:fill="auto"/>
            <w:vAlign w:val="center"/>
          </w:tcPr>
          <w:p w14:paraId="69851520" w14:textId="77777777" w:rsidR="00073398" w:rsidRPr="00851091" w:rsidRDefault="00073398" w:rsidP="00073398">
            <w:pPr>
              <w:autoSpaceDE w:val="0"/>
              <w:autoSpaceDN w:val="0"/>
              <w:adjustRightInd w:val="0"/>
              <w:rPr>
                <w:color w:val="2F5496" w:themeColor="accent5" w:themeShade="BF"/>
                <w:sz w:val="18"/>
                <w:szCs w:val="18"/>
              </w:rPr>
            </w:pPr>
            <w:r w:rsidRPr="00851091">
              <w:rPr>
                <w:rFonts w:hint="eastAsia"/>
                <w:color w:val="2F5496" w:themeColor="accent5" w:themeShade="BF"/>
                <w:sz w:val="18"/>
                <w:szCs w:val="18"/>
              </w:rPr>
              <w:t>２．○○モデル動物の開発と検証</w:t>
            </w:r>
          </w:p>
          <w:p w14:paraId="3188590C" w14:textId="77777777" w:rsidR="00073398" w:rsidRPr="00851091" w:rsidRDefault="00BB76A7" w:rsidP="00073398">
            <w:pPr>
              <w:autoSpaceDE w:val="0"/>
              <w:autoSpaceDN w:val="0"/>
              <w:adjustRightInd w:val="0"/>
              <w:rPr>
                <w:color w:val="2F5496" w:themeColor="accent5" w:themeShade="BF"/>
                <w:sz w:val="18"/>
                <w:szCs w:val="18"/>
              </w:rPr>
            </w:pPr>
            <w:r w:rsidRPr="00851091">
              <w:rPr>
                <w:rFonts w:hint="eastAsia"/>
                <w:color w:val="2F5496" w:themeColor="accent5" w:themeShade="BF"/>
                <w:sz w:val="18"/>
                <w:szCs w:val="18"/>
              </w:rPr>
              <w:t>（１）</w:t>
            </w:r>
            <w:r w:rsidR="00073398" w:rsidRPr="00851091">
              <w:rPr>
                <w:rFonts w:hint="eastAsia"/>
                <w:color w:val="2F5496" w:themeColor="accent5" w:themeShade="BF"/>
                <w:sz w:val="18"/>
                <w:szCs w:val="18"/>
              </w:rPr>
              <w:t>○○モデル動物の開発</w:t>
            </w:r>
          </w:p>
          <w:p w14:paraId="56CCF4D4" w14:textId="77777777" w:rsidR="00073398" w:rsidRPr="00851091" w:rsidRDefault="00BB76A7" w:rsidP="00073398">
            <w:pPr>
              <w:autoSpaceDE w:val="0"/>
              <w:autoSpaceDN w:val="0"/>
              <w:adjustRightInd w:val="0"/>
              <w:rPr>
                <w:color w:val="2F5496" w:themeColor="accent5" w:themeShade="BF"/>
                <w:sz w:val="18"/>
                <w:szCs w:val="18"/>
              </w:rPr>
            </w:pPr>
            <w:r w:rsidRPr="00851091">
              <w:rPr>
                <w:rFonts w:hint="eastAsia"/>
                <w:color w:val="2F5496" w:themeColor="accent5" w:themeShade="BF"/>
                <w:sz w:val="18"/>
                <w:szCs w:val="18"/>
              </w:rPr>
              <w:t>（２）</w:t>
            </w:r>
            <w:r w:rsidR="00073398" w:rsidRPr="00851091">
              <w:rPr>
                <w:rFonts w:hint="eastAsia"/>
                <w:color w:val="2F5496" w:themeColor="accent5" w:themeShade="BF"/>
                <w:sz w:val="18"/>
                <w:szCs w:val="18"/>
              </w:rPr>
              <w:t>○○モデル動物の検証</w:t>
            </w:r>
          </w:p>
        </w:tc>
        <w:tc>
          <w:tcPr>
            <w:tcW w:w="498" w:type="pct"/>
          </w:tcPr>
          <w:p w14:paraId="0FD95032" w14:textId="77777777" w:rsidR="00073398" w:rsidRPr="00073398" w:rsidRDefault="00073398" w:rsidP="00073398">
            <w:pPr>
              <w:autoSpaceDE w:val="0"/>
              <w:autoSpaceDN w:val="0"/>
              <w:adjustRightInd w:val="0"/>
              <w:rPr>
                <w:noProof/>
                <w:sz w:val="18"/>
                <w:szCs w:val="18"/>
              </w:rPr>
            </w:pPr>
          </w:p>
        </w:tc>
        <w:tc>
          <w:tcPr>
            <w:tcW w:w="516" w:type="pct"/>
            <w:shd w:val="clear" w:color="auto" w:fill="auto"/>
            <w:vAlign w:val="center"/>
          </w:tcPr>
          <w:p w14:paraId="1EE64636" w14:textId="77777777" w:rsidR="00073398" w:rsidRPr="00073398" w:rsidRDefault="00F737D5" w:rsidP="00073398">
            <w:pPr>
              <w:autoSpaceDE w:val="0"/>
              <w:autoSpaceDN w:val="0"/>
              <w:adjustRightInd w:val="0"/>
              <w:rPr>
                <w:noProof/>
                <w:sz w:val="18"/>
                <w:szCs w:val="18"/>
              </w:rPr>
            </w:pPr>
            <w:r w:rsidRPr="00073398">
              <w:rPr>
                <w:noProof/>
              </w:rPr>
              <mc:AlternateContent>
                <mc:Choice Requires="wps">
                  <w:drawing>
                    <wp:anchor distT="4294967295" distB="4294967295" distL="114300" distR="114300" simplePos="0" relativeHeight="251663360" behindDoc="0" locked="0" layoutInCell="1" allowOverlap="1" wp14:anchorId="24FB1B00" wp14:editId="33904D34">
                      <wp:simplePos x="0" y="0"/>
                      <wp:positionH relativeFrom="column">
                        <wp:posOffset>-47625</wp:posOffset>
                      </wp:positionH>
                      <wp:positionV relativeFrom="paragraph">
                        <wp:posOffset>335914</wp:posOffset>
                      </wp:positionV>
                      <wp:extent cx="2641600" cy="0"/>
                      <wp:effectExtent l="38100" t="76200" r="25400" b="95250"/>
                      <wp:wrapNone/>
                      <wp:docPr id="30"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2838F" id="直線コネクタ 7"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26.45pt" to="204.2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">
                      <v:stroke startarrow="block" endarrow="block"/>
                    </v:line>
                  </w:pict>
                </mc:Fallback>
              </mc:AlternateContent>
            </w:r>
          </w:p>
        </w:tc>
        <w:tc>
          <w:tcPr>
            <w:tcW w:w="516" w:type="pct"/>
            <w:shd w:val="clear" w:color="auto" w:fill="auto"/>
            <w:vAlign w:val="center"/>
          </w:tcPr>
          <w:p w14:paraId="03205A5D" w14:textId="77777777" w:rsidR="00073398" w:rsidRPr="00073398" w:rsidRDefault="00073398" w:rsidP="00073398">
            <w:pPr>
              <w:autoSpaceDE w:val="0"/>
              <w:autoSpaceDN w:val="0"/>
              <w:adjustRightInd w:val="0"/>
              <w:rPr>
                <w:noProof/>
                <w:sz w:val="18"/>
                <w:szCs w:val="18"/>
              </w:rPr>
            </w:pPr>
          </w:p>
        </w:tc>
        <w:tc>
          <w:tcPr>
            <w:tcW w:w="516" w:type="pct"/>
            <w:shd w:val="clear" w:color="auto" w:fill="auto"/>
            <w:vAlign w:val="center"/>
          </w:tcPr>
          <w:p w14:paraId="0B3765F9" w14:textId="77777777" w:rsidR="00073398" w:rsidRPr="00073398" w:rsidRDefault="00F737D5" w:rsidP="00073398">
            <w:pPr>
              <w:autoSpaceDE w:val="0"/>
              <w:autoSpaceDN w:val="0"/>
              <w:adjustRightInd w:val="0"/>
              <w:rPr>
                <w:noProof/>
                <w:sz w:val="18"/>
                <w:szCs w:val="18"/>
              </w:rPr>
            </w:pPr>
            <w:r w:rsidRPr="00073398">
              <w:rPr>
                <w:noProof/>
              </w:rPr>
              <mc:AlternateContent>
                <mc:Choice Requires="wps">
                  <w:drawing>
                    <wp:anchor distT="4294967295" distB="4294967295" distL="114300" distR="114300" simplePos="0" relativeHeight="251664384" behindDoc="0" locked="0" layoutInCell="1" allowOverlap="1" wp14:anchorId="677B7968" wp14:editId="41EE97BC">
                      <wp:simplePos x="0" y="0"/>
                      <wp:positionH relativeFrom="column">
                        <wp:posOffset>-34925</wp:posOffset>
                      </wp:positionH>
                      <wp:positionV relativeFrom="paragraph">
                        <wp:posOffset>661034</wp:posOffset>
                      </wp:positionV>
                      <wp:extent cx="2412365" cy="0"/>
                      <wp:effectExtent l="38100" t="76200" r="26035" b="95250"/>
                      <wp:wrapNone/>
                      <wp:docPr id="27"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236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71968" id="直線コネクタ 6"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5pt,52.05pt" to="187.2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">
                      <v:stroke startarrow="block" endarrow="block"/>
                    </v:line>
                  </w:pict>
                </mc:Fallback>
              </mc:AlternateContent>
            </w:r>
          </w:p>
        </w:tc>
        <w:tc>
          <w:tcPr>
            <w:tcW w:w="516" w:type="pct"/>
            <w:shd w:val="clear" w:color="auto" w:fill="auto"/>
            <w:vAlign w:val="center"/>
          </w:tcPr>
          <w:p w14:paraId="674FC02C" w14:textId="77777777" w:rsidR="00073398" w:rsidRPr="00073398" w:rsidRDefault="00073398" w:rsidP="00073398">
            <w:pPr>
              <w:autoSpaceDE w:val="0"/>
              <w:autoSpaceDN w:val="0"/>
              <w:adjustRightInd w:val="0"/>
              <w:rPr>
                <w:noProof/>
                <w:sz w:val="18"/>
                <w:szCs w:val="18"/>
              </w:rPr>
            </w:pPr>
          </w:p>
        </w:tc>
        <w:tc>
          <w:tcPr>
            <w:tcW w:w="516" w:type="pct"/>
          </w:tcPr>
          <w:p w14:paraId="798C4A16" w14:textId="77777777" w:rsidR="00073398" w:rsidRPr="00073398" w:rsidRDefault="00073398" w:rsidP="00073398">
            <w:pPr>
              <w:autoSpaceDE w:val="0"/>
              <w:autoSpaceDN w:val="0"/>
              <w:adjustRightInd w:val="0"/>
              <w:rPr>
                <w:noProof/>
                <w:sz w:val="18"/>
                <w:szCs w:val="18"/>
              </w:rPr>
            </w:pPr>
          </w:p>
        </w:tc>
        <w:tc>
          <w:tcPr>
            <w:tcW w:w="516" w:type="pct"/>
            <w:shd w:val="clear" w:color="auto" w:fill="auto"/>
            <w:vAlign w:val="center"/>
          </w:tcPr>
          <w:p w14:paraId="1603376A" w14:textId="77777777" w:rsidR="00073398" w:rsidRPr="00073398" w:rsidRDefault="00073398" w:rsidP="00073398">
            <w:pPr>
              <w:autoSpaceDE w:val="0"/>
              <w:autoSpaceDN w:val="0"/>
              <w:adjustRightInd w:val="0"/>
              <w:rPr>
                <w:noProof/>
                <w:sz w:val="18"/>
                <w:szCs w:val="18"/>
              </w:rPr>
            </w:pPr>
          </w:p>
        </w:tc>
      </w:tr>
      <w:tr w:rsidR="00073398" w:rsidRPr="00073398" w14:paraId="363B450F" w14:textId="77777777" w:rsidTr="00073398">
        <w:trPr>
          <w:trHeight w:val="1440"/>
        </w:trPr>
        <w:tc>
          <w:tcPr>
            <w:tcW w:w="1405" w:type="pct"/>
            <w:shd w:val="clear" w:color="auto" w:fill="auto"/>
            <w:vAlign w:val="center"/>
          </w:tcPr>
          <w:p w14:paraId="64975C6C" w14:textId="77777777" w:rsidR="00073398" w:rsidRPr="00851091" w:rsidRDefault="00073398" w:rsidP="00073398">
            <w:pPr>
              <w:autoSpaceDE w:val="0"/>
              <w:autoSpaceDN w:val="0"/>
              <w:adjustRightInd w:val="0"/>
              <w:rPr>
                <w:color w:val="2F5496" w:themeColor="accent5" w:themeShade="BF"/>
                <w:sz w:val="18"/>
                <w:szCs w:val="18"/>
              </w:rPr>
            </w:pPr>
            <w:r w:rsidRPr="00851091">
              <w:rPr>
                <w:rFonts w:hint="eastAsia"/>
                <w:color w:val="2F5496" w:themeColor="accent5" w:themeShade="BF"/>
                <w:sz w:val="18"/>
                <w:szCs w:val="18"/>
              </w:rPr>
              <w:t>３．○○イメージング解析</w:t>
            </w:r>
          </w:p>
          <w:p w14:paraId="1DC18F4D" w14:textId="77777777" w:rsidR="00073398" w:rsidRPr="00851091" w:rsidRDefault="00BB76A7" w:rsidP="00073398">
            <w:pPr>
              <w:autoSpaceDE w:val="0"/>
              <w:autoSpaceDN w:val="0"/>
              <w:adjustRightInd w:val="0"/>
              <w:rPr>
                <w:color w:val="2F5496" w:themeColor="accent5" w:themeShade="BF"/>
                <w:sz w:val="18"/>
                <w:szCs w:val="18"/>
              </w:rPr>
            </w:pPr>
            <w:r w:rsidRPr="00851091">
              <w:rPr>
                <w:rFonts w:hint="eastAsia"/>
                <w:color w:val="2F5496" w:themeColor="accent5" w:themeShade="BF"/>
                <w:sz w:val="18"/>
                <w:szCs w:val="18"/>
              </w:rPr>
              <w:t>（１）</w:t>
            </w:r>
            <w:r w:rsidR="00073398" w:rsidRPr="00851091">
              <w:rPr>
                <w:rFonts w:hint="eastAsia"/>
                <w:color w:val="2F5496" w:themeColor="accent5" w:themeShade="BF"/>
                <w:sz w:val="18"/>
                <w:szCs w:val="18"/>
              </w:rPr>
              <w:t>○○関連データの取得</w:t>
            </w:r>
          </w:p>
          <w:p w14:paraId="25A33E50" w14:textId="77777777" w:rsidR="00073398" w:rsidRPr="00851091" w:rsidRDefault="00BB76A7" w:rsidP="00073398">
            <w:pPr>
              <w:autoSpaceDE w:val="0"/>
              <w:autoSpaceDN w:val="0"/>
              <w:adjustRightInd w:val="0"/>
              <w:rPr>
                <w:color w:val="2F5496" w:themeColor="accent5" w:themeShade="BF"/>
                <w:sz w:val="18"/>
                <w:szCs w:val="18"/>
              </w:rPr>
            </w:pPr>
            <w:r w:rsidRPr="00851091">
              <w:rPr>
                <w:rFonts w:hint="eastAsia"/>
                <w:color w:val="2F5496" w:themeColor="accent5" w:themeShade="BF"/>
                <w:sz w:val="18"/>
                <w:szCs w:val="18"/>
              </w:rPr>
              <w:t>（２）</w:t>
            </w:r>
            <w:r w:rsidR="00073398" w:rsidRPr="00851091">
              <w:rPr>
                <w:rFonts w:hint="eastAsia"/>
                <w:color w:val="2F5496" w:themeColor="accent5" w:themeShade="BF"/>
                <w:sz w:val="18"/>
                <w:szCs w:val="18"/>
              </w:rPr>
              <w:t>○○ソフトの開発</w:t>
            </w:r>
          </w:p>
          <w:p w14:paraId="029A4587" w14:textId="77777777" w:rsidR="00073398" w:rsidRPr="00851091" w:rsidRDefault="00BB76A7" w:rsidP="00073398">
            <w:pPr>
              <w:autoSpaceDE w:val="0"/>
              <w:autoSpaceDN w:val="0"/>
              <w:adjustRightInd w:val="0"/>
              <w:rPr>
                <w:color w:val="2F5496" w:themeColor="accent5" w:themeShade="BF"/>
                <w:sz w:val="18"/>
                <w:szCs w:val="18"/>
              </w:rPr>
            </w:pPr>
            <w:r w:rsidRPr="00851091">
              <w:rPr>
                <w:rFonts w:hint="eastAsia"/>
                <w:color w:val="2F5496" w:themeColor="accent5" w:themeShade="BF"/>
                <w:sz w:val="18"/>
                <w:szCs w:val="18"/>
              </w:rPr>
              <w:t>（３）</w:t>
            </w:r>
            <w:r w:rsidR="00073398" w:rsidRPr="00851091">
              <w:rPr>
                <w:rFonts w:hint="eastAsia"/>
                <w:color w:val="2F5496" w:themeColor="accent5" w:themeShade="BF"/>
                <w:sz w:val="18"/>
                <w:szCs w:val="18"/>
              </w:rPr>
              <w:t>データ解析</w:t>
            </w:r>
          </w:p>
        </w:tc>
        <w:tc>
          <w:tcPr>
            <w:tcW w:w="498" w:type="pct"/>
          </w:tcPr>
          <w:p w14:paraId="736A03F0" w14:textId="77777777" w:rsidR="00073398" w:rsidRPr="00073398" w:rsidRDefault="00073398" w:rsidP="00073398">
            <w:pPr>
              <w:autoSpaceDE w:val="0"/>
              <w:autoSpaceDN w:val="0"/>
              <w:adjustRightInd w:val="0"/>
              <w:rPr>
                <w:noProof/>
                <w:sz w:val="18"/>
                <w:szCs w:val="18"/>
              </w:rPr>
            </w:pPr>
          </w:p>
        </w:tc>
        <w:tc>
          <w:tcPr>
            <w:tcW w:w="516" w:type="pct"/>
            <w:shd w:val="clear" w:color="auto" w:fill="auto"/>
            <w:vAlign w:val="center"/>
          </w:tcPr>
          <w:p w14:paraId="4525FB5C" w14:textId="77777777" w:rsidR="00073398" w:rsidRPr="00073398" w:rsidRDefault="00F737D5" w:rsidP="00073398">
            <w:pPr>
              <w:autoSpaceDE w:val="0"/>
              <w:autoSpaceDN w:val="0"/>
              <w:adjustRightInd w:val="0"/>
              <w:rPr>
                <w:noProof/>
                <w:sz w:val="18"/>
                <w:szCs w:val="18"/>
              </w:rPr>
            </w:pPr>
            <w:r w:rsidRPr="00073398">
              <w:rPr>
                <w:noProof/>
              </w:rPr>
              <mc:AlternateContent>
                <mc:Choice Requires="wps">
                  <w:drawing>
                    <wp:anchor distT="4294967295" distB="4294967295" distL="114300" distR="114300" simplePos="0" relativeHeight="251667456" behindDoc="0" locked="0" layoutInCell="1" allowOverlap="1" wp14:anchorId="5E1A03D6" wp14:editId="793FEAF3">
                      <wp:simplePos x="0" y="0"/>
                      <wp:positionH relativeFrom="column">
                        <wp:posOffset>-47625</wp:posOffset>
                      </wp:positionH>
                      <wp:positionV relativeFrom="paragraph">
                        <wp:posOffset>345439</wp:posOffset>
                      </wp:positionV>
                      <wp:extent cx="2308225" cy="0"/>
                      <wp:effectExtent l="38100" t="76200" r="15875" b="95250"/>
                      <wp:wrapNone/>
                      <wp:docPr id="2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2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F625E" id="直線コネクタ 5"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27.2pt" to="178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">
                      <v:stroke startarrow="block" endarrow="block"/>
                    </v:line>
                  </w:pict>
                </mc:Fallback>
              </mc:AlternateContent>
            </w:r>
          </w:p>
        </w:tc>
        <w:tc>
          <w:tcPr>
            <w:tcW w:w="516" w:type="pct"/>
            <w:shd w:val="clear" w:color="auto" w:fill="auto"/>
            <w:vAlign w:val="center"/>
          </w:tcPr>
          <w:p w14:paraId="5D28DBDA" w14:textId="77777777" w:rsidR="00073398" w:rsidRPr="00073398" w:rsidRDefault="00073398" w:rsidP="00073398">
            <w:pPr>
              <w:autoSpaceDE w:val="0"/>
              <w:autoSpaceDN w:val="0"/>
              <w:adjustRightInd w:val="0"/>
              <w:rPr>
                <w:sz w:val="18"/>
                <w:szCs w:val="18"/>
              </w:rPr>
            </w:pPr>
          </w:p>
        </w:tc>
        <w:tc>
          <w:tcPr>
            <w:tcW w:w="516" w:type="pct"/>
            <w:shd w:val="clear" w:color="auto" w:fill="auto"/>
            <w:vAlign w:val="center"/>
          </w:tcPr>
          <w:p w14:paraId="03871576" w14:textId="77777777" w:rsidR="00073398" w:rsidRPr="00073398" w:rsidRDefault="00F737D5" w:rsidP="00073398">
            <w:pPr>
              <w:autoSpaceDE w:val="0"/>
              <w:autoSpaceDN w:val="0"/>
              <w:adjustRightInd w:val="0"/>
              <w:rPr>
                <w:sz w:val="18"/>
                <w:szCs w:val="18"/>
              </w:rPr>
            </w:pPr>
            <w:r w:rsidRPr="00073398">
              <w:rPr>
                <w:noProof/>
              </w:rPr>
              <mc:AlternateContent>
                <mc:Choice Requires="wps">
                  <w:drawing>
                    <wp:anchor distT="0" distB="0" distL="114300" distR="114300" simplePos="0" relativeHeight="251668480" behindDoc="0" locked="0" layoutInCell="1" allowOverlap="1" wp14:anchorId="7941BC90" wp14:editId="24255C72">
                      <wp:simplePos x="0" y="0"/>
                      <wp:positionH relativeFrom="column">
                        <wp:posOffset>-46355</wp:posOffset>
                      </wp:positionH>
                      <wp:positionV relativeFrom="paragraph">
                        <wp:posOffset>627380</wp:posOffset>
                      </wp:positionV>
                      <wp:extent cx="2480945" cy="8890"/>
                      <wp:effectExtent l="19685" t="52705" r="23495" b="52705"/>
                      <wp:wrapNone/>
                      <wp:docPr id="24"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0945" cy="88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94981" id="直線コネクタ 3"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49.4pt" to="191.7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">
                      <v:stroke startarrow="block" endarrow="block"/>
                    </v:line>
                  </w:pict>
                </mc:Fallback>
              </mc:AlternateContent>
            </w:r>
          </w:p>
        </w:tc>
        <w:tc>
          <w:tcPr>
            <w:tcW w:w="516" w:type="pct"/>
            <w:shd w:val="clear" w:color="auto" w:fill="auto"/>
            <w:vAlign w:val="center"/>
          </w:tcPr>
          <w:p w14:paraId="704F0C7B" w14:textId="77777777" w:rsidR="00073398" w:rsidRPr="00073398" w:rsidRDefault="00073398" w:rsidP="00073398">
            <w:pPr>
              <w:autoSpaceDE w:val="0"/>
              <w:autoSpaceDN w:val="0"/>
              <w:adjustRightInd w:val="0"/>
              <w:rPr>
                <w:sz w:val="18"/>
                <w:szCs w:val="18"/>
              </w:rPr>
            </w:pPr>
          </w:p>
        </w:tc>
        <w:tc>
          <w:tcPr>
            <w:tcW w:w="516" w:type="pct"/>
          </w:tcPr>
          <w:p w14:paraId="239EC8DD" w14:textId="77777777" w:rsidR="00073398" w:rsidRPr="00073398" w:rsidRDefault="00073398" w:rsidP="00073398">
            <w:pPr>
              <w:autoSpaceDE w:val="0"/>
              <w:autoSpaceDN w:val="0"/>
              <w:adjustRightInd w:val="0"/>
              <w:rPr>
                <w:sz w:val="18"/>
                <w:szCs w:val="18"/>
              </w:rPr>
            </w:pPr>
          </w:p>
        </w:tc>
        <w:tc>
          <w:tcPr>
            <w:tcW w:w="516" w:type="pct"/>
            <w:shd w:val="clear" w:color="auto" w:fill="auto"/>
            <w:vAlign w:val="center"/>
          </w:tcPr>
          <w:p w14:paraId="1D8C9BA2" w14:textId="77777777" w:rsidR="00073398" w:rsidRPr="00073398" w:rsidRDefault="00073398" w:rsidP="00073398">
            <w:pPr>
              <w:autoSpaceDE w:val="0"/>
              <w:autoSpaceDN w:val="0"/>
              <w:adjustRightInd w:val="0"/>
              <w:rPr>
                <w:sz w:val="18"/>
                <w:szCs w:val="18"/>
              </w:rPr>
            </w:pPr>
          </w:p>
        </w:tc>
      </w:tr>
      <w:tr w:rsidR="00073398" w:rsidRPr="00073398" w14:paraId="2E49B871" w14:textId="77777777" w:rsidTr="00073398">
        <w:trPr>
          <w:trHeight w:val="1440"/>
        </w:trPr>
        <w:tc>
          <w:tcPr>
            <w:tcW w:w="1405" w:type="pct"/>
            <w:shd w:val="clear" w:color="auto" w:fill="auto"/>
            <w:vAlign w:val="center"/>
          </w:tcPr>
          <w:p w14:paraId="1AD51490" w14:textId="77777777" w:rsidR="00073398" w:rsidRPr="00851091" w:rsidRDefault="00073398" w:rsidP="00073398">
            <w:pPr>
              <w:autoSpaceDE w:val="0"/>
              <w:autoSpaceDN w:val="0"/>
              <w:adjustRightInd w:val="0"/>
              <w:rPr>
                <w:color w:val="2F5496" w:themeColor="accent5" w:themeShade="BF"/>
                <w:sz w:val="18"/>
                <w:szCs w:val="18"/>
              </w:rPr>
            </w:pPr>
            <w:r w:rsidRPr="00851091">
              <w:rPr>
                <w:rFonts w:hint="eastAsia"/>
                <w:color w:val="2F5496" w:themeColor="accent5" w:themeShade="BF"/>
                <w:sz w:val="18"/>
                <w:szCs w:val="18"/>
              </w:rPr>
              <w:t>４．○○診断法の開発</w:t>
            </w:r>
          </w:p>
          <w:p w14:paraId="7B82900E" w14:textId="77777777" w:rsidR="00073398" w:rsidRPr="00851091" w:rsidRDefault="00BB76A7" w:rsidP="00073398">
            <w:pPr>
              <w:autoSpaceDE w:val="0"/>
              <w:autoSpaceDN w:val="0"/>
              <w:adjustRightInd w:val="0"/>
              <w:rPr>
                <w:color w:val="2F5496" w:themeColor="accent5" w:themeShade="BF"/>
                <w:sz w:val="18"/>
                <w:szCs w:val="18"/>
              </w:rPr>
            </w:pPr>
            <w:r w:rsidRPr="00851091">
              <w:rPr>
                <w:rFonts w:hint="eastAsia"/>
                <w:color w:val="2F5496" w:themeColor="accent5" w:themeShade="BF"/>
                <w:sz w:val="18"/>
                <w:szCs w:val="18"/>
              </w:rPr>
              <w:t>（１）</w:t>
            </w:r>
            <w:r w:rsidR="00073398" w:rsidRPr="00851091">
              <w:rPr>
                <w:rFonts w:hint="eastAsia"/>
                <w:color w:val="2F5496" w:themeColor="accent5" w:themeShade="BF"/>
                <w:sz w:val="18"/>
                <w:szCs w:val="18"/>
              </w:rPr>
              <w:t>○○相関関連メカニズムの解明</w:t>
            </w:r>
          </w:p>
          <w:p w14:paraId="5ADD6EAF" w14:textId="77777777" w:rsidR="00073398" w:rsidRPr="00851091" w:rsidRDefault="00BB76A7" w:rsidP="00073398">
            <w:pPr>
              <w:autoSpaceDE w:val="0"/>
              <w:autoSpaceDN w:val="0"/>
              <w:adjustRightInd w:val="0"/>
              <w:rPr>
                <w:color w:val="2F5496" w:themeColor="accent5" w:themeShade="BF"/>
                <w:sz w:val="18"/>
                <w:szCs w:val="18"/>
              </w:rPr>
            </w:pPr>
            <w:r w:rsidRPr="00851091">
              <w:rPr>
                <w:rFonts w:hint="eastAsia"/>
                <w:color w:val="2F5496" w:themeColor="accent5" w:themeShade="BF"/>
                <w:sz w:val="18"/>
                <w:szCs w:val="18"/>
              </w:rPr>
              <w:t>（２）</w:t>
            </w:r>
            <w:r w:rsidR="00073398" w:rsidRPr="00851091">
              <w:rPr>
                <w:rFonts w:hint="eastAsia"/>
                <w:color w:val="2F5496" w:themeColor="accent5" w:themeShade="BF"/>
                <w:sz w:val="18"/>
                <w:szCs w:val="18"/>
              </w:rPr>
              <w:t>診断法の開発と検証</w:t>
            </w:r>
          </w:p>
        </w:tc>
        <w:tc>
          <w:tcPr>
            <w:tcW w:w="498" w:type="pct"/>
          </w:tcPr>
          <w:p w14:paraId="7BEC0451" w14:textId="77777777" w:rsidR="00073398" w:rsidRPr="00073398" w:rsidRDefault="00073398" w:rsidP="00073398">
            <w:pPr>
              <w:autoSpaceDE w:val="0"/>
              <w:autoSpaceDN w:val="0"/>
              <w:adjustRightInd w:val="0"/>
              <w:rPr>
                <w:noProof/>
                <w:sz w:val="18"/>
                <w:szCs w:val="18"/>
              </w:rPr>
            </w:pPr>
          </w:p>
        </w:tc>
        <w:tc>
          <w:tcPr>
            <w:tcW w:w="516" w:type="pct"/>
            <w:shd w:val="clear" w:color="auto" w:fill="auto"/>
            <w:vAlign w:val="center"/>
          </w:tcPr>
          <w:p w14:paraId="286E81FA" w14:textId="77777777" w:rsidR="00073398" w:rsidRPr="00073398" w:rsidRDefault="00073398" w:rsidP="00073398">
            <w:pPr>
              <w:autoSpaceDE w:val="0"/>
              <w:autoSpaceDN w:val="0"/>
              <w:adjustRightInd w:val="0"/>
              <w:rPr>
                <w:noProof/>
                <w:sz w:val="18"/>
                <w:szCs w:val="18"/>
              </w:rPr>
            </w:pPr>
          </w:p>
        </w:tc>
        <w:tc>
          <w:tcPr>
            <w:tcW w:w="516" w:type="pct"/>
            <w:shd w:val="clear" w:color="auto" w:fill="auto"/>
            <w:vAlign w:val="center"/>
          </w:tcPr>
          <w:p w14:paraId="327D12B0" w14:textId="77777777" w:rsidR="00073398" w:rsidRPr="00073398" w:rsidRDefault="00073398" w:rsidP="00073398">
            <w:pPr>
              <w:autoSpaceDE w:val="0"/>
              <w:autoSpaceDN w:val="0"/>
              <w:adjustRightInd w:val="0"/>
              <w:rPr>
                <w:noProof/>
                <w:sz w:val="18"/>
                <w:szCs w:val="18"/>
              </w:rPr>
            </w:pPr>
          </w:p>
        </w:tc>
        <w:tc>
          <w:tcPr>
            <w:tcW w:w="516" w:type="pct"/>
            <w:shd w:val="clear" w:color="auto" w:fill="auto"/>
            <w:vAlign w:val="center"/>
          </w:tcPr>
          <w:p w14:paraId="0342ACA1" w14:textId="77777777" w:rsidR="00073398" w:rsidRPr="00073398" w:rsidRDefault="00073398" w:rsidP="00073398">
            <w:pPr>
              <w:autoSpaceDE w:val="0"/>
              <w:autoSpaceDN w:val="0"/>
              <w:adjustRightInd w:val="0"/>
              <w:rPr>
                <w:noProof/>
                <w:sz w:val="18"/>
                <w:szCs w:val="18"/>
              </w:rPr>
            </w:pPr>
          </w:p>
        </w:tc>
        <w:tc>
          <w:tcPr>
            <w:tcW w:w="516" w:type="pct"/>
            <w:shd w:val="clear" w:color="auto" w:fill="auto"/>
            <w:vAlign w:val="center"/>
          </w:tcPr>
          <w:p w14:paraId="2FE542EE" w14:textId="77777777" w:rsidR="00073398" w:rsidRPr="00073398" w:rsidRDefault="00F737D5" w:rsidP="00073398">
            <w:pPr>
              <w:autoSpaceDE w:val="0"/>
              <w:autoSpaceDN w:val="0"/>
              <w:adjustRightInd w:val="0"/>
              <w:rPr>
                <w:noProof/>
                <w:sz w:val="18"/>
                <w:szCs w:val="18"/>
              </w:rPr>
            </w:pPr>
            <w:r w:rsidRPr="00073398">
              <w:rPr>
                <w:noProof/>
              </w:rPr>
              <mc:AlternateContent>
                <mc:Choice Requires="wps">
                  <w:drawing>
                    <wp:anchor distT="4294967295" distB="4294967295" distL="114300" distR="114300" simplePos="0" relativeHeight="251672576" behindDoc="0" locked="0" layoutInCell="1" allowOverlap="1" wp14:anchorId="1ACE85BB" wp14:editId="4858581B">
                      <wp:simplePos x="0" y="0"/>
                      <wp:positionH relativeFrom="column">
                        <wp:posOffset>134620</wp:posOffset>
                      </wp:positionH>
                      <wp:positionV relativeFrom="paragraph">
                        <wp:posOffset>719454</wp:posOffset>
                      </wp:positionV>
                      <wp:extent cx="1664970" cy="0"/>
                      <wp:effectExtent l="38100" t="76200" r="11430" b="95250"/>
                      <wp:wrapNone/>
                      <wp:docPr id="22"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497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B2DD4" id="直線コネクタ 1"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6pt,56.65pt" to="141.7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">
                      <v:stroke startarrow="block" endarrow="block"/>
                    </v:line>
                  </w:pict>
                </mc:Fallback>
              </mc:AlternateContent>
            </w:r>
            <w:r w:rsidRPr="00073398">
              <w:rPr>
                <w:noProof/>
              </w:rPr>
              <mc:AlternateContent>
                <mc:Choice Requires="wps">
                  <w:drawing>
                    <wp:anchor distT="4294967295" distB="4294967295" distL="114300" distR="114300" simplePos="0" relativeHeight="251671552" behindDoc="0" locked="0" layoutInCell="1" allowOverlap="1" wp14:anchorId="47BD2163" wp14:editId="0038E3B9">
                      <wp:simplePos x="0" y="0"/>
                      <wp:positionH relativeFrom="column">
                        <wp:posOffset>127635</wp:posOffset>
                      </wp:positionH>
                      <wp:positionV relativeFrom="paragraph">
                        <wp:posOffset>338454</wp:posOffset>
                      </wp:positionV>
                      <wp:extent cx="1646555" cy="0"/>
                      <wp:effectExtent l="38100" t="76200" r="10795" b="95250"/>
                      <wp:wrapNone/>
                      <wp:docPr id="2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32FBE" id="直線コネクタ 2" o:spid="_x0000_s1026" style="position:absolute;left:0;text-align:left;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5pt,26.65pt" to="139.7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">
                      <v:stroke startarrow="block" endarrow="block"/>
                    </v:line>
                  </w:pict>
                </mc:Fallback>
              </mc:AlternateContent>
            </w:r>
          </w:p>
        </w:tc>
        <w:tc>
          <w:tcPr>
            <w:tcW w:w="516" w:type="pct"/>
          </w:tcPr>
          <w:p w14:paraId="09455EE9" w14:textId="77777777" w:rsidR="00073398" w:rsidRPr="00073398" w:rsidRDefault="00073398" w:rsidP="00073398">
            <w:pPr>
              <w:autoSpaceDE w:val="0"/>
              <w:autoSpaceDN w:val="0"/>
              <w:adjustRightInd w:val="0"/>
              <w:rPr>
                <w:noProof/>
                <w:sz w:val="18"/>
                <w:szCs w:val="18"/>
              </w:rPr>
            </w:pPr>
          </w:p>
        </w:tc>
        <w:tc>
          <w:tcPr>
            <w:tcW w:w="516" w:type="pct"/>
            <w:shd w:val="clear" w:color="auto" w:fill="auto"/>
            <w:vAlign w:val="center"/>
          </w:tcPr>
          <w:p w14:paraId="4556CED6" w14:textId="77777777" w:rsidR="00073398" w:rsidRPr="00073398" w:rsidRDefault="00073398" w:rsidP="00073398">
            <w:pPr>
              <w:autoSpaceDE w:val="0"/>
              <w:autoSpaceDN w:val="0"/>
              <w:adjustRightInd w:val="0"/>
              <w:rPr>
                <w:noProof/>
                <w:sz w:val="18"/>
                <w:szCs w:val="18"/>
              </w:rPr>
            </w:pPr>
          </w:p>
        </w:tc>
      </w:tr>
    </w:tbl>
    <w:p w14:paraId="5D359294" w14:textId="77777777" w:rsidR="0047693C" w:rsidRDefault="0047693C" w:rsidP="0047693C">
      <w:pPr>
        <w:rPr>
          <w:i/>
          <w:color w:val="1F497D"/>
        </w:rPr>
      </w:pPr>
    </w:p>
    <w:p w14:paraId="6B451533" w14:textId="77777777" w:rsidR="0047693C" w:rsidRDefault="0047693C" w:rsidP="000638BD">
      <w:pPr>
        <w:numPr>
          <w:ilvl w:val="0"/>
          <w:numId w:val="10"/>
        </w:numPr>
      </w:pPr>
      <w:r>
        <w:rPr>
          <w:rFonts w:hint="eastAsia"/>
        </w:rPr>
        <w:t>社会</w:t>
      </w:r>
      <w:r>
        <w:t>実装に向けた活動計画</w:t>
      </w:r>
    </w:p>
    <w:p w14:paraId="544B32C6" w14:textId="68112F8C" w:rsidR="0047693C" w:rsidRPr="00073398" w:rsidRDefault="0047693C" w:rsidP="0047693C">
      <w:r>
        <w:rPr>
          <w:rFonts w:hint="eastAsia"/>
        </w:rPr>
        <w:t>（２－</w:t>
      </w:r>
      <w:r>
        <w:rPr>
          <w:rFonts w:hint="eastAsia"/>
        </w:rPr>
        <w:t>a</w:t>
      </w:r>
      <w:r>
        <w:rPr>
          <w:rFonts w:hint="eastAsia"/>
        </w:rPr>
        <w:t>）</w:t>
      </w:r>
      <w:r>
        <w:t>研究成果を社会</w:t>
      </w:r>
      <w:r>
        <w:rPr>
          <w:rFonts w:hint="eastAsia"/>
        </w:rPr>
        <w:t>実装に</w:t>
      </w:r>
      <w:r>
        <w:t>つなげるために</w:t>
      </w:r>
      <w:r>
        <w:rPr>
          <w:rFonts w:hint="eastAsia"/>
        </w:rPr>
        <w:t>必要な</w:t>
      </w:r>
      <w:r>
        <w:t>条件</w:t>
      </w:r>
    </w:p>
    <w:p w14:paraId="63E7A979" w14:textId="77777777" w:rsidR="0047693C" w:rsidRPr="00851091" w:rsidRDefault="0047693C" w:rsidP="0047693C">
      <w:pPr>
        <w:ind w:leftChars="100" w:left="400" w:hangingChars="100" w:hanging="200"/>
        <w:rPr>
          <w:i/>
          <w:color w:val="2F5496" w:themeColor="accent5" w:themeShade="BF"/>
        </w:rPr>
      </w:pPr>
      <w:r w:rsidRPr="00851091">
        <w:rPr>
          <w:rFonts w:hint="eastAsia"/>
          <w:i/>
          <w:color w:val="2F5496" w:themeColor="accent5" w:themeShade="BF"/>
        </w:rPr>
        <w:t>・社会実装の</w:t>
      </w:r>
      <w:r w:rsidRPr="00851091">
        <w:rPr>
          <w:i/>
          <w:color w:val="2F5496" w:themeColor="accent5" w:themeShade="BF"/>
        </w:rPr>
        <w:t>方法、</w:t>
      </w:r>
      <w:r w:rsidRPr="00851091">
        <w:rPr>
          <w:rFonts w:hint="eastAsia"/>
          <w:i/>
          <w:color w:val="2F5496" w:themeColor="accent5" w:themeShade="BF"/>
        </w:rPr>
        <w:t>社会実装までの</w:t>
      </w:r>
      <w:r w:rsidRPr="00851091">
        <w:rPr>
          <w:i/>
          <w:color w:val="2F5496" w:themeColor="accent5" w:themeShade="BF"/>
        </w:rPr>
        <w:t>スケジュール、社会実装に当たっての課題等を含めて具体的に記載ください。</w:t>
      </w:r>
    </w:p>
    <w:p w14:paraId="495D751A" w14:textId="77777777" w:rsidR="00215CBD" w:rsidRPr="0047693C" w:rsidRDefault="00215CBD" w:rsidP="00FA38AF"/>
    <w:p w14:paraId="216240BC" w14:textId="77777777" w:rsidR="0047693C" w:rsidRDefault="0047693C" w:rsidP="0047693C">
      <w:r>
        <w:rPr>
          <w:rFonts w:hint="eastAsia"/>
        </w:rPr>
        <w:t>（２－</w:t>
      </w:r>
      <w:r w:rsidR="00206FEC">
        <w:t>b</w:t>
      </w:r>
      <w:r w:rsidR="00206FEC">
        <w:rPr>
          <w:rFonts w:hint="eastAsia"/>
        </w:rPr>
        <w:t>）社会実装に向け</w:t>
      </w:r>
      <w:r w:rsidR="00206FEC">
        <w:t>、上記条件に対して研究開発</w:t>
      </w:r>
      <w:r w:rsidR="00206FEC">
        <w:rPr>
          <w:rFonts w:hint="eastAsia"/>
        </w:rPr>
        <w:t>期間に</w:t>
      </w:r>
      <w:r w:rsidR="00206FEC">
        <w:t>出来る活動及び相手国研究機関に必要となってくる役割、それらの活動計画</w:t>
      </w:r>
    </w:p>
    <w:p w14:paraId="515A416A" w14:textId="77777777" w:rsidR="00FA38AF" w:rsidRPr="00851091" w:rsidRDefault="0047693C" w:rsidP="00206FEC">
      <w:pPr>
        <w:ind w:leftChars="100" w:left="400" w:hangingChars="100" w:hanging="200"/>
        <w:rPr>
          <w:i/>
          <w:color w:val="2F5496" w:themeColor="accent5" w:themeShade="BF"/>
        </w:rPr>
      </w:pPr>
      <w:r w:rsidRPr="00851091">
        <w:rPr>
          <w:rFonts w:hint="eastAsia"/>
          <w:i/>
          <w:color w:val="2F5496" w:themeColor="accent5" w:themeShade="BF"/>
        </w:rPr>
        <w:t>・</w:t>
      </w:r>
      <w:r w:rsidR="00206FEC" w:rsidRPr="00851091">
        <w:rPr>
          <w:rFonts w:hint="eastAsia"/>
          <w:i/>
          <w:color w:val="2F5496" w:themeColor="accent5" w:themeShade="BF"/>
        </w:rPr>
        <w:t>具体的に</w:t>
      </w:r>
      <w:r w:rsidR="00206FEC" w:rsidRPr="00851091">
        <w:rPr>
          <w:i/>
          <w:color w:val="2F5496" w:themeColor="accent5" w:themeShade="BF"/>
        </w:rPr>
        <w:t>記載ください。</w:t>
      </w:r>
    </w:p>
    <w:p w14:paraId="0E8C668A" w14:textId="77777777" w:rsidR="00CD4675" w:rsidRPr="00B90719" w:rsidRDefault="00CD4675" w:rsidP="00B90719">
      <w:pPr>
        <w:pStyle w:val="afd"/>
        <w:numPr>
          <w:ilvl w:val="0"/>
          <w:numId w:val="10"/>
        </w:numPr>
        <w:ind w:leftChars="0"/>
      </w:pPr>
      <w:r>
        <w:lastRenderedPageBreak/>
        <w:t>相手国のキャパシティ・ディベロップメントの計画</w:t>
      </w:r>
    </w:p>
    <w:p w14:paraId="3B46663E" w14:textId="77777777" w:rsidR="00CD4675" w:rsidRPr="00851091" w:rsidRDefault="00CD4675" w:rsidP="00CD4675">
      <w:pPr>
        <w:ind w:leftChars="100" w:left="400" w:hangingChars="100" w:hanging="200"/>
        <w:rPr>
          <w:i/>
          <w:color w:val="2F5496" w:themeColor="accent5" w:themeShade="BF"/>
        </w:rPr>
        <w:sectPr w:rsidR="00CD4675" w:rsidRPr="00851091" w:rsidSect="002872C1">
          <w:headerReference w:type="first" r:id="rId17"/>
          <w:footerReference w:type="first" r:id="rId18"/>
          <w:pgSz w:w="11906" w:h="16838" w:code="9"/>
          <w:pgMar w:top="1134" w:right="1247" w:bottom="1134" w:left="1247" w:header="720" w:footer="720" w:gutter="0"/>
          <w:cols w:space="425"/>
          <w:docGrid w:type="lines" w:linePitch="360"/>
        </w:sectPr>
      </w:pPr>
      <w:r w:rsidRPr="00851091">
        <w:rPr>
          <w:rFonts w:hint="eastAsia"/>
          <w:i/>
          <w:color w:val="2F5496" w:themeColor="accent5" w:themeShade="BF"/>
        </w:rPr>
        <w:t>・相手国</w:t>
      </w:r>
      <w:r w:rsidRPr="00851091">
        <w:rPr>
          <w:i/>
          <w:color w:val="2F5496" w:themeColor="accent5" w:themeShade="BF"/>
        </w:rPr>
        <w:t>研究機関の研究推進体制及び行政機関や民間セクターとの連携体制の構築、研究者の人材育成・能力開発等組織、個人、外部連携の各レベルにおけるキャパシティ・ディベロップメントの方針や計画について記載ください。</w:t>
      </w:r>
    </w:p>
    <w:p w14:paraId="16CD3583" w14:textId="77777777" w:rsidR="00BB76A7" w:rsidRPr="00E92CA2" w:rsidRDefault="00E92CA2" w:rsidP="001D44EE">
      <w:r w:rsidRPr="00E92CA2">
        <w:rPr>
          <w:rFonts w:hint="eastAsia"/>
        </w:rPr>
        <w:lastRenderedPageBreak/>
        <w:t>（</w:t>
      </w:r>
      <w:r w:rsidR="00FB0A27">
        <w:rPr>
          <w:rFonts w:hint="eastAsia"/>
        </w:rPr>
        <w:t>３</w:t>
      </w:r>
      <w:r w:rsidRPr="00E92CA2">
        <w:rPr>
          <w:rFonts w:hint="eastAsia"/>
        </w:rPr>
        <w:t>）</w:t>
      </w:r>
      <w:r>
        <w:rPr>
          <w:rFonts w:hint="eastAsia"/>
        </w:rPr>
        <w:t>研究</w:t>
      </w:r>
      <w:r>
        <w:t>項目ごとの相手国研究機関との共同・分担等について</w:t>
      </w:r>
    </w:p>
    <w:p w14:paraId="598AA606" w14:textId="77777777" w:rsidR="00E92CA2" w:rsidRPr="00851091" w:rsidRDefault="00E92CA2" w:rsidP="001D44EE">
      <w:pPr>
        <w:rPr>
          <w:i/>
          <w:color w:val="2F5496" w:themeColor="accent5" w:themeShade="BF"/>
        </w:rPr>
      </w:pPr>
      <w:r w:rsidRPr="00851091">
        <w:rPr>
          <w:rFonts w:hint="eastAsia"/>
          <w:i/>
          <w:color w:val="2F5496" w:themeColor="accent5" w:themeShade="BF"/>
        </w:rPr>
        <w:t>・日本側研究機関と相手国側研究機関が、どのような分担の下に共同研究を実施するのか、項目別の担当者がわかるように「（１）全体の研究開発内容及び研究開発計画」</w:t>
      </w:r>
      <w:r w:rsidRPr="00851091">
        <w:rPr>
          <w:i/>
          <w:color w:val="2F5496" w:themeColor="accent5" w:themeShade="BF"/>
        </w:rPr>
        <w:t>に記載の</w:t>
      </w:r>
      <w:r w:rsidRPr="00851091">
        <w:rPr>
          <w:rFonts w:hint="eastAsia"/>
          <w:i/>
          <w:color w:val="2F5496" w:themeColor="accent5" w:themeShade="BF"/>
        </w:rPr>
        <w:t>研究開発</w:t>
      </w:r>
      <w:r w:rsidRPr="00851091">
        <w:rPr>
          <w:i/>
          <w:color w:val="2F5496" w:themeColor="accent5" w:themeShade="BF"/>
        </w:rPr>
        <w:t>項目</w:t>
      </w:r>
      <w:r w:rsidRPr="00851091">
        <w:rPr>
          <w:rFonts w:hint="eastAsia"/>
          <w:i/>
          <w:color w:val="2F5496" w:themeColor="accent5" w:themeShade="BF"/>
        </w:rPr>
        <w:t>毎に</w:t>
      </w:r>
      <w:r w:rsidRPr="00851091">
        <w:rPr>
          <w:i/>
          <w:color w:val="2F5496" w:themeColor="accent5" w:themeShade="BF"/>
        </w:rPr>
        <w:t>下記</w:t>
      </w:r>
      <w:r w:rsidRPr="00851091">
        <w:rPr>
          <w:rFonts w:hint="eastAsia"/>
          <w:i/>
          <w:color w:val="2F5496" w:themeColor="accent5" w:themeShade="BF"/>
        </w:rPr>
        <w:t>の</w:t>
      </w:r>
      <w:r w:rsidRPr="00851091">
        <w:rPr>
          <w:i/>
          <w:color w:val="2F5496" w:themeColor="accent5" w:themeShade="BF"/>
        </w:rPr>
        <w:t>表を</w:t>
      </w:r>
      <w:r w:rsidRPr="00851091">
        <w:rPr>
          <w:rFonts w:hint="eastAsia"/>
          <w:i/>
          <w:color w:val="2F5496" w:themeColor="accent5" w:themeShade="BF"/>
        </w:rPr>
        <w:t>記載ください。</w:t>
      </w:r>
    </w:p>
    <w:p w14:paraId="3710204D" w14:textId="77777777" w:rsidR="00215CBD" w:rsidRPr="00851091" w:rsidRDefault="00E92CA2" w:rsidP="001D44EE">
      <w:pPr>
        <w:rPr>
          <w:i/>
          <w:color w:val="2F5496" w:themeColor="accent5" w:themeShade="BF"/>
        </w:rPr>
      </w:pPr>
      <w:r w:rsidRPr="00851091">
        <w:rPr>
          <w:rFonts w:hint="eastAsia"/>
          <w:i/>
          <w:color w:val="2F5496" w:themeColor="accent5" w:themeShade="BF"/>
        </w:rPr>
        <w:t>・また、日本側研究者の渡航計画および相手国側研究者の招聘計画について、機材供与計画を含めて研究項目別に以下の表を活用し記載ください。</w:t>
      </w:r>
    </w:p>
    <w:p w14:paraId="00B407F0" w14:textId="77777777" w:rsidR="00215CBD" w:rsidRPr="00BB76A7" w:rsidRDefault="00215CBD" w:rsidP="001D44EE">
      <w:pPr>
        <w:rPr>
          <w:i/>
          <w:color w:val="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959"/>
        <w:gridCol w:w="1823"/>
        <w:gridCol w:w="2105"/>
        <w:gridCol w:w="1964"/>
        <w:gridCol w:w="2104"/>
        <w:gridCol w:w="3224"/>
      </w:tblGrid>
      <w:tr w:rsidR="000638BD" w14:paraId="6BB0D1A1" w14:textId="77777777" w:rsidTr="000638BD">
        <w:tc>
          <w:tcPr>
            <w:tcW w:w="1390" w:type="dxa"/>
            <w:shd w:val="clear" w:color="auto" w:fill="auto"/>
          </w:tcPr>
          <w:p w14:paraId="15A12D20" w14:textId="77777777" w:rsidR="00BB76A7" w:rsidRDefault="00BB76A7" w:rsidP="003F7B7F">
            <w:pPr>
              <w:rPr>
                <w:lang w:eastAsia="zh-TW"/>
              </w:rPr>
            </w:pPr>
            <w:r>
              <w:rPr>
                <w:rFonts w:hint="eastAsia"/>
                <w:lang w:eastAsia="zh-TW"/>
              </w:rPr>
              <w:t>研究開発項目</w:t>
            </w:r>
          </w:p>
          <w:p w14:paraId="634CDB2C" w14:textId="77777777" w:rsidR="00BB76A7" w:rsidRDefault="00BB76A7" w:rsidP="003F7B7F">
            <w:pPr>
              <w:rPr>
                <w:lang w:eastAsia="zh-TW"/>
              </w:rPr>
            </w:pPr>
            <w:r>
              <w:rPr>
                <w:rFonts w:hint="eastAsia"/>
                <w:lang w:eastAsia="zh-TW"/>
              </w:rPr>
              <w:t>活動計画</w:t>
            </w:r>
          </w:p>
        </w:tc>
        <w:tc>
          <w:tcPr>
            <w:tcW w:w="1979" w:type="dxa"/>
            <w:shd w:val="clear" w:color="auto" w:fill="auto"/>
          </w:tcPr>
          <w:p w14:paraId="16811552" w14:textId="77777777" w:rsidR="00BB76A7" w:rsidRDefault="00BB76A7" w:rsidP="003F7B7F">
            <w:r>
              <w:rPr>
                <w:rFonts w:hint="eastAsia"/>
              </w:rPr>
              <w:t>共同で</w:t>
            </w:r>
            <w:r>
              <w:t>実施する予定の研究内容</w:t>
            </w:r>
          </w:p>
        </w:tc>
        <w:tc>
          <w:tcPr>
            <w:tcW w:w="1842" w:type="dxa"/>
            <w:shd w:val="clear" w:color="auto" w:fill="auto"/>
          </w:tcPr>
          <w:p w14:paraId="711B9CFD" w14:textId="77777777" w:rsidR="00BB76A7" w:rsidRPr="00BB76A7" w:rsidRDefault="00BB76A7" w:rsidP="003F7B7F">
            <w:r>
              <w:rPr>
                <w:rFonts w:hint="eastAsia"/>
              </w:rPr>
              <w:t>日本側研究機関の</w:t>
            </w:r>
            <w:r>
              <w:t>役割</w:t>
            </w:r>
          </w:p>
        </w:tc>
        <w:tc>
          <w:tcPr>
            <w:tcW w:w="2127" w:type="dxa"/>
            <w:shd w:val="clear" w:color="auto" w:fill="auto"/>
          </w:tcPr>
          <w:p w14:paraId="4B628A93" w14:textId="77777777" w:rsidR="00BB76A7" w:rsidRPr="00BB76A7" w:rsidRDefault="00BB76A7" w:rsidP="003F7B7F">
            <w:r>
              <w:rPr>
                <w:rFonts w:hint="eastAsia"/>
              </w:rPr>
              <w:t>相手国側</w:t>
            </w:r>
            <w:r>
              <w:t>研究機関の役割</w:t>
            </w:r>
          </w:p>
        </w:tc>
        <w:tc>
          <w:tcPr>
            <w:tcW w:w="1984" w:type="dxa"/>
            <w:shd w:val="clear" w:color="auto" w:fill="auto"/>
          </w:tcPr>
          <w:p w14:paraId="1E6AFC33" w14:textId="77777777" w:rsidR="00BB76A7" w:rsidRPr="00BB76A7" w:rsidRDefault="00BB76A7" w:rsidP="003F7B7F">
            <w:r>
              <w:rPr>
                <w:rFonts w:hint="eastAsia"/>
              </w:rPr>
              <w:t>日本側</w:t>
            </w:r>
            <w:r>
              <w:t>研究者の渡航計画</w:t>
            </w:r>
            <w:r w:rsidR="00527384" w:rsidRPr="00B90719">
              <w:rPr>
                <w:rFonts w:hint="eastAsia"/>
                <w:vertAlign w:val="superscript"/>
              </w:rPr>
              <w:t>＊</w:t>
            </w:r>
            <w:r w:rsidR="00527384" w:rsidRPr="00B90719">
              <w:rPr>
                <w:vertAlign w:val="superscript"/>
              </w:rPr>
              <w:t>1</w:t>
            </w:r>
          </w:p>
        </w:tc>
        <w:tc>
          <w:tcPr>
            <w:tcW w:w="2126" w:type="dxa"/>
            <w:shd w:val="clear" w:color="auto" w:fill="auto"/>
          </w:tcPr>
          <w:p w14:paraId="0959FF5B" w14:textId="77777777" w:rsidR="00BB76A7" w:rsidRPr="00BB76A7" w:rsidRDefault="00BB76A7" w:rsidP="00527384">
            <w:r>
              <w:rPr>
                <w:rFonts w:hint="eastAsia"/>
              </w:rPr>
              <w:t>相手国</w:t>
            </w:r>
            <w:r>
              <w:t>からの研究員招へい計画</w:t>
            </w:r>
            <w:r w:rsidR="00527384" w:rsidRPr="00B90719">
              <w:rPr>
                <w:rFonts w:hint="eastAsia"/>
                <w:vertAlign w:val="superscript"/>
              </w:rPr>
              <w:t>＊</w:t>
            </w:r>
            <w:r w:rsidR="00527384" w:rsidRPr="00B90719">
              <w:rPr>
                <w:vertAlign w:val="superscript"/>
              </w:rPr>
              <w:t>2</w:t>
            </w:r>
          </w:p>
        </w:tc>
        <w:tc>
          <w:tcPr>
            <w:tcW w:w="3261" w:type="dxa"/>
            <w:shd w:val="clear" w:color="auto" w:fill="auto"/>
          </w:tcPr>
          <w:p w14:paraId="5CA5FCD4" w14:textId="77777777" w:rsidR="00BB76A7" w:rsidRDefault="00BB76A7" w:rsidP="003F7B7F">
            <w:r>
              <w:rPr>
                <w:rFonts w:hint="eastAsia"/>
              </w:rPr>
              <w:t>相手国に</w:t>
            </w:r>
            <w:r>
              <w:t>供与する機材</w:t>
            </w:r>
            <w:r w:rsidR="00527384" w:rsidRPr="00B90719">
              <w:rPr>
                <w:rFonts w:hint="eastAsia"/>
                <w:vertAlign w:val="superscript"/>
              </w:rPr>
              <w:t>＊</w:t>
            </w:r>
            <w:r w:rsidR="00527384" w:rsidRPr="00B90719">
              <w:rPr>
                <w:vertAlign w:val="superscript"/>
              </w:rPr>
              <w:t>3</w:t>
            </w:r>
          </w:p>
          <w:p w14:paraId="66E148C0" w14:textId="77777777" w:rsidR="00BB76A7" w:rsidRPr="00BB76A7" w:rsidRDefault="00BB76A7" w:rsidP="003F7B7F"/>
        </w:tc>
      </w:tr>
      <w:tr w:rsidR="000638BD" w14:paraId="0CC61594" w14:textId="77777777" w:rsidTr="000638BD">
        <w:trPr>
          <w:trHeight w:val="572"/>
        </w:trPr>
        <w:tc>
          <w:tcPr>
            <w:tcW w:w="1390" w:type="dxa"/>
            <w:tcBorders>
              <w:bottom w:val="dotted" w:sz="4" w:space="0" w:color="auto"/>
            </w:tcBorders>
            <w:shd w:val="clear" w:color="auto" w:fill="auto"/>
          </w:tcPr>
          <w:p w14:paraId="7966EC32" w14:textId="77777777" w:rsidR="00BB76A7" w:rsidRDefault="00E92CA2" w:rsidP="003F7B7F">
            <w:r>
              <w:rPr>
                <w:rFonts w:hint="eastAsia"/>
              </w:rPr>
              <w:t>１－（１）</w:t>
            </w:r>
          </w:p>
        </w:tc>
        <w:tc>
          <w:tcPr>
            <w:tcW w:w="1979" w:type="dxa"/>
            <w:tcBorders>
              <w:bottom w:val="dotted" w:sz="4" w:space="0" w:color="auto"/>
            </w:tcBorders>
            <w:shd w:val="clear" w:color="auto" w:fill="auto"/>
          </w:tcPr>
          <w:p w14:paraId="7C802AC7" w14:textId="77777777" w:rsidR="00BB76A7" w:rsidRDefault="00BB76A7" w:rsidP="003F7B7F"/>
        </w:tc>
        <w:tc>
          <w:tcPr>
            <w:tcW w:w="1842" w:type="dxa"/>
            <w:tcBorders>
              <w:bottom w:val="dotted" w:sz="4" w:space="0" w:color="auto"/>
            </w:tcBorders>
            <w:shd w:val="clear" w:color="auto" w:fill="auto"/>
          </w:tcPr>
          <w:p w14:paraId="5BF614CB" w14:textId="77777777" w:rsidR="00BB76A7" w:rsidRDefault="00BB76A7" w:rsidP="003F7B7F"/>
        </w:tc>
        <w:tc>
          <w:tcPr>
            <w:tcW w:w="2127" w:type="dxa"/>
            <w:tcBorders>
              <w:bottom w:val="dotted" w:sz="4" w:space="0" w:color="auto"/>
            </w:tcBorders>
            <w:shd w:val="clear" w:color="auto" w:fill="auto"/>
          </w:tcPr>
          <w:p w14:paraId="0A889D5F" w14:textId="77777777" w:rsidR="00BB76A7" w:rsidRDefault="00BB76A7" w:rsidP="003F7B7F"/>
        </w:tc>
        <w:tc>
          <w:tcPr>
            <w:tcW w:w="1984" w:type="dxa"/>
            <w:tcBorders>
              <w:bottom w:val="dotted" w:sz="4" w:space="0" w:color="auto"/>
            </w:tcBorders>
            <w:shd w:val="clear" w:color="auto" w:fill="auto"/>
          </w:tcPr>
          <w:p w14:paraId="3609EF06" w14:textId="77777777" w:rsidR="00BB76A7" w:rsidRDefault="00BB76A7" w:rsidP="003F7B7F"/>
        </w:tc>
        <w:tc>
          <w:tcPr>
            <w:tcW w:w="2126" w:type="dxa"/>
            <w:tcBorders>
              <w:bottom w:val="dotted" w:sz="4" w:space="0" w:color="auto"/>
            </w:tcBorders>
            <w:shd w:val="clear" w:color="auto" w:fill="auto"/>
          </w:tcPr>
          <w:p w14:paraId="362384C9" w14:textId="77777777" w:rsidR="00BB76A7" w:rsidRDefault="00BB76A7" w:rsidP="003F7B7F"/>
        </w:tc>
        <w:tc>
          <w:tcPr>
            <w:tcW w:w="3261" w:type="dxa"/>
            <w:tcBorders>
              <w:bottom w:val="dotted" w:sz="4" w:space="0" w:color="auto"/>
            </w:tcBorders>
            <w:shd w:val="clear" w:color="auto" w:fill="auto"/>
          </w:tcPr>
          <w:p w14:paraId="0BA9D110" w14:textId="77777777" w:rsidR="00BB76A7" w:rsidRDefault="00BB76A7" w:rsidP="003F7B7F"/>
        </w:tc>
      </w:tr>
      <w:tr w:rsidR="000638BD" w14:paraId="1BA447B9" w14:textId="77777777" w:rsidTr="000638BD">
        <w:trPr>
          <w:trHeight w:val="552"/>
        </w:trPr>
        <w:tc>
          <w:tcPr>
            <w:tcW w:w="1390" w:type="dxa"/>
            <w:tcBorders>
              <w:top w:val="dotted" w:sz="4" w:space="0" w:color="auto"/>
            </w:tcBorders>
            <w:shd w:val="clear" w:color="auto" w:fill="auto"/>
          </w:tcPr>
          <w:p w14:paraId="26367C2D" w14:textId="77777777" w:rsidR="00BB76A7" w:rsidRDefault="00E92CA2" w:rsidP="003F7B7F">
            <w:r>
              <w:rPr>
                <w:rFonts w:hint="eastAsia"/>
              </w:rPr>
              <w:t>１－（２）</w:t>
            </w:r>
          </w:p>
        </w:tc>
        <w:tc>
          <w:tcPr>
            <w:tcW w:w="1979" w:type="dxa"/>
            <w:tcBorders>
              <w:top w:val="dotted" w:sz="4" w:space="0" w:color="auto"/>
            </w:tcBorders>
            <w:shd w:val="clear" w:color="auto" w:fill="auto"/>
          </w:tcPr>
          <w:p w14:paraId="134680AC" w14:textId="77777777" w:rsidR="00BB76A7" w:rsidRDefault="00BB76A7" w:rsidP="003F7B7F"/>
        </w:tc>
        <w:tc>
          <w:tcPr>
            <w:tcW w:w="1842" w:type="dxa"/>
            <w:tcBorders>
              <w:top w:val="dotted" w:sz="4" w:space="0" w:color="auto"/>
            </w:tcBorders>
            <w:shd w:val="clear" w:color="auto" w:fill="auto"/>
          </w:tcPr>
          <w:p w14:paraId="12C3146A" w14:textId="77777777" w:rsidR="00BB76A7" w:rsidRDefault="00BB76A7" w:rsidP="003F7B7F"/>
        </w:tc>
        <w:tc>
          <w:tcPr>
            <w:tcW w:w="2127" w:type="dxa"/>
            <w:tcBorders>
              <w:top w:val="dotted" w:sz="4" w:space="0" w:color="auto"/>
            </w:tcBorders>
            <w:shd w:val="clear" w:color="auto" w:fill="auto"/>
          </w:tcPr>
          <w:p w14:paraId="60F2D663" w14:textId="77777777" w:rsidR="00BB76A7" w:rsidRDefault="00BB76A7" w:rsidP="003F7B7F"/>
        </w:tc>
        <w:tc>
          <w:tcPr>
            <w:tcW w:w="1984" w:type="dxa"/>
            <w:tcBorders>
              <w:top w:val="dotted" w:sz="4" w:space="0" w:color="auto"/>
            </w:tcBorders>
            <w:shd w:val="clear" w:color="auto" w:fill="auto"/>
          </w:tcPr>
          <w:p w14:paraId="5F17706D" w14:textId="77777777" w:rsidR="00BB76A7" w:rsidRDefault="00BB76A7" w:rsidP="003F7B7F"/>
        </w:tc>
        <w:tc>
          <w:tcPr>
            <w:tcW w:w="2126" w:type="dxa"/>
            <w:tcBorders>
              <w:top w:val="dotted" w:sz="4" w:space="0" w:color="auto"/>
            </w:tcBorders>
            <w:shd w:val="clear" w:color="auto" w:fill="auto"/>
          </w:tcPr>
          <w:p w14:paraId="2140E4FC" w14:textId="77777777" w:rsidR="00BB76A7" w:rsidRDefault="00BB76A7" w:rsidP="003F7B7F"/>
        </w:tc>
        <w:tc>
          <w:tcPr>
            <w:tcW w:w="3261" w:type="dxa"/>
            <w:tcBorders>
              <w:top w:val="dotted" w:sz="4" w:space="0" w:color="auto"/>
            </w:tcBorders>
            <w:shd w:val="clear" w:color="auto" w:fill="auto"/>
          </w:tcPr>
          <w:p w14:paraId="519D53CA" w14:textId="77777777" w:rsidR="00BB76A7" w:rsidRDefault="00BB76A7" w:rsidP="003F7B7F"/>
        </w:tc>
      </w:tr>
      <w:tr w:rsidR="000638BD" w14:paraId="23B0DA1A" w14:textId="77777777" w:rsidTr="000638BD">
        <w:trPr>
          <w:trHeight w:val="560"/>
        </w:trPr>
        <w:tc>
          <w:tcPr>
            <w:tcW w:w="1390" w:type="dxa"/>
            <w:tcBorders>
              <w:bottom w:val="dotted" w:sz="4" w:space="0" w:color="auto"/>
            </w:tcBorders>
            <w:shd w:val="clear" w:color="auto" w:fill="auto"/>
          </w:tcPr>
          <w:p w14:paraId="086047CC" w14:textId="77777777" w:rsidR="00BB76A7" w:rsidRDefault="00E92CA2" w:rsidP="003F7B7F">
            <w:r>
              <w:rPr>
                <w:rFonts w:hint="eastAsia"/>
              </w:rPr>
              <w:t>２－（１）</w:t>
            </w:r>
          </w:p>
        </w:tc>
        <w:tc>
          <w:tcPr>
            <w:tcW w:w="1979" w:type="dxa"/>
            <w:tcBorders>
              <w:bottom w:val="dotted" w:sz="4" w:space="0" w:color="auto"/>
            </w:tcBorders>
            <w:shd w:val="clear" w:color="auto" w:fill="auto"/>
          </w:tcPr>
          <w:p w14:paraId="70AF0A70" w14:textId="77777777" w:rsidR="00BB76A7" w:rsidRDefault="00BB76A7" w:rsidP="003F7B7F"/>
        </w:tc>
        <w:tc>
          <w:tcPr>
            <w:tcW w:w="1842" w:type="dxa"/>
            <w:tcBorders>
              <w:bottom w:val="dotted" w:sz="4" w:space="0" w:color="auto"/>
            </w:tcBorders>
            <w:shd w:val="clear" w:color="auto" w:fill="auto"/>
          </w:tcPr>
          <w:p w14:paraId="063066C6" w14:textId="77777777" w:rsidR="00BB76A7" w:rsidRDefault="00BB76A7" w:rsidP="003F7B7F"/>
        </w:tc>
        <w:tc>
          <w:tcPr>
            <w:tcW w:w="2127" w:type="dxa"/>
            <w:tcBorders>
              <w:bottom w:val="dotted" w:sz="4" w:space="0" w:color="auto"/>
            </w:tcBorders>
            <w:shd w:val="clear" w:color="auto" w:fill="auto"/>
          </w:tcPr>
          <w:p w14:paraId="09E3659E" w14:textId="77777777" w:rsidR="00BB76A7" w:rsidRDefault="00BB76A7" w:rsidP="003F7B7F"/>
        </w:tc>
        <w:tc>
          <w:tcPr>
            <w:tcW w:w="1984" w:type="dxa"/>
            <w:tcBorders>
              <w:bottom w:val="dotted" w:sz="4" w:space="0" w:color="auto"/>
            </w:tcBorders>
            <w:shd w:val="clear" w:color="auto" w:fill="auto"/>
          </w:tcPr>
          <w:p w14:paraId="73BE0DE6" w14:textId="77777777" w:rsidR="00BB76A7" w:rsidRDefault="00BB76A7" w:rsidP="003F7B7F"/>
        </w:tc>
        <w:tc>
          <w:tcPr>
            <w:tcW w:w="2126" w:type="dxa"/>
            <w:tcBorders>
              <w:bottom w:val="dotted" w:sz="4" w:space="0" w:color="auto"/>
            </w:tcBorders>
            <w:shd w:val="clear" w:color="auto" w:fill="auto"/>
          </w:tcPr>
          <w:p w14:paraId="5D2836E6" w14:textId="77777777" w:rsidR="00BB76A7" w:rsidRDefault="00BB76A7" w:rsidP="003F7B7F"/>
        </w:tc>
        <w:tc>
          <w:tcPr>
            <w:tcW w:w="3261" w:type="dxa"/>
            <w:tcBorders>
              <w:bottom w:val="dotted" w:sz="4" w:space="0" w:color="auto"/>
            </w:tcBorders>
            <w:shd w:val="clear" w:color="auto" w:fill="auto"/>
          </w:tcPr>
          <w:p w14:paraId="6ACF099E" w14:textId="77777777" w:rsidR="00BB76A7" w:rsidRDefault="00BB76A7" w:rsidP="003F7B7F"/>
        </w:tc>
      </w:tr>
      <w:tr w:rsidR="000638BD" w14:paraId="0BE5BF77" w14:textId="77777777" w:rsidTr="000638BD">
        <w:trPr>
          <w:trHeight w:val="554"/>
        </w:trPr>
        <w:tc>
          <w:tcPr>
            <w:tcW w:w="1390" w:type="dxa"/>
            <w:tcBorders>
              <w:top w:val="dotted" w:sz="4" w:space="0" w:color="auto"/>
            </w:tcBorders>
            <w:shd w:val="clear" w:color="auto" w:fill="auto"/>
          </w:tcPr>
          <w:p w14:paraId="52ABD9E8" w14:textId="77777777" w:rsidR="00BB76A7" w:rsidRDefault="00E92CA2" w:rsidP="003F7B7F">
            <w:r>
              <w:rPr>
                <w:rFonts w:hint="eastAsia"/>
              </w:rPr>
              <w:t>２―</w:t>
            </w:r>
            <w:r>
              <w:t>（２）</w:t>
            </w:r>
          </w:p>
        </w:tc>
        <w:tc>
          <w:tcPr>
            <w:tcW w:w="1979" w:type="dxa"/>
            <w:tcBorders>
              <w:top w:val="dotted" w:sz="4" w:space="0" w:color="auto"/>
            </w:tcBorders>
            <w:shd w:val="clear" w:color="auto" w:fill="auto"/>
          </w:tcPr>
          <w:p w14:paraId="25D3778B" w14:textId="77777777" w:rsidR="00BB76A7" w:rsidRDefault="00BB76A7" w:rsidP="003F7B7F"/>
        </w:tc>
        <w:tc>
          <w:tcPr>
            <w:tcW w:w="1842" w:type="dxa"/>
            <w:tcBorders>
              <w:top w:val="dotted" w:sz="4" w:space="0" w:color="auto"/>
            </w:tcBorders>
            <w:shd w:val="clear" w:color="auto" w:fill="auto"/>
          </w:tcPr>
          <w:p w14:paraId="3C9DD64E" w14:textId="77777777" w:rsidR="00BB76A7" w:rsidRDefault="00BB76A7" w:rsidP="003F7B7F"/>
        </w:tc>
        <w:tc>
          <w:tcPr>
            <w:tcW w:w="2127" w:type="dxa"/>
            <w:tcBorders>
              <w:top w:val="dotted" w:sz="4" w:space="0" w:color="auto"/>
            </w:tcBorders>
            <w:shd w:val="clear" w:color="auto" w:fill="auto"/>
          </w:tcPr>
          <w:p w14:paraId="0E333AC4" w14:textId="77777777" w:rsidR="00BB76A7" w:rsidRDefault="00BB76A7" w:rsidP="003F7B7F"/>
        </w:tc>
        <w:tc>
          <w:tcPr>
            <w:tcW w:w="1984" w:type="dxa"/>
            <w:tcBorders>
              <w:top w:val="dotted" w:sz="4" w:space="0" w:color="auto"/>
            </w:tcBorders>
            <w:shd w:val="clear" w:color="auto" w:fill="auto"/>
          </w:tcPr>
          <w:p w14:paraId="5E622F2B" w14:textId="77777777" w:rsidR="00BB76A7" w:rsidRDefault="00BB76A7" w:rsidP="003F7B7F"/>
        </w:tc>
        <w:tc>
          <w:tcPr>
            <w:tcW w:w="2126" w:type="dxa"/>
            <w:tcBorders>
              <w:top w:val="dotted" w:sz="4" w:space="0" w:color="auto"/>
            </w:tcBorders>
            <w:shd w:val="clear" w:color="auto" w:fill="auto"/>
          </w:tcPr>
          <w:p w14:paraId="77B866C6" w14:textId="77777777" w:rsidR="00BB76A7" w:rsidRDefault="00BB76A7" w:rsidP="003F7B7F"/>
        </w:tc>
        <w:tc>
          <w:tcPr>
            <w:tcW w:w="3261" w:type="dxa"/>
            <w:tcBorders>
              <w:top w:val="dotted" w:sz="4" w:space="0" w:color="auto"/>
            </w:tcBorders>
            <w:shd w:val="clear" w:color="auto" w:fill="auto"/>
          </w:tcPr>
          <w:p w14:paraId="784BB82E" w14:textId="77777777" w:rsidR="00BB76A7" w:rsidRDefault="00BB76A7" w:rsidP="003F7B7F"/>
        </w:tc>
      </w:tr>
      <w:tr w:rsidR="000638BD" w14:paraId="524D0D01" w14:textId="77777777" w:rsidTr="000638BD">
        <w:trPr>
          <w:trHeight w:val="548"/>
        </w:trPr>
        <w:tc>
          <w:tcPr>
            <w:tcW w:w="1390" w:type="dxa"/>
            <w:tcBorders>
              <w:bottom w:val="dotted" w:sz="4" w:space="0" w:color="auto"/>
            </w:tcBorders>
            <w:shd w:val="clear" w:color="auto" w:fill="auto"/>
          </w:tcPr>
          <w:p w14:paraId="07EEEA5C" w14:textId="77777777" w:rsidR="00BB76A7" w:rsidRDefault="00E92CA2" w:rsidP="003F7B7F">
            <w:r>
              <w:rPr>
                <w:rFonts w:hint="eastAsia"/>
              </w:rPr>
              <w:t>３－（１）</w:t>
            </w:r>
          </w:p>
        </w:tc>
        <w:tc>
          <w:tcPr>
            <w:tcW w:w="1979" w:type="dxa"/>
            <w:tcBorders>
              <w:bottom w:val="dotted" w:sz="4" w:space="0" w:color="auto"/>
            </w:tcBorders>
            <w:shd w:val="clear" w:color="auto" w:fill="auto"/>
          </w:tcPr>
          <w:p w14:paraId="73A192C0" w14:textId="77777777" w:rsidR="00BB76A7" w:rsidRDefault="00BB76A7" w:rsidP="003F7B7F"/>
        </w:tc>
        <w:tc>
          <w:tcPr>
            <w:tcW w:w="1842" w:type="dxa"/>
            <w:tcBorders>
              <w:bottom w:val="dotted" w:sz="4" w:space="0" w:color="auto"/>
            </w:tcBorders>
            <w:shd w:val="clear" w:color="auto" w:fill="auto"/>
          </w:tcPr>
          <w:p w14:paraId="1887CCF5" w14:textId="77777777" w:rsidR="00BB76A7" w:rsidRDefault="00BB76A7" w:rsidP="003F7B7F"/>
        </w:tc>
        <w:tc>
          <w:tcPr>
            <w:tcW w:w="2127" w:type="dxa"/>
            <w:tcBorders>
              <w:bottom w:val="dotted" w:sz="4" w:space="0" w:color="auto"/>
            </w:tcBorders>
            <w:shd w:val="clear" w:color="auto" w:fill="auto"/>
          </w:tcPr>
          <w:p w14:paraId="2CCE9A90" w14:textId="77777777" w:rsidR="00BB76A7" w:rsidRDefault="00BB76A7" w:rsidP="003F7B7F"/>
        </w:tc>
        <w:tc>
          <w:tcPr>
            <w:tcW w:w="1984" w:type="dxa"/>
            <w:tcBorders>
              <w:bottom w:val="dotted" w:sz="4" w:space="0" w:color="auto"/>
            </w:tcBorders>
            <w:shd w:val="clear" w:color="auto" w:fill="auto"/>
          </w:tcPr>
          <w:p w14:paraId="0D0C4BB3" w14:textId="77777777" w:rsidR="00BB76A7" w:rsidRDefault="00BB76A7" w:rsidP="003F7B7F"/>
        </w:tc>
        <w:tc>
          <w:tcPr>
            <w:tcW w:w="2126" w:type="dxa"/>
            <w:tcBorders>
              <w:bottom w:val="dotted" w:sz="4" w:space="0" w:color="auto"/>
            </w:tcBorders>
            <w:shd w:val="clear" w:color="auto" w:fill="auto"/>
          </w:tcPr>
          <w:p w14:paraId="2BC0CD26" w14:textId="77777777" w:rsidR="00BB76A7" w:rsidRDefault="00BB76A7" w:rsidP="003F7B7F"/>
        </w:tc>
        <w:tc>
          <w:tcPr>
            <w:tcW w:w="3261" w:type="dxa"/>
            <w:tcBorders>
              <w:bottom w:val="dotted" w:sz="4" w:space="0" w:color="auto"/>
            </w:tcBorders>
            <w:shd w:val="clear" w:color="auto" w:fill="auto"/>
          </w:tcPr>
          <w:p w14:paraId="1E8AEA59" w14:textId="77777777" w:rsidR="00BB76A7" w:rsidRDefault="00BB76A7" w:rsidP="003F7B7F"/>
        </w:tc>
      </w:tr>
      <w:tr w:rsidR="000638BD" w14:paraId="2CA17948" w14:textId="77777777" w:rsidTr="000638BD">
        <w:trPr>
          <w:trHeight w:val="570"/>
        </w:trPr>
        <w:tc>
          <w:tcPr>
            <w:tcW w:w="1390" w:type="dxa"/>
            <w:tcBorders>
              <w:top w:val="dotted" w:sz="4" w:space="0" w:color="auto"/>
              <w:bottom w:val="dotted" w:sz="4" w:space="0" w:color="auto"/>
            </w:tcBorders>
            <w:shd w:val="clear" w:color="auto" w:fill="auto"/>
          </w:tcPr>
          <w:p w14:paraId="70F8D3CD" w14:textId="77777777" w:rsidR="00BB76A7" w:rsidRDefault="00E92CA2" w:rsidP="003F7B7F">
            <w:r>
              <w:rPr>
                <w:rFonts w:hint="eastAsia"/>
              </w:rPr>
              <w:t>３－（</w:t>
            </w:r>
            <w:r>
              <w:t>２）</w:t>
            </w:r>
          </w:p>
        </w:tc>
        <w:tc>
          <w:tcPr>
            <w:tcW w:w="1979" w:type="dxa"/>
            <w:tcBorders>
              <w:top w:val="dotted" w:sz="4" w:space="0" w:color="auto"/>
              <w:bottom w:val="dotted" w:sz="4" w:space="0" w:color="auto"/>
            </w:tcBorders>
            <w:shd w:val="clear" w:color="auto" w:fill="auto"/>
          </w:tcPr>
          <w:p w14:paraId="14E243A8" w14:textId="77777777" w:rsidR="00BB76A7" w:rsidRDefault="00BB76A7" w:rsidP="003F7B7F"/>
        </w:tc>
        <w:tc>
          <w:tcPr>
            <w:tcW w:w="1842" w:type="dxa"/>
            <w:tcBorders>
              <w:top w:val="dotted" w:sz="4" w:space="0" w:color="auto"/>
              <w:bottom w:val="dotted" w:sz="4" w:space="0" w:color="auto"/>
            </w:tcBorders>
            <w:shd w:val="clear" w:color="auto" w:fill="auto"/>
          </w:tcPr>
          <w:p w14:paraId="474A31F6" w14:textId="77777777" w:rsidR="00BB76A7" w:rsidRDefault="00BB76A7" w:rsidP="003F7B7F"/>
        </w:tc>
        <w:tc>
          <w:tcPr>
            <w:tcW w:w="2127" w:type="dxa"/>
            <w:tcBorders>
              <w:top w:val="dotted" w:sz="4" w:space="0" w:color="auto"/>
              <w:bottom w:val="dotted" w:sz="4" w:space="0" w:color="auto"/>
            </w:tcBorders>
            <w:shd w:val="clear" w:color="auto" w:fill="auto"/>
          </w:tcPr>
          <w:p w14:paraId="046B9179" w14:textId="77777777" w:rsidR="00BB76A7" w:rsidRDefault="00BB76A7" w:rsidP="003F7B7F"/>
        </w:tc>
        <w:tc>
          <w:tcPr>
            <w:tcW w:w="1984" w:type="dxa"/>
            <w:tcBorders>
              <w:top w:val="dotted" w:sz="4" w:space="0" w:color="auto"/>
              <w:bottom w:val="dotted" w:sz="4" w:space="0" w:color="auto"/>
            </w:tcBorders>
            <w:shd w:val="clear" w:color="auto" w:fill="auto"/>
          </w:tcPr>
          <w:p w14:paraId="2DB88009" w14:textId="77777777" w:rsidR="00BB76A7" w:rsidRDefault="00BB76A7" w:rsidP="003F7B7F"/>
        </w:tc>
        <w:tc>
          <w:tcPr>
            <w:tcW w:w="2126" w:type="dxa"/>
            <w:tcBorders>
              <w:top w:val="dotted" w:sz="4" w:space="0" w:color="auto"/>
              <w:bottom w:val="dotted" w:sz="4" w:space="0" w:color="auto"/>
            </w:tcBorders>
            <w:shd w:val="clear" w:color="auto" w:fill="auto"/>
          </w:tcPr>
          <w:p w14:paraId="1A14B223" w14:textId="77777777" w:rsidR="00BB76A7" w:rsidRDefault="00BB76A7" w:rsidP="003F7B7F"/>
        </w:tc>
        <w:tc>
          <w:tcPr>
            <w:tcW w:w="3261" w:type="dxa"/>
            <w:tcBorders>
              <w:top w:val="dotted" w:sz="4" w:space="0" w:color="auto"/>
              <w:bottom w:val="dotted" w:sz="4" w:space="0" w:color="auto"/>
            </w:tcBorders>
            <w:shd w:val="clear" w:color="auto" w:fill="auto"/>
          </w:tcPr>
          <w:p w14:paraId="2702AC87" w14:textId="77777777" w:rsidR="00BB76A7" w:rsidRDefault="00BB76A7" w:rsidP="003F7B7F"/>
        </w:tc>
      </w:tr>
      <w:tr w:rsidR="000638BD" w14:paraId="1AC9A79D" w14:textId="77777777" w:rsidTr="000638BD">
        <w:trPr>
          <w:trHeight w:val="564"/>
        </w:trPr>
        <w:tc>
          <w:tcPr>
            <w:tcW w:w="1390" w:type="dxa"/>
            <w:tcBorders>
              <w:top w:val="dotted" w:sz="4" w:space="0" w:color="auto"/>
            </w:tcBorders>
            <w:shd w:val="clear" w:color="auto" w:fill="auto"/>
          </w:tcPr>
          <w:p w14:paraId="49B68883" w14:textId="77777777" w:rsidR="00BB76A7" w:rsidRDefault="00E92CA2" w:rsidP="003F7B7F">
            <w:r>
              <w:rPr>
                <w:rFonts w:hint="eastAsia"/>
              </w:rPr>
              <w:t>３－</w:t>
            </w:r>
            <w:r>
              <w:t>（３）</w:t>
            </w:r>
          </w:p>
        </w:tc>
        <w:tc>
          <w:tcPr>
            <w:tcW w:w="1979" w:type="dxa"/>
            <w:tcBorders>
              <w:top w:val="dotted" w:sz="4" w:space="0" w:color="auto"/>
            </w:tcBorders>
            <w:shd w:val="clear" w:color="auto" w:fill="auto"/>
          </w:tcPr>
          <w:p w14:paraId="7A9FDCC2" w14:textId="77777777" w:rsidR="00BB76A7" w:rsidRDefault="00BB76A7" w:rsidP="003F7B7F"/>
        </w:tc>
        <w:tc>
          <w:tcPr>
            <w:tcW w:w="1842" w:type="dxa"/>
            <w:tcBorders>
              <w:top w:val="dotted" w:sz="4" w:space="0" w:color="auto"/>
            </w:tcBorders>
            <w:shd w:val="clear" w:color="auto" w:fill="auto"/>
          </w:tcPr>
          <w:p w14:paraId="61E4F024" w14:textId="77777777" w:rsidR="00BB76A7" w:rsidRDefault="00BB76A7" w:rsidP="003F7B7F"/>
        </w:tc>
        <w:tc>
          <w:tcPr>
            <w:tcW w:w="2127" w:type="dxa"/>
            <w:tcBorders>
              <w:top w:val="dotted" w:sz="4" w:space="0" w:color="auto"/>
            </w:tcBorders>
            <w:shd w:val="clear" w:color="auto" w:fill="auto"/>
          </w:tcPr>
          <w:p w14:paraId="26DD840C" w14:textId="77777777" w:rsidR="00BB76A7" w:rsidRDefault="00BB76A7" w:rsidP="003F7B7F"/>
        </w:tc>
        <w:tc>
          <w:tcPr>
            <w:tcW w:w="1984" w:type="dxa"/>
            <w:tcBorders>
              <w:top w:val="dotted" w:sz="4" w:space="0" w:color="auto"/>
            </w:tcBorders>
            <w:shd w:val="clear" w:color="auto" w:fill="auto"/>
          </w:tcPr>
          <w:p w14:paraId="1B1F9A93" w14:textId="77777777" w:rsidR="00BB76A7" w:rsidRDefault="00BB76A7" w:rsidP="003F7B7F"/>
        </w:tc>
        <w:tc>
          <w:tcPr>
            <w:tcW w:w="2126" w:type="dxa"/>
            <w:tcBorders>
              <w:top w:val="dotted" w:sz="4" w:space="0" w:color="auto"/>
            </w:tcBorders>
            <w:shd w:val="clear" w:color="auto" w:fill="auto"/>
          </w:tcPr>
          <w:p w14:paraId="2679C78E" w14:textId="77777777" w:rsidR="00BB76A7" w:rsidRDefault="00BB76A7" w:rsidP="003F7B7F"/>
        </w:tc>
        <w:tc>
          <w:tcPr>
            <w:tcW w:w="3261" w:type="dxa"/>
            <w:tcBorders>
              <w:top w:val="dotted" w:sz="4" w:space="0" w:color="auto"/>
            </w:tcBorders>
            <w:shd w:val="clear" w:color="auto" w:fill="auto"/>
          </w:tcPr>
          <w:p w14:paraId="28E9575F" w14:textId="77777777" w:rsidR="00BB76A7" w:rsidRDefault="00BB76A7" w:rsidP="003F7B7F"/>
        </w:tc>
      </w:tr>
      <w:tr w:rsidR="000638BD" w14:paraId="23A48C4F" w14:textId="77777777" w:rsidTr="000638BD">
        <w:trPr>
          <w:trHeight w:val="544"/>
        </w:trPr>
        <w:tc>
          <w:tcPr>
            <w:tcW w:w="1390" w:type="dxa"/>
            <w:tcBorders>
              <w:bottom w:val="dotted" w:sz="4" w:space="0" w:color="auto"/>
            </w:tcBorders>
            <w:shd w:val="clear" w:color="auto" w:fill="auto"/>
          </w:tcPr>
          <w:p w14:paraId="452FEC2E" w14:textId="77777777" w:rsidR="00E92CA2" w:rsidRDefault="00E92CA2" w:rsidP="003F7B7F">
            <w:r>
              <w:rPr>
                <w:rFonts w:hint="eastAsia"/>
              </w:rPr>
              <w:t>４－</w:t>
            </w:r>
            <w:r>
              <w:t>（１）</w:t>
            </w:r>
          </w:p>
        </w:tc>
        <w:tc>
          <w:tcPr>
            <w:tcW w:w="1979" w:type="dxa"/>
            <w:tcBorders>
              <w:bottom w:val="dotted" w:sz="4" w:space="0" w:color="auto"/>
            </w:tcBorders>
            <w:shd w:val="clear" w:color="auto" w:fill="auto"/>
          </w:tcPr>
          <w:p w14:paraId="5A8478C0" w14:textId="77777777" w:rsidR="00E92CA2" w:rsidRDefault="00E92CA2" w:rsidP="003F7B7F"/>
        </w:tc>
        <w:tc>
          <w:tcPr>
            <w:tcW w:w="1842" w:type="dxa"/>
            <w:tcBorders>
              <w:bottom w:val="dotted" w:sz="4" w:space="0" w:color="auto"/>
            </w:tcBorders>
            <w:shd w:val="clear" w:color="auto" w:fill="auto"/>
          </w:tcPr>
          <w:p w14:paraId="27194800" w14:textId="77777777" w:rsidR="00E92CA2" w:rsidRDefault="00E92CA2" w:rsidP="003F7B7F"/>
        </w:tc>
        <w:tc>
          <w:tcPr>
            <w:tcW w:w="2127" w:type="dxa"/>
            <w:tcBorders>
              <w:bottom w:val="dotted" w:sz="4" w:space="0" w:color="auto"/>
            </w:tcBorders>
            <w:shd w:val="clear" w:color="auto" w:fill="auto"/>
          </w:tcPr>
          <w:p w14:paraId="0FEBF135" w14:textId="77777777" w:rsidR="00E92CA2" w:rsidRDefault="00E92CA2" w:rsidP="003F7B7F"/>
        </w:tc>
        <w:tc>
          <w:tcPr>
            <w:tcW w:w="1984" w:type="dxa"/>
            <w:tcBorders>
              <w:bottom w:val="dotted" w:sz="4" w:space="0" w:color="auto"/>
            </w:tcBorders>
            <w:shd w:val="clear" w:color="auto" w:fill="auto"/>
          </w:tcPr>
          <w:p w14:paraId="6991437C" w14:textId="77777777" w:rsidR="00E92CA2" w:rsidRDefault="00E92CA2" w:rsidP="003F7B7F"/>
        </w:tc>
        <w:tc>
          <w:tcPr>
            <w:tcW w:w="2126" w:type="dxa"/>
            <w:tcBorders>
              <w:bottom w:val="dotted" w:sz="4" w:space="0" w:color="auto"/>
            </w:tcBorders>
            <w:shd w:val="clear" w:color="auto" w:fill="auto"/>
          </w:tcPr>
          <w:p w14:paraId="04D6E5F6" w14:textId="77777777" w:rsidR="00E92CA2" w:rsidRDefault="00E92CA2" w:rsidP="003F7B7F"/>
        </w:tc>
        <w:tc>
          <w:tcPr>
            <w:tcW w:w="3261" w:type="dxa"/>
            <w:tcBorders>
              <w:bottom w:val="dotted" w:sz="4" w:space="0" w:color="auto"/>
            </w:tcBorders>
            <w:shd w:val="clear" w:color="auto" w:fill="auto"/>
          </w:tcPr>
          <w:p w14:paraId="4340AFC9" w14:textId="77777777" w:rsidR="00E92CA2" w:rsidRDefault="00E92CA2" w:rsidP="003F7B7F"/>
        </w:tc>
      </w:tr>
      <w:tr w:rsidR="000638BD" w14:paraId="4C97FF7A" w14:textId="77777777" w:rsidTr="000638BD">
        <w:trPr>
          <w:trHeight w:val="552"/>
        </w:trPr>
        <w:tc>
          <w:tcPr>
            <w:tcW w:w="1390" w:type="dxa"/>
            <w:tcBorders>
              <w:top w:val="dotted" w:sz="4" w:space="0" w:color="auto"/>
            </w:tcBorders>
            <w:shd w:val="clear" w:color="auto" w:fill="auto"/>
          </w:tcPr>
          <w:p w14:paraId="7AA787D1" w14:textId="77777777" w:rsidR="00E92CA2" w:rsidRDefault="00E92CA2" w:rsidP="003F7B7F">
            <w:r>
              <w:rPr>
                <w:rFonts w:hint="eastAsia"/>
              </w:rPr>
              <w:t>４－（２）</w:t>
            </w:r>
          </w:p>
        </w:tc>
        <w:tc>
          <w:tcPr>
            <w:tcW w:w="1979" w:type="dxa"/>
            <w:tcBorders>
              <w:top w:val="dotted" w:sz="4" w:space="0" w:color="auto"/>
            </w:tcBorders>
            <w:shd w:val="clear" w:color="auto" w:fill="auto"/>
          </w:tcPr>
          <w:p w14:paraId="081243F5" w14:textId="77777777" w:rsidR="00E92CA2" w:rsidRDefault="00E92CA2" w:rsidP="003F7B7F"/>
        </w:tc>
        <w:tc>
          <w:tcPr>
            <w:tcW w:w="1842" w:type="dxa"/>
            <w:tcBorders>
              <w:top w:val="dotted" w:sz="4" w:space="0" w:color="auto"/>
            </w:tcBorders>
            <w:shd w:val="clear" w:color="auto" w:fill="auto"/>
          </w:tcPr>
          <w:p w14:paraId="3FC5B830" w14:textId="77777777" w:rsidR="00E92CA2" w:rsidRDefault="00E92CA2" w:rsidP="003F7B7F"/>
        </w:tc>
        <w:tc>
          <w:tcPr>
            <w:tcW w:w="2127" w:type="dxa"/>
            <w:tcBorders>
              <w:top w:val="dotted" w:sz="4" w:space="0" w:color="auto"/>
            </w:tcBorders>
            <w:shd w:val="clear" w:color="auto" w:fill="auto"/>
          </w:tcPr>
          <w:p w14:paraId="1F37ED65" w14:textId="77777777" w:rsidR="00E92CA2" w:rsidRDefault="00E92CA2" w:rsidP="003F7B7F"/>
        </w:tc>
        <w:tc>
          <w:tcPr>
            <w:tcW w:w="1984" w:type="dxa"/>
            <w:tcBorders>
              <w:top w:val="dotted" w:sz="4" w:space="0" w:color="auto"/>
            </w:tcBorders>
            <w:shd w:val="clear" w:color="auto" w:fill="auto"/>
          </w:tcPr>
          <w:p w14:paraId="3F9AFB02" w14:textId="77777777" w:rsidR="00E92CA2" w:rsidRDefault="00E92CA2" w:rsidP="003F7B7F"/>
        </w:tc>
        <w:tc>
          <w:tcPr>
            <w:tcW w:w="2126" w:type="dxa"/>
            <w:tcBorders>
              <w:top w:val="dotted" w:sz="4" w:space="0" w:color="auto"/>
            </w:tcBorders>
            <w:shd w:val="clear" w:color="auto" w:fill="auto"/>
          </w:tcPr>
          <w:p w14:paraId="379C41DC" w14:textId="77777777" w:rsidR="00E92CA2" w:rsidRDefault="00E92CA2" w:rsidP="003F7B7F"/>
        </w:tc>
        <w:tc>
          <w:tcPr>
            <w:tcW w:w="3261" w:type="dxa"/>
            <w:tcBorders>
              <w:top w:val="dotted" w:sz="4" w:space="0" w:color="auto"/>
            </w:tcBorders>
            <w:shd w:val="clear" w:color="auto" w:fill="auto"/>
          </w:tcPr>
          <w:p w14:paraId="00976F5D" w14:textId="77777777" w:rsidR="00E92CA2" w:rsidRDefault="00E92CA2" w:rsidP="003F7B7F"/>
        </w:tc>
      </w:tr>
    </w:tbl>
    <w:p w14:paraId="7E30CA1A" w14:textId="77777777" w:rsidR="001D44EE" w:rsidRPr="00851091" w:rsidRDefault="00527384" w:rsidP="00527384">
      <w:pPr>
        <w:rPr>
          <w:rFonts w:asciiTheme="minorEastAsia" w:eastAsiaTheme="minorEastAsia" w:hAnsiTheme="minorEastAsia"/>
          <w:i/>
          <w:color w:val="2F5496" w:themeColor="accent5" w:themeShade="BF"/>
          <w:sz w:val="18"/>
          <w:szCs w:val="18"/>
        </w:rPr>
      </w:pPr>
      <w:r w:rsidRPr="00851091">
        <w:rPr>
          <w:rFonts w:asciiTheme="minorEastAsia" w:eastAsiaTheme="minorEastAsia" w:hAnsiTheme="minorEastAsia" w:hint="eastAsia"/>
          <w:i/>
          <w:color w:val="2F5496" w:themeColor="accent5" w:themeShade="BF"/>
          <w:sz w:val="18"/>
          <w:szCs w:val="18"/>
        </w:rPr>
        <w:t>＊</w:t>
      </w:r>
      <w:r w:rsidRPr="00851091">
        <w:rPr>
          <w:rFonts w:asciiTheme="minorEastAsia" w:eastAsiaTheme="minorEastAsia" w:hAnsiTheme="minorEastAsia"/>
          <w:i/>
          <w:color w:val="2F5496" w:themeColor="accent5" w:themeShade="BF"/>
          <w:sz w:val="18"/>
          <w:szCs w:val="18"/>
        </w:rPr>
        <w:t>1  1</w:t>
      </w:r>
      <w:r w:rsidRPr="00851091">
        <w:rPr>
          <w:rFonts w:asciiTheme="minorEastAsia" w:eastAsiaTheme="minorEastAsia" w:hAnsiTheme="minorEastAsia" w:hint="eastAsia"/>
          <w:i/>
          <w:color w:val="2F5496" w:themeColor="accent5" w:themeShade="BF"/>
          <w:sz w:val="18"/>
          <w:szCs w:val="18"/>
        </w:rPr>
        <w:t>）研究計画に必要な日本側研究者の滞在日数や渡航日数を記載ください。</w:t>
      </w:r>
    </w:p>
    <w:p w14:paraId="30C64A7F" w14:textId="77777777" w:rsidR="00527384" w:rsidRPr="00851091" w:rsidRDefault="00527384" w:rsidP="00527384">
      <w:pPr>
        <w:rPr>
          <w:rFonts w:asciiTheme="minorEastAsia" w:eastAsiaTheme="minorEastAsia" w:hAnsiTheme="minorEastAsia"/>
          <w:i/>
          <w:color w:val="2F5496" w:themeColor="accent5" w:themeShade="BF"/>
          <w:sz w:val="18"/>
          <w:szCs w:val="18"/>
        </w:rPr>
      </w:pPr>
      <w:r w:rsidRPr="00851091">
        <w:rPr>
          <w:rFonts w:asciiTheme="minorEastAsia" w:eastAsiaTheme="minorEastAsia" w:hAnsiTheme="minorEastAsia" w:hint="eastAsia"/>
          <w:i/>
          <w:color w:val="2F5496" w:themeColor="accent5" w:themeShade="BF"/>
          <w:sz w:val="18"/>
          <w:szCs w:val="18"/>
        </w:rPr>
        <w:t xml:space="preserve">　　</w:t>
      </w:r>
      <w:r w:rsidRPr="00851091">
        <w:rPr>
          <w:rFonts w:asciiTheme="minorEastAsia" w:eastAsiaTheme="minorEastAsia" w:hAnsiTheme="minorEastAsia"/>
          <w:i/>
          <w:color w:val="2F5496" w:themeColor="accent5" w:themeShade="BF"/>
          <w:sz w:val="18"/>
          <w:szCs w:val="18"/>
        </w:rPr>
        <w:t xml:space="preserve"> 2</w:t>
      </w:r>
      <w:r w:rsidRPr="00851091">
        <w:rPr>
          <w:rFonts w:asciiTheme="minorEastAsia" w:eastAsiaTheme="minorEastAsia" w:hAnsiTheme="minorEastAsia" w:hint="eastAsia"/>
          <w:i/>
          <w:color w:val="2F5496" w:themeColor="accent5" w:themeShade="BF"/>
          <w:sz w:val="18"/>
          <w:szCs w:val="18"/>
        </w:rPr>
        <w:t>）この事業を遂行するために統括として必要な研究代表者の渡航計画を記載ください。（</w:t>
      </w:r>
      <w:r w:rsidRPr="00851091">
        <w:rPr>
          <w:rFonts w:asciiTheme="minorEastAsia" w:eastAsiaTheme="minorEastAsia" w:hAnsiTheme="minorEastAsia"/>
          <w:i/>
          <w:color w:val="2F5496" w:themeColor="accent5" w:themeShade="BF"/>
          <w:sz w:val="18"/>
          <w:szCs w:val="18"/>
        </w:rPr>
        <w:t>1</w:t>
      </w:r>
      <w:r w:rsidRPr="00851091">
        <w:rPr>
          <w:rFonts w:asciiTheme="minorEastAsia" w:eastAsiaTheme="minorEastAsia" w:hAnsiTheme="minorEastAsia" w:hint="eastAsia"/>
          <w:i/>
          <w:color w:val="2F5496" w:themeColor="accent5" w:themeShade="BF"/>
          <w:sz w:val="18"/>
          <w:szCs w:val="18"/>
        </w:rPr>
        <w:t>年目：〇〇日</w:t>
      </w:r>
      <w:r w:rsidRPr="00851091">
        <w:rPr>
          <w:rFonts w:asciiTheme="minorEastAsia" w:eastAsiaTheme="minorEastAsia" w:hAnsiTheme="minorEastAsia"/>
          <w:i/>
          <w:color w:val="2F5496" w:themeColor="accent5" w:themeShade="BF"/>
          <w:sz w:val="18"/>
          <w:szCs w:val="18"/>
        </w:rPr>
        <w:t>×</w:t>
      </w:r>
      <w:r w:rsidRPr="00851091">
        <w:rPr>
          <w:rFonts w:asciiTheme="minorEastAsia" w:eastAsiaTheme="minorEastAsia" w:hAnsiTheme="minorEastAsia" w:hint="eastAsia"/>
          <w:i/>
          <w:color w:val="2F5496" w:themeColor="accent5" w:themeShade="BF"/>
          <w:sz w:val="18"/>
          <w:szCs w:val="18"/>
        </w:rPr>
        <w:t>〇回、</w:t>
      </w:r>
      <w:r w:rsidRPr="00851091">
        <w:rPr>
          <w:rFonts w:asciiTheme="minorEastAsia" w:eastAsiaTheme="minorEastAsia" w:hAnsiTheme="minorEastAsia"/>
          <w:i/>
          <w:color w:val="2F5496" w:themeColor="accent5" w:themeShade="BF"/>
          <w:sz w:val="18"/>
          <w:szCs w:val="18"/>
        </w:rPr>
        <w:t>2</w:t>
      </w:r>
      <w:r w:rsidRPr="00851091">
        <w:rPr>
          <w:rFonts w:asciiTheme="minorEastAsia" w:eastAsiaTheme="minorEastAsia" w:hAnsiTheme="minorEastAsia" w:hint="eastAsia"/>
          <w:i/>
          <w:color w:val="2F5496" w:themeColor="accent5" w:themeShade="BF"/>
          <w:sz w:val="18"/>
          <w:szCs w:val="18"/>
        </w:rPr>
        <w:t>年目：〇〇日</w:t>
      </w:r>
      <w:r w:rsidRPr="00851091">
        <w:rPr>
          <w:rFonts w:asciiTheme="minorEastAsia" w:eastAsiaTheme="minorEastAsia" w:hAnsiTheme="minorEastAsia"/>
          <w:i/>
          <w:color w:val="2F5496" w:themeColor="accent5" w:themeShade="BF"/>
          <w:sz w:val="18"/>
          <w:szCs w:val="18"/>
        </w:rPr>
        <w:t>×</w:t>
      </w:r>
      <w:r w:rsidRPr="00851091">
        <w:rPr>
          <w:rFonts w:asciiTheme="minorEastAsia" w:eastAsiaTheme="minorEastAsia" w:hAnsiTheme="minorEastAsia" w:hint="eastAsia"/>
          <w:i/>
          <w:color w:val="2F5496" w:themeColor="accent5" w:themeShade="BF"/>
          <w:sz w:val="18"/>
          <w:szCs w:val="18"/>
        </w:rPr>
        <w:t>〇回、等）</w:t>
      </w:r>
    </w:p>
    <w:p w14:paraId="4224B823" w14:textId="77777777" w:rsidR="00527384" w:rsidRPr="00851091" w:rsidRDefault="00527384" w:rsidP="00B90719">
      <w:pPr>
        <w:ind w:left="720" w:hangingChars="400" w:hanging="720"/>
        <w:rPr>
          <w:rFonts w:asciiTheme="minorEastAsia" w:eastAsiaTheme="minorEastAsia" w:hAnsiTheme="minorEastAsia"/>
          <w:i/>
          <w:color w:val="2F5496" w:themeColor="accent5" w:themeShade="BF"/>
          <w:sz w:val="18"/>
          <w:szCs w:val="18"/>
        </w:rPr>
      </w:pPr>
      <w:r w:rsidRPr="00851091">
        <w:rPr>
          <w:rFonts w:asciiTheme="minorEastAsia" w:eastAsiaTheme="minorEastAsia" w:hAnsiTheme="minorEastAsia" w:hint="eastAsia"/>
          <w:i/>
          <w:color w:val="2F5496" w:themeColor="accent5" w:themeShade="BF"/>
          <w:sz w:val="18"/>
          <w:szCs w:val="18"/>
        </w:rPr>
        <w:t xml:space="preserve">　　</w:t>
      </w:r>
      <w:r w:rsidRPr="00851091">
        <w:rPr>
          <w:rFonts w:asciiTheme="minorEastAsia" w:eastAsiaTheme="minorEastAsia" w:hAnsiTheme="minorEastAsia"/>
          <w:i/>
          <w:color w:val="2F5496" w:themeColor="accent5" w:themeShade="BF"/>
          <w:sz w:val="18"/>
          <w:szCs w:val="18"/>
        </w:rPr>
        <w:t xml:space="preserve"> 3</w:t>
      </w:r>
      <w:r w:rsidRPr="00851091">
        <w:rPr>
          <w:rFonts w:asciiTheme="minorEastAsia" w:eastAsiaTheme="minorEastAsia" w:hAnsiTheme="minorEastAsia" w:hint="eastAsia"/>
          <w:i/>
          <w:color w:val="2F5496" w:themeColor="accent5" w:themeShade="BF"/>
          <w:sz w:val="18"/>
          <w:szCs w:val="18"/>
        </w:rPr>
        <w:t>）研究開発代表者をフォローできる相手国に常駐又はそれに近い形で滞在する研究者も記載ください。（氏名・所属・役職・年齢・専門分野、滞在予定〇〇日</w:t>
      </w:r>
      <w:r w:rsidRPr="00851091">
        <w:rPr>
          <w:rFonts w:asciiTheme="minorEastAsia" w:eastAsiaTheme="minorEastAsia" w:hAnsiTheme="minorEastAsia"/>
          <w:i/>
          <w:color w:val="2F5496" w:themeColor="accent5" w:themeShade="BF"/>
          <w:sz w:val="18"/>
          <w:szCs w:val="18"/>
        </w:rPr>
        <w:t>/</w:t>
      </w:r>
      <w:r w:rsidRPr="00851091">
        <w:rPr>
          <w:rFonts w:asciiTheme="minorEastAsia" w:eastAsiaTheme="minorEastAsia" w:hAnsiTheme="minorEastAsia" w:hint="eastAsia"/>
          <w:i/>
          <w:color w:val="2F5496" w:themeColor="accent5" w:themeShade="BF"/>
          <w:sz w:val="18"/>
          <w:szCs w:val="18"/>
        </w:rPr>
        <w:t>年、等。複数名の記載可。該当者がない場合は「該当なし」と記載）</w:t>
      </w:r>
    </w:p>
    <w:p w14:paraId="15B8F3EE" w14:textId="77777777" w:rsidR="00527384" w:rsidRPr="00851091" w:rsidRDefault="00527384" w:rsidP="00B90719">
      <w:pPr>
        <w:ind w:left="720" w:hangingChars="400" w:hanging="720"/>
        <w:rPr>
          <w:rFonts w:asciiTheme="minorEastAsia" w:eastAsiaTheme="minorEastAsia" w:hAnsiTheme="minorEastAsia"/>
          <w:i/>
          <w:color w:val="2F5496" w:themeColor="accent5" w:themeShade="BF"/>
          <w:sz w:val="18"/>
          <w:szCs w:val="18"/>
        </w:rPr>
      </w:pPr>
      <w:r w:rsidRPr="00851091">
        <w:rPr>
          <w:rFonts w:asciiTheme="minorEastAsia" w:eastAsiaTheme="minorEastAsia" w:hAnsiTheme="minorEastAsia" w:hint="eastAsia"/>
          <w:i/>
          <w:color w:val="2F5496" w:themeColor="accent5" w:themeShade="BF"/>
          <w:sz w:val="18"/>
          <w:szCs w:val="18"/>
        </w:rPr>
        <w:lastRenderedPageBreak/>
        <w:t>＊</w:t>
      </w:r>
      <w:r w:rsidRPr="00851091">
        <w:rPr>
          <w:rFonts w:asciiTheme="minorEastAsia" w:eastAsiaTheme="minorEastAsia" w:hAnsiTheme="minorEastAsia"/>
          <w:i/>
          <w:color w:val="2F5496" w:themeColor="accent5" w:themeShade="BF"/>
          <w:sz w:val="18"/>
          <w:szCs w:val="18"/>
        </w:rPr>
        <w:t>2</w:t>
      </w:r>
      <w:r w:rsidRPr="00851091">
        <w:rPr>
          <w:rFonts w:asciiTheme="minorEastAsia" w:eastAsiaTheme="minorEastAsia" w:hAnsiTheme="minorEastAsia" w:hint="eastAsia"/>
          <w:i/>
          <w:color w:val="2F5496" w:themeColor="accent5" w:themeShade="BF"/>
          <w:sz w:val="18"/>
          <w:szCs w:val="18"/>
        </w:rPr>
        <w:t xml:space="preserve">　</w:t>
      </w:r>
      <w:r w:rsidRPr="00851091">
        <w:rPr>
          <w:rFonts w:asciiTheme="minorEastAsia" w:eastAsiaTheme="minorEastAsia" w:hAnsiTheme="minorEastAsia"/>
          <w:i/>
          <w:color w:val="2F5496" w:themeColor="accent5" w:themeShade="BF"/>
          <w:sz w:val="18"/>
          <w:szCs w:val="18"/>
        </w:rPr>
        <w:t>1</w:t>
      </w:r>
      <w:r w:rsidRPr="00851091">
        <w:rPr>
          <w:rFonts w:asciiTheme="minorEastAsia" w:eastAsiaTheme="minorEastAsia" w:hAnsiTheme="minorEastAsia" w:hint="eastAsia"/>
          <w:i/>
          <w:color w:val="2F5496" w:themeColor="accent5" w:themeShade="BF"/>
          <w:sz w:val="18"/>
          <w:szCs w:val="18"/>
        </w:rPr>
        <w:t>）相手国からの招へい計画（</w:t>
      </w:r>
      <w:r w:rsidRPr="00851091">
        <w:rPr>
          <w:rFonts w:asciiTheme="minorEastAsia" w:eastAsiaTheme="minorEastAsia" w:hAnsiTheme="minorEastAsia"/>
          <w:i/>
          <w:color w:val="2F5496" w:themeColor="accent5" w:themeShade="BF"/>
          <w:sz w:val="18"/>
          <w:szCs w:val="18"/>
        </w:rPr>
        <w:t>滞在期間や人数等）を可能な範囲で記載ください。</w:t>
      </w:r>
    </w:p>
    <w:p w14:paraId="7372A36F" w14:textId="77777777" w:rsidR="00527384" w:rsidRPr="00851091" w:rsidRDefault="00527384" w:rsidP="00B90719">
      <w:pPr>
        <w:ind w:left="720" w:hangingChars="400" w:hanging="720"/>
        <w:rPr>
          <w:rFonts w:asciiTheme="minorEastAsia" w:eastAsiaTheme="minorEastAsia" w:hAnsiTheme="minorEastAsia"/>
          <w:i/>
          <w:color w:val="2F5496" w:themeColor="accent5" w:themeShade="BF"/>
          <w:sz w:val="18"/>
          <w:szCs w:val="18"/>
        </w:rPr>
      </w:pPr>
      <w:r w:rsidRPr="00851091">
        <w:rPr>
          <w:rFonts w:asciiTheme="minorEastAsia" w:eastAsiaTheme="minorEastAsia" w:hAnsiTheme="minorEastAsia" w:hint="eastAsia"/>
          <w:i/>
          <w:color w:val="2F5496" w:themeColor="accent5" w:themeShade="BF"/>
          <w:sz w:val="18"/>
          <w:szCs w:val="18"/>
        </w:rPr>
        <w:t xml:space="preserve">　</w:t>
      </w:r>
      <w:r w:rsidRPr="00851091">
        <w:rPr>
          <w:rFonts w:asciiTheme="minorEastAsia" w:eastAsiaTheme="minorEastAsia" w:hAnsiTheme="minorEastAsia"/>
          <w:i/>
          <w:color w:val="2F5496" w:themeColor="accent5" w:themeShade="BF"/>
          <w:sz w:val="18"/>
          <w:szCs w:val="18"/>
        </w:rPr>
        <w:t xml:space="preserve">　</w:t>
      </w:r>
      <w:r w:rsidRPr="00851091">
        <w:rPr>
          <w:rFonts w:asciiTheme="minorEastAsia" w:eastAsiaTheme="minorEastAsia" w:hAnsiTheme="minorEastAsia" w:hint="eastAsia"/>
          <w:i/>
          <w:color w:val="2F5496" w:themeColor="accent5" w:themeShade="BF"/>
          <w:sz w:val="18"/>
          <w:szCs w:val="18"/>
        </w:rPr>
        <w:t xml:space="preserve"> </w:t>
      </w:r>
      <w:r w:rsidRPr="00851091">
        <w:rPr>
          <w:rFonts w:asciiTheme="minorEastAsia" w:eastAsiaTheme="minorEastAsia" w:hAnsiTheme="minorEastAsia"/>
          <w:i/>
          <w:color w:val="2F5496" w:themeColor="accent5" w:themeShade="BF"/>
          <w:sz w:val="18"/>
          <w:szCs w:val="18"/>
        </w:rPr>
        <w:t>2）国費留学生制度やＪＩＣＡ長期研修制度等による長期的な招へい計画も記載ください。</w:t>
      </w:r>
    </w:p>
    <w:p w14:paraId="0FF4DF73" w14:textId="77777777" w:rsidR="00527384" w:rsidRPr="00851091" w:rsidRDefault="00527384" w:rsidP="00B90719">
      <w:pPr>
        <w:ind w:left="720" w:hangingChars="400" w:hanging="720"/>
        <w:rPr>
          <w:rFonts w:asciiTheme="minorEastAsia" w:eastAsiaTheme="minorEastAsia" w:hAnsiTheme="minorEastAsia"/>
          <w:i/>
          <w:color w:val="2F5496" w:themeColor="accent5" w:themeShade="BF"/>
          <w:sz w:val="18"/>
          <w:szCs w:val="18"/>
        </w:rPr>
      </w:pPr>
      <w:r w:rsidRPr="00851091">
        <w:rPr>
          <w:rFonts w:asciiTheme="minorEastAsia" w:eastAsiaTheme="minorEastAsia" w:hAnsiTheme="minorEastAsia" w:hint="eastAsia"/>
          <w:i/>
          <w:color w:val="2F5496" w:themeColor="accent5" w:themeShade="BF"/>
          <w:sz w:val="18"/>
          <w:szCs w:val="18"/>
        </w:rPr>
        <w:t>＊3</w:t>
      </w:r>
      <w:r w:rsidRPr="00851091">
        <w:rPr>
          <w:rFonts w:asciiTheme="minorEastAsia" w:eastAsiaTheme="minorEastAsia" w:hAnsiTheme="minorEastAsia"/>
          <w:i/>
          <w:color w:val="2F5496" w:themeColor="accent5" w:themeShade="BF"/>
          <w:sz w:val="18"/>
          <w:szCs w:val="18"/>
        </w:rPr>
        <w:t xml:space="preserve">　1</w:t>
      </w:r>
      <w:r w:rsidRPr="00851091">
        <w:rPr>
          <w:rFonts w:asciiTheme="minorEastAsia" w:eastAsiaTheme="minorEastAsia" w:hAnsiTheme="minorEastAsia" w:hint="eastAsia"/>
          <w:i/>
          <w:color w:val="2F5496" w:themeColor="accent5" w:themeShade="BF"/>
          <w:sz w:val="18"/>
          <w:szCs w:val="18"/>
        </w:rPr>
        <w:t>）</w:t>
      </w:r>
      <w:r w:rsidR="001F4D9F" w:rsidRPr="00851091">
        <w:rPr>
          <w:rFonts w:asciiTheme="minorEastAsia" w:eastAsiaTheme="minorEastAsia" w:hAnsiTheme="minorEastAsia" w:hint="eastAsia"/>
          <w:i/>
          <w:color w:val="2F5496" w:themeColor="accent5" w:themeShade="BF"/>
          <w:sz w:val="18"/>
          <w:szCs w:val="18"/>
        </w:rPr>
        <w:t>主な仕様</w:t>
      </w:r>
      <w:r w:rsidR="001F4D9F" w:rsidRPr="00851091">
        <w:rPr>
          <w:rFonts w:asciiTheme="minorEastAsia" w:eastAsiaTheme="minorEastAsia" w:hAnsiTheme="minorEastAsia"/>
          <w:i/>
          <w:color w:val="2F5496" w:themeColor="accent5" w:themeShade="BF"/>
          <w:sz w:val="18"/>
          <w:szCs w:val="18"/>
        </w:rPr>
        <w:t>（汎用品・特別注文品か否かの別）、概算金額、調達地（現地調達/本邦購入の別）について</w:t>
      </w:r>
      <w:r w:rsidR="001F4D9F" w:rsidRPr="00851091">
        <w:rPr>
          <w:rFonts w:asciiTheme="minorEastAsia" w:eastAsiaTheme="minorEastAsia" w:hAnsiTheme="minorEastAsia" w:hint="eastAsia"/>
          <w:i/>
          <w:color w:val="2F5496" w:themeColor="accent5" w:themeShade="BF"/>
          <w:sz w:val="18"/>
          <w:szCs w:val="18"/>
        </w:rPr>
        <w:t>記載ください</w:t>
      </w:r>
      <w:r w:rsidR="001F4D9F" w:rsidRPr="00851091">
        <w:rPr>
          <w:rFonts w:asciiTheme="minorEastAsia" w:eastAsiaTheme="minorEastAsia" w:hAnsiTheme="minorEastAsia"/>
          <w:i/>
          <w:color w:val="2F5496" w:themeColor="accent5" w:themeShade="BF"/>
          <w:sz w:val="18"/>
          <w:szCs w:val="18"/>
        </w:rPr>
        <w:t>。なお、</w:t>
      </w:r>
      <w:r w:rsidR="001F4D9F" w:rsidRPr="00851091">
        <w:rPr>
          <w:rFonts w:asciiTheme="minorEastAsia" w:eastAsiaTheme="minorEastAsia" w:hAnsiTheme="minorEastAsia" w:hint="eastAsia"/>
          <w:i/>
          <w:color w:val="2F5496" w:themeColor="accent5" w:themeShade="BF"/>
          <w:sz w:val="18"/>
          <w:szCs w:val="18"/>
        </w:rPr>
        <w:t>供与する</w:t>
      </w:r>
      <w:r w:rsidR="001F4D9F" w:rsidRPr="00851091">
        <w:rPr>
          <w:rFonts w:asciiTheme="minorEastAsia" w:eastAsiaTheme="minorEastAsia" w:hAnsiTheme="minorEastAsia"/>
          <w:i/>
          <w:color w:val="2F5496" w:themeColor="accent5" w:themeShade="BF"/>
          <w:sz w:val="18"/>
          <w:szCs w:val="18"/>
        </w:rPr>
        <w:t>機材の維持管理（消耗品、スペアパーツ、点検調整</w:t>
      </w:r>
      <w:r w:rsidR="00F704F3" w:rsidRPr="00851091">
        <w:rPr>
          <w:rFonts w:asciiTheme="minorEastAsia" w:eastAsiaTheme="minorEastAsia" w:hAnsiTheme="minorEastAsia" w:hint="eastAsia"/>
          <w:i/>
          <w:color w:val="2F5496" w:themeColor="accent5" w:themeShade="BF"/>
          <w:sz w:val="18"/>
          <w:szCs w:val="18"/>
        </w:rPr>
        <w:t>、</w:t>
      </w:r>
      <w:r w:rsidR="00F704F3" w:rsidRPr="00851091">
        <w:rPr>
          <w:rFonts w:asciiTheme="minorEastAsia" w:eastAsiaTheme="minorEastAsia" w:hAnsiTheme="minorEastAsia"/>
          <w:i/>
          <w:color w:val="2F5496" w:themeColor="accent5" w:themeShade="BF"/>
          <w:sz w:val="18"/>
          <w:szCs w:val="18"/>
        </w:rPr>
        <w:t>修理等）、運用ランニングコスト（</w:t>
      </w:r>
      <w:r w:rsidR="00F704F3" w:rsidRPr="00851091">
        <w:rPr>
          <w:rFonts w:asciiTheme="minorEastAsia" w:eastAsiaTheme="minorEastAsia" w:hAnsiTheme="minorEastAsia" w:hint="eastAsia"/>
          <w:i/>
          <w:color w:val="2F5496" w:themeColor="accent5" w:themeShade="BF"/>
          <w:sz w:val="18"/>
          <w:szCs w:val="18"/>
        </w:rPr>
        <w:t>電気</w:t>
      </w:r>
      <w:r w:rsidR="00F704F3" w:rsidRPr="00851091">
        <w:rPr>
          <w:rFonts w:asciiTheme="minorEastAsia" w:eastAsiaTheme="minorEastAsia" w:hAnsiTheme="minorEastAsia"/>
          <w:i/>
          <w:color w:val="2F5496" w:themeColor="accent5" w:themeShade="BF"/>
          <w:sz w:val="18"/>
          <w:szCs w:val="18"/>
        </w:rPr>
        <w:t>・ガス・水道、原料、運転人件費等）は</w:t>
      </w:r>
      <w:r w:rsidR="00F704F3" w:rsidRPr="00851091">
        <w:rPr>
          <w:rFonts w:asciiTheme="minorEastAsia" w:eastAsiaTheme="minorEastAsia" w:hAnsiTheme="minorEastAsia" w:hint="eastAsia"/>
          <w:i/>
          <w:color w:val="2F5496" w:themeColor="accent5" w:themeShade="BF"/>
          <w:sz w:val="18"/>
          <w:szCs w:val="18"/>
        </w:rPr>
        <w:t>原則として</w:t>
      </w:r>
      <w:r w:rsidR="00F704F3" w:rsidRPr="00851091">
        <w:rPr>
          <w:rFonts w:asciiTheme="minorEastAsia" w:eastAsiaTheme="minorEastAsia" w:hAnsiTheme="minorEastAsia"/>
          <w:i/>
          <w:color w:val="2F5496" w:themeColor="accent5" w:themeShade="BF"/>
          <w:sz w:val="18"/>
          <w:szCs w:val="18"/>
        </w:rPr>
        <w:t>相手国負担としています。</w:t>
      </w:r>
    </w:p>
    <w:p w14:paraId="402CF7A6" w14:textId="77777777" w:rsidR="00527384" w:rsidRPr="00527384" w:rsidRDefault="00527384" w:rsidP="00527384">
      <w:pPr>
        <w:sectPr w:rsidR="00527384" w:rsidRPr="00527384" w:rsidSect="002872C1">
          <w:pgSz w:w="16838" w:h="11906" w:orient="landscape" w:code="9"/>
          <w:pgMar w:top="1247" w:right="1134" w:bottom="1247" w:left="1134" w:header="720" w:footer="720" w:gutter="0"/>
          <w:cols w:space="425"/>
          <w:docGrid w:type="lines" w:linePitch="360"/>
        </w:sectPr>
      </w:pPr>
      <w:r>
        <w:rPr>
          <w:rFonts w:hint="eastAsia"/>
        </w:rPr>
        <w:t xml:space="preserve">　</w:t>
      </w:r>
    </w:p>
    <w:p w14:paraId="18256FFA" w14:textId="77777777" w:rsidR="00BB76A7" w:rsidRPr="007A4700" w:rsidRDefault="00BB76A7" w:rsidP="003F7B7F"/>
    <w:p w14:paraId="6F458709" w14:textId="77777777" w:rsidR="003F7B7F" w:rsidRPr="00990B3E" w:rsidRDefault="003F7B7F" w:rsidP="003F7B7F">
      <w:pPr>
        <w:widowControl/>
        <w:jc w:val="left"/>
        <w:rPr>
          <w:b/>
        </w:rPr>
      </w:pPr>
      <w:r w:rsidRPr="00990B3E">
        <w:rPr>
          <w:rFonts w:hint="eastAsia"/>
          <w:b/>
          <w:bdr w:val="single" w:sz="4" w:space="0" w:color="auto"/>
        </w:rPr>
        <w:t>（様式４）１ページ以内</w:t>
      </w:r>
    </w:p>
    <w:p w14:paraId="595A4D78" w14:textId="77777777" w:rsidR="003F7B7F" w:rsidRDefault="003F7B7F" w:rsidP="003F7B7F">
      <w:pPr>
        <w:widowControl/>
        <w:jc w:val="left"/>
      </w:pPr>
      <w:r>
        <w:rPr>
          <w:rFonts w:hint="eastAsia"/>
        </w:rPr>
        <w:t>３．</w:t>
      </w:r>
      <w:r w:rsidR="003E74F2">
        <w:rPr>
          <w:rFonts w:hint="eastAsia"/>
        </w:rPr>
        <w:t>実施</w:t>
      </w:r>
      <w:r>
        <w:rPr>
          <w:rFonts w:hint="eastAsia"/>
        </w:rPr>
        <w:t>体制図</w:t>
      </w:r>
    </w:p>
    <w:p w14:paraId="785ACF54" w14:textId="77777777" w:rsidR="003F7B7F" w:rsidRPr="0003730C" w:rsidRDefault="003F7B7F" w:rsidP="003E74F2">
      <w:pPr>
        <w:widowControl/>
        <w:ind w:leftChars="100" w:left="199"/>
        <w:jc w:val="left"/>
        <w:rPr>
          <w:i/>
          <w:color w:val="1F497D"/>
        </w:rPr>
      </w:pPr>
      <w:r w:rsidRPr="0003730C">
        <w:rPr>
          <w:rFonts w:hint="eastAsia"/>
          <w:i/>
          <w:color w:val="1F497D"/>
        </w:rPr>
        <w:t>・</w:t>
      </w:r>
      <w:r w:rsidR="003E74F2">
        <w:rPr>
          <w:rFonts w:hint="eastAsia"/>
          <w:i/>
          <w:color w:val="1F497D"/>
        </w:rPr>
        <w:t>日本側</w:t>
      </w:r>
      <w:r w:rsidR="003E74F2">
        <w:rPr>
          <w:i/>
          <w:color w:val="1F497D"/>
        </w:rPr>
        <w:t>研究機関と相手国機関の役割分担と連携体制が明確に示されるよう</w:t>
      </w:r>
      <w:r w:rsidR="003E74F2">
        <w:rPr>
          <w:rFonts w:hint="eastAsia"/>
          <w:i/>
          <w:color w:val="1F497D"/>
        </w:rPr>
        <w:t>留意</w:t>
      </w:r>
      <w:r w:rsidR="003E74F2">
        <w:rPr>
          <w:i/>
          <w:color w:val="1F497D"/>
        </w:rPr>
        <w:t>いただき、</w:t>
      </w:r>
      <w:r w:rsidRPr="0003730C">
        <w:rPr>
          <w:rFonts w:hint="eastAsia"/>
          <w:i/>
          <w:color w:val="1F497D"/>
        </w:rPr>
        <w:t>研究開発体制、契約締結状況を</w:t>
      </w:r>
      <w:r>
        <w:rPr>
          <w:rFonts w:hint="eastAsia"/>
          <w:i/>
          <w:color w:val="1F497D"/>
        </w:rPr>
        <w:t>記載</w:t>
      </w:r>
      <w:r w:rsidRPr="0003730C">
        <w:rPr>
          <w:rFonts w:hint="eastAsia"/>
          <w:i/>
          <w:color w:val="1F497D"/>
        </w:rPr>
        <w:t>してください。記載方法は下記のとおりです。</w:t>
      </w:r>
    </w:p>
    <w:p w14:paraId="4ED0C872" w14:textId="77777777" w:rsidR="003F7B7F" w:rsidRPr="0003730C" w:rsidRDefault="003F7B7F" w:rsidP="003F7B7F">
      <w:pPr>
        <w:widowControl/>
        <w:jc w:val="left"/>
        <w:rPr>
          <w:i/>
          <w:color w:val="1F497D"/>
        </w:rPr>
      </w:pPr>
      <w:r w:rsidRPr="0003730C">
        <w:rPr>
          <w:rFonts w:hint="eastAsia"/>
          <w:i/>
          <w:color w:val="1F497D"/>
        </w:rPr>
        <w:t xml:space="preserve">　　角丸四角形：大学等、楕円：企業、長方形：</w:t>
      </w:r>
      <w:r w:rsidRPr="0003730C">
        <w:rPr>
          <w:rFonts w:hint="eastAsia"/>
          <w:i/>
          <w:color w:val="1F497D"/>
        </w:rPr>
        <w:t>AMED</w:t>
      </w:r>
      <w:r w:rsidRPr="0003730C">
        <w:rPr>
          <w:rFonts w:hint="eastAsia"/>
          <w:i/>
          <w:color w:val="1F497D"/>
        </w:rPr>
        <w:t>、点線矢印：契約の流れ</w:t>
      </w:r>
    </w:p>
    <w:p w14:paraId="3AA68BDD" w14:textId="77777777" w:rsidR="003F7B7F" w:rsidRPr="0003730C" w:rsidRDefault="003F7B7F" w:rsidP="003F7B7F">
      <w:pPr>
        <w:widowControl/>
        <w:ind w:firstLineChars="200" w:firstLine="398"/>
        <w:jc w:val="left"/>
        <w:rPr>
          <w:i/>
          <w:color w:val="1F497D"/>
        </w:rPr>
      </w:pPr>
      <w:r w:rsidRPr="0003730C">
        <w:rPr>
          <w:rFonts w:hint="eastAsia"/>
          <w:i/>
          <w:color w:val="1F497D"/>
        </w:rPr>
        <w:t>二重矢印線：試料、情報等のやりとり、分担（内容を記載）</w:t>
      </w:r>
    </w:p>
    <w:p w14:paraId="22507DF2" w14:textId="77777777" w:rsidR="003F7B7F" w:rsidRDefault="003F7B7F" w:rsidP="003F7B7F">
      <w:pPr>
        <w:widowControl/>
        <w:jc w:val="left"/>
        <w:rPr>
          <w:i/>
          <w:color w:val="1F497D"/>
        </w:rPr>
      </w:pPr>
      <w:r w:rsidRPr="0003730C">
        <w:rPr>
          <w:rFonts w:hint="eastAsia"/>
          <w:i/>
          <w:color w:val="1F497D"/>
        </w:rPr>
        <w:t xml:space="preserve">　・１ページ以内で記載してください。</w:t>
      </w:r>
    </w:p>
    <w:p w14:paraId="04FC6C88" w14:textId="77777777" w:rsidR="003E74F2" w:rsidRPr="0003730C" w:rsidRDefault="003E74F2" w:rsidP="003F7B7F">
      <w:pPr>
        <w:widowControl/>
        <w:jc w:val="left"/>
        <w:rPr>
          <w:i/>
          <w:color w:val="1F497D"/>
        </w:rPr>
      </w:pPr>
      <w:r>
        <w:rPr>
          <w:rFonts w:hint="eastAsia"/>
          <w:i/>
          <w:color w:val="1F497D"/>
        </w:rPr>
        <w:t xml:space="preserve">　</w:t>
      </w:r>
      <w:r>
        <w:rPr>
          <w:i/>
          <w:color w:val="1F497D"/>
        </w:rPr>
        <w:t>・協力機関がある場合は明示してください。</w:t>
      </w:r>
    </w:p>
    <w:p w14:paraId="62DC590C" w14:textId="77777777" w:rsidR="003E74F2" w:rsidRDefault="003E74F2" w:rsidP="003F7B7F">
      <w:pPr>
        <w:widowControl/>
        <w:jc w:val="left"/>
      </w:pPr>
      <w:r>
        <w:rPr>
          <w:rFonts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5"/>
      </w:tblGrid>
      <w:tr w:rsidR="003E74F2" w:rsidRPr="004B3045" w14:paraId="531FFE67" w14:textId="77777777" w:rsidTr="006015C0">
        <w:trPr>
          <w:trHeight w:val="8529"/>
        </w:trPr>
        <w:tc>
          <w:tcPr>
            <w:tcW w:w="9498" w:type="dxa"/>
            <w:shd w:val="clear" w:color="auto" w:fill="auto"/>
          </w:tcPr>
          <w:p w14:paraId="3A5111AD" w14:textId="77777777" w:rsidR="003E74F2" w:rsidRPr="004B3045" w:rsidRDefault="00F737D5" w:rsidP="006015C0">
            <w:pPr>
              <w:widowControl/>
              <w:jc w:val="left"/>
            </w:pPr>
            <w:r>
              <w:rPr>
                <w:noProof/>
              </w:rPr>
              <mc:AlternateContent>
                <mc:Choice Requires="wps">
                  <w:drawing>
                    <wp:anchor distT="0" distB="0" distL="114300" distR="114300" simplePos="0" relativeHeight="251693056" behindDoc="0" locked="0" layoutInCell="1" allowOverlap="1" wp14:anchorId="2682D051" wp14:editId="2184D081">
                      <wp:simplePos x="0" y="0"/>
                      <wp:positionH relativeFrom="column">
                        <wp:posOffset>4100830</wp:posOffset>
                      </wp:positionH>
                      <wp:positionV relativeFrom="paragraph">
                        <wp:posOffset>1378585</wp:posOffset>
                      </wp:positionV>
                      <wp:extent cx="508635" cy="32004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320040"/>
                              </a:xfrm>
                              <a:prstGeom prst="rect">
                                <a:avLst/>
                              </a:prstGeom>
                              <a:noFill/>
                              <a:ln w="9525">
                                <a:noFill/>
                                <a:miter lim="800000"/>
                                <a:headEnd/>
                                <a:tailEnd/>
                              </a:ln>
                            </wps:spPr>
                            <wps:txbx>
                              <w:txbxContent>
                                <w:p w14:paraId="0F5B594D" w14:textId="77777777" w:rsidR="003407C8" w:rsidRPr="00AB5CB8" w:rsidRDefault="003407C8" w:rsidP="006429F1">
                                  <w:pPr>
                                    <w:rPr>
                                      <w:rFonts w:ascii="ＭＳ ゴシック" w:eastAsia="ＭＳ ゴシック" w:hAnsi="ＭＳ ゴシック"/>
                                    </w:rPr>
                                  </w:pPr>
                                  <w:r>
                                    <w:rPr>
                                      <w:rFonts w:ascii="ＭＳ ゴシック" w:eastAsia="ＭＳ ゴシック" w:hAnsi="ＭＳ ゴシック" w:hint="eastAsia"/>
                                    </w:rPr>
                                    <w:t>連携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82D051" id="_x0000_s1027" type="#_x0000_t202" style="position:absolute;margin-left:322.9pt;margin-top:108.55pt;width:40.05pt;height:25.2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" filled="f" stroked="f">
                      <v:textbox style="mso-fit-shape-to-text:t">
                        <w:txbxContent>
                          <w:p w14:paraId="0F5B594D" w14:textId="77777777" w:rsidR="003407C8" w:rsidRPr="00AB5CB8" w:rsidRDefault="003407C8" w:rsidP="006429F1">
                            <w:pPr>
                              <w:rPr>
                                <w:rFonts w:ascii="ＭＳ ゴシック" w:eastAsia="ＭＳ ゴシック" w:hAnsi="ＭＳ ゴシック"/>
                              </w:rPr>
                            </w:pPr>
                            <w:r>
                              <w:rPr>
                                <w:rFonts w:ascii="ＭＳ ゴシック" w:eastAsia="ＭＳ ゴシック" w:hAnsi="ＭＳ ゴシック" w:hint="eastAsia"/>
                              </w:rPr>
                              <w:t>連携</w:t>
                            </w:r>
                          </w:p>
                        </w:txbxContent>
                      </v:textbox>
                    </v:shape>
                  </w:pict>
                </mc:Fallback>
              </mc:AlternateContent>
            </w:r>
            <w:r w:rsidRPr="004B3045">
              <w:rPr>
                <w:noProof/>
              </w:rPr>
              <mc:AlternateContent>
                <mc:Choice Requires="wps">
                  <w:drawing>
                    <wp:anchor distT="0" distB="0" distL="114300" distR="114300" simplePos="0" relativeHeight="251681792" behindDoc="0" locked="0" layoutInCell="1" allowOverlap="1" wp14:anchorId="2685D7D4" wp14:editId="7F3FA35A">
                      <wp:simplePos x="0" y="0"/>
                      <wp:positionH relativeFrom="column">
                        <wp:posOffset>4247515</wp:posOffset>
                      </wp:positionH>
                      <wp:positionV relativeFrom="paragraph">
                        <wp:posOffset>3298825</wp:posOffset>
                      </wp:positionV>
                      <wp:extent cx="508635" cy="320040"/>
                      <wp:effectExtent l="0" t="0" r="0" b="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320040"/>
                              </a:xfrm>
                              <a:prstGeom prst="rect">
                                <a:avLst/>
                              </a:prstGeom>
                              <a:noFill/>
                              <a:ln w="9525">
                                <a:noFill/>
                                <a:miter lim="800000"/>
                                <a:headEnd/>
                                <a:tailEnd/>
                              </a:ln>
                            </wps:spPr>
                            <wps:txbx>
                              <w:txbxContent>
                                <w:p w14:paraId="72C6F32E" w14:textId="77777777" w:rsidR="003407C8" w:rsidRPr="00AB5CB8" w:rsidRDefault="003407C8" w:rsidP="003E74F2">
                                  <w:pPr>
                                    <w:rPr>
                                      <w:rFonts w:ascii="ＭＳ ゴシック" w:eastAsia="ＭＳ ゴシック" w:hAnsi="ＭＳ ゴシック"/>
                                    </w:rPr>
                                  </w:pPr>
                                  <w:r>
                                    <w:rPr>
                                      <w:rFonts w:ascii="ＭＳ ゴシック" w:eastAsia="ＭＳ ゴシック" w:hAnsi="ＭＳ ゴシック" w:hint="eastAsia"/>
                                    </w:rPr>
                                    <w:t>連携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85D7D4" id="_x0000_s1028" type="#_x0000_t202" style="position:absolute;margin-left:334.45pt;margin-top:259.75pt;width:40.05pt;height:25.2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" filled="f" stroked="f">
                      <v:textbox style="mso-fit-shape-to-text:t">
                        <w:txbxContent>
                          <w:p w14:paraId="72C6F32E" w14:textId="77777777" w:rsidR="003407C8" w:rsidRPr="00AB5CB8" w:rsidRDefault="003407C8" w:rsidP="003E74F2">
                            <w:pPr>
                              <w:rPr>
                                <w:rFonts w:ascii="ＭＳ ゴシック" w:eastAsia="ＭＳ ゴシック" w:hAnsi="ＭＳ ゴシック"/>
                              </w:rPr>
                            </w:pPr>
                            <w:r>
                              <w:rPr>
                                <w:rFonts w:ascii="ＭＳ ゴシック" w:eastAsia="ＭＳ ゴシック" w:hAnsi="ＭＳ ゴシック" w:hint="eastAsia"/>
                              </w:rPr>
                              <w:t>連携</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0F7A3153" wp14:editId="476AAEA7">
                      <wp:simplePos x="0" y="0"/>
                      <wp:positionH relativeFrom="column">
                        <wp:posOffset>4654550</wp:posOffset>
                      </wp:positionH>
                      <wp:positionV relativeFrom="paragraph">
                        <wp:posOffset>3321685</wp:posOffset>
                      </wp:positionV>
                      <wp:extent cx="605790" cy="238125"/>
                      <wp:effectExtent l="21590" t="16510" r="26035" b="15875"/>
                      <wp:wrapNone/>
                      <wp:docPr id="17" name="AutoShap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05790" cy="238125"/>
                              </a:xfrm>
                              <a:prstGeom prst="leftRightArrow">
                                <a:avLst>
                                  <a:gd name="adj1" fmla="val 50000"/>
                                  <a:gd name="adj2" fmla="val 50880"/>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4480D" id="AutoShape 433" o:spid="_x0000_s1026" type="#_x0000_t69" style="position:absolute;left:0;text-align:left;margin-left:366.5pt;margin-top:261.55pt;width:47.7pt;height:18.7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" strokeweight="1pt">
                      <v:shadow color="#868686"/>
                      <v:textbox inset="5.85pt,.7pt,5.85pt,.7pt"/>
                    </v:shape>
                  </w:pict>
                </mc:Fallback>
              </mc:AlternateContent>
            </w:r>
            <w:r>
              <w:rPr>
                <w:noProof/>
              </w:rPr>
              <mc:AlternateContent>
                <mc:Choice Requires="wps">
                  <w:drawing>
                    <wp:anchor distT="0" distB="0" distL="114300" distR="114300" simplePos="0" relativeHeight="251691008" behindDoc="0" locked="0" layoutInCell="1" allowOverlap="1" wp14:anchorId="19992D8B" wp14:editId="62BB195A">
                      <wp:simplePos x="0" y="0"/>
                      <wp:positionH relativeFrom="column">
                        <wp:posOffset>4088765</wp:posOffset>
                      </wp:positionH>
                      <wp:positionV relativeFrom="paragraph">
                        <wp:posOffset>3766185</wp:posOffset>
                      </wp:positionV>
                      <wp:extent cx="1678940" cy="1259205"/>
                      <wp:effectExtent l="0" t="0" r="16510" b="17145"/>
                      <wp:wrapNone/>
                      <wp:docPr id="16" name="角丸四角形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894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2EAA46B0" w14:textId="77777777" w:rsidR="003407C8" w:rsidRPr="003E74F2" w:rsidRDefault="003407C8" w:rsidP="003E74F2">
                                  <w:pPr>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相手国</w:t>
                                  </w:r>
                                  <w:r w:rsidRPr="00ED58AB">
                                    <w:rPr>
                                      <w:rFonts w:ascii="ＭＳ ゴシック" w:eastAsia="ＭＳ ゴシック" w:hAnsi="ＭＳ ゴシック" w:hint="eastAsia"/>
                                      <w:sz w:val="22"/>
                                      <w:lang w:eastAsia="zh-TW"/>
                                    </w:rPr>
                                    <w:t>側</w:t>
                                  </w: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機関</w:t>
                                  </w:r>
                                </w:p>
                                <w:p w14:paraId="5566A680" w14:textId="77777777" w:rsidR="003407C8" w:rsidRPr="003E74F2" w:rsidRDefault="003407C8" w:rsidP="003E74F2">
                                  <w:pPr>
                                    <w:jc w:val="center"/>
                                    <w:rPr>
                                      <w:rFonts w:ascii="ＭＳ ゴシック" w:eastAsia="PMingLiU" w:hAnsi="ＭＳ ゴシック"/>
                                      <w:sz w:val="22"/>
                                      <w:lang w:eastAsia="zh-TW"/>
                                    </w:rPr>
                                  </w:pPr>
                                  <w:r>
                                    <w:rPr>
                                      <w:rFonts w:ascii="ＭＳ ゴシック" w:eastAsia="ＭＳ ゴシック" w:hAnsi="ＭＳ ゴシック" w:hint="eastAsia"/>
                                      <w:sz w:val="22"/>
                                      <w:lang w:eastAsia="zh-TW"/>
                                    </w:rPr>
                                    <w:t>〇</w:t>
                                  </w:r>
                                  <w:r>
                                    <w:rPr>
                                      <w:rFonts w:ascii="ＭＳ ゴシック" w:eastAsia="ＭＳ ゴシック" w:hAnsi="ＭＳ ゴシック"/>
                                      <w:sz w:val="22"/>
                                      <w:lang w:eastAsia="zh-TW"/>
                                    </w:rPr>
                                    <w:t>〇大学</w:t>
                                  </w:r>
                                </w:p>
                                <w:p w14:paraId="5E0E7129" w14:textId="77777777" w:rsidR="003407C8" w:rsidRPr="00AB5CB8" w:rsidRDefault="003407C8" w:rsidP="003E74F2">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992D8B" id="角丸四角形 316" o:spid="_x0000_s1029" style="position:absolute;margin-left:321.95pt;margin-top:296.55pt;width:132.2pt;height:99.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" fillcolor="window" strokecolor="windowText" strokeweight="2pt">
                      <v:path arrowok="t"/>
                      <v:textbox>
                        <w:txbxContent>
                          <w:p w14:paraId="2EAA46B0" w14:textId="77777777" w:rsidR="003407C8" w:rsidRPr="003E74F2" w:rsidRDefault="003407C8" w:rsidP="003E74F2">
                            <w:pPr>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相手国</w:t>
                            </w:r>
                            <w:r w:rsidRPr="00ED58AB">
                              <w:rPr>
                                <w:rFonts w:ascii="ＭＳ ゴシック" w:eastAsia="ＭＳ ゴシック" w:hAnsi="ＭＳ ゴシック" w:hint="eastAsia"/>
                                <w:sz w:val="22"/>
                                <w:lang w:eastAsia="zh-TW"/>
                              </w:rPr>
                              <w:t>側</w:t>
                            </w: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機関</w:t>
                            </w:r>
                          </w:p>
                          <w:p w14:paraId="5566A680" w14:textId="77777777" w:rsidR="003407C8" w:rsidRPr="003E74F2" w:rsidRDefault="003407C8" w:rsidP="003E74F2">
                            <w:pPr>
                              <w:jc w:val="center"/>
                              <w:rPr>
                                <w:rFonts w:ascii="ＭＳ ゴシック" w:eastAsia="PMingLiU" w:hAnsi="ＭＳ ゴシック"/>
                                <w:sz w:val="22"/>
                                <w:lang w:eastAsia="zh-TW"/>
                              </w:rPr>
                            </w:pPr>
                            <w:r>
                              <w:rPr>
                                <w:rFonts w:ascii="ＭＳ ゴシック" w:eastAsia="ＭＳ ゴシック" w:hAnsi="ＭＳ ゴシック" w:hint="eastAsia"/>
                                <w:sz w:val="22"/>
                                <w:lang w:eastAsia="zh-TW"/>
                              </w:rPr>
                              <w:t>〇</w:t>
                            </w:r>
                            <w:r>
                              <w:rPr>
                                <w:rFonts w:ascii="ＭＳ ゴシック" w:eastAsia="ＭＳ ゴシック" w:hAnsi="ＭＳ ゴシック"/>
                                <w:sz w:val="22"/>
                                <w:lang w:eastAsia="zh-TW"/>
                              </w:rPr>
                              <w:t>〇大学</w:t>
                            </w:r>
                          </w:p>
                          <w:p w14:paraId="5E0E7129" w14:textId="77777777" w:rsidR="003407C8" w:rsidRPr="00AB5CB8" w:rsidRDefault="003407C8" w:rsidP="003E74F2">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w:t>
                            </w:r>
                            <w:proofErr w:type="spellStart"/>
                            <w:r w:rsidRPr="00AB5CB8">
                              <w:rPr>
                                <w:rFonts w:ascii="ＭＳ ゴシック" w:eastAsia="ＭＳ ゴシック" w:hAnsi="ＭＳ ゴシック" w:hint="eastAsia"/>
                                <w:sz w:val="22"/>
                                <w:lang w:eastAsia="zh-TW"/>
                              </w:rPr>
                              <w:t>xxxxxxx</w:t>
                            </w:r>
                            <w:proofErr w:type="spellEnd"/>
                            <w:r w:rsidRPr="00AB5CB8">
                              <w:rPr>
                                <w:rFonts w:ascii="ＭＳ ゴシック" w:eastAsia="ＭＳ ゴシック" w:hAnsi="ＭＳ ゴシック" w:hint="eastAsia"/>
                                <w:sz w:val="22"/>
                                <w:lang w:eastAsia="zh-TW"/>
                              </w:rPr>
                              <w:t>」</w:t>
                            </w:r>
                          </w:p>
                        </w:txbxContent>
                      </v:textbox>
                    </v:roundrect>
                  </w:pict>
                </mc:Fallback>
              </mc:AlternateContent>
            </w:r>
            <w:r>
              <w:rPr>
                <w:noProof/>
              </w:rPr>
              <mc:AlternateContent>
                <mc:Choice Requires="wps">
                  <w:drawing>
                    <wp:anchor distT="0" distB="0" distL="114300" distR="114300" simplePos="0" relativeHeight="251689984" behindDoc="0" locked="0" layoutInCell="1" allowOverlap="1" wp14:anchorId="357124E7" wp14:editId="3EC885FC">
                      <wp:simplePos x="0" y="0"/>
                      <wp:positionH relativeFrom="column">
                        <wp:posOffset>117475</wp:posOffset>
                      </wp:positionH>
                      <wp:positionV relativeFrom="paragraph">
                        <wp:posOffset>3805555</wp:posOffset>
                      </wp:positionV>
                      <wp:extent cx="1678940" cy="1259205"/>
                      <wp:effectExtent l="0" t="0" r="16510" b="17145"/>
                      <wp:wrapNone/>
                      <wp:docPr id="15" name="角丸四角形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894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1935A70B" w14:textId="77777777" w:rsidR="003407C8" w:rsidRPr="00F8055C" w:rsidRDefault="003407C8" w:rsidP="003E74F2">
                                  <w:pPr>
                                    <w:ind w:firstLineChars="300" w:firstLine="656"/>
                                    <w:rPr>
                                      <w:rFonts w:ascii="ＭＳ ゴシック" w:eastAsia="ＭＳ ゴシック" w:hAnsi="ＭＳ ゴシック"/>
                                      <w:sz w:val="22"/>
                                      <w:lang w:eastAsia="zh-TW"/>
                                    </w:rPr>
                                  </w:pPr>
                                  <w:r w:rsidRPr="00F8055C">
                                    <w:rPr>
                                      <w:rFonts w:ascii="ＭＳ ゴシック" w:eastAsia="ＭＳ ゴシック" w:hAnsi="ＭＳ ゴシック" w:hint="eastAsia"/>
                                      <w:sz w:val="22"/>
                                      <w:lang w:eastAsia="zh-TW"/>
                                    </w:rPr>
                                    <w:t>日本側</w:t>
                                  </w:r>
                                </w:p>
                                <w:p w14:paraId="3A560BF7" w14:textId="77777777" w:rsidR="003407C8" w:rsidRPr="003E74F2" w:rsidRDefault="003407C8" w:rsidP="003E74F2">
                                  <w:pPr>
                                    <w:jc w:val="center"/>
                                    <w:rPr>
                                      <w:rFonts w:ascii="ＭＳ ゴシック" w:eastAsia="PMingLiU" w:hAnsi="ＭＳ ゴシック"/>
                                      <w:sz w:val="22"/>
                                      <w:lang w:eastAsia="zh-TW"/>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開発分担機関</w:t>
                                  </w:r>
                                  <w:r>
                                    <w:rPr>
                                      <w:rFonts w:ascii="ＭＳ ゴシック" w:eastAsia="ＭＳ ゴシック" w:hAnsi="ＭＳ ゴシック"/>
                                      <w:sz w:val="22"/>
                                      <w:lang w:eastAsia="zh-TW"/>
                                    </w:rPr>
                                    <w:t>名</w:t>
                                  </w:r>
                                </w:p>
                                <w:p w14:paraId="1215DAB3" w14:textId="77777777" w:rsidR="003407C8" w:rsidRPr="003E74F2" w:rsidRDefault="003407C8" w:rsidP="003E74F2">
                                  <w:pPr>
                                    <w:jc w:val="center"/>
                                    <w:rPr>
                                      <w:rFonts w:ascii="ＭＳ ゴシック" w:eastAsia="PMingLiU" w:hAnsi="ＭＳ ゴシック"/>
                                      <w:sz w:val="22"/>
                                      <w:lang w:eastAsia="zh-TW"/>
                                    </w:rPr>
                                  </w:pPr>
                                  <w:r>
                                    <w:rPr>
                                      <w:rFonts w:ascii="ＭＳ ゴシック" w:eastAsia="ＭＳ ゴシック" w:hAnsi="ＭＳ ゴシック" w:hint="eastAsia"/>
                                      <w:sz w:val="22"/>
                                      <w:lang w:eastAsia="zh-TW"/>
                                    </w:rPr>
                                    <w:t>〇</w:t>
                                  </w:r>
                                  <w:r>
                                    <w:rPr>
                                      <w:rFonts w:ascii="ＭＳ ゴシック" w:eastAsia="ＭＳ ゴシック" w:hAnsi="ＭＳ ゴシック"/>
                                      <w:sz w:val="22"/>
                                      <w:lang w:eastAsia="zh-TW"/>
                                    </w:rPr>
                                    <w:t>〇大学</w:t>
                                  </w:r>
                                </w:p>
                                <w:p w14:paraId="6B73C1F1" w14:textId="77777777" w:rsidR="003407C8" w:rsidRPr="00AB5CB8" w:rsidRDefault="003407C8" w:rsidP="003E74F2">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124E7" id="_x0000_s1030" style="position:absolute;margin-left:9.25pt;margin-top:299.65pt;width:132.2pt;height:99.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" fillcolor="window" strokecolor="windowText" strokeweight="2pt">
                      <v:path arrowok="t"/>
                      <v:textbox>
                        <w:txbxContent>
                          <w:p w14:paraId="1935A70B" w14:textId="77777777" w:rsidR="003407C8" w:rsidRPr="00F8055C" w:rsidRDefault="003407C8" w:rsidP="003E74F2">
                            <w:pPr>
                              <w:ind w:firstLineChars="300" w:firstLine="656"/>
                              <w:rPr>
                                <w:rFonts w:ascii="ＭＳ ゴシック" w:eastAsia="ＭＳ ゴシック" w:hAnsi="ＭＳ ゴシック"/>
                                <w:sz w:val="22"/>
                                <w:lang w:eastAsia="zh-TW"/>
                              </w:rPr>
                            </w:pPr>
                            <w:r w:rsidRPr="00F8055C">
                              <w:rPr>
                                <w:rFonts w:ascii="ＭＳ ゴシック" w:eastAsia="ＭＳ ゴシック" w:hAnsi="ＭＳ ゴシック" w:hint="eastAsia"/>
                                <w:sz w:val="22"/>
                                <w:lang w:eastAsia="zh-TW"/>
                              </w:rPr>
                              <w:t>日本側</w:t>
                            </w:r>
                          </w:p>
                          <w:p w14:paraId="3A560BF7" w14:textId="77777777" w:rsidR="003407C8" w:rsidRPr="003E74F2" w:rsidRDefault="003407C8" w:rsidP="003E74F2">
                            <w:pPr>
                              <w:jc w:val="center"/>
                              <w:rPr>
                                <w:rFonts w:ascii="ＭＳ ゴシック" w:eastAsia="PMingLiU" w:hAnsi="ＭＳ ゴシック"/>
                                <w:sz w:val="22"/>
                                <w:lang w:eastAsia="zh-TW"/>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開発分担機関</w:t>
                            </w:r>
                            <w:r>
                              <w:rPr>
                                <w:rFonts w:ascii="ＭＳ ゴシック" w:eastAsia="ＭＳ ゴシック" w:hAnsi="ＭＳ ゴシック"/>
                                <w:sz w:val="22"/>
                                <w:lang w:eastAsia="zh-TW"/>
                              </w:rPr>
                              <w:t>名</w:t>
                            </w:r>
                          </w:p>
                          <w:p w14:paraId="1215DAB3" w14:textId="77777777" w:rsidR="003407C8" w:rsidRPr="003E74F2" w:rsidRDefault="003407C8" w:rsidP="003E74F2">
                            <w:pPr>
                              <w:jc w:val="center"/>
                              <w:rPr>
                                <w:rFonts w:ascii="ＭＳ ゴシック" w:eastAsia="PMingLiU" w:hAnsi="ＭＳ ゴシック"/>
                                <w:sz w:val="22"/>
                                <w:lang w:eastAsia="zh-TW"/>
                              </w:rPr>
                            </w:pPr>
                            <w:r>
                              <w:rPr>
                                <w:rFonts w:ascii="ＭＳ ゴシック" w:eastAsia="ＭＳ ゴシック" w:hAnsi="ＭＳ ゴシック" w:hint="eastAsia"/>
                                <w:sz w:val="22"/>
                                <w:lang w:eastAsia="zh-TW"/>
                              </w:rPr>
                              <w:t>〇</w:t>
                            </w:r>
                            <w:r>
                              <w:rPr>
                                <w:rFonts w:ascii="ＭＳ ゴシック" w:eastAsia="ＭＳ ゴシック" w:hAnsi="ＭＳ ゴシック"/>
                                <w:sz w:val="22"/>
                                <w:lang w:eastAsia="zh-TW"/>
                              </w:rPr>
                              <w:t>〇大学</w:t>
                            </w:r>
                          </w:p>
                          <w:p w14:paraId="6B73C1F1" w14:textId="77777777" w:rsidR="003407C8" w:rsidRPr="00AB5CB8" w:rsidRDefault="003407C8" w:rsidP="003E74F2">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w:t>
                            </w:r>
                            <w:proofErr w:type="spellStart"/>
                            <w:r w:rsidRPr="00AB5CB8">
                              <w:rPr>
                                <w:rFonts w:ascii="ＭＳ ゴシック" w:eastAsia="ＭＳ ゴシック" w:hAnsi="ＭＳ ゴシック" w:hint="eastAsia"/>
                                <w:sz w:val="22"/>
                                <w:lang w:eastAsia="zh-TW"/>
                              </w:rPr>
                              <w:t>xxxxxxx</w:t>
                            </w:r>
                            <w:proofErr w:type="spellEnd"/>
                            <w:r w:rsidRPr="00AB5CB8">
                              <w:rPr>
                                <w:rFonts w:ascii="ＭＳ ゴシック" w:eastAsia="ＭＳ ゴシック" w:hAnsi="ＭＳ ゴシック" w:hint="eastAsia"/>
                                <w:sz w:val="22"/>
                                <w:lang w:eastAsia="zh-TW"/>
                              </w:rPr>
                              <w:t>」</w:t>
                            </w:r>
                          </w:p>
                        </w:txbxContent>
                      </v:textbox>
                    </v:roundrect>
                  </w:pict>
                </mc:Fallback>
              </mc:AlternateContent>
            </w:r>
            <w:r w:rsidRPr="004B3045">
              <w:rPr>
                <w:noProof/>
              </w:rPr>
              <mc:AlternateContent>
                <mc:Choice Requires="wps">
                  <w:drawing>
                    <wp:anchor distT="0" distB="0" distL="114300" distR="114300" simplePos="0" relativeHeight="251685888" behindDoc="0" locked="0" layoutInCell="1" allowOverlap="1" wp14:anchorId="5ED1F649" wp14:editId="2DC8EACA">
                      <wp:simplePos x="0" y="0"/>
                      <wp:positionH relativeFrom="column">
                        <wp:posOffset>2760345</wp:posOffset>
                      </wp:positionH>
                      <wp:positionV relativeFrom="paragraph">
                        <wp:posOffset>2148840</wp:posOffset>
                      </wp:positionV>
                      <wp:extent cx="1213485" cy="320040"/>
                      <wp:effectExtent l="0" t="0" r="0" b="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320040"/>
                              </a:xfrm>
                              <a:prstGeom prst="rect">
                                <a:avLst/>
                              </a:prstGeom>
                              <a:noFill/>
                              <a:ln w="9525">
                                <a:noFill/>
                                <a:miter lim="800000"/>
                                <a:headEnd/>
                                <a:tailEnd/>
                              </a:ln>
                            </wps:spPr>
                            <wps:txbx>
                              <w:txbxContent>
                                <w:p w14:paraId="16CEC563" w14:textId="77777777" w:rsidR="003407C8" w:rsidRPr="00AB5CB8" w:rsidRDefault="003407C8" w:rsidP="003E74F2">
                                  <w:pPr>
                                    <w:jc w:val="right"/>
                                    <w:rPr>
                                      <w:rFonts w:ascii="ＭＳ ゴシック" w:eastAsia="ＭＳ ゴシック" w:hAnsi="ＭＳ ゴシック"/>
                                    </w:rPr>
                                  </w:pPr>
                                  <w:r>
                                    <w:rPr>
                                      <w:rFonts w:ascii="ＭＳ ゴシック" w:eastAsia="ＭＳ ゴシック" w:hAnsi="ＭＳ ゴシック" w:hint="eastAsia"/>
                                    </w:rPr>
                                    <w:t>国際</w:t>
                                  </w:r>
                                  <w:r>
                                    <w:rPr>
                                      <w:rFonts w:ascii="ＭＳ ゴシック" w:eastAsia="ＭＳ ゴシック" w:hAnsi="ＭＳ ゴシック"/>
                                    </w:rPr>
                                    <w:t>共同研究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D1F649" id="_x0000_s1031" type="#_x0000_t202" style="position:absolute;margin-left:217.35pt;margin-top:169.2pt;width:95.55pt;height:25.2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" filled="f" stroked="f">
                      <v:textbox style="mso-fit-shape-to-text:t">
                        <w:txbxContent>
                          <w:p w14:paraId="16CEC563" w14:textId="77777777" w:rsidR="003407C8" w:rsidRPr="00AB5CB8" w:rsidRDefault="003407C8" w:rsidP="003E74F2">
                            <w:pPr>
                              <w:jc w:val="right"/>
                              <w:rPr>
                                <w:rFonts w:ascii="ＭＳ ゴシック" w:eastAsia="ＭＳ ゴシック" w:hAnsi="ＭＳ ゴシック"/>
                              </w:rPr>
                            </w:pPr>
                            <w:r>
                              <w:rPr>
                                <w:rFonts w:ascii="ＭＳ ゴシック" w:eastAsia="ＭＳ ゴシック" w:hAnsi="ＭＳ ゴシック" w:hint="eastAsia"/>
                              </w:rPr>
                              <w:t>国際</w:t>
                            </w:r>
                            <w:r>
                              <w:rPr>
                                <w:rFonts w:ascii="ＭＳ ゴシック" w:eastAsia="ＭＳ ゴシック" w:hAnsi="ＭＳ ゴシック"/>
                              </w:rPr>
                              <w:t>共同研究</w:t>
                            </w:r>
                          </w:p>
                        </w:txbxContent>
                      </v:textbox>
                    </v:shape>
                  </w:pict>
                </mc:Fallback>
              </mc:AlternateContent>
            </w:r>
            <w:r w:rsidRPr="004B3045">
              <w:rPr>
                <w:noProof/>
              </w:rPr>
              <mc:AlternateContent>
                <mc:Choice Requires="wps">
                  <w:drawing>
                    <wp:anchor distT="0" distB="0" distL="114300" distR="114300" simplePos="0" relativeHeight="251683840" behindDoc="0" locked="0" layoutInCell="1" allowOverlap="1" wp14:anchorId="7F4C2860" wp14:editId="0FE423D9">
                      <wp:simplePos x="0" y="0"/>
                      <wp:positionH relativeFrom="column">
                        <wp:posOffset>2973705</wp:posOffset>
                      </wp:positionH>
                      <wp:positionV relativeFrom="paragraph">
                        <wp:posOffset>2399030</wp:posOffset>
                      </wp:positionV>
                      <wp:extent cx="1047750" cy="238125"/>
                      <wp:effectExtent l="24130" t="20320" r="23495" b="17780"/>
                      <wp:wrapNone/>
                      <wp:docPr id="14" name="AutoShap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38125"/>
                              </a:xfrm>
                              <a:prstGeom prst="leftRightArrow">
                                <a:avLst>
                                  <a:gd name="adj1" fmla="val 50000"/>
                                  <a:gd name="adj2" fmla="val 88000"/>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BC352" id="AutoShape 424" o:spid="_x0000_s1026" type="#_x0000_t69" style="position:absolute;left:0;text-align:left;margin-left:234.15pt;margin-top:188.9pt;width:8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" strokeweight="1pt">
                      <v:shadow color="#868686"/>
                      <v:textbox inset="5.85pt,.7pt,5.85pt,.7pt"/>
                    </v:shape>
                  </w:pict>
                </mc:Fallback>
              </mc:AlternateContent>
            </w:r>
            <w:r w:rsidRPr="004B3045">
              <w:rPr>
                <w:noProof/>
              </w:rPr>
              <mc:AlternateContent>
                <mc:Choice Requires="wps">
                  <w:drawing>
                    <wp:anchor distT="0" distB="0" distL="114300" distR="114300" simplePos="0" relativeHeight="251678720" behindDoc="0" locked="0" layoutInCell="1" allowOverlap="1" wp14:anchorId="0A4A2188" wp14:editId="3E3FF4DA">
                      <wp:simplePos x="0" y="0"/>
                      <wp:positionH relativeFrom="column">
                        <wp:posOffset>543560</wp:posOffset>
                      </wp:positionH>
                      <wp:positionV relativeFrom="paragraph">
                        <wp:posOffset>1171575</wp:posOffset>
                      </wp:positionV>
                      <wp:extent cx="135255" cy="2546350"/>
                      <wp:effectExtent l="70485" t="31115" r="70485" b="32385"/>
                      <wp:wrapNone/>
                      <wp:docPr id="13"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255" cy="2546350"/>
                              </a:xfrm>
                              <a:prstGeom prst="line">
                                <a:avLst/>
                              </a:prstGeom>
                              <a:noFill/>
                              <a:ln w="28575" algn="ctr">
                                <a:solidFill>
                                  <a:srgbClr val="000000"/>
                                </a:solidFill>
                                <a:prstDash val="sys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9B229D9" id="直線コネクタ 42" o:spid="_x0000_s1026" style="position:absolute;left:0;text-align:lef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pt,92.25pt" to="53.45pt,2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" strokeweight="2.25pt">
                      <v:stroke dashstyle="3 1" startarrow="block" endarrow="block"/>
                    </v:line>
                  </w:pict>
                </mc:Fallback>
              </mc:AlternateContent>
            </w:r>
            <w:r w:rsidRPr="004B3045">
              <w:rPr>
                <w:noProof/>
              </w:rPr>
              <mc:AlternateContent>
                <mc:Choice Requires="wps">
                  <w:drawing>
                    <wp:anchor distT="0" distB="0" distL="114300" distR="114300" simplePos="0" relativeHeight="251684864" behindDoc="0" locked="0" layoutInCell="1" allowOverlap="1" wp14:anchorId="4D87F397" wp14:editId="36A131CD">
                      <wp:simplePos x="0" y="0"/>
                      <wp:positionH relativeFrom="column">
                        <wp:posOffset>4596765</wp:posOffset>
                      </wp:positionH>
                      <wp:positionV relativeFrom="paragraph">
                        <wp:posOffset>1402715</wp:posOffset>
                      </wp:positionV>
                      <wp:extent cx="605790" cy="238125"/>
                      <wp:effectExtent l="30480" t="21590" r="26670" b="10795"/>
                      <wp:wrapNone/>
                      <wp:docPr id="12" name="AutoShap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05790" cy="238125"/>
                              </a:xfrm>
                              <a:prstGeom prst="leftRightArrow">
                                <a:avLst>
                                  <a:gd name="adj1" fmla="val 50000"/>
                                  <a:gd name="adj2" fmla="val 50880"/>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56D99" id="AutoShape 425" o:spid="_x0000_s1026" type="#_x0000_t69" style="position:absolute;left:0;text-align:left;margin-left:361.95pt;margin-top:110.45pt;width:47.7pt;height:18.7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" strokeweight="1pt">
                      <v:shadow color="#868686"/>
                      <v:textbox inset="5.85pt,.7pt,5.85pt,.7pt"/>
                    </v:shape>
                  </w:pict>
                </mc:Fallback>
              </mc:AlternateContent>
            </w:r>
            <w:r w:rsidRPr="004B3045">
              <w:rPr>
                <w:noProof/>
              </w:rPr>
              <mc:AlternateContent>
                <mc:Choice Requires="wps">
                  <w:drawing>
                    <wp:anchor distT="0" distB="0" distL="114300" distR="114300" simplePos="0" relativeHeight="251682816" behindDoc="0" locked="0" layoutInCell="1" allowOverlap="1" wp14:anchorId="485F6369" wp14:editId="610060CF">
                      <wp:simplePos x="0" y="0"/>
                      <wp:positionH relativeFrom="column">
                        <wp:posOffset>4100830</wp:posOffset>
                      </wp:positionH>
                      <wp:positionV relativeFrom="paragraph">
                        <wp:posOffset>525780</wp:posOffset>
                      </wp:positionV>
                      <wp:extent cx="1666875" cy="571500"/>
                      <wp:effectExtent l="0" t="0" r="28575" b="19050"/>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14D3D783" w14:textId="77777777" w:rsidR="003407C8" w:rsidRDefault="003407C8" w:rsidP="003E74F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相手国</w:t>
                                  </w:r>
                                </w:p>
                                <w:p w14:paraId="1DFF6EA5" w14:textId="77777777" w:rsidR="003407C8" w:rsidRPr="00AB5CB8" w:rsidRDefault="003407C8" w:rsidP="003E74F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sz w:val="22"/>
                                      <w:szCs w:val="22"/>
                                    </w:rPr>
                                    <w:t>国名）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85F6369" id="正方形/長方形 45" o:spid="_x0000_s1032" style="position:absolute;margin-left:322.9pt;margin-top:41.4pt;width:131.25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" fillcolor="window" strokecolor="windowText" strokeweight="2pt">
                      <v:path arrowok="t"/>
                      <v:textbox>
                        <w:txbxContent>
                          <w:p w14:paraId="14D3D783" w14:textId="77777777" w:rsidR="003407C8" w:rsidRDefault="003407C8" w:rsidP="003E74F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相手国</w:t>
                            </w:r>
                          </w:p>
                          <w:p w14:paraId="1DFF6EA5" w14:textId="77777777" w:rsidR="003407C8" w:rsidRPr="00AB5CB8" w:rsidRDefault="003407C8" w:rsidP="003E74F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sz w:val="22"/>
                                <w:szCs w:val="22"/>
                              </w:rPr>
                              <w:t>国名）</w:t>
                            </w:r>
                          </w:p>
                        </w:txbxContent>
                      </v:textbox>
                    </v:rect>
                  </w:pict>
                </mc:Fallback>
              </mc:AlternateContent>
            </w:r>
            <w:r w:rsidRPr="004B3045">
              <w:rPr>
                <w:noProof/>
              </w:rPr>
              <mc:AlternateContent>
                <mc:Choice Requires="wps">
                  <w:drawing>
                    <wp:anchor distT="0" distB="0" distL="114300" distR="114300" simplePos="0" relativeHeight="251686912" behindDoc="0" locked="0" layoutInCell="1" allowOverlap="1" wp14:anchorId="4F5AE975" wp14:editId="668ECF25">
                      <wp:simplePos x="0" y="0"/>
                      <wp:positionH relativeFrom="column">
                        <wp:posOffset>4053205</wp:posOffset>
                      </wp:positionH>
                      <wp:positionV relativeFrom="paragraph">
                        <wp:posOffset>1862455</wp:posOffset>
                      </wp:positionV>
                      <wp:extent cx="1678940" cy="1259205"/>
                      <wp:effectExtent l="0" t="0" r="16510" b="17145"/>
                      <wp:wrapNone/>
                      <wp:docPr id="11" name="角丸四角形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894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B953B4D" w14:textId="77777777" w:rsidR="003407C8" w:rsidRPr="003E74F2" w:rsidRDefault="003407C8" w:rsidP="003E74F2">
                                  <w:pPr>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相手国</w:t>
                                  </w:r>
                                  <w:r w:rsidRPr="00ED58AB">
                                    <w:rPr>
                                      <w:rFonts w:ascii="ＭＳ ゴシック" w:eastAsia="ＭＳ ゴシック" w:hAnsi="ＭＳ ゴシック" w:hint="eastAsia"/>
                                      <w:sz w:val="22"/>
                                      <w:lang w:eastAsia="zh-TW"/>
                                    </w:rPr>
                                    <w:t>側</w:t>
                                  </w: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機関</w:t>
                                  </w:r>
                                </w:p>
                                <w:p w14:paraId="6710C03A" w14:textId="77777777" w:rsidR="003407C8" w:rsidRPr="003E74F2" w:rsidRDefault="003407C8" w:rsidP="003E74F2">
                                  <w:pPr>
                                    <w:jc w:val="center"/>
                                    <w:rPr>
                                      <w:rFonts w:ascii="ＭＳ ゴシック" w:eastAsia="PMingLiU" w:hAnsi="ＭＳ ゴシック"/>
                                      <w:sz w:val="22"/>
                                      <w:lang w:eastAsia="zh-TW"/>
                                    </w:rPr>
                                  </w:pPr>
                                  <w:r>
                                    <w:rPr>
                                      <w:rFonts w:ascii="ＭＳ ゴシック" w:eastAsia="ＭＳ ゴシック" w:hAnsi="ＭＳ ゴシック" w:hint="eastAsia"/>
                                      <w:sz w:val="22"/>
                                      <w:lang w:eastAsia="zh-TW"/>
                                    </w:rPr>
                                    <w:t>〇</w:t>
                                  </w:r>
                                  <w:r>
                                    <w:rPr>
                                      <w:rFonts w:ascii="ＭＳ ゴシック" w:eastAsia="ＭＳ ゴシック" w:hAnsi="ＭＳ ゴシック"/>
                                      <w:sz w:val="22"/>
                                      <w:lang w:eastAsia="zh-TW"/>
                                    </w:rPr>
                                    <w:t>〇大学</w:t>
                                  </w:r>
                                </w:p>
                                <w:p w14:paraId="08AB6750" w14:textId="77777777" w:rsidR="003407C8" w:rsidRPr="00AB5CB8" w:rsidRDefault="003407C8" w:rsidP="003E74F2">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5AE975" id="_x0000_s1033" style="position:absolute;margin-left:319.15pt;margin-top:146.65pt;width:132.2pt;height:99.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" fillcolor="window" strokecolor="windowText" strokeweight="2pt">
                      <v:path arrowok="t"/>
                      <v:textbox>
                        <w:txbxContent>
                          <w:p w14:paraId="3B953B4D" w14:textId="77777777" w:rsidR="003407C8" w:rsidRPr="003E74F2" w:rsidRDefault="003407C8" w:rsidP="003E74F2">
                            <w:pPr>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相手国</w:t>
                            </w:r>
                            <w:r w:rsidRPr="00ED58AB">
                              <w:rPr>
                                <w:rFonts w:ascii="ＭＳ ゴシック" w:eastAsia="ＭＳ ゴシック" w:hAnsi="ＭＳ ゴシック" w:hint="eastAsia"/>
                                <w:sz w:val="22"/>
                                <w:lang w:eastAsia="zh-TW"/>
                              </w:rPr>
                              <w:t>側</w:t>
                            </w: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機関</w:t>
                            </w:r>
                          </w:p>
                          <w:p w14:paraId="6710C03A" w14:textId="77777777" w:rsidR="003407C8" w:rsidRPr="003E74F2" w:rsidRDefault="003407C8" w:rsidP="003E74F2">
                            <w:pPr>
                              <w:jc w:val="center"/>
                              <w:rPr>
                                <w:rFonts w:ascii="ＭＳ ゴシック" w:eastAsia="PMingLiU" w:hAnsi="ＭＳ ゴシック"/>
                                <w:sz w:val="22"/>
                                <w:lang w:eastAsia="zh-TW"/>
                              </w:rPr>
                            </w:pPr>
                            <w:r>
                              <w:rPr>
                                <w:rFonts w:ascii="ＭＳ ゴシック" w:eastAsia="ＭＳ ゴシック" w:hAnsi="ＭＳ ゴシック" w:hint="eastAsia"/>
                                <w:sz w:val="22"/>
                                <w:lang w:eastAsia="zh-TW"/>
                              </w:rPr>
                              <w:t>〇</w:t>
                            </w:r>
                            <w:r>
                              <w:rPr>
                                <w:rFonts w:ascii="ＭＳ ゴシック" w:eastAsia="ＭＳ ゴシック" w:hAnsi="ＭＳ ゴシック"/>
                                <w:sz w:val="22"/>
                                <w:lang w:eastAsia="zh-TW"/>
                              </w:rPr>
                              <w:t>〇大学</w:t>
                            </w:r>
                          </w:p>
                          <w:p w14:paraId="08AB6750" w14:textId="77777777" w:rsidR="003407C8" w:rsidRPr="00AB5CB8" w:rsidRDefault="003407C8" w:rsidP="003E74F2">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w:t>
                            </w:r>
                            <w:proofErr w:type="spellStart"/>
                            <w:r w:rsidRPr="00AB5CB8">
                              <w:rPr>
                                <w:rFonts w:ascii="ＭＳ ゴシック" w:eastAsia="ＭＳ ゴシック" w:hAnsi="ＭＳ ゴシック" w:hint="eastAsia"/>
                                <w:sz w:val="22"/>
                                <w:lang w:eastAsia="zh-TW"/>
                              </w:rPr>
                              <w:t>xxxxxxx</w:t>
                            </w:r>
                            <w:proofErr w:type="spellEnd"/>
                            <w:r w:rsidRPr="00AB5CB8">
                              <w:rPr>
                                <w:rFonts w:ascii="ＭＳ ゴシック" w:eastAsia="ＭＳ ゴシック" w:hAnsi="ＭＳ ゴシック" w:hint="eastAsia"/>
                                <w:sz w:val="22"/>
                                <w:lang w:eastAsia="zh-TW"/>
                              </w:rPr>
                              <w:t>」</w:t>
                            </w:r>
                          </w:p>
                        </w:txbxContent>
                      </v:textbox>
                    </v:roundrect>
                  </w:pict>
                </mc:Fallback>
              </mc:AlternateContent>
            </w:r>
            <w:r w:rsidRPr="004B3045">
              <w:rPr>
                <w:noProof/>
              </w:rPr>
              <mc:AlternateContent>
                <mc:Choice Requires="wps">
                  <w:drawing>
                    <wp:anchor distT="0" distB="0" distL="114300" distR="114300" simplePos="0" relativeHeight="251675648" behindDoc="0" locked="0" layoutInCell="1" allowOverlap="1" wp14:anchorId="3E34A8B0" wp14:editId="0FADB881">
                      <wp:simplePos x="0" y="0"/>
                      <wp:positionH relativeFrom="column">
                        <wp:posOffset>1266190</wp:posOffset>
                      </wp:positionH>
                      <wp:positionV relativeFrom="paragraph">
                        <wp:posOffset>1893570</wp:posOffset>
                      </wp:positionV>
                      <wp:extent cx="1678940" cy="1259205"/>
                      <wp:effectExtent l="0" t="0" r="16510" b="17145"/>
                      <wp:wrapNone/>
                      <wp:docPr id="316" name="角丸四角形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894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4DB62760" w14:textId="77777777" w:rsidR="003407C8" w:rsidRPr="00F8055C" w:rsidRDefault="003407C8" w:rsidP="003E74F2">
                                  <w:pPr>
                                    <w:ind w:firstLineChars="300" w:firstLine="656"/>
                                    <w:rPr>
                                      <w:rFonts w:ascii="ＭＳ ゴシック" w:eastAsia="ＭＳ ゴシック" w:hAnsi="ＭＳ ゴシック"/>
                                      <w:sz w:val="22"/>
                                      <w:lang w:eastAsia="zh-TW"/>
                                    </w:rPr>
                                  </w:pPr>
                                  <w:r w:rsidRPr="00F8055C">
                                    <w:rPr>
                                      <w:rFonts w:ascii="ＭＳ ゴシック" w:eastAsia="ＭＳ ゴシック" w:hAnsi="ＭＳ ゴシック" w:hint="eastAsia"/>
                                      <w:sz w:val="22"/>
                                      <w:lang w:eastAsia="zh-TW"/>
                                    </w:rPr>
                                    <w:t>日本側</w:t>
                                  </w:r>
                                </w:p>
                                <w:p w14:paraId="601176FF" w14:textId="77777777" w:rsidR="003407C8" w:rsidRPr="003E74F2" w:rsidRDefault="003407C8" w:rsidP="003E74F2">
                                  <w:pPr>
                                    <w:jc w:val="center"/>
                                    <w:rPr>
                                      <w:rFonts w:ascii="ＭＳ ゴシック" w:eastAsia="PMingLiU" w:hAnsi="ＭＳ ゴシック"/>
                                      <w:sz w:val="22"/>
                                      <w:lang w:eastAsia="zh-TW"/>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開発代表機関</w:t>
                                  </w:r>
                                  <w:r>
                                    <w:rPr>
                                      <w:rFonts w:ascii="ＭＳ ゴシック" w:eastAsia="ＭＳ ゴシック" w:hAnsi="ＭＳ ゴシック"/>
                                      <w:sz w:val="22"/>
                                      <w:lang w:eastAsia="zh-TW"/>
                                    </w:rPr>
                                    <w:t>名</w:t>
                                  </w:r>
                                </w:p>
                                <w:p w14:paraId="190F0EC6" w14:textId="77777777" w:rsidR="003407C8" w:rsidRPr="003E74F2" w:rsidRDefault="003407C8" w:rsidP="003E74F2">
                                  <w:pPr>
                                    <w:jc w:val="center"/>
                                    <w:rPr>
                                      <w:rFonts w:ascii="ＭＳ ゴシック" w:eastAsia="PMingLiU" w:hAnsi="ＭＳ ゴシック"/>
                                      <w:sz w:val="22"/>
                                      <w:lang w:eastAsia="zh-TW"/>
                                    </w:rPr>
                                  </w:pPr>
                                  <w:r>
                                    <w:rPr>
                                      <w:rFonts w:ascii="ＭＳ ゴシック" w:eastAsia="ＭＳ ゴシック" w:hAnsi="ＭＳ ゴシック" w:hint="eastAsia"/>
                                      <w:sz w:val="22"/>
                                      <w:lang w:eastAsia="zh-TW"/>
                                    </w:rPr>
                                    <w:t>〇</w:t>
                                  </w:r>
                                  <w:r>
                                    <w:rPr>
                                      <w:rFonts w:ascii="ＭＳ ゴシック" w:eastAsia="ＭＳ ゴシック" w:hAnsi="ＭＳ ゴシック"/>
                                      <w:sz w:val="22"/>
                                      <w:lang w:eastAsia="zh-TW"/>
                                    </w:rPr>
                                    <w:t>〇大学</w:t>
                                  </w:r>
                                </w:p>
                                <w:p w14:paraId="71B67840" w14:textId="77777777" w:rsidR="003407C8" w:rsidRPr="00AB5CB8" w:rsidRDefault="003407C8" w:rsidP="003E74F2">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34A8B0" id="_x0000_s1034" style="position:absolute;margin-left:99.7pt;margin-top:149.1pt;width:132.2pt;height:9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" fillcolor="window" strokecolor="windowText" strokeweight="2pt">
                      <v:path arrowok="t"/>
                      <v:textbox>
                        <w:txbxContent>
                          <w:p w14:paraId="4DB62760" w14:textId="77777777" w:rsidR="003407C8" w:rsidRPr="00F8055C" w:rsidRDefault="003407C8" w:rsidP="003E74F2">
                            <w:pPr>
                              <w:ind w:firstLineChars="300" w:firstLine="656"/>
                              <w:rPr>
                                <w:rFonts w:ascii="ＭＳ ゴシック" w:eastAsia="ＭＳ ゴシック" w:hAnsi="ＭＳ ゴシック"/>
                                <w:sz w:val="22"/>
                                <w:lang w:eastAsia="zh-TW"/>
                              </w:rPr>
                            </w:pPr>
                            <w:r w:rsidRPr="00F8055C">
                              <w:rPr>
                                <w:rFonts w:ascii="ＭＳ ゴシック" w:eastAsia="ＭＳ ゴシック" w:hAnsi="ＭＳ ゴシック" w:hint="eastAsia"/>
                                <w:sz w:val="22"/>
                                <w:lang w:eastAsia="zh-TW"/>
                              </w:rPr>
                              <w:t>日本側</w:t>
                            </w:r>
                          </w:p>
                          <w:p w14:paraId="601176FF" w14:textId="77777777" w:rsidR="003407C8" w:rsidRPr="003E74F2" w:rsidRDefault="003407C8" w:rsidP="003E74F2">
                            <w:pPr>
                              <w:jc w:val="center"/>
                              <w:rPr>
                                <w:rFonts w:ascii="ＭＳ ゴシック" w:eastAsia="PMingLiU" w:hAnsi="ＭＳ ゴシック"/>
                                <w:sz w:val="22"/>
                                <w:lang w:eastAsia="zh-TW"/>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開発代表機関</w:t>
                            </w:r>
                            <w:r>
                              <w:rPr>
                                <w:rFonts w:ascii="ＭＳ ゴシック" w:eastAsia="ＭＳ ゴシック" w:hAnsi="ＭＳ ゴシック"/>
                                <w:sz w:val="22"/>
                                <w:lang w:eastAsia="zh-TW"/>
                              </w:rPr>
                              <w:t>名</w:t>
                            </w:r>
                          </w:p>
                          <w:p w14:paraId="190F0EC6" w14:textId="77777777" w:rsidR="003407C8" w:rsidRPr="003E74F2" w:rsidRDefault="003407C8" w:rsidP="003E74F2">
                            <w:pPr>
                              <w:jc w:val="center"/>
                              <w:rPr>
                                <w:rFonts w:ascii="ＭＳ ゴシック" w:eastAsia="PMingLiU" w:hAnsi="ＭＳ ゴシック"/>
                                <w:sz w:val="22"/>
                                <w:lang w:eastAsia="zh-TW"/>
                              </w:rPr>
                            </w:pPr>
                            <w:r>
                              <w:rPr>
                                <w:rFonts w:ascii="ＭＳ ゴシック" w:eastAsia="ＭＳ ゴシック" w:hAnsi="ＭＳ ゴシック" w:hint="eastAsia"/>
                                <w:sz w:val="22"/>
                                <w:lang w:eastAsia="zh-TW"/>
                              </w:rPr>
                              <w:t>〇</w:t>
                            </w:r>
                            <w:r>
                              <w:rPr>
                                <w:rFonts w:ascii="ＭＳ ゴシック" w:eastAsia="ＭＳ ゴシック" w:hAnsi="ＭＳ ゴシック"/>
                                <w:sz w:val="22"/>
                                <w:lang w:eastAsia="zh-TW"/>
                              </w:rPr>
                              <w:t>〇大学</w:t>
                            </w:r>
                          </w:p>
                          <w:p w14:paraId="71B67840" w14:textId="77777777" w:rsidR="003407C8" w:rsidRPr="00AB5CB8" w:rsidRDefault="003407C8" w:rsidP="003E74F2">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w:t>
                            </w:r>
                            <w:proofErr w:type="spellStart"/>
                            <w:r w:rsidRPr="00AB5CB8">
                              <w:rPr>
                                <w:rFonts w:ascii="ＭＳ ゴシック" w:eastAsia="ＭＳ ゴシック" w:hAnsi="ＭＳ ゴシック" w:hint="eastAsia"/>
                                <w:sz w:val="22"/>
                                <w:lang w:eastAsia="zh-TW"/>
                              </w:rPr>
                              <w:t>xxxxxxx</w:t>
                            </w:r>
                            <w:proofErr w:type="spellEnd"/>
                            <w:r w:rsidRPr="00AB5CB8">
                              <w:rPr>
                                <w:rFonts w:ascii="ＭＳ ゴシック" w:eastAsia="ＭＳ ゴシック" w:hAnsi="ＭＳ ゴシック" w:hint="eastAsia"/>
                                <w:sz w:val="22"/>
                                <w:lang w:eastAsia="zh-TW"/>
                              </w:rPr>
                              <w:t>」</w:t>
                            </w:r>
                          </w:p>
                        </w:txbxContent>
                      </v:textbox>
                    </v:roundrect>
                  </w:pict>
                </mc:Fallback>
              </mc:AlternateContent>
            </w:r>
            <w:r w:rsidRPr="004B3045">
              <w:rPr>
                <w:noProof/>
              </w:rPr>
              <mc:AlternateContent>
                <mc:Choice Requires="wps">
                  <w:drawing>
                    <wp:anchor distT="0" distB="0" distL="114300" distR="114300" simplePos="0" relativeHeight="251680768" behindDoc="0" locked="0" layoutInCell="1" allowOverlap="1" wp14:anchorId="5AF838B0" wp14:editId="168BDC39">
                      <wp:simplePos x="0" y="0"/>
                      <wp:positionH relativeFrom="column">
                        <wp:posOffset>633095</wp:posOffset>
                      </wp:positionH>
                      <wp:positionV relativeFrom="paragraph">
                        <wp:posOffset>3021330</wp:posOffset>
                      </wp:positionV>
                      <wp:extent cx="748665" cy="421005"/>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421005"/>
                              </a:xfrm>
                              <a:prstGeom prst="rect">
                                <a:avLst/>
                              </a:prstGeom>
                              <a:noFill/>
                              <a:ln w="9525">
                                <a:noFill/>
                                <a:miter lim="800000"/>
                                <a:headEnd/>
                                <a:tailEnd/>
                              </a:ln>
                            </wps:spPr>
                            <wps:txbx>
                              <w:txbxContent>
                                <w:p w14:paraId="51D03B60" w14:textId="77777777" w:rsidR="003407C8" w:rsidRPr="000872DD" w:rsidRDefault="003407C8" w:rsidP="003E74F2">
                                  <w:pPr>
                                    <w:snapToGrid w:val="0"/>
                                    <w:jc w:val="center"/>
                                    <w:rPr>
                                      <w:rFonts w:ascii="ＭＳ ゴシック" w:eastAsia="ＭＳ ゴシック" w:hAnsi="ＭＳ ゴシック"/>
                                      <w:szCs w:val="21"/>
                                    </w:rPr>
                                  </w:pPr>
                                  <w:r w:rsidRPr="000872DD">
                                    <w:rPr>
                                      <w:rFonts w:ascii="ＭＳ ゴシック" w:eastAsia="ＭＳ ゴシック" w:hAnsi="ＭＳ ゴシック" w:hint="eastAsia"/>
                                      <w:szCs w:val="21"/>
                                    </w:rPr>
                                    <w:t>データ</w:t>
                                  </w:r>
                                </w:p>
                                <w:p w14:paraId="3C82AE57" w14:textId="77777777" w:rsidR="003407C8" w:rsidRPr="000872DD" w:rsidRDefault="003407C8" w:rsidP="003E74F2">
                                  <w:pPr>
                                    <w:snapToGrid w:val="0"/>
                                    <w:jc w:val="center"/>
                                    <w:rPr>
                                      <w:rFonts w:ascii="ＭＳ ゴシック" w:eastAsia="ＭＳ ゴシック" w:hAnsi="ＭＳ ゴシック"/>
                                      <w:szCs w:val="21"/>
                                    </w:rPr>
                                  </w:pPr>
                                  <w:r w:rsidRPr="000872DD">
                                    <w:rPr>
                                      <w:rFonts w:ascii="ＭＳ ゴシック" w:eastAsia="ＭＳ ゴシック" w:hAnsi="ＭＳ ゴシック" w:hint="eastAsia"/>
                                      <w:szCs w:val="21"/>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F838B0" id="_x0000_s1035" type="#_x0000_t202" style="position:absolute;margin-left:49.85pt;margin-top:237.9pt;width:58.95pt;height:33.1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" filled="f" stroked="f">
                      <v:textbox style="mso-fit-shape-to-text:t">
                        <w:txbxContent>
                          <w:p w14:paraId="51D03B60" w14:textId="77777777" w:rsidR="003407C8" w:rsidRPr="000872DD" w:rsidRDefault="003407C8" w:rsidP="003E74F2">
                            <w:pPr>
                              <w:snapToGrid w:val="0"/>
                              <w:jc w:val="center"/>
                              <w:rPr>
                                <w:rFonts w:ascii="ＭＳ ゴシック" w:eastAsia="ＭＳ ゴシック" w:hAnsi="ＭＳ ゴシック"/>
                                <w:szCs w:val="21"/>
                              </w:rPr>
                            </w:pPr>
                            <w:r w:rsidRPr="000872DD">
                              <w:rPr>
                                <w:rFonts w:ascii="ＭＳ ゴシック" w:eastAsia="ＭＳ ゴシック" w:hAnsi="ＭＳ ゴシック" w:hint="eastAsia"/>
                                <w:szCs w:val="21"/>
                              </w:rPr>
                              <w:t>データ</w:t>
                            </w:r>
                          </w:p>
                          <w:p w14:paraId="3C82AE57" w14:textId="77777777" w:rsidR="003407C8" w:rsidRPr="000872DD" w:rsidRDefault="003407C8" w:rsidP="003E74F2">
                            <w:pPr>
                              <w:snapToGrid w:val="0"/>
                              <w:jc w:val="center"/>
                              <w:rPr>
                                <w:rFonts w:ascii="ＭＳ ゴシック" w:eastAsia="ＭＳ ゴシック" w:hAnsi="ＭＳ ゴシック"/>
                                <w:szCs w:val="21"/>
                              </w:rPr>
                            </w:pPr>
                            <w:r w:rsidRPr="000872DD">
                              <w:rPr>
                                <w:rFonts w:ascii="ＭＳ ゴシック" w:eastAsia="ＭＳ ゴシック" w:hAnsi="ＭＳ ゴシック" w:hint="eastAsia"/>
                                <w:szCs w:val="21"/>
                              </w:rPr>
                              <w:t>提供</w:t>
                            </w:r>
                          </w:p>
                        </w:txbxContent>
                      </v:textbox>
                    </v:shape>
                  </w:pict>
                </mc:Fallback>
              </mc:AlternateContent>
            </w:r>
            <w:r w:rsidRPr="004B3045">
              <w:rPr>
                <w:noProof/>
              </w:rPr>
              <mc:AlternateContent>
                <mc:Choice Requires="wps">
                  <w:drawing>
                    <wp:anchor distT="0" distB="0" distL="114300" distR="114300" simplePos="0" relativeHeight="251679744" behindDoc="0" locked="0" layoutInCell="1" allowOverlap="1" wp14:anchorId="41C30977" wp14:editId="0E8C2265">
                      <wp:simplePos x="0" y="0"/>
                      <wp:positionH relativeFrom="column">
                        <wp:posOffset>1606550</wp:posOffset>
                      </wp:positionH>
                      <wp:positionV relativeFrom="paragraph">
                        <wp:posOffset>3512185</wp:posOffset>
                      </wp:positionV>
                      <wp:extent cx="680085" cy="32004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320040"/>
                              </a:xfrm>
                              <a:prstGeom prst="rect">
                                <a:avLst/>
                              </a:prstGeom>
                              <a:noFill/>
                              <a:ln w="9525">
                                <a:noFill/>
                                <a:miter lim="800000"/>
                                <a:headEnd/>
                                <a:tailEnd/>
                              </a:ln>
                            </wps:spPr>
                            <wps:txbx>
                              <w:txbxContent>
                                <w:p w14:paraId="1784DBE7" w14:textId="77777777" w:rsidR="003407C8" w:rsidRPr="00D67E0F" w:rsidRDefault="003407C8" w:rsidP="003E74F2">
                                  <w:pPr>
                                    <w:rPr>
                                      <w:rFonts w:ascii="ＭＳ ゴシック" w:eastAsia="ＭＳ ゴシック" w:hAnsi="ＭＳ ゴシック"/>
                                    </w:rPr>
                                  </w:pPr>
                                  <w:r w:rsidRPr="00D67E0F">
                                    <w:rPr>
                                      <w:rFonts w:ascii="ＭＳ ゴシック" w:eastAsia="ＭＳ ゴシック" w:hAnsi="ＭＳ ゴシック" w:hint="eastAsia"/>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C30977" id="_x0000_s1036" type="#_x0000_t202" style="position:absolute;margin-left:126.5pt;margin-top:276.55pt;width:53.55pt;height:25.2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" filled="f" stroked="f">
                      <v:textbox style="mso-fit-shape-to-text:t">
                        <w:txbxContent>
                          <w:p w14:paraId="1784DBE7" w14:textId="77777777" w:rsidR="003407C8" w:rsidRPr="00D67E0F" w:rsidRDefault="003407C8" w:rsidP="003E74F2">
                            <w:pPr>
                              <w:rPr>
                                <w:rFonts w:ascii="ＭＳ ゴシック" w:eastAsia="ＭＳ ゴシック" w:hAnsi="ＭＳ ゴシック"/>
                              </w:rPr>
                            </w:pPr>
                            <w:r w:rsidRPr="00D67E0F">
                              <w:rPr>
                                <w:rFonts w:ascii="ＭＳ ゴシック" w:eastAsia="ＭＳ ゴシック" w:hAnsi="ＭＳ ゴシック" w:hint="eastAsia"/>
                              </w:rPr>
                              <w:t>解析</w:t>
                            </w:r>
                          </w:p>
                        </w:txbxContent>
                      </v:textbox>
                    </v:shape>
                  </w:pict>
                </mc:Fallback>
              </mc:AlternateContent>
            </w:r>
            <w:r w:rsidRPr="004B3045">
              <w:rPr>
                <w:noProof/>
              </w:rPr>
              <mc:AlternateContent>
                <mc:Choice Requires="wps">
                  <w:drawing>
                    <wp:anchor distT="0" distB="0" distL="114300" distR="114300" simplePos="0" relativeHeight="251687936" behindDoc="0" locked="0" layoutInCell="1" allowOverlap="1" wp14:anchorId="5891B83F" wp14:editId="31102C32">
                      <wp:simplePos x="0" y="0"/>
                      <wp:positionH relativeFrom="column">
                        <wp:posOffset>990600</wp:posOffset>
                      </wp:positionH>
                      <wp:positionV relativeFrom="paragraph">
                        <wp:posOffset>3213100</wp:posOffset>
                      </wp:positionV>
                      <wp:extent cx="422275" cy="435610"/>
                      <wp:effectExtent l="136525" t="43815" r="41275" b="139700"/>
                      <wp:wrapNone/>
                      <wp:docPr id="10" name="AutoShap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275" cy="435610"/>
                              </a:xfrm>
                              <a:prstGeom prst="straightConnector1">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C0367" id="AutoShape 428" o:spid="_x0000_s1026" type="#_x0000_t32" style="position:absolute;left:0;text-align:left;margin-left:78pt;margin-top:253pt;width:33.25pt;height:34.3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" strokeweight="6pt">
                      <v:stroke endarrow="block"/>
                    </v:shape>
                  </w:pict>
                </mc:Fallback>
              </mc:AlternateContent>
            </w:r>
            <w:r w:rsidRPr="004B3045">
              <w:rPr>
                <w:noProof/>
              </w:rPr>
              <mc:AlternateContent>
                <mc:Choice Requires="wps">
                  <w:drawing>
                    <wp:anchor distT="0" distB="0" distL="114300" distR="114300" simplePos="0" relativeHeight="251688960" behindDoc="0" locked="0" layoutInCell="1" allowOverlap="1" wp14:anchorId="2A4AF68D" wp14:editId="547C5A25">
                      <wp:simplePos x="0" y="0"/>
                      <wp:positionH relativeFrom="column">
                        <wp:posOffset>1310005</wp:posOffset>
                      </wp:positionH>
                      <wp:positionV relativeFrom="paragraph">
                        <wp:posOffset>3277235</wp:posOffset>
                      </wp:positionV>
                      <wp:extent cx="422275" cy="435610"/>
                      <wp:effectExtent l="46355" t="136525" r="140970" b="46990"/>
                      <wp:wrapNone/>
                      <wp:docPr id="9" name="AutoShap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275" cy="435610"/>
                              </a:xfrm>
                              <a:prstGeom prst="straightConnector1">
                                <a:avLst/>
                              </a:prstGeom>
                              <a:noFill/>
                              <a:ln w="762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FC986" id="AutoShape 429" o:spid="_x0000_s1026" type="#_x0000_t32" style="position:absolute;left:0;text-align:left;margin-left:103.15pt;margin-top:258.05pt;width:33.25pt;height:34.3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" strokeweight="6pt">
                      <v:stroke startarrow="block"/>
                    </v:shape>
                  </w:pict>
                </mc:Fallback>
              </mc:AlternateContent>
            </w:r>
            <w:r w:rsidRPr="004B3045">
              <w:rPr>
                <w:noProof/>
              </w:rPr>
              <mc:AlternateContent>
                <mc:Choice Requires="wps">
                  <w:drawing>
                    <wp:anchor distT="0" distB="0" distL="114300" distR="114300" simplePos="0" relativeHeight="251677696" behindDoc="0" locked="0" layoutInCell="1" allowOverlap="1" wp14:anchorId="16FD59AE" wp14:editId="419B316E">
                      <wp:simplePos x="0" y="0"/>
                      <wp:positionH relativeFrom="column">
                        <wp:posOffset>1266190</wp:posOffset>
                      </wp:positionH>
                      <wp:positionV relativeFrom="paragraph">
                        <wp:posOffset>1171575</wp:posOffset>
                      </wp:positionV>
                      <wp:extent cx="414655" cy="626110"/>
                      <wp:effectExtent l="38100" t="38100" r="42545" b="4064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4655" cy="62611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91FACCF" id="直線コネクタ 38"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7pt,92.25pt" to="132.35pt,1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" strokecolor="windowText" strokeweight="2.25pt">
                      <v:stroke dashstyle="3 1" startarrow="block" endarrow="block"/>
                      <o:lock v:ext="edit" shapetype="f"/>
                    </v:line>
                  </w:pict>
                </mc:Fallback>
              </mc:AlternateContent>
            </w:r>
            <w:r w:rsidRPr="004B3045">
              <w:rPr>
                <w:noProof/>
              </w:rPr>
              <mc:AlternateContent>
                <mc:Choice Requires="wps">
                  <w:drawing>
                    <wp:anchor distT="0" distB="0" distL="114300" distR="114300" simplePos="0" relativeHeight="251676672" behindDoc="0" locked="0" layoutInCell="1" allowOverlap="1" wp14:anchorId="37F0843B" wp14:editId="79C429B1">
                      <wp:simplePos x="0" y="0"/>
                      <wp:positionH relativeFrom="column">
                        <wp:posOffset>117475</wp:posOffset>
                      </wp:positionH>
                      <wp:positionV relativeFrom="paragraph">
                        <wp:posOffset>525780</wp:posOffset>
                      </wp:positionV>
                      <wp:extent cx="1666875" cy="571500"/>
                      <wp:effectExtent l="15875" t="13970" r="12700" b="14605"/>
                      <wp:wrapNone/>
                      <wp:docPr id="8"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571500"/>
                              </a:xfrm>
                              <a:prstGeom prst="rect">
                                <a:avLst/>
                              </a:prstGeom>
                              <a:solidFill>
                                <a:srgbClr val="FFFFFF"/>
                              </a:solidFill>
                              <a:ln w="25400" algn="ctr">
                                <a:solidFill>
                                  <a:srgbClr val="000000"/>
                                </a:solidFill>
                                <a:miter lim="800000"/>
                                <a:headEnd/>
                                <a:tailEnd/>
                              </a:ln>
                            </wps:spPr>
                            <wps:txbx>
                              <w:txbxContent>
                                <w:p w14:paraId="75B2B8F1" w14:textId="77777777" w:rsidR="003407C8" w:rsidRPr="00AB5CB8" w:rsidRDefault="003407C8" w:rsidP="003E74F2">
                                  <w:pPr>
                                    <w:jc w:val="center"/>
                                    <w:rPr>
                                      <w:rFonts w:ascii="ＭＳ ゴシック" w:eastAsia="ＭＳ ゴシック" w:hAnsi="ＭＳ ゴシック"/>
                                      <w:sz w:val="22"/>
                                      <w:szCs w:val="22"/>
                                    </w:rPr>
                                  </w:pPr>
                                  <w:r w:rsidRPr="00AB5CB8">
                                    <w:rPr>
                                      <w:rFonts w:ascii="ＭＳ ゴシック" w:eastAsia="ＭＳ ゴシック" w:hAnsi="ＭＳ ゴシック" w:hint="eastAsia"/>
                                      <w:sz w:val="22"/>
                                      <w:szCs w:val="22"/>
                                    </w:rPr>
                                    <w:t>AMED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7F0843B" id="_x0000_s1037" style="position:absolute;margin-left:9.25pt;margin-top:41.4pt;width:131.25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" strokeweight="2pt">
                      <v:textbox>
                        <w:txbxContent>
                          <w:p w14:paraId="75B2B8F1" w14:textId="77777777" w:rsidR="003407C8" w:rsidRPr="00AB5CB8" w:rsidRDefault="003407C8" w:rsidP="003E74F2">
                            <w:pPr>
                              <w:jc w:val="center"/>
                              <w:rPr>
                                <w:rFonts w:ascii="ＭＳ ゴシック" w:eastAsia="ＭＳ ゴシック" w:hAnsi="ＭＳ ゴシック"/>
                                <w:sz w:val="22"/>
                                <w:szCs w:val="22"/>
                              </w:rPr>
                            </w:pPr>
                            <w:r w:rsidRPr="00AB5CB8">
                              <w:rPr>
                                <w:rFonts w:ascii="ＭＳ ゴシック" w:eastAsia="ＭＳ ゴシック" w:hAnsi="ＭＳ ゴシック" w:hint="eastAsia"/>
                                <w:sz w:val="22"/>
                                <w:szCs w:val="22"/>
                              </w:rPr>
                              <w:t>AMED</w:t>
                            </w:r>
                          </w:p>
                        </w:txbxContent>
                      </v:textbox>
                    </v:rect>
                  </w:pict>
                </mc:Fallback>
              </mc:AlternateContent>
            </w:r>
            <w:r w:rsidR="003E74F2" w:rsidRPr="004B3045">
              <w:rPr>
                <w:rFonts w:hint="eastAsia"/>
              </w:rPr>
              <w:t>【記載例】</w:t>
            </w:r>
          </w:p>
        </w:tc>
      </w:tr>
    </w:tbl>
    <w:p w14:paraId="0D6F861F" w14:textId="77777777" w:rsidR="003F7B7F" w:rsidRDefault="003F7B7F" w:rsidP="003F7B7F">
      <w:pPr>
        <w:widowControl/>
        <w:jc w:val="left"/>
      </w:pPr>
    </w:p>
    <w:p w14:paraId="0A78F86E" w14:textId="77777777" w:rsidR="003E3577" w:rsidRDefault="003E3577" w:rsidP="00B90719">
      <w:pPr>
        <w:widowControl/>
        <w:jc w:val="left"/>
        <w:rPr>
          <w:rFonts w:ascii="ＭＳ 明朝" w:hAnsi="ＭＳ 明朝"/>
          <w:u w:val="single"/>
        </w:rPr>
        <w:sectPr w:rsidR="003E3577" w:rsidSect="002872C1">
          <w:pgSz w:w="11907" w:h="16840" w:code="9"/>
          <w:pgMar w:top="1134" w:right="1247" w:bottom="1134" w:left="1247" w:header="720" w:footer="720" w:gutter="0"/>
          <w:cols w:space="720"/>
          <w:docGrid w:type="linesAndChars" w:linePitch="360" w:charSpace="-252"/>
        </w:sectPr>
      </w:pPr>
    </w:p>
    <w:p w14:paraId="5DDF4B08" w14:textId="77777777" w:rsidR="006468A2" w:rsidRPr="006468A2" w:rsidRDefault="006468A2" w:rsidP="006468A2">
      <w:pPr>
        <w:rPr>
          <w:b/>
        </w:rPr>
      </w:pPr>
      <w:r w:rsidRPr="006468A2">
        <w:rPr>
          <w:rFonts w:hint="eastAsia"/>
          <w:b/>
          <w:bdr w:val="single" w:sz="4" w:space="0" w:color="auto"/>
        </w:rPr>
        <w:lastRenderedPageBreak/>
        <w:t>（様式</w:t>
      </w:r>
      <w:r w:rsidR="001A76C9">
        <w:rPr>
          <w:rFonts w:hint="eastAsia"/>
          <w:b/>
          <w:bdr w:val="single" w:sz="4" w:space="0" w:color="auto"/>
        </w:rPr>
        <w:t>５</w:t>
      </w:r>
      <w:r w:rsidRPr="006468A2">
        <w:rPr>
          <w:rFonts w:hint="eastAsia"/>
          <w:b/>
          <w:bdr w:val="single" w:sz="4" w:space="0" w:color="auto"/>
        </w:rPr>
        <w:t>）</w:t>
      </w:r>
      <w:r w:rsidR="007F5546">
        <w:rPr>
          <w:rFonts w:hint="eastAsia"/>
          <w:b/>
          <w:bdr w:val="single" w:sz="4" w:space="0" w:color="auto"/>
        </w:rPr>
        <w:t>3</w:t>
      </w:r>
      <w:r w:rsidR="007F5546">
        <w:rPr>
          <w:rFonts w:hint="eastAsia"/>
          <w:b/>
          <w:bdr w:val="single" w:sz="4" w:space="0" w:color="auto"/>
        </w:rPr>
        <w:t>ページ</w:t>
      </w:r>
      <w:r w:rsidR="007F5546">
        <w:rPr>
          <w:b/>
          <w:bdr w:val="single" w:sz="4" w:space="0" w:color="auto"/>
        </w:rPr>
        <w:t>以内</w:t>
      </w:r>
    </w:p>
    <w:p w14:paraId="5A4E5F27" w14:textId="77777777" w:rsidR="007F5546" w:rsidRDefault="007F5546" w:rsidP="007F5546">
      <w:pPr>
        <w:rPr>
          <w:lang w:eastAsia="zh-TW"/>
        </w:rPr>
      </w:pPr>
      <w:r>
        <w:rPr>
          <w:rFonts w:hint="eastAsia"/>
          <w:lang w:eastAsia="zh-TW"/>
        </w:rPr>
        <w:t>５．研究開発項目別年次計画</w:t>
      </w:r>
    </w:p>
    <w:p w14:paraId="0BA52E91" w14:textId="77777777" w:rsidR="007F5546" w:rsidRPr="006542F9" w:rsidRDefault="007F5546" w:rsidP="007F5546">
      <w:pPr>
        <w:rPr>
          <w:i/>
          <w:color w:val="2F5496"/>
        </w:rPr>
      </w:pPr>
      <w:r w:rsidRPr="006542F9">
        <w:rPr>
          <w:rFonts w:hint="eastAsia"/>
          <w:i/>
          <w:color w:val="2F5496"/>
        </w:rPr>
        <w:t xml:space="preserve">・「１．基本構想（１）研究開発の目標・ねらい」を達成するための研究開発のアプローチ、具体的手法、進め方、研究開発期間中の研究開発の到達点を、主要な研究開発項目毎・年度毎に、３ページ以内で記載してください（日本側のみ）。　</w:t>
      </w:r>
    </w:p>
    <w:p w14:paraId="5AF82A85" w14:textId="77777777" w:rsidR="007F5546" w:rsidRDefault="007F5546" w:rsidP="007F5546"/>
    <w:p w14:paraId="7D8412D8" w14:textId="77777777" w:rsidR="007F5546" w:rsidRDefault="007F5546" w:rsidP="007F5546">
      <w:pPr>
        <w:numPr>
          <w:ilvl w:val="0"/>
          <w:numId w:val="20"/>
        </w:numPr>
        <w:rPr>
          <w:lang w:eastAsia="zh-TW"/>
        </w:rPr>
      </w:pPr>
      <w:r>
        <w:rPr>
          <w:rFonts w:hint="eastAsia"/>
          <w:lang w:eastAsia="zh-TW"/>
        </w:rPr>
        <w:t>研究開発項目名　○○○○○</w:t>
      </w:r>
    </w:p>
    <w:p w14:paraId="4ED3E333" w14:textId="77777777" w:rsidR="007F5546" w:rsidRDefault="007F5546" w:rsidP="007F5546">
      <w:pPr>
        <w:ind w:left="720"/>
        <w:rPr>
          <w:lang w:eastAsia="zh-TW"/>
        </w:rPr>
      </w:pPr>
    </w:p>
    <w:p w14:paraId="31C009C0" w14:textId="77777777" w:rsidR="007F5546" w:rsidRDefault="007F5546" w:rsidP="007F5546">
      <w:r>
        <w:rPr>
          <w:rFonts w:hint="eastAsia"/>
        </w:rPr>
        <w:t>リーダー（所属　氏名）</w:t>
      </w:r>
    </w:p>
    <w:p w14:paraId="2F42C5A5" w14:textId="77777777" w:rsidR="007F5546" w:rsidRDefault="007F5546" w:rsidP="007F5546"/>
    <w:p w14:paraId="2FA51BF1" w14:textId="77777777" w:rsidR="007F5546" w:rsidRDefault="007F5546" w:rsidP="007F5546">
      <w:r>
        <w:rPr>
          <w:rFonts w:hint="eastAsia"/>
        </w:rPr>
        <w:t>サブリーダー（所属　氏名）</w:t>
      </w:r>
    </w:p>
    <w:p w14:paraId="6C2DAD96" w14:textId="77777777" w:rsidR="007F5546" w:rsidRDefault="007F5546" w:rsidP="007F5546"/>
    <w:p w14:paraId="2F6946CF" w14:textId="77777777" w:rsidR="007F5546" w:rsidRDefault="007F5546" w:rsidP="007F5546">
      <w:pPr>
        <w:rPr>
          <w:lang w:eastAsia="zh-CN"/>
        </w:rPr>
      </w:pPr>
      <w:r>
        <w:rPr>
          <w:rFonts w:hint="eastAsia"/>
          <w:lang w:eastAsia="zh-CN"/>
        </w:rPr>
        <w:t>研究内容：</w:t>
      </w:r>
      <w:r>
        <w:rPr>
          <w:rFonts w:hint="eastAsia"/>
          <w:lang w:eastAsia="zh-CN"/>
        </w:rPr>
        <w:t>200</w:t>
      </w:r>
      <w:r>
        <w:rPr>
          <w:rFonts w:hint="eastAsia"/>
          <w:lang w:eastAsia="zh-CN"/>
        </w:rPr>
        <w:t>字程度</w:t>
      </w:r>
    </w:p>
    <w:p w14:paraId="74CE3BA7" w14:textId="77777777" w:rsidR="007F5546" w:rsidRDefault="007F5546" w:rsidP="007F5546">
      <w:pPr>
        <w:rPr>
          <w:lang w:eastAsia="zh-CN"/>
        </w:rPr>
      </w:pPr>
    </w:p>
    <w:p w14:paraId="26D3684F" w14:textId="77777777" w:rsidR="007F5546" w:rsidRDefault="007F5546" w:rsidP="007F5546">
      <w:pPr>
        <w:rPr>
          <w:lang w:eastAsia="zh-CN"/>
        </w:rPr>
      </w:pPr>
    </w:p>
    <w:p w14:paraId="1755753F" w14:textId="77777777" w:rsidR="007F5546" w:rsidRDefault="007F5546" w:rsidP="007F5546">
      <w:pPr>
        <w:rPr>
          <w:lang w:eastAsia="zh-CN"/>
        </w:rPr>
      </w:pPr>
      <w:r>
        <w:rPr>
          <w:rFonts w:hint="eastAsia"/>
          <w:lang w:eastAsia="zh-CN"/>
        </w:rPr>
        <w:t>平成○年度：</w:t>
      </w:r>
    </w:p>
    <w:p w14:paraId="447F9D7F" w14:textId="77777777" w:rsidR="007F5546" w:rsidRDefault="007F5546" w:rsidP="007F5546">
      <w:pPr>
        <w:rPr>
          <w:lang w:eastAsia="zh-CN"/>
        </w:rPr>
      </w:pPr>
    </w:p>
    <w:p w14:paraId="6EC9E009" w14:textId="77777777" w:rsidR="007F5546" w:rsidRDefault="007F5546" w:rsidP="007F5546">
      <w:r>
        <w:rPr>
          <w:rFonts w:hint="eastAsia"/>
        </w:rPr>
        <w:t>平成△年度：</w:t>
      </w:r>
    </w:p>
    <w:p w14:paraId="51A49D5F" w14:textId="77777777" w:rsidR="007F5546" w:rsidRDefault="007F5546" w:rsidP="007F5546"/>
    <w:p w14:paraId="33363921" w14:textId="77777777" w:rsidR="007F5546" w:rsidRDefault="007F5546" w:rsidP="007F5546">
      <w:r>
        <w:rPr>
          <w:rFonts w:hint="eastAsia"/>
        </w:rPr>
        <w:t>平成□年度：</w:t>
      </w:r>
    </w:p>
    <w:p w14:paraId="423A64E1" w14:textId="77777777" w:rsidR="007F5546" w:rsidRDefault="007F5546" w:rsidP="007F5546"/>
    <w:p w14:paraId="553CE6ED" w14:textId="77777777" w:rsidR="007F5546" w:rsidRDefault="007F5546" w:rsidP="007F5546">
      <w:r>
        <w:rPr>
          <w:rFonts w:hint="eastAsia"/>
        </w:rPr>
        <w:t>平成●年度：</w:t>
      </w:r>
    </w:p>
    <w:p w14:paraId="1C73EE1D" w14:textId="77777777" w:rsidR="007F5546" w:rsidRDefault="007F5546" w:rsidP="007F5546"/>
    <w:p w14:paraId="2682841C" w14:textId="77777777" w:rsidR="007F5546" w:rsidRDefault="007F5546" w:rsidP="007F5546">
      <w:r>
        <w:rPr>
          <w:rFonts w:hint="eastAsia"/>
        </w:rPr>
        <w:t>平成▲年度：</w:t>
      </w:r>
    </w:p>
    <w:p w14:paraId="7812FB23" w14:textId="77777777" w:rsidR="007F5546" w:rsidRDefault="007F5546" w:rsidP="007F5546"/>
    <w:p w14:paraId="0B396D2C" w14:textId="77777777" w:rsidR="007F5546" w:rsidRDefault="007F5546" w:rsidP="007F5546">
      <w:pPr>
        <w:numPr>
          <w:ilvl w:val="0"/>
          <w:numId w:val="20"/>
        </w:numPr>
        <w:rPr>
          <w:lang w:eastAsia="zh-TW"/>
        </w:rPr>
      </w:pPr>
      <w:r>
        <w:rPr>
          <w:rFonts w:hint="eastAsia"/>
          <w:lang w:eastAsia="zh-TW"/>
        </w:rPr>
        <w:t>研究開発項目名　○○○○○</w:t>
      </w:r>
    </w:p>
    <w:p w14:paraId="351DE36A" w14:textId="77777777" w:rsidR="007F5546" w:rsidRDefault="007F5546" w:rsidP="007F5546">
      <w:pPr>
        <w:ind w:left="720"/>
        <w:rPr>
          <w:lang w:eastAsia="zh-TW"/>
        </w:rPr>
      </w:pPr>
    </w:p>
    <w:p w14:paraId="56AA1659" w14:textId="77777777" w:rsidR="007F5546" w:rsidRDefault="007F5546" w:rsidP="007F5546">
      <w:r>
        <w:rPr>
          <w:rFonts w:hint="eastAsia"/>
        </w:rPr>
        <w:t>リーダー（所属　氏名）</w:t>
      </w:r>
    </w:p>
    <w:p w14:paraId="5628410D" w14:textId="77777777" w:rsidR="007F5546" w:rsidRDefault="007F5546" w:rsidP="007F5546"/>
    <w:p w14:paraId="61547F10" w14:textId="77777777" w:rsidR="007F5546" w:rsidRDefault="007F5546" w:rsidP="007F5546">
      <w:r>
        <w:rPr>
          <w:rFonts w:hint="eastAsia"/>
        </w:rPr>
        <w:t>サブリーダー（所属　氏名）</w:t>
      </w:r>
    </w:p>
    <w:p w14:paraId="019B85DF" w14:textId="77777777" w:rsidR="007F5546" w:rsidRDefault="007F5546" w:rsidP="007F5546"/>
    <w:p w14:paraId="466B758E" w14:textId="77777777" w:rsidR="007F5546" w:rsidRDefault="007F5546" w:rsidP="007F5546">
      <w:pPr>
        <w:rPr>
          <w:lang w:eastAsia="zh-CN"/>
        </w:rPr>
      </w:pPr>
      <w:r>
        <w:rPr>
          <w:rFonts w:hint="eastAsia"/>
          <w:lang w:eastAsia="zh-CN"/>
        </w:rPr>
        <w:t>研究内容：</w:t>
      </w:r>
      <w:r>
        <w:rPr>
          <w:rFonts w:hint="eastAsia"/>
          <w:lang w:eastAsia="zh-CN"/>
        </w:rPr>
        <w:t>200</w:t>
      </w:r>
      <w:r>
        <w:rPr>
          <w:rFonts w:hint="eastAsia"/>
          <w:lang w:eastAsia="zh-CN"/>
        </w:rPr>
        <w:t>字程度</w:t>
      </w:r>
    </w:p>
    <w:p w14:paraId="2389B59C" w14:textId="77777777" w:rsidR="007F5546" w:rsidRDefault="007F5546" w:rsidP="007F5546">
      <w:pPr>
        <w:rPr>
          <w:lang w:eastAsia="zh-CN"/>
        </w:rPr>
      </w:pPr>
    </w:p>
    <w:p w14:paraId="7508EBA0" w14:textId="77777777" w:rsidR="007F5546" w:rsidRDefault="007F5546" w:rsidP="007F5546">
      <w:pPr>
        <w:rPr>
          <w:lang w:eastAsia="zh-CN"/>
        </w:rPr>
      </w:pPr>
    </w:p>
    <w:p w14:paraId="72443DAD" w14:textId="77777777" w:rsidR="007F5546" w:rsidRDefault="007F5546" w:rsidP="007F5546">
      <w:pPr>
        <w:rPr>
          <w:lang w:eastAsia="zh-CN"/>
        </w:rPr>
      </w:pPr>
      <w:r>
        <w:rPr>
          <w:rFonts w:hint="eastAsia"/>
          <w:lang w:eastAsia="zh-CN"/>
        </w:rPr>
        <w:t>平成○年度：</w:t>
      </w:r>
    </w:p>
    <w:p w14:paraId="3EFF0D0F" w14:textId="77777777" w:rsidR="007F5546" w:rsidRDefault="007F5546" w:rsidP="007F5546">
      <w:pPr>
        <w:rPr>
          <w:lang w:eastAsia="zh-CN"/>
        </w:rPr>
      </w:pPr>
    </w:p>
    <w:p w14:paraId="59A4D1FD" w14:textId="77777777" w:rsidR="007F5546" w:rsidRDefault="007F5546" w:rsidP="007F5546">
      <w:r>
        <w:rPr>
          <w:rFonts w:hint="eastAsia"/>
        </w:rPr>
        <w:t>平成△年度：</w:t>
      </w:r>
    </w:p>
    <w:p w14:paraId="2318B313" w14:textId="77777777" w:rsidR="007F5546" w:rsidRDefault="007F5546" w:rsidP="007F5546"/>
    <w:p w14:paraId="059AA36B" w14:textId="77777777" w:rsidR="007F5546" w:rsidRDefault="007F5546" w:rsidP="007F5546">
      <w:r>
        <w:rPr>
          <w:rFonts w:hint="eastAsia"/>
        </w:rPr>
        <w:t>平成□年度：</w:t>
      </w:r>
    </w:p>
    <w:p w14:paraId="187BE63D" w14:textId="77777777" w:rsidR="007F5546" w:rsidRDefault="007F5546" w:rsidP="007F5546"/>
    <w:p w14:paraId="643C65A2" w14:textId="77777777" w:rsidR="007F5546" w:rsidRDefault="007F5546" w:rsidP="007F5546">
      <w:r>
        <w:rPr>
          <w:rFonts w:hint="eastAsia"/>
        </w:rPr>
        <w:lastRenderedPageBreak/>
        <w:t>平成●年度：</w:t>
      </w:r>
    </w:p>
    <w:p w14:paraId="7C13EFE2" w14:textId="77777777" w:rsidR="007F5546" w:rsidRDefault="007F5546" w:rsidP="007F5546"/>
    <w:p w14:paraId="23E6B0DB" w14:textId="77777777" w:rsidR="007F5546" w:rsidRDefault="007F5546" w:rsidP="007F5546">
      <w:r>
        <w:rPr>
          <w:rFonts w:hint="eastAsia"/>
        </w:rPr>
        <w:t>平成▲年度：</w:t>
      </w:r>
    </w:p>
    <w:p w14:paraId="641B8FDB" w14:textId="77777777" w:rsidR="007F5546" w:rsidRPr="007F5546" w:rsidRDefault="007F5546" w:rsidP="006468A2"/>
    <w:p w14:paraId="106ABDA5" w14:textId="77777777" w:rsidR="007F5546" w:rsidRDefault="007F5546" w:rsidP="006468A2"/>
    <w:p w14:paraId="69FA2ACC" w14:textId="77777777" w:rsidR="007F5546" w:rsidRDefault="007F5546" w:rsidP="006468A2"/>
    <w:p w14:paraId="3D48B55E" w14:textId="77777777" w:rsidR="007F5546" w:rsidRDefault="007F5546" w:rsidP="006468A2"/>
    <w:p w14:paraId="2962A826" w14:textId="77777777" w:rsidR="007F5546" w:rsidRDefault="007F5546" w:rsidP="006468A2"/>
    <w:p w14:paraId="48D97AD8" w14:textId="77777777" w:rsidR="007F5546" w:rsidRDefault="007F5546" w:rsidP="006468A2"/>
    <w:p w14:paraId="5A4A7D6B" w14:textId="77777777" w:rsidR="007F5546" w:rsidRDefault="007F5546" w:rsidP="006468A2"/>
    <w:p w14:paraId="76BA609D" w14:textId="77777777" w:rsidR="007F5546" w:rsidRDefault="007F5546" w:rsidP="006468A2"/>
    <w:p w14:paraId="671952B4" w14:textId="77777777" w:rsidR="007F5546" w:rsidRDefault="007F5546" w:rsidP="006468A2"/>
    <w:p w14:paraId="5186C457" w14:textId="77777777" w:rsidR="007F5546" w:rsidRDefault="007F5546" w:rsidP="006468A2"/>
    <w:p w14:paraId="3A272E99" w14:textId="77777777" w:rsidR="007F5546" w:rsidRDefault="007F5546" w:rsidP="006468A2"/>
    <w:p w14:paraId="0C337A21" w14:textId="77777777" w:rsidR="007F5546" w:rsidRDefault="007F5546" w:rsidP="006468A2"/>
    <w:p w14:paraId="2DE0EF99" w14:textId="77777777" w:rsidR="007F5546" w:rsidRDefault="007F5546" w:rsidP="006468A2"/>
    <w:p w14:paraId="29548F7C" w14:textId="77777777" w:rsidR="007F5546" w:rsidRDefault="007F5546" w:rsidP="006468A2"/>
    <w:p w14:paraId="2C1145CA" w14:textId="77777777" w:rsidR="007F5546" w:rsidRDefault="007F5546" w:rsidP="006468A2"/>
    <w:p w14:paraId="2DAF23A3" w14:textId="77777777" w:rsidR="007F5546" w:rsidRDefault="007F5546" w:rsidP="006468A2"/>
    <w:p w14:paraId="32F6E21B" w14:textId="77777777" w:rsidR="007F5546" w:rsidRDefault="007F5546" w:rsidP="006468A2"/>
    <w:p w14:paraId="444D00FF" w14:textId="77777777" w:rsidR="007F5546" w:rsidRDefault="007F5546" w:rsidP="006468A2"/>
    <w:p w14:paraId="592C12A6" w14:textId="77777777" w:rsidR="007F5546" w:rsidRDefault="007F5546" w:rsidP="006468A2"/>
    <w:p w14:paraId="0AD4463F" w14:textId="77777777" w:rsidR="007F5546" w:rsidRDefault="007F5546" w:rsidP="006468A2"/>
    <w:p w14:paraId="0C978D7F" w14:textId="77777777" w:rsidR="007F5546" w:rsidRDefault="007F5546" w:rsidP="006468A2"/>
    <w:p w14:paraId="2D1BF3DD" w14:textId="77777777" w:rsidR="007F5546" w:rsidRDefault="007F5546" w:rsidP="006468A2"/>
    <w:p w14:paraId="24673E01" w14:textId="77777777" w:rsidR="007F5546" w:rsidRDefault="007F5546" w:rsidP="006468A2"/>
    <w:p w14:paraId="27C2623D" w14:textId="77777777" w:rsidR="007F5546" w:rsidRDefault="007F5546" w:rsidP="006468A2"/>
    <w:p w14:paraId="673F88A3" w14:textId="77777777" w:rsidR="007F5546" w:rsidRDefault="007F5546" w:rsidP="006468A2"/>
    <w:p w14:paraId="0B69C430" w14:textId="77777777" w:rsidR="007F5546" w:rsidRDefault="007F5546" w:rsidP="006468A2"/>
    <w:p w14:paraId="73981949" w14:textId="77777777" w:rsidR="007F5546" w:rsidRDefault="007F5546" w:rsidP="006468A2"/>
    <w:p w14:paraId="2D0EFA09" w14:textId="77777777" w:rsidR="007F5546" w:rsidRDefault="007F5546" w:rsidP="006468A2"/>
    <w:p w14:paraId="329AF021" w14:textId="77777777" w:rsidR="007F5546" w:rsidRDefault="007F5546" w:rsidP="006468A2"/>
    <w:p w14:paraId="7CFAF90D" w14:textId="77777777" w:rsidR="007F5546" w:rsidRDefault="007F5546" w:rsidP="006468A2"/>
    <w:p w14:paraId="43316A79" w14:textId="77777777" w:rsidR="007F5546" w:rsidRDefault="007F5546" w:rsidP="006468A2"/>
    <w:p w14:paraId="59CE7C72" w14:textId="77777777" w:rsidR="007F5546" w:rsidRDefault="007F5546" w:rsidP="006468A2"/>
    <w:p w14:paraId="61890F1B" w14:textId="77777777" w:rsidR="007F5546" w:rsidRDefault="007F5546" w:rsidP="006468A2"/>
    <w:p w14:paraId="62157C03" w14:textId="77777777" w:rsidR="007F5546" w:rsidRDefault="007F5546" w:rsidP="006468A2"/>
    <w:p w14:paraId="6D436CEF" w14:textId="77777777" w:rsidR="007F5546" w:rsidRDefault="007F5546" w:rsidP="006468A2"/>
    <w:p w14:paraId="4EB6F19A" w14:textId="77777777" w:rsidR="007F5546" w:rsidRDefault="007F5546" w:rsidP="006468A2"/>
    <w:p w14:paraId="5B5F869F" w14:textId="77777777" w:rsidR="007F5546" w:rsidRDefault="007F5546" w:rsidP="006468A2"/>
    <w:p w14:paraId="7ABC6E41" w14:textId="77777777" w:rsidR="007F5546" w:rsidRPr="007F5546" w:rsidRDefault="007F5546" w:rsidP="006468A2">
      <w:pPr>
        <w:rPr>
          <w:b/>
          <w:lang w:eastAsia="zh-CN"/>
        </w:rPr>
      </w:pPr>
      <w:r>
        <w:rPr>
          <w:rFonts w:hint="eastAsia"/>
          <w:b/>
          <w:bdr w:val="single" w:sz="4" w:space="0" w:color="auto"/>
          <w:lang w:eastAsia="zh-CN"/>
        </w:rPr>
        <w:lastRenderedPageBreak/>
        <w:t>（様式</w:t>
      </w:r>
      <w:r w:rsidR="004855B7">
        <w:rPr>
          <w:rFonts w:hint="eastAsia"/>
          <w:b/>
          <w:bdr w:val="single" w:sz="4" w:space="0" w:color="auto"/>
          <w:lang w:eastAsia="zh-CN"/>
        </w:rPr>
        <w:t>６</w:t>
      </w:r>
      <w:r w:rsidRPr="006468A2">
        <w:rPr>
          <w:rFonts w:hint="eastAsia"/>
          <w:b/>
          <w:bdr w:val="single" w:sz="4" w:space="0" w:color="auto"/>
          <w:lang w:eastAsia="zh-CN"/>
        </w:rPr>
        <w:t>）</w:t>
      </w:r>
    </w:p>
    <w:p w14:paraId="29DEB46B" w14:textId="77777777" w:rsidR="006468A2" w:rsidRPr="006468A2" w:rsidRDefault="007F5546" w:rsidP="006468A2">
      <w:pPr>
        <w:rPr>
          <w:lang w:eastAsia="zh-CN"/>
        </w:rPr>
      </w:pPr>
      <w:r>
        <w:rPr>
          <w:rFonts w:hint="eastAsia"/>
          <w:lang w:eastAsia="zh-CN"/>
        </w:rPr>
        <w:t>６</w:t>
      </w:r>
      <w:r w:rsidR="006468A2" w:rsidRPr="006468A2">
        <w:rPr>
          <w:rFonts w:hint="eastAsia"/>
          <w:lang w:eastAsia="zh-CN"/>
        </w:rPr>
        <w:t>．経費</w:t>
      </w:r>
    </w:p>
    <w:p w14:paraId="5FBC29A3" w14:textId="77777777" w:rsidR="006468A2" w:rsidRPr="006468A2" w:rsidRDefault="006468A2" w:rsidP="006468A2">
      <w:pPr>
        <w:rPr>
          <w:lang w:eastAsia="zh-CN"/>
        </w:rPr>
      </w:pPr>
      <w:r w:rsidRPr="006468A2">
        <w:rPr>
          <w:rFonts w:hint="eastAsia"/>
          <w:lang w:eastAsia="zh-CN"/>
        </w:rPr>
        <w:t>【全体表（</w:t>
      </w:r>
      <w:r w:rsidRPr="006468A2">
        <w:rPr>
          <w:lang w:eastAsia="zh-CN"/>
        </w:rPr>
        <w:t>国内参画機関</w:t>
      </w:r>
      <w:r w:rsidRPr="006468A2">
        <w:rPr>
          <w:rFonts w:hint="eastAsia"/>
          <w:lang w:eastAsia="zh-CN"/>
        </w:rPr>
        <w:t>合計</w:t>
      </w:r>
      <w:r w:rsidR="002625AF">
        <w:rPr>
          <w:rFonts w:hint="eastAsia"/>
          <w:lang w:eastAsia="zh-CN"/>
        </w:rPr>
        <w:t>）</w:t>
      </w:r>
      <w:r w:rsidRPr="006468A2">
        <w:rPr>
          <w:rFonts w:hint="eastAsia"/>
          <w:lang w:eastAsia="zh-CN"/>
        </w:rPr>
        <w:t>】</w:t>
      </w:r>
    </w:p>
    <w:p w14:paraId="509637F7" w14:textId="77777777" w:rsidR="006015C0" w:rsidRDefault="006468A2" w:rsidP="006468A2">
      <w:pPr>
        <w:ind w:leftChars="100" w:left="400" w:hangingChars="100" w:hanging="200"/>
        <w:rPr>
          <w:i/>
          <w:color w:val="1F497D"/>
        </w:rPr>
      </w:pPr>
      <w:r w:rsidRPr="006468A2">
        <w:rPr>
          <w:rFonts w:hint="eastAsia"/>
          <w:i/>
          <w:color w:val="1F497D"/>
        </w:rPr>
        <w:t>・</w:t>
      </w:r>
      <w:r w:rsidR="006015C0">
        <w:rPr>
          <w:rFonts w:hint="eastAsia"/>
          <w:i/>
          <w:color w:val="1F497D"/>
        </w:rPr>
        <w:t>費目別の</w:t>
      </w:r>
      <w:r w:rsidR="006015C0">
        <w:rPr>
          <w:i/>
          <w:color w:val="1F497D"/>
        </w:rPr>
        <w:t>ＡＭＥＤからの委託研究開発費計画を記入してください。</w:t>
      </w:r>
    </w:p>
    <w:p w14:paraId="2DEDF232" w14:textId="77777777" w:rsidR="006468A2" w:rsidRPr="006468A2" w:rsidRDefault="006015C0" w:rsidP="006468A2">
      <w:pPr>
        <w:ind w:leftChars="100" w:left="400" w:hangingChars="100" w:hanging="200"/>
        <w:rPr>
          <w:i/>
          <w:color w:val="1F497D"/>
        </w:rPr>
      </w:pPr>
      <w:r>
        <w:rPr>
          <w:rFonts w:hint="eastAsia"/>
          <w:i/>
          <w:color w:val="1F497D"/>
        </w:rPr>
        <w:t>・</w:t>
      </w:r>
      <w:r w:rsidR="006468A2" w:rsidRPr="006468A2">
        <w:rPr>
          <w:rFonts w:hint="eastAsia"/>
          <w:i/>
          <w:color w:val="1F497D"/>
        </w:rPr>
        <w:t>本表の各年度の合計額は、（様式１）「希望する研究開発費（円）」の各年度の「研究開発費合計額」と一致します。</w:t>
      </w:r>
    </w:p>
    <w:p w14:paraId="1C713E7C" w14:textId="765A0B96" w:rsidR="006468A2" w:rsidRDefault="006015C0" w:rsidP="006468A2">
      <w:pPr>
        <w:ind w:leftChars="100" w:left="200"/>
        <w:rPr>
          <w:i/>
          <w:color w:val="1F497D"/>
        </w:rPr>
      </w:pPr>
      <w:r>
        <w:rPr>
          <w:rFonts w:hint="eastAsia"/>
          <w:i/>
          <w:color w:val="1F497D"/>
        </w:rPr>
        <w:t>・研究</w:t>
      </w:r>
      <w:r>
        <w:rPr>
          <w:i/>
          <w:color w:val="1F497D"/>
        </w:rPr>
        <w:t>開発期間については公募要領</w:t>
      </w:r>
      <w:r w:rsidR="00E67F97" w:rsidRPr="00C2208E">
        <w:rPr>
          <w:rFonts w:hint="eastAsia"/>
          <w:i/>
          <w:color w:val="1F497D"/>
        </w:rPr>
        <w:t>17</w:t>
      </w:r>
      <w:r w:rsidRPr="00C2208E">
        <w:rPr>
          <w:i/>
          <w:color w:val="1F497D"/>
        </w:rPr>
        <w:t>ページ</w:t>
      </w:r>
      <w:r w:rsidR="00E67F97" w:rsidRPr="00C2208E">
        <w:rPr>
          <w:rFonts w:hint="eastAsia"/>
          <w:i/>
          <w:color w:val="1F497D"/>
        </w:rPr>
        <w:t>図</w:t>
      </w:r>
      <w:r w:rsidR="00E67F97" w:rsidRPr="00C2208E">
        <w:rPr>
          <w:i/>
          <w:color w:val="1F497D"/>
        </w:rPr>
        <w:t>３</w:t>
      </w:r>
      <w:r w:rsidRPr="00C2208E">
        <w:rPr>
          <w:rFonts w:hint="eastAsia"/>
          <w:i/>
          <w:color w:val="1F497D"/>
        </w:rPr>
        <w:t>に</w:t>
      </w:r>
      <w:r>
        <w:rPr>
          <w:i/>
          <w:color w:val="1F497D"/>
        </w:rPr>
        <w:t>記載のように、いつＲ／Ｄが署名されるかにより、緩急開発開始時期が変動します。したがって</w:t>
      </w:r>
      <w:r>
        <w:rPr>
          <w:rFonts w:hint="eastAsia"/>
          <w:i/>
          <w:color w:val="1F497D"/>
        </w:rPr>
        <w:t>下</w:t>
      </w:r>
      <w:r>
        <w:rPr>
          <w:i/>
          <w:color w:val="1F497D"/>
        </w:rPr>
        <w:t>表は</w:t>
      </w:r>
      <w:r>
        <w:rPr>
          <w:rFonts w:hint="eastAsia"/>
          <w:i/>
          <w:color w:val="1F497D"/>
        </w:rPr>
        <w:t>おおよその</w:t>
      </w:r>
      <w:r>
        <w:rPr>
          <w:i/>
          <w:color w:val="1F497D"/>
        </w:rPr>
        <w:t>予算計画を記載ください。</w:t>
      </w:r>
    </w:p>
    <w:p w14:paraId="3F76D81D" w14:textId="6B488B2A" w:rsidR="006015C0" w:rsidRDefault="006015C0" w:rsidP="006468A2">
      <w:pPr>
        <w:ind w:leftChars="100" w:left="200"/>
        <w:rPr>
          <w:i/>
          <w:color w:val="1F497D"/>
        </w:rPr>
      </w:pPr>
      <w:r>
        <w:rPr>
          <w:rFonts w:hint="eastAsia"/>
          <w:i/>
          <w:color w:val="1F497D"/>
        </w:rPr>
        <w:t>・</w:t>
      </w:r>
      <w:r>
        <w:rPr>
          <w:i/>
          <w:color w:val="1F497D"/>
        </w:rPr>
        <w:t>ＡＭＥＤ委託研究開発費で執行可能な使途については</w:t>
      </w:r>
      <w:r w:rsidRPr="00C2208E">
        <w:rPr>
          <w:i/>
          <w:color w:val="1F497D"/>
        </w:rPr>
        <w:t>、</w:t>
      </w:r>
      <w:r w:rsidR="00E67F97" w:rsidRPr="00C2208E">
        <w:rPr>
          <w:rFonts w:hint="eastAsia"/>
          <w:i/>
          <w:color w:val="1F497D"/>
        </w:rPr>
        <w:t>17</w:t>
      </w:r>
      <w:r w:rsidR="00E67F97" w:rsidRPr="00C2208E">
        <w:rPr>
          <w:i/>
          <w:color w:val="1F497D"/>
        </w:rPr>
        <w:t>～</w:t>
      </w:r>
      <w:r w:rsidR="00E67F97" w:rsidRPr="00C2208E">
        <w:rPr>
          <w:i/>
          <w:color w:val="1F497D"/>
        </w:rPr>
        <w:t>19</w:t>
      </w:r>
      <w:r w:rsidRPr="00C2208E">
        <w:rPr>
          <w:i/>
          <w:color w:val="1F497D"/>
        </w:rPr>
        <w:t>ページを参照</w:t>
      </w:r>
      <w:r>
        <w:rPr>
          <w:i/>
          <w:color w:val="1F497D"/>
        </w:rPr>
        <w:t>してください。</w:t>
      </w:r>
    </w:p>
    <w:p w14:paraId="4D4DABCC" w14:textId="77777777" w:rsidR="002625AF" w:rsidRDefault="002625AF" w:rsidP="006468A2">
      <w:pPr>
        <w:ind w:leftChars="100" w:left="200"/>
        <w:rPr>
          <w:i/>
          <w:color w:val="1F497D"/>
        </w:rPr>
      </w:pPr>
      <w:r>
        <w:rPr>
          <w:rFonts w:hint="eastAsia"/>
          <w:i/>
          <w:color w:val="1F497D"/>
        </w:rPr>
        <w:t>・</w:t>
      </w:r>
      <w:r>
        <w:rPr>
          <w:i/>
          <w:color w:val="1F497D"/>
        </w:rPr>
        <w:t>日本側で</w:t>
      </w:r>
      <w:r>
        <w:rPr>
          <w:rFonts w:hint="eastAsia"/>
          <w:i/>
          <w:color w:val="1F497D"/>
        </w:rPr>
        <w:t>研究グループを</w:t>
      </w:r>
      <w:r>
        <w:rPr>
          <w:i/>
          <w:color w:val="1F497D"/>
        </w:rPr>
        <w:t>形成する場合は</w:t>
      </w:r>
      <w:r>
        <w:rPr>
          <w:rFonts w:hint="eastAsia"/>
          <w:i/>
          <w:color w:val="1F497D"/>
        </w:rPr>
        <w:t>、</w:t>
      </w:r>
      <w:r>
        <w:rPr>
          <w:i/>
          <w:color w:val="1F497D"/>
        </w:rPr>
        <w:t>分担</w:t>
      </w:r>
      <w:r>
        <w:rPr>
          <w:rFonts w:hint="eastAsia"/>
          <w:i/>
          <w:color w:val="1F497D"/>
        </w:rPr>
        <w:t>機関</w:t>
      </w:r>
      <w:r>
        <w:rPr>
          <w:i/>
          <w:color w:val="1F497D"/>
        </w:rPr>
        <w:t>（国内</w:t>
      </w:r>
      <w:r>
        <w:rPr>
          <w:rFonts w:hint="eastAsia"/>
          <w:i/>
          <w:color w:val="1F497D"/>
        </w:rPr>
        <w:t>参画</w:t>
      </w:r>
      <w:r>
        <w:rPr>
          <w:i/>
          <w:color w:val="1F497D"/>
        </w:rPr>
        <w:t>機関）</w:t>
      </w:r>
      <w:r>
        <w:rPr>
          <w:rFonts w:hint="eastAsia"/>
          <w:i/>
          <w:color w:val="1F497D"/>
        </w:rPr>
        <w:t>毎の</w:t>
      </w:r>
      <w:r>
        <w:rPr>
          <w:i/>
          <w:color w:val="1F497D"/>
        </w:rPr>
        <w:t>研究開発費計画を記入してください。</w:t>
      </w:r>
    </w:p>
    <w:p w14:paraId="37C49417" w14:textId="77777777" w:rsidR="002625AF" w:rsidRPr="002625AF" w:rsidRDefault="002625AF" w:rsidP="006468A2">
      <w:pPr>
        <w:ind w:leftChars="100" w:left="200"/>
      </w:pPr>
      <w:r>
        <w:rPr>
          <w:rFonts w:hint="eastAsia"/>
          <w:i/>
          <w:color w:val="1F497D"/>
        </w:rPr>
        <w:t>・</w:t>
      </w:r>
      <w:r>
        <w:rPr>
          <w:i/>
          <w:color w:val="1F497D"/>
        </w:rPr>
        <w:t>採択された場合、記載された研究費計画で研究を行うこととなるとは限りません。あくまでも</w:t>
      </w:r>
      <w:r>
        <w:rPr>
          <w:rFonts w:hint="eastAsia"/>
          <w:i/>
          <w:color w:val="1F497D"/>
        </w:rPr>
        <w:t>応募時の</w:t>
      </w:r>
      <w:r>
        <w:rPr>
          <w:i/>
          <w:color w:val="1F497D"/>
        </w:rPr>
        <w:t>計画で</w:t>
      </w:r>
      <w:r>
        <w:rPr>
          <w:rFonts w:hint="eastAsia"/>
          <w:i/>
          <w:color w:val="1F497D"/>
        </w:rPr>
        <w:t>あり、</w:t>
      </w:r>
      <w:r>
        <w:rPr>
          <w:i/>
          <w:color w:val="1F497D"/>
        </w:rPr>
        <w:t>相手国研究機関への支援等も含めて採択された後に調整することになります。</w:t>
      </w:r>
    </w:p>
    <w:p w14:paraId="0B720E2D" w14:textId="77777777" w:rsidR="006468A2" w:rsidRPr="006468A2" w:rsidRDefault="006468A2" w:rsidP="006468A2">
      <w:pPr>
        <w:jc w:val="right"/>
        <w:rPr>
          <w:rFonts w:eastAsia="PMingLiU"/>
          <w:lang w:eastAsia="zh-TW"/>
        </w:rPr>
      </w:pPr>
      <w:r w:rsidRPr="006468A2">
        <w:rPr>
          <w:rFonts w:hint="eastAsia"/>
          <w:lang w:eastAsia="zh-TW"/>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818"/>
        <w:gridCol w:w="1217"/>
        <w:gridCol w:w="1217"/>
        <w:gridCol w:w="1217"/>
        <w:gridCol w:w="1217"/>
        <w:gridCol w:w="1217"/>
        <w:gridCol w:w="1217"/>
      </w:tblGrid>
      <w:tr w:rsidR="006015C0" w:rsidRPr="006468A2" w14:paraId="784B9F28" w14:textId="77777777" w:rsidTr="006015C0">
        <w:trPr>
          <w:trHeight w:val="375"/>
        </w:trPr>
        <w:tc>
          <w:tcPr>
            <w:tcW w:w="1208" w:type="pct"/>
            <w:gridSpan w:val="2"/>
            <w:shd w:val="clear" w:color="auto" w:fill="auto"/>
            <w:noWrap/>
            <w:hideMark/>
          </w:tcPr>
          <w:p w14:paraId="31968354" w14:textId="77777777" w:rsidR="006015C0" w:rsidRPr="006468A2" w:rsidRDefault="006015C0" w:rsidP="006015C0">
            <w:pPr>
              <w:jc w:val="center"/>
              <w:rPr>
                <w:rFonts w:ascii="ＭＳ 明朝" w:hAnsi="ＭＳ 明朝"/>
                <w:szCs w:val="21"/>
              </w:rPr>
            </w:pPr>
            <w:r w:rsidRPr="006468A2">
              <w:rPr>
                <w:rFonts w:ascii="ＭＳ 明朝" w:hAnsi="ＭＳ 明朝" w:hint="eastAsia"/>
                <w:szCs w:val="21"/>
              </w:rPr>
              <w:t>大項目</w:t>
            </w:r>
          </w:p>
        </w:tc>
        <w:tc>
          <w:tcPr>
            <w:tcW w:w="632" w:type="pct"/>
            <w:shd w:val="clear" w:color="auto" w:fill="auto"/>
            <w:noWrap/>
            <w:hideMark/>
          </w:tcPr>
          <w:p w14:paraId="76390315" w14:textId="77777777" w:rsidR="006015C0" w:rsidRDefault="006015C0" w:rsidP="006015C0">
            <w:pPr>
              <w:jc w:val="center"/>
              <w:rPr>
                <w:rFonts w:ascii="ＭＳ 明朝" w:hAnsi="ＭＳ 明朝"/>
                <w:szCs w:val="21"/>
              </w:rPr>
            </w:pPr>
            <w:r w:rsidRPr="006468A2">
              <w:rPr>
                <w:rFonts w:ascii="ＭＳ 明朝" w:hAnsi="ＭＳ 明朝" w:hint="eastAsia"/>
                <w:szCs w:val="21"/>
              </w:rPr>
              <w:t>平成</w:t>
            </w:r>
            <w:r>
              <w:rPr>
                <w:rFonts w:ascii="ＭＳ 明朝" w:hAnsi="ＭＳ 明朝" w:hint="eastAsia"/>
                <w:szCs w:val="21"/>
              </w:rPr>
              <w:t>28</w:t>
            </w:r>
            <w:r w:rsidRPr="006468A2">
              <w:rPr>
                <w:rFonts w:ascii="ＭＳ 明朝" w:hAnsi="ＭＳ 明朝" w:hint="eastAsia"/>
                <w:szCs w:val="21"/>
              </w:rPr>
              <w:t>年度</w:t>
            </w:r>
          </w:p>
          <w:p w14:paraId="0438271B" w14:textId="77777777" w:rsidR="006015C0" w:rsidRPr="006468A2" w:rsidRDefault="006015C0" w:rsidP="006015C0">
            <w:pPr>
              <w:jc w:val="center"/>
              <w:rPr>
                <w:rFonts w:ascii="ＭＳ 明朝" w:hAnsi="ＭＳ 明朝"/>
                <w:szCs w:val="21"/>
              </w:rPr>
            </w:pPr>
            <w:r>
              <w:rPr>
                <w:rFonts w:ascii="ＭＳ 明朝" w:hAnsi="ＭＳ 明朝" w:hint="eastAsia"/>
                <w:szCs w:val="21"/>
              </w:rPr>
              <w:t>暫定</w:t>
            </w:r>
            <w:r>
              <w:rPr>
                <w:rFonts w:ascii="ＭＳ 明朝" w:hAnsi="ＭＳ 明朝"/>
                <w:szCs w:val="21"/>
              </w:rPr>
              <w:t>期間</w:t>
            </w:r>
            <w:r>
              <w:rPr>
                <w:rFonts w:ascii="ＭＳ 明朝" w:hAnsi="ＭＳ 明朝" w:hint="eastAsia"/>
                <w:szCs w:val="21"/>
              </w:rPr>
              <w:t>※</w:t>
            </w:r>
            <w:r>
              <w:rPr>
                <w:rFonts w:ascii="ＭＳ 明朝" w:hAnsi="ＭＳ 明朝"/>
                <w:szCs w:val="21"/>
              </w:rPr>
              <w:t>１</w:t>
            </w:r>
          </w:p>
        </w:tc>
        <w:tc>
          <w:tcPr>
            <w:tcW w:w="632" w:type="pct"/>
            <w:shd w:val="clear" w:color="auto" w:fill="auto"/>
          </w:tcPr>
          <w:p w14:paraId="7940EEA1" w14:textId="77777777" w:rsidR="006015C0" w:rsidRPr="006468A2" w:rsidRDefault="006015C0" w:rsidP="006015C0">
            <w:pPr>
              <w:jc w:val="center"/>
              <w:rPr>
                <w:rFonts w:ascii="ＭＳ 明朝" w:hAnsi="ＭＳ 明朝"/>
                <w:szCs w:val="21"/>
              </w:rPr>
            </w:pPr>
            <w:r w:rsidRPr="006468A2">
              <w:rPr>
                <w:rFonts w:ascii="ＭＳ 明朝" w:hAnsi="ＭＳ 明朝" w:hint="eastAsia"/>
                <w:szCs w:val="21"/>
              </w:rPr>
              <w:t>平成</w:t>
            </w:r>
            <w:r>
              <w:rPr>
                <w:rFonts w:ascii="ＭＳ 明朝" w:hAnsi="ＭＳ 明朝" w:hint="eastAsia"/>
                <w:szCs w:val="21"/>
              </w:rPr>
              <w:t>29</w:t>
            </w:r>
            <w:r w:rsidRPr="006468A2">
              <w:rPr>
                <w:rFonts w:ascii="ＭＳ 明朝" w:hAnsi="ＭＳ 明朝" w:hint="eastAsia"/>
                <w:szCs w:val="21"/>
              </w:rPr>
              <w:t>年度</w:t>
            </w:r>
          </w:p>
        </w:tc>
        <w:tc>
          <w:tcPr>
            <w:tcW w:w="632" w:type="pct"/>
          </w:tcPr>
          <w:p w14:paraId="4B0F7CB1" w14:textId="77777777" w:rsidR="006015C0" w:rsidRPr="006468A2" w:rsidRDefault="006015C0" w:rsidP="006015C0">
            <w:pPr>
              <w:jc w:val="center"/>
              <w:rPr>
                <w:rFonts w:ascii="ＭＳ 明朝" w:hAnsi="ＭＳ 明朝"/>
                <w:szCs w:val="21"/>
              </w:rPr>
            </w:pPr>
            <w:r w:rsidRPr="006468A2">
              <w:rPr>
                <w:rFonts w:ascii="ＭＳ 明朝" w:hAnsi="ＭＳ 明朝" w:hint="eastAsia"/>
                <w:szCs w:val="21"/>
              </w:rPr>
              <w:t>平成</w:t>
            </w:r>
            <w:r>
              <w:rPr>
                <w:rFonts w:ascii="ＭＳ 明朝" w:hAnsi="ＭＳ 明朝" w:hint="eastAsia"/>
                <w:szCs w:val="21"/>
              </w:rPr>
              <w:t>30</w:t>
            </w:r>
            <w:r w:rsidRPr="006468A2">
              <w:rPr>
                <w:rFonts w:ascii="ＭＳ 明朝" w:hAnsi="ＭＳ 明朝" w:hint="eastAsia"/>
                <w:szCs w:val="21"/>
              </w:rPr>
              <w:t>年度</w:t>
            </w:r>
          </w:p>
        </w:tc>
        <w:tc>
          <w:tcPr>
            <w:tcW w:w="632" w:type="pct"/>
            <w:shd w:val="clear" w:color="auto" w:fill="auto"/>
          </w:tcPr>
          <w:p w14:paraId="2C2F62DA" w14:textId="77777777" w:rsidR="006015C0" w:rsidRPr="006468A2" w:rsidRDefault="006015C0" w:rsidP="006015C0">
            <w:pPr>
              <w:jc w:val="center"/>
              <w:rPr>
                <w:rFonts w:ascii="ＭＳ 明朝" w:hAnsi="ＭＳ 明朝"/>
                <w:szCs w:val="21"/>
              </w:rPr>
            </w:pPr>
            <w:r w:rsidRPr="006468A2">
              <w:rPr>
                <w:rFonts w:ascii="ＭＳ 明朝" w:hAnsi="ＭＳ 明朝" w:hint="eastAsia"/>
                <w:szCs w:val="21"/>
              </w:rPr>
              <w:t>平成</w:t>
            </w:r>
            <w:r>
              <w:rPr>
                <w:rFonts w:ascii="ＭＳ 明朝" w:hAnsi="ＭＳ 明朝" w:hint="eastAsia"/>
                <w:szCs w:val="21"/>
              </w:rPr>
              <w:t>31</w:t>
            </w:r>
            <w:r w:rsidRPr="006468A2">
              <w:rPr>
                <w:rFonts w:ascii="ＭＳ 明朝" w:hAnsi="ＭＳ 明朝" w:hint="eastAsia"/>
                <w:szCs w:val="21"/>
              </w:rPr>
              <w:t>年度</w:t>
            </w:r>
          </w:p>
        </w:tc>
        <w:tc>
          <w:tcPr>
            <w:tcW w:w="632" w:type="pct"/>
          </w:tcPr>
          <w:p w14:paraId="30F002CA" w14:textId="77777777" w:rsidR="006015C0" w:rsidRPr="006468A2" w:rsidRDefault="006015C0" w:rsidP="006015C0">
            <w:pPr>
              <w:jc w:val="center"/>
              <w:rPr>
                <w:rFonts w:ascii="ＭＳ 明朝" w:hAnsi="ＭＳ 明朝"/>
                <w:szCs w:val="21"/>
              </w:rPr>
            </w:pPr>
            <w:r w:rsidRPr="006468A2">
              <w:rPr>
                <w:rFonts w:ascii="ＭＳ 明朝" w:hAnsi="ＭＳ 明朝" w:hint="eastAsia"/>
                <w:szCs w:val="21"/>
              </w:rPr>
              <w:t>平成</w:t>
            </w:r>
            <w:r>
              <w:rPr>
                <w:rFonts w:ascii="ＭＳ 明朝" w:hAnsi="ＭＳ 明朝" w:hint="eastAsia"/>
                <w:szCs w:val="21"/>
              </w:rPr>
              <w:t>32</w:t>
            </w:r>
            <w:r w:rsidRPr="006468A2">
              <w:rPr>
                <w:rFonts w:ascii="ＭＳ 明朝" w:hAnsi="ＭＳ 明朝" w:hint="eastAsia"/>
                <w:szCs w:val="21"/>
              </w:rPr>
              <w:t>年度</w:t>
            </w:r>
          </w:p>
        </w:tc>
        <w:tc>
          <w:tcPr>
            <w:tcW w:w="632" w:type="pct"/>
          </w:tcPr>
          <w:p w14:paraId="02A7BEB4" w14:textId="77777777" w:rsidR="006015C0" w:rsidRPr="006468A2" w:rsidRDefault="006015C0" w:rsidP="006015C0">
            <w:pPr>
              <w:jc w:val="center"/>
              <w:rPr>
                <w:rFonts w:ascii="ＭＳ 明朝" w:hAnsi="ＭＳ 明朝"/>
                <w:szCs w:val="21"/>
              </w:rPr>
            </w:pPr>
            <w:r w:rsidRPr="006468A2">
              <w:rPr>
                <w:rFonts w:ascii="ＭＳ 明朝" w:hAnsi="ＭＳ 明朝" w:hint="eastAsia"/>
                <w:szCs w:val="21"/>
              </w:rPr>
              <w:t>平成</w:t>
            </w:r>
            <w:r>
              <w:rPr>
                <w:rFonts w:ascii="ＭＳ 明朝" w:hAnsi="ＭＳ 明朝" w:hint="eastAsia"/>
                <w:szCs w:val="21"/>
              </w:rPr>
              <w:t>33</w:t>
            </w:r>
            <w:r w:rsidRPr="006468A2">
              <w:rPr>
                <w:rFonts w:ascii="ＭＳ 明朝" w:hAnsi="ＭＳ 明朝" w:hint="eastAsia"/>
                <w:szCs w:val="21"/>
              </w:rPr>
              <w:t>年度</w:t>
            </w:r>
          </w:p>
        </w:tc>
      </w:tr>
      <w:tr w:rsidR="006015C0" w:rsidRPr="006468A2" w14:paraId="4E4FC96F" w14:textId="77777777" w:rsidTr="006015C0">
        <w:trPr>
          <w:trHeight w:val="323"/>
        </w:trPr>
        <w:tc>
          <w:tcPr>
            <w:tcW w:w="264" w:type="pct"/>
            <w:vMerge w:val="restart"/>
            <w:shd w:val="clear" w:color="auto" w:fill="auto"/>
            <w:noWrap/>
            <w:textDirection w:val="tbRlV"/>
            <w:hideMark/>
          </w:tcPr>
          <w:p w14:paraId="0825C257" w14:textId="77777777" w:rsidR="006015C0" w:rsidRPr="006468A2" w:rsidRDefault="006015C0" w:rsidP="006015C0">
            <w:pPr>
              <w:ind w:left="113" w:right="113"/>
              <w:rPr>
                <w:rFonts w:ascii="ＭＳ 明朝" w:hAnsi="ＭＳ 明朝"/>
                <w:bCs/>
                <w:szCs w:val="21"/>
              </w:rPr>
            </w:pPr>
            <w:r w:rsidRPr="006468A2">
              <w:rPr>
                <w:rFonts w:ascii="ＭＳ 明朝" w:hAnsi="ＭＳ 明朝" w:hint="eastAsia"/>
                <w:bCs/>
                <w:szCs w:val="21"/>
              </w:rPr>
              <w:t>直接経費</w:t>
            </w:r>
          </w:p>
        </w:tc>
        <w:tc>
          <w:tcPr>
            <w:tcW w:w="944" w:type="pct"/>
            <w:shd w:val="clear" w:color="auto" w:fill="auto"/>
          </w:tcPr>
          <w:p w14:paraId="2B9D30F0" w14:textId="77777777" w:rsidR="006015C0" w:rsidRPr="006468A2" w:rsidRDefault="006015C0" w:rsidP="006015C0">
            <w:pPr>
              <w:rPr>
                <w:rFonts w:ascii="ＭＳ 明朝" w:hAnsi="ＭＳ 明朝"/>
                <w:bCs/>
                <w:szCs w:val="21"/>
              </w:rPr>
            </w:pPr>
            <w:r w:rsidRPr="006468A2">
              <w:rPr>
                <w:rFonts w:ascii="ＭＳ 明朝" w:hAnsi="ＭＳ 明朝" w:hint="eastAsia"/>
                <w:bCs/>
                <w:szCs w:val="21"/>
              </w:rPr>
              <w:t>物品費</w:t>
            </w:r>
          </w:p>
        </w:tc>
        <w:tc>
          <w:tcPr>
            <w:tcW w:w="632" w:type="pct"/>
            <w:shd w:val="clear" w:color="auto" w:fill="auto"/>
            <w:noWrap/>
          </w:tcPr>
          <w:p w14:paraId="486B3CE8" w14:textId="77777777" w:rsidR="006015C0" w:rsidRPr="006468A2" w:rsidRDefault="006015C0" w:rsidP="006015C0">
            <w:pPr>
              <w:jc w:val="right"/>
              <w:rPr>
                <w:rFonts w:ascii="ＭＳ 明朝" w:hAnsi="ＭＳ 明朝"/>
                <w:bCs/>
                <w:szCs w:val="21"/>
              </w:rPr>
            </w:pPr>
          </w:p>
        </w:tc>
        <w:tc>
          <w:tcPr>
            <w:tcW w:w="632" w:type="pct"/>
            <w:shd w:val="clear" w:color="auto" w:fill="auto"/>
          </w:tcPr>
          <w:p w14:paraId="550C6254" w14:textId="77777777" w:rsidR="006015C0" w:rsidRPr="006468A2" w:rsidRDefault="006015C0" w:rsidP="006015C0">
            <w:pPr>
              <w:jc w:val="right"/>
              <w:rPr>
                <w:rFonts w:ascii="ＭＳ 明朝" w:hAnsi="ＭＳ 明朝"/>
                <w:bCs/>
                <w:szCs w:val="21"/>
              </w:rPr>
            </w:pPr>
          </w:p>
        </w:tc>
        <w:tc>
          <w:tcPr>
            <w:tcW w:w="632" w:type="pct"/>
          </w:tcPr>
          <w:p w14:paraId="57250662" w14:textId="77777777" w:rsidR="006015C0" w:rsidRPr="006468A2" w:rsidRDefault="006015C0" w:rsidP="006015C0">
            <w:pPr>
              <w:jc w:val="right"/>
              <w:rPr>
                <w:rFonts w:ascii="ＭＳ 明朝" w:hAnsi="ＭＳ 明朝"/>
                <w:bCs/>
                <w:szCs w:val="21"/>
              </w:rPr>
            </w:pPr>
          </w:p>
        </w:tc>
        <w:tc>
          <w:tcPr>
            <w:tcW w:w="632" w:type="pct"/>
            <w:shd w:val="clear" w:color="auto" w:fill="auto"/>
          </w:tcPr>
          <w:p w14:paraId="4272BD96" w14:textId="77777777" w:rsidR="006015C0" w:rsidRPr="006468A2" w:rsidRDefault="006015C0" w:rsidP="006015C0">
            <w:pPr>
              <w:jc w:val="right"/>
              <w:rPr>
                <w:rFonts w:ascii="ＭＳ 明朝" w:hAnsi="ＭＳ 明朝"/>
                <w:bCs/>
                <w:szCs w:val="21"/>
              </w:rPr>
            </w:pPr>
          </w:p>
        </w:tc>
        <w:tc>
          <w:tcPr>
            <w:tcW w:w="632" w:type="pct"/>
          </w:tcPr>
          <w:p w14:paraId="46DFF11E" w14:textId="77777777" w:rsidR="006015C0" w:rsidRPr="006468A2" w:rsidRDefault="006015C0" w:rsidP="006015C0">
            <w:pPr>
              <w:jc w:val="right"/>
              <w:rPr>
                <w:rFonts w:ascii="ＭＳ 明朝" w:hAnsi="ＭＳ 明朝"/>
                <w:bCs/>
                <w:szCs w:val="21"/>
              </w:rPr>
            </w:pPr>
          </w:p>
        </w:tc>
        <w:tc>
          <w:tcPr>
            <w:tcW w:w="632" w:type="pct"/>
          </w:tcPr>
          <w:p w14:paraId="1831ECA2" w14:textId="77777777" w:rsidR="006015C0" w:rsidRPr="006468A2" w:rsidRDefault="006015C0" w:rsidP="006015C0">
            <w:pPr>
              <w:jc w:val="right"/>
              <w:rPr>
                <w:rFonts w:ascii="ＭＳ 明朝" w:hAnsi="ＭＳ 明朝"/>
                <w:bCs/>
                <w:szCs w:val="21"/>
              </w:rPr>
            </w:pPr>
          </w:p>
        </w:tc>
      </w:tr>
      <w:tr w:rsidR="006015C0" w:rsidRPr="006468A2" w14:paraId="3FD8E8EC" w14:textId="77777777" w:rsidTr="006015C0">
        <w:trPr>
          <w:trHeight w:val="375"/>
        </w:trPr>
        <w:tc>
          <w:tcPr>
            <w:tcW w:w="264" w:type="pct"/>
            <w:vMerge/>
            <w:shd w:val="clear" w:color="auto" w:fill="auto"/>
            <w:noWrap/>
          </w:tcPr>
          <w:p w14:paraId="65EF8535" w14:textId="77777777" w:rsidR="006015C0" w:rsidRPr="006468A2" w:rsidRDefault="006015C0" w:rsidP="006015C0">
            <w:pPr>
              <w:rPr>
                <w:rFonts w:ascii="ＭＳ 明朝" w:hAnsi="ＭＳ 明朝"/>
                <w:bCs/>
                <w:szCs w:val="21"/>
              </w:rPr>
            </w:pPr>
          </w:p>
        </w:tc>
        <w:tc>
          <w:tcPr>
            <w:tcW w:w="944" w:type="pct"/>
            <w:shd w:val="clear" w:color="auto" w:fill="auto"/>
          </w:tcPr>
          <w:p w14:paraId="30D632F3" w14:textId="77777777" w:rsidR="006015C0" w:rsidRPr="006468A2" w:rsidRDefault="006015C0" w:rsidP="006015C0">
            <w:pPr>
              <w:rPr>
                <w:rFonts w:ascii="ＭＳ 明朝" w:hAnsi="ＭＳ 明朝"/>
                <w:szCs w:val="21"/>
              </w:rPr>
            </w:pPr>
            <w:r w:rsidRPr="006468A2">
              <w:rPr>
                <w:rFonts w:ascii="ＭＳ 明朝" w:hAnsi="ＭＳ 明朝" w:hint="eastAsia"/>
                <w:bCs/>
                <w:szCs w:val="21"/>
              </w:rPr>
              <w:t>旅費</w:t>
            </w:r>
          </w:p>
        </w:tc>
        <w:tc>
          <w:tcPr>
            <w:tcW w:w="632" w:type="pct"/>
            <w:shd w:val="clear" w:color="auto" w:fill="auto"/>
          </w:tcPr>
          <w:p w14:paraId="246D4EF3" w14:textId="77777777" w:rsidR="006015C0" w:rsidRPr="006468A2" w:rsidRDefault="006015C0" w:rsidP="006015C0">
            <w:pPr>
              <w:jc w:val="right"/>
              <w:rPr>
                <w:rFonts w:ascii="ＭＳ 明朝" w:hAnsi="ＭＳ 明朝"/>
                <w:bCs/>
                <w:szCs w:val="21"/>
              </w:rPr>
            </w:pPr>
          </w:p>
        </w:tc>
        <w:tc>
          <w:tcPr>
            <w:tcW w:w="632" w:type="pct"/>
            <w:shd w:val="clear" w:color="auto" w:fill="auto"/>
          </w:tcPr>
          <w:p w14:paraId="107A7C60" w14:textId="77777777" w:rsidR="006015C0" w:rsidRPr="006468A2" w:rsidRDefault="006015C0" w:rsidP="006015C0">
            <w:pPr>
              <w:jc w:val="right"/>
              <w:rPr>
                <w:rFonts w:ascii="ＭＳ 明朝" w:hAnsi="ＭＳ 明朝"/>
                <w:bCs/>
                <w:szCs w:val="21"/>
              </w:rPr>
            </w:pPr>
          </w:p>
        </w:tc>
        <w:tc>
          <w:tcPr>
            <w:tcW w:w="632" w:type="pct"/>
          </w:tcPr>
          <w:p w14:paraId="460215EA" w14:textId="77777777" w:rsidR="006015C0" w:rsidRPr="006468A2" w:rsidRDefault="006015C0" w:rsidP="006015C0">
            <w:pPr>
              <w:jc w:val="right"/>
              <w:rPr>
                <w:rFonts w:ascii="ＭＳ 明朝" w:hAnsi="ＭＳ 明朝"/>
                <w:bCs/>
                <w:szCs w:val="21"/>
              </w:rPr>
            </w:pPr>
          </w:p>
        </w:tc>
        <w:tc>
          <w:tcPr>
            <w:tcW w:w="632" w:type="pct"/>
            <w:shd w:val="clear" w:color="auto" w:fill="auto"/>
          </w:tcPr>
          <w:p w14:paraId="590F7DD6" w14:textId="77777777" w:rsidR="006015C0" w:rsidRPr="006468A2" w:rsidRDefault="006015C0" w:rsidP="006015C0">
            <w:pPr>
              <w:jc w:val="right"/>
              <w:rPr>
                <w:rFonts w:ascii="ＭＳ 明朝" w:hAnsi="ＭＳ 明朝"/>
                <w:bCs/>
                <w:szCs w:val="21"/>
              </w:rPr>
            </w:pPr>
          </w:p>
        </w:tc>
        <w:tc>
          <w:tcPr>
            <w:tcW w:w="632" w:type="pct"/>
          </w:tcPr>
          <w:p w14:paraId="425B4DB0" w14:textId="77777777" w:rsidR="006015C0" w:rsidRPr="006468A2" w:rsidRDefault="006015C0" w:rsidP="006015C0">
            <w:pPr>
              <w:jc w:val="right"/>
              <w:rPr>
                <w:rFonts w:ascii="ＭＳ 明朝" w:hAnsi="ＭＳ 明朝"/>
                <w:bCs/>
                <w:szCs w:val="21"/>
              </w:rPr>
            </w:pPr>
          </w:p>
        </w:tc>
        <w:tc>
          <w:tcPr>
            <w:tcW w:w="632" w:type="pct"/>
          </w:tcPr>
          <w:p w14:paraId="43C035B3" w14:textId="77777777" w:rsidR="006015C0" w:rsidRPr="006468A2" w:rsidRDefault="006015C0" w:rsidP="006015C0">
            <w:pPr>
              <w:jc w:val="right"/>
              <w:rPr>
                <w:rFonts w:ascii="ＭＳ 明朝" w:hAnsi="ＭＳ 明朝"/>
                <w:bCs/>
                <w:szCs w:val="21"/>
              </w:rPr>
            </w:pPr>
          </w:p>
        </w:tc>
      </w:tr>
      <w:tr w:rsidR="006015C0" w:rsidRPr="006468A2" w14:paraId="3A2095C2" w14:textId="77777777" w:rsidTr="006015C0">
        <w:trPr>
          <w:trHeight w:val="302"/>
        </w:trPr>
        <w:tc>
          <w:tcPr>
            <w:tcW w:w="264" w:type="pct"/>
            <w:vMerge/>
            <w:shd w:val="clear" w:color="auto" w:fill="auto"/>
            <w:noWrap/>
            <w:hideMark/>
          </w:tcPr>
          <w:p w14:paraId="7F6C77DA" w14:textId="77777777" w:rsidR="006015C0" w:rsidRPr="006468A2" w:rsidRDefault="006015C0" w:rsidP="006015C0">
            <w:pPr>
              <w:rPr>
                <w:rFonts w:ascii="ＭＳ 明朝" w:hAnsi="ＭＳ 明朝"/>
                <w:bCs/>
                <w:szCs w:val="21"/>
              </w:rPr>
            </w:pPr>
          </w:p>
        </w:tc>
        <w:tc>
          <w:tcPr>
            <w:tcW w:w="944" w:type="pct"/>
            <w:shd w:val="clear" w:color="auto" w:fill="auto"/>
          </w:tcPr>
          <w:p w14:paraId="7F3EE964" w14:textId="77777777" w:rsidR="006015C0" w:rsidRPr="006468A2" w:rsidRDefault="006015C0" w:rsidP="006015C0">
            <w:pPr>
              <w:rPr>
                <w:rFonts w:ascii="ＭＳ 明朝" w:hAnsi="ＭＳ 明朝"/>
                <w:bCs/>
                <w:szCs w:val="21"/>
              </w:rPr>
            </w:pPr>
            <w:r w:rsidRPr="006468A2">
              <w:rPr>
                <w:rFonts w:ascii="ＭＳ 明朝" w:hAnsi="ＭＳ 明朝" w:hint="eastAsia"/>
                <w:bCs/>
                <w:szCs w:val="21"/>
              </w:rPr>
              <w:t>人件費・謝金</w:t>
            </w:r>
          </w:p>
        </w:tc>
        <w:tc>
          <w:tcPr>
            <w:tcW w:w="632" w:type="pct"/>
            <w:shd w:val="clear" w:color="auto" w:fill="auto"/>
            <w:noWrap/>
          </w:tcPr>
          <w:p w14:paraId="2B8CA3A1" w14:textId="77777777" w:rsidR="006015C0" w:rsidRPr="006468A2" w:rsidRDefault="006015C0" w:rsidP="006015C0">
            <w:pPr>
              <w:jc w:val="right"/>
              <w:rPr>
                <w:rFonts w:ascii="ＭＳ 明朝" w:hAnsi="ＭＳ 明朝"/>
                <w:bCs/>
                <w:szCs w:val="21"/>
              </w:rPr>
            </w:pPr>
          </w:p>
        </w:tc>
        <w:tc>
          <w:tcPr>
            <w:tcW w:w="632" w:type="pct"/>
            <w:shd w:val="clear" w:color="auto" w:fill="auto"/>
          </w:tcPr>
          <w:p w14:paraId="4D6E2C88" w14:textId="77777777" w:rsidR="006015C0" w:rsidRPr="006468A2" w:rsidRDefault="006015C0" w:rsidP="006015C0">
            <w:pPr>
              <w:jc w:val="right"/>
              <w:rPr>
                <w:rFonts w:ascii="ＭＳ 明朝" w:hAnsi="ＭＳ 明朝"/>
                <w:bCs/>
                <w:szCs w:val="21"/>
              </w:rPr>
            </w:pPr>
          </w:p>
        </w:tc>
        <w:tc>
          <w:tcPr>
            <w:tcW w:w="632" w:type="pct"/>
          </w:tcPr>
          <w:p w14:paraId="16AF3D78" w14:textId="77777777" w:rsidR="006015C0" w:rsidRPr="006468A2" w:rsidRDefault="006015C0" w:rsidP="006015C0">
            <w:pPr>
              <w:jc w:val="right"/>
              <w:rPr>
                <w:rFonts w:ascii="ＭＳ 明朝" w:hAnsi="ＭＳ 明朝"/>
                <w:bCs/>
                <w:szCs w:val="21"/>
              </w:rPr>
            </w:pPr>
          </w:p>
        </w:tc>
        <w:tc>
          <w:tcPr>
            <w:tcW w:w="632" w:type="pct"/>
            <w:shd w:val="clear" w:color="auto" w:fill="auto"/>
          </w:tcPr>
          <w:p w14:paraId="5BD5D2D3" w14:textId="77777777" w:rsidR="006015C0" w:rsidRPr="006468A2" w:rsidRDefault="006015C0" w:rsidP="006015C0">
            <w:pPr>
              <w:jc w:val="right"/>
              <w:rPr>
                <w:rFonts w:ascii="ＭＳ 明朝" w:hAnsi="ＭＳ 明朝"/>
                <w:bCs/>
                <w:szCs w:val="21"/>
              </w:rPr>
            </w:pPr>
          </w:p>
        </w:tc>
        <w:tc>
          <w:tcPr>
            <w:tcW w:w="632" w:type="pct"/>
          </w:tcPr>
          <w:p w14:paraId="3505C544" w14:textId="77777777" w:rsidR="006015C0" w:rsidRPr="006468A2" w:rsidRDefault="006015C0" w:rsidP="006015C0">
            <w:pPr>
              <w:jc w:val="right"/>
              <w:rPr>
                <w:rFonts w:ascii="ＭＳ 明朝" w:hAnsi="ＭＳ 明朝"/>
                <w:bCs/>
                <w:szCs w:val="21"/>
              </w:rPr>
            </w:pPr>
          </w:p>
        </w:tc>
        <w:tc>
          <w:tcPr>
            <w:tcW w:w="632" w:type="pct"/>
          </w:tcPr>
          <w:p w14:paraId="396D88A9" w14:textId="77777777" w:rsidR="006015C0" w:rsidRPr="006468A2" w:rsidRDefault="006015C0" w:rsidP="006015C0">
            <w:pPr>
              <w:jc w:val="right"/>
              <w:rPr>
                <w:rFonts w:ascii="ＭＳ 明朝" w:hAnsi="ＭＳ 明朝"/>
                <w:bCs/>
                <w:szCs w:val="21"/>
              </w:rPr>
            </w:pPr>
          </w:p>
        </w:tc>
      </w:tr>
      <w:tr w:rsidR="006015C0" w:rsidRPr="006468A2" w14:paraId="16396A74" w14:textId="77777777" w:rsidTr="006015C0">
        <w:trPr>
          <w:trHeight w:val="285"/>
        </w:trPr>
        <w:tc>
          <w:tcPr>
            <w:tcW w:w="264" w:type="pct"/>
            <w:vMerge/>
            <w:shd w:val="clear" w:color="auto" w:fill="auto"/>
            <w:noWrap/>
          </w:tcPr>
          <w:p w14:paraId="0F1E0F91" w14:textId="77777777" w:rsidR="006015C0" w:rsidRPr="006468A2" w:rsidRDefault="006015C0" w:rsidP="006015C0">
            <w:pPr>
              <w:rPr>
                <w:rFonts w:ascii="ＭＳ 明朝" w:hAnsi="ＭＳ 明朝"/>
                <w:bCs/>
                <w:szCs w:val="21"/>
              </w:rPr>
            </w:pPr>
          </w:p>
        </w:tc>
        <w:tc>
          <w:tcPr>
            <w:tcW w:w="944" w:type="pct"/>
            <w:shd w:val="clear" w:color="auto" w:fill="auto"/>
          </w:tcPr>
          <w:p w14:paraId="0F47EA39" w14:textId="77777777" w:rsidR="006015C0" w:rsidRPr="006468A2" w:rsidRDefault="006015C0" w:rsidP="006015C0">
            <w:pPr>
              <w:rPr>
                <w:rFonts w:ascii="ＭＳ 明朝" w:hAnsi="ＭＳ 明朝"/>
                <w:bCs/>
                <w:szCs w:val="21"/>
              </w:rPr>
            </w:pPr>
            <w:r w:rsidRPr="006468A2">
              <w:rPr>
                <w:rFonts w:ascii="ＭＳ 明朝" w:hAnsi="ＭＳ 明朝" w:hint="eastAsia"/>
                <w:bCs/>
                <w:szCs w:val="21"/>
              </w:rPr>
              <w:t>その他</w:t>
            </w:r>
          </w:p>
        </w:tc>
        <w:tc>
          <w:tcPr>
            <w:tcW w:w="632" w:type="pct"/>
            <w:shd w:val="clear" w:color="auto" w:fill="auto"/>
            <w:noWrap/>
          </w:tcPr>
          <w:p w14:paraId="54F13731" w14:textId="77777777" w:rsidR="006015C0" w:rsidRPr="006468A2" w:rsidRDefault="006015C0" w:rsidP="006015C0">
            <w:pPr>
              <w:jc w:val="right"/>
              <w:rPr>
                <w:rFonts w:ascii="ＭＳ 明朝" w:hAnsi="ＭＳ 明朝"/>
                <w:bCs/>
                <w:szCs w:val="21"/>
              </w:rPr>
            </w:pPr>
          </w:p>
        </w:tc>
        <w:tc>
          <w:tcPr>
            <w:tcW w:w="632" w:type="pct"/>
            <w:shd w:val="clear" w:color="auto" w:fill="auto"/>
          </w:tcPr>
          <w:p w14:paraId="44DF2C44" w14:textId="77777777" w:rsidR="006015C0" w:rsidRPr="006468A2" w:rsidRDefault="006015C0" w:rsidP="006015C0">
            <w:pPr>
              <w:jc w:val="right"/>
              <w:rPr>
                <w:rFonts w:ascii="ＭＳ 明朝" w:hAnsi="ＭＳ 明朝"/>
                <w:bCs/>
                <w:szCs w:val="21"/>
              </w:rPr>
            </w:pPr>
          </w:p>
        </w:tc>
        <w:tc>
          <w:tcPr>
            <w:tcW w:w="632" w:type="pct"/>
          </w:tcPr>
          <w:p w14:paraId="40B201E6" w14:textId="77777777" w:rsidR="006015C0" w:rsidRPr="006468A2" w:rsidRDefault="006015C0" w:rsidP="006015C0">
            <w:pPr>
              <w:jc w:val="right"/>
              <w:rPr>
                <w:rFonts w:ascii="ＭＳ 明朝" w:hAnsi="ＭＳ 明朝"/>
                <w:bCs/>
                <w:szCs w:val="21"/>
              </w:rPr>
            </w:pPr>
          </w:p>
        </w:tc>
        <w:tc>
          <w:tcPr>
            <w:tcW w:w="632" w:type="pct"/>
            <w:shd w:val="clear" w:color="auto" w:fill="auto"/>
          </w:tcPr>
          <w:p w14:paraId="07FF9C31" w14:textId="77777777" w:rsidR="006015C0" w:rsidRPr="006468A2" w:rsidRDefault="006015C0" w:rsidP="006015C0">
            <w:pPr>
              <w:jc w:val="right"/>
              <w:rPr>
                <w:rFonts w:ascii="ＭＳ 明朝" w:hAnsi="ＭＳ 明朝"/>
                <w:bCs/>
                <w:szCs w:val="21"/>
              </w:rPr>
            </w:pPr>
          </w:p>
        </w:tc>
        <w:tc>
          <w:tcPr>
            <w:tcW w:w="632" w:type="pct"/>
          </w:tcPr>
          <w:p w14:paraId="7417A9C9" w14:textId="77777777" w:rsidR="006015C0" w:rsidRPr="006468A2" w:rsidRDefault="006015C0" w:rsidP="006015C0">
            <w:pPr>
              <w:jc w:val="right"/>
              <w:rPr>
                <w:rFonts w:ascii="ＭＳ 明朝" w:hAnsi="ＭＳ 明朝"/>
                <w:bCs/>
                <w:szCs w:val="21"/>
              </w:rPr>
            </w:pPr>
          </w:p>
        </w:tc>
        <w:tc>
          <w:tcPr>
            <w:tcW w:w="632" w:type="pct"/>
          </w:tcPr>
          <w:p w14:paraId="4AD987BE" w14:textId="77777777" w:rsidR="006015C0" w:rsidRPr="006468A2" w:rsidRDefault="006015C0" w:rsidP="006015C0">
            <w:pPr>
              <w:jc w:val="right"/>
              <w:rPr>
                <w:rFonts w:ascii="ＭＳ 明朝" w:hAnsi="ＭＳ 明朝"/>
                <w:bCs/>
                <w:szCs w:val="21"/>
              </w:rPr>
            </w:pPr>
          </w:p>
        </w:tc>
      </w:tr>
      <w:tr w:rsidR="006015C0" w:rsidRPr="006468A2" w14:paraId="346F2265" w14:textId="77777777" w:rsidTr="006015C0">
        <w:trPr>
          <w:trHeight w:val="375"/>
        </w:trPr>
        <w:tc>
          <w:tcPr>
            <w:tcW w:w="1208" w:type="pct"/>
            <w:gridSpan w:val="2"/>
            <w:shd w:val="clear" w:color="auto" w:fill="auto"/>
            <w:noWrap/>
          </w:tcPr>
          <w:p w14:paraId="33B5A33B" w14:textId="77777777" w:rsidR="006015C0" w:rsidRPr="006468A2" w:rsidRDefault="006015C0" w:rsidP="006015C0">
            <w:pPr>
              <w:rPr>
                <w:rFonts w:ascii="ＭＳ 明朝" w:hAnsi="ＭＳ 明朝"/>
                <w:bCs/>
                <w:szCs w:val="21"/>
              </w:rPr>
            </w:pPr>
            <w:r w:rsidRPr="006468A2">
              <w:rPr>
                <w:rFonts w:ascii="ＭＳ 明朝" w:hAnsi="ＭＳ 明朝" w:hint="eastAsia"/>
                <w:bCs/>
                <w:szCs w:val="21"/>
              </w:rPr>
              <w:t>直接経費小計</w:t>
            </w:r>
          </w:p>
        </w:tc>
        <w:tc>
          <w:tcPr>
            <w:tcW w:w="632" w:type="pct"/>
            <w:shd w:val="clear" w:color="auto" w:fill="auto"/>
          </w:tcPr>
          <w:p w14:paraId="5A43E606" w14:textId="77777777" w:rsidR="006015C0" w:rsidRPr="006468A2" w:rsidRDefault="006015C0" w:rsidP="006015C0">
            <w:pPr>
              <w:jc w:val="right"/>
              <w:rPr>
                <w:rFonts w:ascii="ＭＳ 明朝" w:hAnsi="ＭＳ 明朝"/>
                <w:bCs/>
                <w:szCs w:val="21"/>
              </w:rPr>
            </w:pPr>
          </w:p>
        </w:tc>
        <w:tc>
          <w:tcPr>
            <w:tcW w:w="632" w:type="pct"/>
            <w:shd w:val="clear" w:color="auto" w:fill="auto"/>
          </w:tcPr>
          <w:p w14:paraId="79DC5AFA" w14:textId="77777777" w:rsidR="006015C0" w:rsidRPr="006468A2" w:rsidRDefault="006015C0" w:rsidP="006015C0">
            <w:pPr>
              <w:jc w:val="right"/>
              <w:rPr>
                <w:rFonts w:ascii="ＭＳ 明朝" w:hAnsi="ＭＳ 明朝"/>
                <w:bCs/>
                <w:szCs w:val="21"/>
              </w:rPr>
            </w:pPr>
          </w:p>
        </w:tc>
        <w:tc>
          <w:tcPr>
            <w:tcW w:w="632" w:type="pct"/>
          </w:tcPr>
          <w:p w14:paraId="159B311E" w14:textId="77777777" w:rsidR="006015C0" w:rsidRPr="006468A2" w:rsidRDefault="006015C0" w:rsidP="006015C0">
            <w:pPr>
              <w:jc w:val="right"/>
              <w:rPr>
                <w:rFonts w:ascii="ＭＳ 明朝" w:hAnsi="ＭＳ 明朝"/>
                <w:bCs/>
                <w:szCs w:val="21"/>
              </w:rPr>
            </w:pPr>
          </w:p>
        </w:tc>
        <w:tc>
          <w:tcPr>
            <w:tcW w:w="632" w:type="pct"/>
            <w:shd w:val="clear" w:color="auto" w:fill="auto"/>
          </w:tcPr>
          <w:p w14:paraId="7DB80EF5" w14:textId="77777777" w:rsidR="006015C0" w:rsidRPr="006468A2" w:rsidRDefault="006015C0" w:rsidP="006015C0">
            <w:pPr>
              <w:jc w:val="right"/>
              <w:rPr>
                <w:rFonts w:ascii="ＭＳ 明朝" w:hAnsi="ＭＳ 明朝"/>
                <w:bCs/>
                <w:szCs w:val="21"/>
              </w:rPr>
            </w:pPr>
          </w:p>
        </w:tc>
        <w:tc>
          <w:tcPr>
            <w:tcW w:w="632" w:type="pct"/>
          </w:tcPr>
          <w:p w14:paraId="1922BCA6" w14:textId="77777777" w:rsidR="006015C0" w:rsidRPr="006468A2" w:rsidRDefault="006015C0" w:rsidP="006015C0">
            <w:pPr>
              <w:jc w:val="right"/>
              <w:rPr>
                <w:rFonts w:ascii="ＭＳ 明朝" w:hAnsi="ＭＳ 明朝"/>
                <w:bCs/>
                <w:szCs w:val="21"/>
              </w:rPr>
            </w:pPr>
          </w:p>
        </w:tc>
        <w:tc>
          <w:tcPr>
            <w:tcW w:w="632" w:type="pct"/>
          </w:tcPr>
          <w:p w14:paraId="64ABF8A8" w14:textId="77777777" w:rsidR="006015C0" w:rsidRPr="006468A2" w:rsidRDefault="006015C0" w:rsidP="006015C0">
            <w:pPr>
              <w:jc w:val="right"/>
              <w:rPr>
                <w:rFonts w:ascii="ＭＳ 明朝" w:hAnsi="ＭＳ 明朝"/>
                <w:bCs/>
                <w:szCs w:val="21"/>
              </w:rPr>
            </w:pPr>
          </w:p>
        </w:tc>
      </w:tr>
      <w:tr w:rsidR="006015C0" w:rsidRPr="006468A2" w14:paraId="5F8E872B" w14:textId="77777777" w:rsidTr="006015C0">
        <w:trPr>
          <w:trHeight w:val="375"/>
        </w:trPr>
        <w:tc>
          <w:tcPr>
            <w:tcW w:w="1208" w:type="pct"/>
            <w:gridSpan w:val="2"/>
            <w:shd w:val="clear" w:color="auto" w:fill="auto"/>
            <w:noWrap/>
            <w:hideMark/>
          </w:tcPr>
          <w:p w14:paraId="26873C9B" w14:textId="77777777" w:rsidR="006015C0" w:rsidRPr="006468A2" w:rsidRDefault="006015C0" w:rsidP="006015C0">
            <w:pPr>
              <w:rPr>
                <w:rFonts w:ascii="ＭＳ 明朝" w:hAnsi="ＭＳ 明朝"/>
                <w:bCs/>
                <w:szCs w:val="21"/>
              </w:rPr>
            </w:pPr>
            <w:r w:rsidRPr="006468A2">
              <w:rPr>
                <w:rFonts w:ascii="ＭＳ 明朝" w:hAnsi="ＭＳ 明朝" w:hint="eastAsia"/>
                <w:bCs/>
                <w:szCs w:val="21"/>
              </w:rPr>
              <w:t>間接経費（直接経費の　【</w:t>
            </w:r>
            <w:r w:rsidRPr="006468A2">
              <w:rPr>
                <w:rFonts w:ascii="ＭＳ 明朝" w:hAnsi="ＭＳ 明朝" w:hint="eastAsia"/>
                <w:bCs/>
                <w:color w:val="1F497D"/>
                <w:szCs w:val="21"/>
              </w:rPr>
              <w:t>30】</w:t>
            </w:r>
            <w:r w:rsidRPr="006468A2">
              <w:rPr>
                <w:rFonts w:ascii="ＭＳ 明朝" w:hAnsi="ＭＳ 明朝" w:hint="eastAsia"/>
                <w:bCs/>
                <w:szCs w:val="21"/>
              </w:rPr>
              <w:t xml:space="preserve">％）　</w:t>
            </w:r>
          </w:p>
        </w:tc>
        <w:tc>
          <w:tcPr>
            <w:tcW w:w="632" w:type="pct"/>
            <w:shd w:val="clear" w:color="auto" w:fill="auto"/>
          </w:tcPr>
          <w:p w14:paraId="2D2CDDD4" w14:textId="77777777" w:rsidR="006015C0" w:rsidRPr="006468A2" w:rsidRDefault="006015C0" w:rsidP="006015C0">
            <w:pPr>
              <w:jc w:val="right"/>
              <w:rPr>
                <w:rFonts w:ascii="ＭＳ 明朝" w:hAnsi="ＭＳ 明朝"/>
                <w:bCs/>
                <w:szCs w:val="21"/>
              </w:rPr>
            </w:pPr>
          </w:p>
        </w:tc>
        <w:tc>
          <w:tcPr>
            <w:tcW w:w="632" w:type="pct"/>
            <w:shd w:val="clear" w:color="auto" w:fill="auto"/>
          </w:tcPr>
          <w:p w14:paraId="2D46C77D" w14:textId="77777777" w:rsidR="006015C0" w:rsidRPr="006468A2" w:rsidRDefault="006015C0" w:rsidP="006015C0">
            <w:pPr>
              <w:jc w:val="right"/>
              <w:rPr>
                <w:rFonts w:ascii="ＭＳ 明朝" w:hAnsi="ＭＳ 明朝"/>
                <w:bCs/>
                <w:szCs w:val="21"/>
              </w:rPr>
            </w:pPr>
          </w:p>
        </w:tc>
        <w:tc>
          <w:tcPr>
            <w:tcW w:w="632" w:type="pct"/>
          </w:tcPr>
          <w:p w14:paraId="0F5FC61A" w14:textId="77777777" w:rsidR="006015C0" w:rsidRPr="006468A2" w:rsidRDefault="006015C0" w:rsidP="006015C0">
            <w:pPr>
              <w:jc w:val="right"/>
              <w:rPr>
                <w:rFonts w:ascii="ＭＳ 明朝" w:hAnsi="ＭＳ 明朝"/>
                <w:bCs/>
                <w:szCs w:val="21"/>
              </w:rPr>
            </w:pPr>
          </w:p>
        </w:tc>
        <w:tc>
          <w:tcPr>
            <w:tcW w:w="632" w:type="pct"/>
            <w:shd w:val="clear" w:color="auto" w:fill="auto"/>
          </w:tcPr>
          <w:p w14:paraId="683F960E" w14:textId="77777777" w:rsidR="006015C0" w:rsidRPr="006468A2" w:rsidRDefault="006015C0" w:rsidP="006015C0">
            <w:pPr>
              <w:jc w:val="right"/>
              <w:rPr>
                <w:rFonts w:ascii="ＭＳ 明朝" w:hAnsi="ＭＳ 明朝"/>
                <w:bCs/>
                <w:szCs w:val="21"/>
              </w:rPr>
            </w:pPr>
          </w:p>
        </w:tc>
        <w:tc>
          <w:tcPr>
            <w:tcW w:w="632" w:type="pct"/>
          </w:tcPr>
          <w:p w14:paraId="6A6C8348" w14:textId="77777777" w:rsidR="006015C0" w:rsidRPr="006468A2" w:rsidRDefault="006015C0" w:rsidP="006015C0">
            <w:pPr>
              <w:jc w:val="right"/>
              <w:rPr>
                <w:rFonts w:ascii="ＭＳ 明朝" w:hAnsi="ＭＳ 明朝"/>
                <w:bCs/>
                <w:szCs w:val="21"/>
              </w:rPr>
            </w:pPr>
          </w:p>
        </w:tc>
        <w:tc>
          <w:tcPr>
            <w:tcW w:w="632" w:type="pct"/>
          </w:tcPr>
          <w:p w14:paraId="5FF54615" w14:textId="77777777" w:rsidR="006015C0" w:rsidRPr="006468A2" w:rsidRDefault="006015C0" w:rsidP="006015C0">
            <w:pPr>
              <w:jc w:val="right"/>
              <w:rPr>
                <w:rFonts w:ascii="ＭＳ 明朝" w:hAnsi="ＭＳ 明朝"/>
                <w:bCs/>
                <w:szCs w:val="21"/>
              </w:rPr>
            </w:pPr>
          </w:p>
        </w:tc>
      </w:tr>
      <w:tr w:rsidR="006015C0" w:rsidRPr="006468A2" w14:paraId="5C712B70" w14:textId="77777777" w:rsidTr="006015C0">
        <w:trPr>
          <w:trHeight w:val="375"/>
        </w:trPr>
        <w:tc>
          <w:tcPr>
            <w:tcW w:w="1208" w:type="pct"/>
            <w:gridSpan w:val="2"/>
            <w:shd w:val="clear" w:color="auto" w:fill="auto"/>
            <w:noWrap/>
            <w:hideMark/>
          </w:tcPr>
          <w:p w14:paraId="79E459E7" w14:textId="77777777" w:rsidR="006015C0" w:rsidRPr="006468A2" w:rsidRDefault="006015C0" w:rsidP="006015C0">
            <w:pPr>
              <w:rPr>
                <w:rFonts w:ascii="ＭＳ 明朝" w:hAnsi="ＭＳ 明朝"/>
                <w:bCs/>
                <w:szCs w:val="21"/>
              </w:rPr>
            </w:pPr>
            <w:r w:rsidRPr="006468A2">
              <w:rPr>
                <w:rFonts w:ascii="ＭＳ 明朝" w:hAnsi="ＭＳ 明朝" w:hint="eastAsia"/>
                <w:bCs/>
                <w:szCs w:val="21"/>
              </w:rPr>
              <w:t>合計</w:t>
            </w:r>
          </w:p>
        </w:tc>
        <w:tc>
          <w:tcPr>
            <w:tcW w:w="632" w:type="pct"/>
            <w:shd w:val="clear" w:color="auto" w:fill="auto"/>
          </w:tcPr>
          <w:p w14:paraId="4859F897" w14:textId="77777777" w:rsidR="006015C0" w:rsidRPr="006468A2" w:rsidRDefault="006015C0" w:rsidP="006015C0">
            <w:pPr>
              <w:jc w:val="right"/>
              <w:rPr>
                <w:rFonts w:ascii="ＭＳ 明朝" w:hAnsi="ＭＳ 明朝"/>
                <w:bCs/>
                <w:szCs w:val="21"/>
              </w:rPr>
            </w:pPr>
          </w:p>
        </w:tc>
        <w:tc>
          <w:tcPr>
            <w:tcW w:w="632" w:type="pct"/>
            <w:shd w:val="clear" w:color="auto" w:fill="auto"/>
          </w:tcPr>
          <w:p w14:paraId="3EA2947E" w14:textId="77777777" w:rsidR="006015C0" w:rsidRPr="006468A2" w:rsidRDefault="006015C0" w:rsidP="006015C0">
            <w:pPr>
              <w:jc w:val="right"/>
              <w:rPr>
                <w:rFonts w:ascii="ＭＳ 明朝" w:hAnsi="ＭＳ 明朝"/>
                <w:bCs/>
                <w:szCs w:val="21"/>
              </w:rPr>
            </w:pPr>
          </w:p>
        </w:tc>
        <w:tc>
          <w:tcPr>
            <w:tcW w:w="632" w:type="pct"/>
          </w:tcPr>
          <w:p w14:paraId="7E27853B" w14:textId="77777777" w:rsidR="006015C0" w:rsidRPr="006468A2" w:rsidRDefault="006015C0" w:rsidP="006015C0">
            <w:pPr>
              <w:jc w:val="right"/>
              <w:rPr>
                <w:rFonts w:ascii="ＭＳ 明朝" w:hAnsi="ＭＳ 明朝"/>
                <w:bCs/>
                <w:szCs w:val="21"/>
              </w:rPr>
            </w:pPr>
          </w:p>
        </w:tc>
        <w:tc>
          <w:tcPr>
            <w:tcW w:w="632" w:type="pct"/>
            <w:shd w:val="clear" w:color="auto" w:fill="auto"/>
          </w:tcPr>
          <w:p w14:paraId="4D2F1202" w14:textId="77777777" w:rsidR="006015C0" w:rsidRPr="006468A2" w:rsidRDefault="006015C0" w:rsidP="006015C0">
            <w:pPr>
              <w:jc w:val="right"/>
              <w:rPr>
                <w:rFonts w:ascii="ＭＳ 明朝" w:hAnsi="ＭＳ 明朝"/>
                <w:bCs/>
                <w:szCs w:val="21"/>
              </w:rPr>
            </w:pPr>
          </w:p>
        </w:tc>
        <w:tc>
          <w:tcPr>
            <w:tcW w:w="632" w:type="pct"/>
          </w:tcPr>
          <w:p w14:paraId="21D2AE05" w14:textId="77777777" w:rsidR="006015C0" w:rsidRPr="006468A2" w:rsidRDefault="006015C0" w:rsidP="006015C0">
            <w:pPr>
              <w:jc w:val="right"/>
              <w:rPr>
                <w:rFonts w:ascii="ＭＳ 明朝" w:hAnsi="ＭＳ 明朝"/>
                <w:bCs/>
                <w:szCs w:val="21"/>
              </w:rPr>
            </w:pPr>
          </w:p>
        </w:tc>
        <w:tc>
          <w:tcPr>
            <w:tcW w:w="632" w:type="pct"/>
          </w:tcPr>
          <w:p w14:paraId="2A6AC0BF" w14:textId="77777777" w:rsidR="006015C0" w:rsidRPr="006468A2" w:rsidRDefault="006015C0" w:rsidP="006015C0">
            <w:pPr>
              <w:jc w:val="right"/>
              <w:rPr>
                <w:rFonts w:ascii="ＭＳ 明朝" w:hAnsi="ＭＳ 明朝"/>
                <w:bCs/>
                <w:szCs w:val="21"/>
              </w:rPr>
            </w:pPr>
          </w:p>
        </w:tc>
      </w:tr>
    </w:tbl>
    <w:p w14:paraId="7C9C4F89" w14:textId="77777777" w:rsidR="00EC43C9" w:rsidRDefault="002625AF" w:rsidP="002625AF">
      <w:pPr>
        <w:jc w:val="left"/>
        <w:rPr>
          <w:i/>
          <w:color w:val="1F4E79"/>
        </w:rPr>
      </w:pPr>
      <w:r w:rsidRPr="000638BD">
        <w:rPr>
          <w:rFonts w:hint="eastAsia"/>
          <w:i/>
          <w:color w:val="1F4E79"/>
        </w:rPr>
        <w:t>※</w:t>
      </w:r>
      <w:r w:rsidRPr="000638BD">
        <w:rPr>
          <w:i/>
          <w:color w:val="1F4E79"/>
        </w:rPr>
        <w:t>１　暫定期間はＲ／Ｄ及びＭＯＵ署名までの経費で、</w:t>
      </w:r>
      <w:r w:rsidRPr="000638BD">
        <w:rPr>
          <w:i/>
          <w:color w:val="1F4E79"/>
        </w:rPr>
        <w:t>650</w:t>
      </w:r>
      <w:r w:rsidRPr="000638BD">
        <w:rPr>
          <w:i/>
          <w:color w:val="1F4E79"/>
        </w:rPr>
        <w:t>万円（間接経費含む）を上限とし</w:t>
      </w:r>
      <w:r w:rsidRPr="000638BD">
        <w:rPr>
          <w:rFonts w:hint="eastAsia"/>
          <w:i/>
          <w:color w:val="1F4E79"/>
        </w:rPr>
        <w:t>、</w:t>
      </w:r>
      <w:r w:rsidRPr="00B90719">
        <w:rPr>
          <w:rFonts w:hint="eastAsia"/>
          <w:i/>
          <w:color w:val="1F4E79"/>
          <w:u w:val="single"/>
        </w:rPr>
        <w:t>研究代表機関に限り執行します。</w:t>
      </w:r>
      <w:r w:rsidRPr="000638BD">
        <w:rPr>
          <w:i/>
          <w:color w:val="1F4E79"/>
        </w:rPr>
        <w:t>また総額</w:t>
      </w:r>
      <w:r w:rsidRPr="000638BD">
        <w:rPr>
          <w:rFonts w:hint="eastAsia"/>
          <w:i/>
          <w:color w:val="1F4E79"/>
        </w:rPr>
        <w:t>（</w:t>
      </w:r>
      <w:r w:rsidRPr="000638BD">
        <w:rPr>
          <w:i/>
          <w:color w:val="1F4E79"/>
        </w:rPr>
        <w:t>間接経費含む）は、</w:t>
      </w:r>
      <w:r w:rsidR="00EC43C9">
        <w:rPr>
          <w:rFonts w:hint="eastAsia"/>
          <w:i/>
          <w:color w:val="1F4E79"/>
        </w:rPr>
        <w:t>暫定</w:t>
      </w:r>
      <w:r w:rsidR="00EC43C9">
        <w:rPr>
          <w:i/>
          <w:color w:val="1F4E79"/>
        </w:rPr>
        <w:t>期間を含めて</w:t>
      </w:r>
      <w:r w:rsidRPr="000638BD">
        <w:rPr>
          <w:i/>
          <w:color w:val="1F4E79"/>
        </w:rPr>
        <w:t>1.8</w:t>
      </w:r>
      <w:r w:rsidRPr="000638BD">
        <w:rPr>
          <w:i/>
          <w:color w:val="1F4E79"/>
        </w:rPr>
        <w:t>億円以内</w:t>
      </w:r>
      <w:r w:rsidR="00EC43C9">
        <w:rPr>
          <w:rFonts w:hint="eastAsia"/>
          <w:i/>
          <w:color w:val="1F4E79"/>
        </w:rPr>
        <w:t>（</w:t>
      </w:r>
      <w:r w:rsidR="00EC43C9">
        <w:rPr>
          <w:i/>
          <w:color w:val="1F4E79"/>
        </w:rPr>
        <w:t>プロジェクト期間</w:t>
      </w:r>
      <w:r w:rsidR="00EC43C9">
        <w:rPr>
          <w:i/>
          <w:color w:val="1F4E79"/>
        </w:rPr>
        <w:t>5</w:t>
      </w:r>
      <w:r w:rsidR="00EC43C9">
        <w:rPr>
          <w:i/>
          <w:color w:val="1F4E79"/>
        </w:rPr>
        <w:t>年の場合）</w:t>
      </w:r>
      <w:r w:rsidR="00EC43C9">
        <w:rPr>
          <w:rFonts w:hint="eastAsia"/>
          <w:i/>
          <w:color w:val="1F4E79"/>
        </w:rPr>
        <w:t>で</w:t>
      </w:r>
      <w:r w:rsidR="00EC43C9">
        <w:rPr>
          <w:i/>
          <w:color w:val="1F4E79"/>
        </w:rPr>
        <w:t>予算</w:t>
      </w:r>
      <w:r w:rsidR="00EC43C9">
        <w:rPr>
          <w:rFonts w:hint="eastAsia"/>
          <w:i/>
          <w:color w:val="1F4E79"/>
        </w:rPr>
        <w:t>計画</w:t>
      </w:r>
      <w:r w:rsidR="00EC43C9">
        <w:rPr>
          <w:i/>
          <w:color w:val="1F4E79"/>
        </w:rPr>
        <w:t>ください。</w:t>
      </w:r>
    </w:p>
    <w:p w14:paraId="13A43189" w14:textId="77777777" w:rsidR="001A76C9" w:rsidRPr="000638BD" w:rsidRDefault="00EC43C9" w:rsidP="002625AF">
      <w:pPr>
        <w:jc w:val="left"/>
        <w:rPr>
          <w:i/>
          <w:color w:val="1F4E79"/>
        </w:rPr>
      </w:pPr>
      <w:r>
        <w:rPr>
          <w:rFonts w:hint="eastAsia"/>
          <w:i/>
          <w:color w:val="1F4E79"/>
        </w:rPr>
        <w:t>＊</w:t>
      </w:r>
      <w:r>
        <w:rPr>
          <w:i/>
          <w:color w:val="1F4E79"/>
        </w:rPr>
        <w:t>プロジェクト</w:t>
      </w:r>
      <w:r w:rsidR="002625AF" w:rsidRPr="000638BD">
        <w:rPr>
          <w:rFonts w:hint="eastAsia"/>
          <w:i/>
          <w:color w:val="1F4E79"/>
        </w:rPr>
        <w:t>４</w:t>
      </w:r>
      <w:r w:rsidR="002625AF" w:rsidRPr="000638BD">
        <w:rPr>
          <w:i/>
          <w:color w:val="1F4E79"/>
        </w:rPr>
        <w:t>年</w:t>
      </w:r>
      <w:r w:rsidR="002625AF" w:rsidRPr="000638BD">
        <w:rPr>
          <w:rFonts w:hint="eastAsia"/>
          <w:i/>
          <w:color w:val="1F4E79"/>
        </w:rPr>
        <w:t>計画</w:t>
      </w:r>
      <w:r w:rsidR="002625AF" w:rsidRPr="000638BD">
        <w:rPr>
          <w:i/>
          <w:color w:val="1F4E79"/>
        </w:rPr>
        <w:t>の</w:t>
      </w:r>
      <w:r w:rsidR="002625AF" w:rsidRPr="000638BD">
        <w:rPr>
          <w:rFonts w:hint="eastAsia"/>
          <w:i/>
          <w:color w:val="1F4E79"/>
        </w:rPr>
        <w:t>場合は</w:t>
      </w:r>
      <w:r w:rsidR="002625AF" w:rsidRPr="000638BD">
        <w:rPr>
          <w:i/>
          <w:color w:val="1F4E79"/>
        </w:rPr>
        <w:t>、</w:t>
      </w:r>
      <w:r w:rsidR="002625AF" w:rsidRPr="000638BD">
        <w:rPr>
          <w:i/>
          <w:color w:val="1F4E79"/>
        </w:rPr>
        <w:t>1.44</w:t>
      </w:r>
      <w:r w:rsidR="002625AF" w:rsidRPr="000638BD">
        <w:rPr>
          <w:i/>
          <w:color w:val="1F4E79"/>
        </w:rPr>
        <w:t>億円以内、３年計画の場合は、</w:t>
      </w:r>
      <w:r w:rsidR="002625AF" w:rsidRPr="000638BD">
        <w:rPr>
          <w:rFonts w:hint="eastAsia"/>
          <w:i/>
          <w:color w:val="1F4E79"/>
        </w:rPr>
        <w:t>1.08</w:t>
      </w:r>
      <w:r w:rsidR="002625AF" w:rsidRPr="000638BD">
        <w:rPr>
          <w:i/>
          <w:color w:val="1F4E79"/>
        </w:rPr>
        <w:t>億円以内としてください。</w:t>
      </w:r>
    </w:p>
    <w:p w14:paraId="1D0D0480" w14:textId="77777777" w:rsidR="002625AF" w:rsidRPr="000638BD" w:rsidRDefault="002625AF" w:rsidP="002625AF">
      <w:pPr>
        <w:jc w:val="left"/>
        <w:rPr>
          <w:i/>
          <w:color w:val="1F4E79"/>
        </w:rPr>
      </w:pPr>
      <w:r w:rsidRPr="000638BD">
        <w:rPr>
          <w:rFonts w:hint="eastAsia"/>
          <w:i/>
          <w:color w:val="1F4E79"/>
        </w:rPr>
        <w:t>＊暫定</w:t>
      </w:r>
      <w:r w:rsidRPr="000638BD">
        <w:rPr>
          <w:i/>
          <w:color w:val="1F4E79"/>
        </w:rPr>
        <w:t>期間における雇用に際しては、Ｒ／Ｄ署名が不成立と判断され、研究開発が中止になる可能性があることをあらかじめご了承ください。雇用者</w:t>
      </w:r>
      <w:r w:rsidRPr="000638BD">
        <w:rPr>
          <w:rFonts w:hint="eastAsia"/>
          <w:i/>
          <w:color w:val="1F4E79"/>
        </w:rPr>
        <w:t>本人に</w:t>
      </w:r>
      <w:r w:rsidRPr="000638BD">
        <w:rPr>
          <w:i/>
          <w:color w:val="1F4E79"/>
        </w:rPr>
        <w:t>も必ずご了承いただいてください。</w:t>
      </w:r>
    </w:p>
    <w:p w14:paraId="17727107" w14:textId="590FC058" w:rsidR="002625AF" w:rsidRPr="000638BD" w:rsidRDefault="002625AF" w:rsidP="002625AF">
      <w:pPr>
        <w:jc w:val="left"/>
        <w:rPr>
          <w:i/>
          <w:color w:val="1F4E79"/>
        </w:rPr>
      </w:pPr>
      <w:r w:rsidRPr="000638BD">
        <w:rPr>
          <w:rFonts w:hint="eastAsia"/>
          <w:i/>
          <w:color w:val="1F4E79"/>
        </w:rPr>
        <w:t>＊</w:t>
      </w:r>
      <w:r w:rsidRPr="000638BD">
        <w:rPr>
          <w:i/>
          <w:color w:val="1F4E79"/>
        </w:rPr>
        <w:t>消費税込みで積算ください</w:t>
      </w:r>
      <w:r w:rsidRPr="000638BD">
        <w:rPr>
          <w:b/>
          <w:i/>
          <w:color w:val="FF0000"/>
          <w:u w:val="single"/>
        </w:rPr>
        <w:t>（平成</w:t>
      </w:r>
      <w:r w:rsidRPr="000638BD">
        <w:rPr>
          <w:b/>
          <w:i/>
          <w:color w:val="FF0000"/>
          <w:u w:val="single"/>
        </w:rPr>
        <w:t>2</w:t>
      </w:r>
      <w:r w:rsidR="00E67F97">
        <w:rPr>
          <w:rFonts w:hint="eastAsia"/>
          <w:b/>
          <w:i/>
          <w:color w:val="FF0000"/>
          <w:u w:val="single"/>
        </w:rPr>
        <w:t>9</w:t>
      </w:r>
      <w:r w:rsidRPr="000638BD">
        <w:rPr>
          <w:b/>
          <w:i/>
          <w:color w:val="FF0000"/>
          <w:u w:val="single"/>
        </w:rPr>
        <w:t>年</w:t>
      </w:r>
      <w:r w:rsidRPr="000638BD">
        <w:rPr>
          <w:b/>
          <w:i/>
          <w:color w:val="FF0000"/>
          <w:u w:val="single"/>
        </w:rPr>
        <w:t>4</w:t>
      </w:r>
      <w:r w:rsidRPr="000638BD">
        <w:rPr>
          <w:b/>
          <w:i/>
          <w:color w:val="FF0000"/>
          <w:u w:val="single"/>
        </w:rPr>
        <w:t>月から</w:t>
      </w:r>
      <w:r w:rsidRPr="000638BD">
        <w:rPr>
          <w:b/>
          <w:i/>
          <w:color w:val="FF0000"/>
          <w:u w:val="single"/>
        </w:rPr>
        <w:t>10</w:t>
      </w:r>
      <w:r w:rsidRPr="000638BD">
        <w:rPr>
          <w:b/>
          <w:i/>
          <w:color w:val="FF0000"/>
          <w:u w:val="single"/>
        </w:rPr>
        <w:t>％）</w:t>
      </w:r>
      <w:r w:rsidRPr="000638BD">
        <w:rPr>
          <w:rFonts w:hint="eastAsia"/>
          <w:b/>
          <w:i/>
          <w:color w:val="FF0000"/>
          <w:u w:val="single"/>
        </w:rPr>
        <w:t>。</w:t>
      </w:r>
    </w:p>
    <w:p w14:paraId="1C66DACF" w14:textId="77777777" w:rsidR="002625AF" w:rsidRDefault="002625AF" w:rsidP="002625AF">
      <w:pPr>
        <w:ind w:right="597"/>
        <w:jc w:val="right"/>
        <w:rPr>
          <w:rFonts w:eastAsia="PMingLiU"/>
        </w:rPr>
      </w:pPr>
    </w:p>
    <w:p w14:paraId="47C471A1" w14:textId="77777777" w:rsidR="0085344F" w:rsidRDefault="0085344F" w:rsidP="006468A2">
      <w:pPr>
        <w:jc w:val="left"/>
        <w:rPr>
          <w:rFonts w:eastAsia="SimSun"/>
          <w:lang w:eastAsia="zh-CN"/>
        </w:rPr>
      </w:pPr>
    </w:p>
    <w:p w14:paraId="56481483" w14:textId="77777777" w:rsidR="0085344F" w:rsidRDefault="0085344F" w:rsidP="006468A2">
      <w:pPr>
        <w:jc w:val="left"/>
        <w:rPr>
          <w:rFonts w:eastAsia="SimSun"/>
          <w:lang w:eastAsia="zh-CN"/>
        </w:rPr>
      </w:pPr>
    </w:p>
    <w:p w14:paraId="2647DC6E" w14:textId="77777777" w:rsidR="0085344F" w:rsidRDefault="0085344F" w:rsidP="006468A2">
      <w:pPr>
        <w:jc w:val="left"/>
        <w:rPr>
          <w:rFonts w:eastAsia="SimSun"/>
          <w:lang w:eastAsia="zh-CN"/>
        </w:rPr>
      </w:pPr>
    </w:p>
    <w:p w14:paraId="2DE01E96" w14:textId="77777777" w:rsidR="0085344F" w:rsidRDefault="0085344F" w:rsidP="006468A2">
      <w:pPr>
        <w:jc w:val="left"/>
        <w:rPr>
          <w:rFonts w:eastAsia="SimSun"/>
          <w:lang w:eastAsia="zh-CN"/>
        </w:rPr>
      </w:pPr>
    </w:p>
    <w:p w14:paraId="0A0223EE" w14:textId="77777777" w:rsidR="0085344F" w:rsidRDefault="0085344F" w:rsidP="006468A2">
      <w:pPr>
        <w:jc w:val="left"/>
        <w:rPr>
          <w:rFonts w:eastAsia="SimSun"/>
          <w:lang w:eastAsia="zh-CN"/>
        </w:rPr>
      </w:pPr>
    </w:p>
    <w:p w14:paraId="0F292739" w14:textId="77777777" w:rsidR="0085344F" w:rsidRDefault="0085344F" w:rsidP="006468A2">
      <w:pPr>
        <w:jc w:val="left"/>
        <w:rPr>
          <w:rFonts w:eastAsia="SimSun"/>
          <w:lang w:eastAsia="zh-CN"/>
        </w:rPr>
      </w:pPr>
    </w:p>
    <w:p w14:paraId="30E4F2B2" w14:textId="77777777" w:rsidR="006468A2" w:rsidRPr="006468A2" w:rsidRDefault="006468A2" w:rsidP="006468A2">
      <w:pPr>
        <w:jc w:val="left"/>
        <w:rPr>
          <w:lang w:eastAsia="zh-CN"/>
        </w:rPr>
      </w:pPr>
      <w:r w:rsidRPr="006468A2">
        <w:rPr>
          <w:rFonts w:hint="eastAsia"/>
          <w:lang w:eastAsia="zh-CN"/>
        </w:rPr>
        <w:lastRenderedPageBreak/>
        <w:t>代表機関</w:t>
      </w:r>
      <w:r w:rsidRPr="006468A2">
        <w:rPr>
          <w:lang w:eastAsia="zh-CN"/>
        </w:rPr>
        <w:t>（国内参画機関</w:t>
      </w:r>
      <w:r w:rsidRPr="006468A2">
        <w:rPr>
          <w:rFonts w:hint="eastAsia"/>
          <w:lang w:eastAsia="zh-CN"/>
        </w:rPr>
        <w:t>）</w:t>
      </w:r>
      <w:r w:rsidRPr="006468A2">
        <w:rPr>
          <w:rFonts w:eastAsia="PMingLiU" w:hint="eastAsia"/>
          <w:lang w:eastAsia="zh-CN"/>
        </w:rPr>
        <w:t>】</w:t>
      </w:r>
      <w:r w:rsidRPr="006468A2">
        <w:rPr>
          <w:rFonts w:hint="eastAsia"/>
          <w:lang w:eastAsia="zh-CN"/>
        </w:rPr>
        <w:t xml:space="preserve">　</w:t>
      </w:r>
      <w:r w:rsidRPr="006468A2">
        <w:rPr>
          <w:u w:val="single"/>
          <w:lang w:eastAsia="zh-CN"/>
        </w:rPr>
        <w:t>機関名</w:t>
      </w:r>
      <w:r w:rsidRPr="006468A2">
        <w:rPr>
          <w:rFonts w:hint="eastAsia"/>
          <w:u w:val="single"/>
          <w:lang w:eastAsia="zh-CN"/>
        </w:rPr>
        <w:t xml:space="preserve">　　</w:t>
      </w:r>
      <w:r w:rsidRPr="006468A2">
        <w:rPr>
          <w:u w:val="single"/>
          <w:lang w:eastAsia="zh-CN"/>
        </w:rPr>
        <w:t xml:space="preserve">　　　　　　　</w:t>
      </w:r>
    </w:p>
    <w:p w14:paraId="5A3F52AE" w14:textId="77777777" w:rsidR="006468A2" w:rsidRPr="006468A2" w:rsidRDefault="006468A2" w:rsidP="006468A2">
      <w:pPr>
        <w:jc w:val="right"/>
        <w:rPr>
          <w:rFonts w:eastAsia="PMingLiU"/>
          <w:lang w:eastAsia="zh-TW"/>
        </w:rPr>
      </w:pPr>
      <w:r w:rsidRPr="006468A2">
        <w:rPr>
          <w:rFonts w:hint="eastAsia"/>
          <w:lang w:eastAsia="zh-TW"/>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818"/>
        <w:gridCol w:w="1217"/>
        <w:gridCol w:w="1217"/>
        <w:gridCol w:w="1217"/>
        <w:gridCol w:w="1217"/>
        <w:gridCol w:w="1217"/>
        <w:gridCol w:w="1217"/>
      </w:tblGrid>
      <w:tr w:rsidR="00355DA6" w:rsidRPr="006468A2" w14:paraId="197DB632" w14:textId="77777777" w:rsidTr="00355DA6">
        <w:trPr>
          <w:trHeight w:val="375"/>
        </w:trPr>
        <w:tc>
          <w:tcPr>
            <w:tcW w:w="1208" w:type="pct"/>
            <w:gridSpan w:val="2"/>
            <w:shd w:val="clear" w:color="auto" w:fill="auto"/>
            <w:noWrap/>
            <w:hideMark/>
          </w:tcPr>
          <w:p w14:paraId="4A53CA02" w14:textId="77777777" w:rsidR="00355DA6" w:rsidRPr="006468A2" w:rsidRDefault="00355DA6" w:rsidP="006468A2">
            <w:pPr>
              <w:jc w:val="center"/>
              <w:rPr>
                <w:rFonts w:ascii="ＭＳ 明朝" w:hAnsi="ＭＳ 明朝"/>
                <w:szCs w:val="21"/>
              </w:rPr>
            </w:pPr>
            <w:r w:rsidRPr="006468A2">
              <w:rPr>
                <w:rFonts w:ascii="ＭＳ 明朝" w:hAnsi="ＭＳ 明朝" w:hint="eastAsia"/>
                <w:szCs w:val="21"/>
              </w:rPr>
              <w:t>大項目</w:t>
            </w:r>
          </w:p>
        </w:tc>
        <w:tc>
          <w:tcPr>
            <w:tcW w:w="632" w:type="pct"/>
            <w:shd w:val="clear" w:color="auto" w:fill="auto"/>
            <w:noWrap/>
            <w:hideMark/>
          </w:tcPr>
          <w:p w14:paraId="0B797EAE" w14:textId="77777777" w:rsidR="00355DA6" w:rsidRDefault="00355DA6" w:rsidP="006468A2">
            <w:pPr>
              <w:jc w:val="center"/>
              <w:rPr>
                <w:rFonts w:ascii="ＭＳ 明朝" w:hAnsi="ＭＳ 明朝"/>
                <w:szCs w:val="21"/>
              </w:rPr>
            </w:pPr>
            <w:r w:rsidRPr="006468A2">
              <w:rPr>
                <w:rFonts w:ascii="ＭＳ 明朝" w:hAnsi="ＭＳ 明朝" w:hint="eastAsia"/>
                <w:szCs w:val="21"/>
              </w:rPr>
              <w:t>平成</w:t>
            </w:r>
            <w:r>
              <w:rPr>
                <w:rFonts w:ascii="ＭＳ 明朝" w:hAnsi="ＭＳ 明朝" w:hint="eastAsia"/>
                <w:szCs w:val="21"/>
              </w:rPr>
              <w:t>28</w:t>
            </w:r>
            <w:r w:rsidRPr="006468A2">
              <w:rPr>
                <w:rFonts w:ascii="ＭＳ 明朝" w:hAnsi="ＭＳ 明朝" w:hint="eastAsia"/>
                <w:szCs w:val="21"/>
              </w:rPr>
              <w:t>年度</w:t>
            </w:r>
          </w:p>
          <w:p w14:paraId="4EFD856B" w14:textId="77777777" w:rsidR="00355DA6" w:rsidRPr="006468A2" w:rsidRDefault="00355DA6" w:rsidP="006468A2">
            <w:pPr>
              <w:jc w:val="center"/>
              <w:rPr>
                <w:rFonts w:ascii="ＭＳ 明朝" w:hAnsi="ＭＳ 明朝"/>
                <w:szCs w:val="21"/>
              </w:rPr>
            </w:pPr>
            <w:r>
              <w:rPr>
                <w:rFonts w:ascii="ＭＳ 明朝" w:hAnsi="ＭＳ 明朝" w:hint="eastAsia"/>
                <w:szCs w:val="21"/>
              </w:rPr>
              <w:t>暫定</w:t>
            </w:r>
            <w:r>
              <w:rPr>
                <w:rFonts w:ascii="ＭＳ 明朝" w:hAnsi="ＭＳ 明朝"/>
                <w:szCs w:val="21"/>
              </w:rPr>
              <w:t>期間</w:t>
            </w:r>
            <w:r>
              <w:rPr>
                <w:rFonts w:ascii="ＭＳ 明朝" w:hAnsi="ＭＳ 明朝" w:hint="eastAsia"/>
                <w:szCs w:val="21"/>
              </w:rPr>
              <w:t>※</w:t>
            </w:r>
            <w:r>
              <w:rPr>
                <w:rFonts w:ascii="ＭＳ 明朝" w:hAnsi="ＭＳ 明朝"/>
                <w:szCs w:val="21"/>
              </w:rPr>
              <w:t>１</w:t>
            </w:r>
          </w:p>
        </w:tc>
        <w:tc>
          <w:tcPr>
            <w:tcW w:w="632" w:type="pct"/>
            <w:shd w:val="clear" w:color="auto" w:fill="auto"/>
          </w:tcPr>
          <w:p w14:paraId="6EF43A27" w14:textId="77777777" w:rsidR="00355DA6" w:rsidRPr="006468A2" w:rsidRDefault="00355DA6" w:rsidP="006468A2">
            <w:pPr>
              <w:jc w:val="center"/>
              <w:rPr>
                <w:rFonts w:ascii="ＭＳ 明朝" w:hAnsi="ＭＳ 明朝"/>
                <w:szCs w:val="21"/>
              </w:rPr>
            </w:pPr>
            <w:r w:rsidRPr="006468A2">
              <w:rPr>
                <w:rFonts w:ascii="ＭＳ 明朝" w:hAnsi="ＭＳ 明朝" w:hint="eastAsia"/>
                <w:szCs w:val="21"/>
              </w:rPr>
              <w:t>平成</w:t>
            </w:r>
            <w:r>
              <w:rPr>
                <w:rFonts w:ascii="ＭＳ 明朝" w:hAnsi="ＭＳ 明朝" w:hint="eastAsia"/>
                <w:szCs w:val="21"/>
              </w:rPr>
              <w:t>29</w:t>
            </w:r>
            <w:r w:rsidRPr="006468A2">
              <w:rPr>
                <w:rFonts w:ascii="ＭＳ 明朝" w:hAnsi="ＭＳ 明朝" w:hint="eastAsia"/>
                <w:szCs w:val="21"/>
              </w:rPr>
              <w:t>年度</w:t>
            </w:r>
          </w:p>
        </w:tc>
        <w:tc>
          <w:tcPr>
            <w:tcW w:w="632" w:type="pct"/>
          </w:tcPr>
          <w:p w14:paraId="2A67D3AB" w14:textId="77777777" w:rsidR="00355DA6" w:rsidRPr="006468A2" w:rsidRDefault="00355DA6" w:rsidP="006468A2">
            <w:pPr>
              <w:jc w:val="center"/>
              <w:rPr>
                <w:rFonts w:ascii="ＭＳ 明朝" w:hAnsi="ＭＳ 明朝"/>
                <w:szCs w:val="21"/>
              </w:rPr>
            </w:pPr>
            <w:r w:rsidRPr="006468A2">
              <w:rPr>
                <w:rFonts w:ascii="ＭＳ 明朝" w:hAnsi="ＭＳ 明朝" w:hint="eastAsia"/>
                <w:szCs w:val="21"/>
              </w:rPr>
              <w:t>平成</w:t>
            </w:r>
            <w:r>
              <w:rPr>
                <w:rFonts w:ascii="ＭＳ 明朝" w:hAnsi="ＭＳ 明朝" w:hint="eastAsia"/>
                <w:szCs w:val="21"/>
              </w:rPr>
              <w:t>30</w:t>
            </w:r>
            <w:r w:rsidRPr="006468A2">
              <w:rPr>
                <w:rFonts w:ascii="ＭＳ 明朝" w:hAnsi="ＭＳ 明朝" w:hint="eastAsia"/>
                <w:szCs w:val="21"/>
              </w:rPr>
              <w:t>年度</w:t>
            </w:r>
          </w:p>
        </w:tc>
        <w:tc>
          <w:tcPr>
            <w:tcW w:w="632" w:type="pct"/>
            <w:shd w:val="clear" w:color="auto" w:fill="auto"/>
          </w:tcPr>
          <w:p w14:paraId="6C30175E" w14:textId="77777777" w:rsidR="00355DA6" w:rsidRPr="006468A2" w:rsidRDefault="00355DA6" w:rsidP="006468A2">
            <w:pPr>
              <w:jc w:val="center"/>
              <w:rPr>
                <w:rFonts w:ascii="ＭＳ 明朝" w:hAnsi="ＭＳ 明朝"/>
                <w:szCs w:val="21"/>
              </w:rPr>
            </w:pPr>
            <w:r w:rsidRPr="006468A2">
              <w:rPr>
                <w:rFonts w:ascii="ＭＳ 明朝" w:hAnsi="ＭＳ 明朝" w:hint="eastAsia"/>
                <w:szCs w:val="21"/>
              </w:rPr>
              <w:t>平成</w:t>
            </w:r>
            <w:r>
              <w:rPr>
                <w:rFonts w:ascii="ＭＳ 明朝" w:hAnsi="ＭＳ 明朝" w:hint="eastAsia"/>
                <w:szCs w:val="21"/>
              </w:rPr>
              <w:t>31</w:t>
            </w:r>
            <w:r w:rsidRPr="006468A2">
              <w:rPr>
                <w:rFonts w:ascii="ＭＳ 明朝" w:hAnsi="ＭＳ 明朝" w:hint="eastAsia"/>
                <w:szCs w:val="21"/>
              </w:rPr>
              <w:t>年度</w:t>
            </w:r>
          </w:p>
        </w:tc>
        <w:tc>
          <w:tcPr>
            <w:tcW w:w="632" w:type="pct"/>
          </w:tcPr>
          <w:p w14:paraId="0BFD5F99" w14:textId="77777777" w:rsidR="00355DA6" w:rsidRPr="006468A2" w:rsidRDefault="00355DA6" w:rsidP="006468A2">
            <w:pPr>
              <w:jc w:val="center"/>
              <w:rPr>
                <w:rFonts w:ascii="ＭＳ 明朝" w:hAnsi="ＭＳ 明朝"/>
                <w:szCs w:val="21"/>
              </w:rPr>
            </w:pPr>
            <w:r w:rsidRPr="006468A2">
              <w:rPr>
                <w:rFonts w:ascii="ＭＳ 明朝" w:hAnsi="ＭＳ 明朝" w:hint="eastAsia"/>
                <w:szCs w:val="21"/>
              </w:rPr>
              <w:t>平成</w:t>
            </w:r>
            <w:r>
              <w:rPr>
                <w:rFonts w:ascii="ＭＳ 明朝" w:hAnsi="ＭＳ 明朝" w:hint="eastAsia"/>
                <w:szCs w:val="21"/>
              </w:rPr>
              <w:t>32</w:t>
            </w:r>
            <w:r w:rsidRPr="006468A2">
              <w:rPr>
                <w:rFonts w:ascii="ＭＳ 明朝" w:hAnsi="ＭＳ 明朝" w:hint="eastAsia"/>
                <w:szCs w:val="21"/>
              </w:rPr>
              <w:t>年度</w:t>
            </w:r>
          </w:p>
        </w:tc>
        <w:tc>
          <w:tcPr>
            <w:tcW w:w="632" w:type="pct"/>
          </w:tcPr>
          <w:p w14:paraId="12491A2C" w14:textId="77777777" w:rsidR="00355DA6" w:rsidRPr="006468A2" w:rsidRDefault="00355DA6" w:rsidP="006468A2">
            <w:pPr>
              <w:jc w:val="center"/>
              <w:rPr>
                <w:rFonts w:ascii="ＭＳ 明朝" w:hAnsi="ＭＳ 明朝"/>
                <w:szCs w:val="21"/>
              </w:rPr>
            </w:pPr>
            <w:r>
              <w:rPr>
                <w:rFonts w:ascii="ＭＳ 明朝" w:hAnsi="ＭＳ 明朝" w:hint="eastAsia"/>
                <w:szCs w:val="21"/>
              </w:rPr>
              <w:t>平成</w:t>
            </w:r>
            <w:r>
              <w:rPr>
                <w:rFonts w:ascii="ＭＳ 明朝" w:hAnsi="ＭＳ 明朝"/>
                <w:szCs w:val="21"/>
              </w:rPr>
              <w:t>33年度</w:t>
            </w:r>
          </w:p>
        </w:tc>
      </w:tr>
      <w:tr w:rsidR="00355DA6" w:rsidRPr="006468A2" w14:paraId="29CF9B81" w14:textId="77777777" w:rsidTr="00355DA6">
        <w:trPr>
          <w:trHeight w:val="323"/>
        </w:trPr>
        <w:tc>
          <w:tcPr>
            <w:tcW w:w="264" w:type="pct"/>
            <w:vMerge w:val="restart"/>
            <w:shd w:val="clear" w:color="auto" w:fill="auto"/>
            <w:noWrap/>
            <w:textDirection w:val="tbRlV"/>
            <w:hideMark/>
          </w:tcPr>
          <w:p w14:paraId="06C35616" w14:textId="77777777" w:rsidR="00355DA6" w:rsidRPr="006468A2" w:rsidRDefault="00355DA6" w:rsidP="006468A2">
            <w:pPr>
              <w:ind w:left="113" w:right="113"/>
              <w:rPr>
                <w:rFonts w:ascii="ＭＳ 明朝" w:hAnsi="ＭＳ 明朝"/>
                <w:bCs/>
                <w:szCs w:val="21"/>
              </w:rPr>
            </w:pPr>
            <w:r w:rsidRPr="006468A2">
              <w:rPr>
                <w:rFonts w:ascii="ＭＳ 明朝" w:hAnsi="ＭＳ 明朝" w:hint="eastAsia"/>
                <w:bCs/>
                <w:szCs w:val="21"/>
              </w:rPr>
              <w:t>直接経費</w:t>
            </w:r>
          </w:p>
        </w:tc>
        <w:tc>
          <w:tcPr>
            <w:tcW w:w="943" w:type="pct"/>
            <w:shd w:val="clear" w:color="auto" w:fill="auto"/>
          </w:tcPr>
          <w:p w14:paraId="0ECA4D22" w14:textId="77777777" w:rsidR="00355DA6" w:rsidRPr="006468A2" w:rsidRDefault="00355DA6" w:rsidP="006468A2">
            <w:pPr>
              <w:rPr>
                <w:rFonts w:ascii="ＭＳ 明朝" w:hAnsi="ＭＳ 明朝"/>
                <w:bCs/>
                <w:szCs w:val="21"/>
              </w:rPr>
            </w:pPr>
            <w:r w:rsidRPr="006468A2">
              <w:rPr>
                <w:rFonts w:ascii="ＭＳ 明朝" w:hAnsi="ＭＳ 明朝" w:hint="eastAsia"/>
                <w:bCs/>
                <w:szCs w:val="21"/>
              </w:rPr>
              <w:t>物品費</w:t>
            </w:r>
          </w:p>
        </w:tc>
        <w:tc>
          <w:tcPr>
            <w:tcW w:w="632" w:type="pct"/>
            <w:shd w:val="clear" w:color="auto" w:fill="auto"/>
            <w:noWrap/>
          </w:tcPr>
          <w:p w14:paraId="01FDBB3E" w14:textId="77777777" w:rsidR="00355DA6" w:rsidRPr="006468A2" w:rsidRDefault="00355DA6" w:rsidP="006468A2">
            <w:pPr>
              <w:jc w:val="right"/>
              <w:rPr>
                <w:rFonts w:ascii="ＭＳ 明朝" w:hAnsi="ＭＳ 明朝"/>
                <w:bCs/>
                <w:szCs w:val="21"/>
              </w:rPr>
            </w:pPr>
          </w:p>
        </w:tc>
        <w:tc>
          <w:tcPr>
            <w:tcW w:w="632" w:type="pct"/>
            <w:shd w:val="clear" w:color="auto" w:fill="auto"/>
          </w:tcPr>
          <w:p w14:paraId="7E04DB3D" w14:textId="77777777" w:rsidR="00355DA6" w:rsidRPr="006468A2" w:rsidRDefault="00355DA6" w:rsidP="006468A2">
            <w:pPr>
              <w:jc w:val="right"/>
              <w:rPr>
                <w:rFonts w:ascii="ＭＳ 明朝" w:hAnsi="ＭＳ 明朝"/>
                <w:bCs/>
                <w:szCs w:val="21"/>
              </w:rPr>
            </w:pPr>
          </w:p>
        </w:tc>
        <w:tc>
          <w:tcPr>
            <w:tcW w:w="632" w:type="pct"/>
          </w:tcPr>
          <w:p w14:paraId="1B5BA954" w14:textId="77777777" w:rsidR="00355DA6" w:rsidRPr="006468A2" w:rsidRDefault="00355DA6" w:rsidP="006468A2">
            <w:pPr>
              <w:jc w:val="right"/>
              <w:rPr>
                <w:rFonts w:ascii="ＭＳ 明朝" w:hAnsi="ＭＳ 明朝"/>
                <w:bCs/>
                <w:szCs w:val="21"/>
              </w:rPr>
            </w:pPr>
          </w:p>
        </w:tc>
        <w:tc>
          <w:tcPr>
            <w:tcW w:w="632" w:type="pct"/>
            <w:shd w:val="clear" w:color="auto" w:fill="auto"/>
          </w:tcPr>
          <w:p w14:paraId="267BB0CB" w14:textId="77777777" w:rsidR="00355DA6" w:rsidRPr="006468A2" w:rsidRDefault="00355DA6" w:rsidP="006468A2">
            <w:pPr>
              <w:jc w:val="right"/>
              <w:rPr>
                <w:rFonts w:ascii="ＭＳ 明朝" w:hAnsi="ＭＳ 明朝"/>
                <w:bCs/>
                <w:szCs w:val="21"/>
              </w:rPr>
            </w:pPr>
          </w:p>
        </w:tc>
        <w:tc>
          <w:tcPr>
            <w:tcW w:w="632" w:type="pct"/>
          </w:tcPr>
          <w:p w14:paraId="723A14D7" w14:textId="77777777" w:rsidR="00355DA6" w:rsidRPr="006468A2" w:rsidRDefault="00355DA6" w:rsidP="006468A2">
            <w:pPr>
              <w:jc w:val="right"/>
              <w:rPr>
                <w:rFonts w:ascii="ＭＳ 明朝" w:hAnsi="ＭＳ 明朝"/>
                <w:bCs/>
                <w:szCs w:val="21"/>
              </w:rPr>
            </w:pPr>
          </w:p>
        </w:tc>
        <w:tc>
          <w:tcPr>
            <w:tcW w:w="632" w:type="pct"/>
          </w:tcPr>
          <w:p w14:paraId="393E65AE" w14:textId="77777777" w:rsidR="00355DA6" w:rsidRPr="006468A2" w:rsidRDefault="00355DA6" w:rsidP="006468A2">
            <w:pPr>
              <w:jc w:val="right"/>
              <w:rPr>
                <w:rFonts w:ascii="ＭＳ 明朝" w:hAnsi="ＭＳ 明朝"/>
                <w:bCs/>
                <w:szCs w:val="21"/>
              </w:rPr>
            </w:pPr>
          </w:p>
        </w:tc>
      </w:tr>
      <w:tr w:rsidR="00355DA6" w:rsidRPr="006468A2" w14:paraId="654096AC" w14:textId="77777777" w:rsidTr="00355DA6">
        <w:trPr>
          <w:trHeight w:val="375"/>
        </w:trPr>
        <w:tc>
          <w:tcPr>
            <w:tcW w:w="264" w:type="pct"/>
            <w:vMerge/>
            <w:shd w:val="clear" w:color="auto" w:fill="auto"/>
            <w:noWrap/>
          </w:tcPr>
          <w:p w14:paraId="1C8D6ECB" w14:textId="77777777" w:rsidR="00355DA6" w:rsidRPr="006468A2" w:rsidRDefault="00355DA6" w:rsidP="006468A2">
            <w:pPr>
              <w:rPr>
                <w:rFonts w:ascii="ＭＳ 明朝" w:hAnsi="ＭＳ 明朝"/>
                <w:bCs/>
                <w:szCs w:val="21"/>
              </w:rPr>
            </w:pPr>
          </w:p>
        </w:tc>
        <w:tc>
          <w:tcPr>
            <w:tcW w:w="943" w:type="pct"/>
            <w:shd w:val="clear" w:color="auto" w:fill="auto"/>
          </w:tcPr>
          <w:p w14:paraId="78E02DCC" w14:textId="77777777" w:rsidR="00355DA6" w:rsidRPr="006468A2" w:rsidRDefault="00355DA6" w:rsidP="006468A2">
            <w:pPr>
              <w:rPr>
                <w:rFonts w:ascii="ＭＳ 明朝" w:hAnsi="ＭＳ 明朝"/>
                <w:szCs w:val="21"/>
              </w:rPr>
            </w:pPr>
            <w:r w:rsidRPr="006468A2">
              <w:rPr>
                <w:rFonts w:ascii="ＭＳ 明朝" w:hAnsi="ＭＳ 明朝" w:hint="eastAsia"/>
                <w:bCs/>
                <w:szCs w:val="21"/>
              </w:rPr>
              <w:t>旅費</w:t>
            </w:r>
          </w:p>
        </w:tc>
        <w:tc>
          <w:tcPr>
            <w:tcW w:w="632" w:type="pct"/>
            <w:shd w:val="clear" w:color="auto" w:fill="auto"/>
          </w:tcPr>
          <w:p w14:paraId="4B49D2F6" w14:textId="77777777" w:rsidR="00355DA6" w:rsidRPr="006468A2" w:rsidRDefault="00355DA6" w:rsidP="006468A2">
            <w:pPr>
              <w:jc w:val="right"/>
              <w:rPr>
                <w:rFonts w:ascii="ＭＳ 明朝" w:hAnsi="ＭＳ 明朝"/>
                <w:bCs/>
                <w:szCs w:val="21"/>
              </w:rPr>
            </w:pPr>
          </w:p>
        </w:tc>
        <w:tc>
          <w:tcPr>
            <w:tcW w:w="632" w:type="pct"/>
            <w:shd w:val="clear" w:color="auto" w:fill="auto"/>
          </w:tcPr>
          <w:p w14:paraId="6A2EF7EA" w14:textId="77777777" w:rsidR="00355DA6" w:rsidRPr="006468A2" w:rsidRDefault="00355DA6" w:rsidP="006468A2">
            <w:pPr>
              <w:jc w:val="right"/>
              <w:rPr>
                <w:rFonts w:ascii="ＭＳ 明朝" w:hAnsi="ＭＳ 明朝"/>
                <w:bCs/>
                <w:szCs w:val="21"/>
              </w:rPr>
            </w:pPr>
          </w:p>
        </w:tc>
        <w:tc>
          <w:tcPr>
            <w:tcW w:w="632" w:type="pct"/>
          </w:tcPr>
          <w:p w14:paraId="26E9AFF7" w14:textId="77777777" w:rsidR="00355DA6" w:rsidRPr="006468A2" w:rsidRDefault="00355DA6" w:rsidP="006468A2">
            <w:pPr>
              <w:jc w:val="right"/>
              <w:rPr>
                <w:rFonts w:ascii="ＭＳ 明朝" w:hAnsi="ＭＳ 明朝"/>
                <w:bCs/>
                <w:szCs w:val="21"/>
              </w:rPr>
            </w:pPr>
          </w:p>
        </w:tc>
        <w:tc>
          <w:tcPr>
            <w:tcW w:w="632" w:type="pct"/>
            <w:shd w:val="clear" w:color="auto" w:fill="auto"/>
          </w:tcPr>
          <w:p w14:paraId="6E10560B" w14:textId="77777777" w:rsidR="00355DA6" w:rsidRPr="006468A2" w:rsidRDefault="00355DA6" w:rsidP="006468A2">
            <w:pPr>
              <w:jc w:val="right"/>
              <w:rPr>
                <w:rFonts w:ascii="ＭＳ 明朝" w:hAnsi="ＭＳ 明朝"/>
                <w:bCs/>
                <w:szCs w:val="21"/>
              </w:rPr>
            </w:pPr>
          </w:p>
        </w:tc>
        <w:tc>
          <w:tcPr>
            <w:tcW w:w="632" w:type="pct"/>
          </w:tcPr>
          <w:p w14:paraId="03C1D07F" w14:textId="77777777" w:rsidR="00355DA6" w:rsidRPr="006468A2" w:rsidRDefault="00355DA6" w:rsidP="006468A2">
            <w:pPr>
              <w:jc w:val="right"/>
              <w:rPr>
                <w:rFonts w:ascii="ＭＳ 明朝" w:hAnsi="ＭＳ 明朝"/>
                <w:bCs/>
                <w:szCs w:val="21"/>
              </w:rPr>
            </w:pPr>
          </w:p>
        </w:tc>
        <w:tc>
          <w:tcPr>
            <w:tcW w:w="632" w:type="pct"/>
          </w:tcPr>
          <w:p w14:paraId="3D684C36" w14:textId="77777777" w:rsidR="00355DA6" w:rsidRPr="006468A2" w:rsidRDefault="00355DA6" w:rsidP="006468A2">
            <w:pPr>
              <w:jc w:val="right"/>
              <w:rPr>
                <w:rFonts w:ascii="ＭＳ 明朝" w:hAnsi="ＭＳ 明朝"/>
                <w:bCs/>
                <w:szCs w:val="21"/>
              </w:rPr>
            </w:pPr>
          </w:p>
        </w:tc>
      </w:tr>
      <w:tr w:rsidR="00355DA6" w:rsidRPr="006468A2" w14:paraId="66031D47" w14:textId="77777777" w:rsidTr="00355DA6">
        <w:trPr>
          <w:trHeight w:val="302"/>
        </w:trPr>
        <w:tc>
          <w:tcPr>
            <w:tcW w:w="264" w:type="pct"/>
            <w:vMerge/>
            <w:shd w:val="clear" w:color="auto" w:fill="auto"/>
            <w:noWrap/>
            <w:hideMark/>
          </w:tcPr>
          <w:p w14:paraId="79E12344" w14:textId="77777777" w:rsidR="00355DA6" w:rsidRPr="006468A2" w:rsidRDefault="00355DA6" w:rsidP="006468A2">
            <w:pPr>
              <w:rPr>
                <w:rFonts w:ascii="ＭＳ 明朝" w:hAnsi="ＭＳ 明朝"/>
                <w:bCs/>
                <w:szCs w:val="21"/>
              </w:rPr>
            </w:pPr>
          </w:p>
        </w:tc>
        <w:tc>
          <w:tcPr>
            <w:tcW w:w="943" w:type="pct"/>
            <w:shd w:val="clear" w:color="auto" w:fill="auto"/>
          </w:tcPr>
          <w:p w14:paraId="4D12DF4A" w14:textId="77777777" w:rsidR="00355DA6" w:rsidRPr="006468A2" w:rsidRDefault="00355DA6" w:rsidP="006468A2">
            <w:pPr>
              <w:rPr>
                <w:rFonts w:ascii="ＭＳ 明朝" w:hAnsi="ＭＳ 明朝"/>
                <w:bCs/>
                <w:szCs w:val="21"/>
              </w:rPr>
            </w:pPr>
            <w:r w:rsidRPr="006468A2">
              <w:rPr>
                <w:rFonts w:ascii="ＭＳ 明朝" w:hAnsi="ＭＳ 明朝" w:hint="eastAsia"/>
                <w:bCs/>
                <w:szCs w:val="21"/>
              </w:rPr>
              <w:t>人件費・謝金</w:t>
            </w:r>
          </w:p>
        </w:tc>
        <w:tc>
          <w:tcPr>
            <w:tcW w:w="632" w:type="pct"/>
            <w:shd w:val="clear" w:color="auto" w:fill="auto"/>
            <w:noWrap/>
          </w:tcPr>
          <w:p w14:paraId="680CEFD3" w14:textId="77777777" w:rsidR="00355DA6" w:rsidRPr="006468A2" w:rsidRDefault="00355DA6" w:rsidP="006468A2">
            <w:pPr>
              <w:jc w:val="right"/>
              <w:rPr>
                <w:rFonts w:ascii="ＭＳ 明朝" w:hAnsi="ＭＳ 明朝"/>
                <w:bCs/>
                <w:szCs w:val="21"/>
              </w:rPr>
            </w:pPr>
          </w:p>
        </w:tc>
        <w:tc>
          <w:tcPr>
            <w:tcW w:w="632" w:type="pct"/>
            <w:shd w:val="clear" w:color="auto" w:fill="auto"/>
          </w:tcPr>
          <w:p w14:paraId="5359589A" w14:textId="77777777" w:rsidR="00355DA6" w:rsidRPr="006468A2" w:rsidRDefault="00355DA6" w:rsidP="006468A2">
            <w:pPr>
              <w:jc w:val="right"/>
              <w:rPr>
                <w:rFonts w:ascii="ＭＳ 明朝" w:hAnsi="ＭＳ 明朝"/>
                <w:bCs/>
                <w:szCs w:val="21"/>
              </w:rPr>
            </w:pPr>
          </w:p>
        </w:tc>
        <w:tc>
          <w:tcPr>
            <w:tcW w:w="632" w:type="pct"/>
          </w:tcPr>
          <w:p w14:paraId="25A8FBD1" w14:textId="77777777" w:rsidR="00355DA6" w:rsidRPr="006468A2" w:rsidRDefault="00355DA6" w:rsidP="006468A2">
            <w:pPr>
              <w:jc w:val="right"/>
              <w:rPr>
                <w:rFonts w:ascii="ＭＳ 明朝" w:hAnsi="ＭＳ 明朝"/>
                <w:bCs/>
                <w:szCs w:val="21"/>
              </w:rPr>
            </w:pPr>
          </w:p>
        </w:tc>
        <w:tc>
          <w:tcPr>
            <w:tcW w:w="632" w:type="pct"/>
            <w:shd w:val="clear" w:color="auto" w:fill="auto"/>
          </w:tcPr>
          <w:p w14:paraId="5ED13BAB" w14:textId="77777777" w:rsidR="00355DA6" w:rsidRPr="006468A2" w:rsidRDefault="00355DA6" w:rsidP="006468A2">
            <w:pPr>
              <w:jc w:val="right"/>
              <w:rPr>
                <w:rFonts w:ascii="ＭＳ 明朝" w:hAnsi="ＭＳ 明朝"/>
                <w:bCs/>
                <w:szCs w:val="21"/>
              </w:rPr>
            </w:pPr>
          </w:p>
        </w:tc>
        <w:tc>
          <w:tcPr>
            <w:tcW w:w="632" w:type="pct"/>
          </w:tcPr>
          <w:p w14:paraId="1BEAF88C" w14:textId="77777777" w:rsidR="00355DA6" w:rsidRPr="006468A2" w:rsidRDefault="00355DA6" w:rsidP="006468A2">
            <w:pPr>
              <w:jc w:val="right"/>
              <w:rPr>
                <w:rFonts w:ascii="ＭＳ 明朝" w:hAnsi="ＭＳ 明朝"/>
                <w:bCs/>
                <w:szCs w:val="21"/>
              </w:rPr>
            </w:pPr>
          </w:p>
        </w:tc>
        <w:tc>
          <w:tcPr>
            <w:tcW w:w="632" w:type="pct"/>
          </w:tcPr>
          <w:p w14:paraId="204DDC24" w14:textId="77777777" w:rsidR="00355DA6" w:rsidRPr="006468A2" w:rsidRDefault="00355DA6" w:rsidP="006468A2">
            <w:pPr>
              <w:jc w:val="right"/>
              <w:rPr>
                <w:rFonts w:ascii="ＭＳ 明朝" w:hAnsi="ＭＳ 明朝"/>
                <w:bCs/>
                <w:szCs w:val="21"/>
              </w:rPr>
            </w:pPr>
          </w:p>
        </w:tc>
      </w:tr>
      <w:tr w:rsidR="00355DA6" w:rsidRPr="006468A2" w14:paraId="3B4E629A" w14:textId="77777777" w:rsidTr="00355DA6">
        <w:trPr>
          <w:trHeight w:val="285"/>
        </w:trPr>
        <w:tc>
          <w:tcPr>
            <w:tcW w:w="264" w:type="pct"/>
            <w:vMerge/>
            <w:shd w:val="clear" w:color="auto" w:fill="auto"/>
            <w:noWrap/>
          </w:tcPr>
          <w:p w14:paraId="20872295" w14:textId="77777777" w:rsidR="00355DA6" w:rsidRPr="006468A2" w:rsidRDefault="00355DA6" w:rsidP="006468A2">
            <w:pPr>
              <w:rPr>
                <w:rFonts w:ascii="ＭＳ 明朝" w:hAnsi="ＭＳ 明朝"/>
                <w:bCs/>
                <w:szCs w:val="21"/>
              </w:rPr>
            </w:pPr>
          </w:p>
        </w:tc>
        <w:tc>
          <w:tcPr>
            <w:tcW w:w="943" w:type="pct"/>
            <w:shd w:val="clear" w:color="auto" w:fill="auto"/>
          </w:tcPr>
          <w:p w14:paraId="7B467648" w14:textId="77777777" w:rsidR="00355DA6" w:rsidRPr="006468A2" w:rsidRDefault="00355DA6" w:rsidP="006468A2">
            <w:pPr>
              <w:rPr>
                <w:rFonts w:ascii="ＭＳ 明朝" w:hAnsi="ＭＳ 明朝"/>
                <w:bCs/>
                <w:szCs w:val="21"/>
              </w:rPr>
            </w:pPr>
            <w:r w:rsidRPr="006468A2">
              <w:rPr>
                <w:rFonts w:ascii="ＭＳ 明朝" w:hAnsi="ＭＳ 明朝" w:hint="eastAsia"/>
                <w:bCs/>
                <w:szCs w:val="21"/>
              </w:rPr>
              <w:t>その他</w:t>
            </w:r>
          </w:p>
        </w:tc>
        <w:tc>
          <w:tcPr>
            <w:tcW w:w="632" w:type="pct"/>
            <w:shd w:val="clear" w:color="auto" w:fill="auto"/>
            <w:noWrap/>
          </w:tcPr>
          <w:p w14:paraId="5934A549" w14:textId="77777777" w:rsidR="00355DA6" w:rsidRPr="006468A2" w:rsidRDefault="00355DA6" w:rsidP="006468A2">
            <w:pPr>
              <w:jc w:val="right"/>
              <w:rPr>
                <w:rFonts w:ascii="ＭＳ 明朝" w:hAnsi="ＭＳ 明朝"/>
                <w:bCs/>
                <w:szCs w:val="21"/>
              </w:rPr>
            </w:pPr>
          </w:p>
        </w:tc>
        <w:tc>
          <w:tcPr>
            <w:tcW w:w="632" w:type="pct"/>
            <w:shd w:val="clear" w:color="auto" w:fill="auto"/>
          </w:tcPr>
          <w:p w14:paraId="53B5C88C" w14:textId="77777777" w:rsidR="00355DA6" w:rsidRPr="006468A2" w:rsidRDefault="00355DA6" w:rsidP="006468A2">
            <w:pPr>
              <w:jc w:val="right"/>
              <w:rPr>
                <w:rFonts w:ascii="ＭＳ 明朝" w:hAnsi="ＭＳ 明朝"/>
                <w:bCs/>
                <w:szCs w:val="21"/>
              </w:rPr>
            </w:pPr>
          </w:p>
        </w:tc>
        <w:tc>
          <w:tcPr>
            <w:tcW w:w="632" w:type="pct"/>
          </w:tcPr>
          <w:p w14:paraId="7FDB7354" w14:textId="77777777" w:rsidR="00355DA6" w:rsidRPr="006468A2" w:rsidRDefault="00355DA6" w:rsidP="006468A2">
            <w:pPr>
              <w:jc w:val="right"/>
              <w:rPr>
                <w:rFonts w:ascii="ＭＳ 明朝" w:hAnsi="ＭＳ 明朝"/>
                <w:bCs/>
                <w:szCs w:val="21"/>
              </w:rPr>
            </w:pPr>
          </w:p>
        </w:tc>
        <w:tc>
          <w:tcPr>
            <w:tcW w:w="632" w:type="pct"/>
            <w:shd w:val="clear" w:color="auto" w:fill="auto"/>
          </w:tcPr>
          <w:p w14:paraId="20E460DE" w14:textId="77777777" w:rsidR="00355DA6" w:rsidRPr="006468A2" w:rsidRDefault="00355DA6" w:rsidP="006468A2">
            <w:pPr>
              <w:jc w:val="right"/>
              <w:rPr>
                <w:rFonts w:ascii="ＭＳ 明朝" w:hAnsi="ＭＳ 明朝"/>
                <w:bCs/>
                <w:szCs w:val="21"/>
              </w:rPr>
            </w:pPr>
          </w:p>
        </w:tc>
        <w:tc>
          <w:tcPr>
            <w:tcW w:w="632" w:type="pct"/>
          </w:tcPr>
          <w:p w14:paraId="7464E828" w14:textId="77777777" w:rsidR="00355DA6" w:rsidRPr="006468A2" w:rsidRDefault="00355DA6" w:rsidP="006468A2">
            <w:pPr>
              <w:jc w:val="right"/>
              <w:rPr>
                <w:rFonts w:ascii="ＭＳ 明朝" w:hAnsi="ＭＳ 明朝"/>
                <w:bCs/>
                <w:szCs w:val="21"/>
              </w:rPr>
            </w:pPr>
          </w:p>
        </w:tc>
        <w:tc>
          <w:tcPr>
            <w:tcW w:w="632" w:type="pct"/>
          </w:tcPr>
          <w:p w14:paraId="5E2B399F" w14:textId="77777777" w:rsidR="00355DA6" w:rsidRPr="006468A2" w:rsidRDefault="00355DA6" w:rsidP="006468A2">
            <w:pPr>
              <w:jc w:val="right"/>
              <w:rPr>
                <w:rFonts w:ascii="ＭＳ 明朝" w:hAnsi="ＭＳ 明朝"/>
                <w:bCs/>
                <w:szCs w:val="21"/>
              </w:rPr>
            </w:pPr>
          </w:p>
        </w:tc>
      </w:tr>
      <w:tr w:rsidR="00355DA6" w:rsidRPr="006468A2" w14:paraId="4B159725" w14:textId="77777777" w:rsidTr="00355DA6">
        <w:trPr>
          <w:trHeight w:val="375"/>
        </w:trPr>
        <w:tc>
          <w:tcPr>
            <w:tcW w:w="1208" w:type="pct"/>
            <w:gridSpan w:val="2"/>
            <w:shd w:val="clear" w:color="auto" w:fill="auto"/>
            <w:noWrap/>
          </w:tcPr>
          <w:p w14:paraId="49297F9E" w14:textId="77777777" w:rsidR="00355DA6" w:rsidRPr="006468A2" w:rsidRDefault="00355DA6" w:rsidP="006468A2">
            <w:pPr>
              <w:rPr>
                <w:rFonts w:ascii="ＭＳ 明朝" w:hAnsi="ＭＳ 明朝"/>
                <w:bCs/>
                <w:szCs w:val="21"/>
              </w:rPr>
            </w:pPr>
            <w:r w:rsidRPr="006468A2">
              <w:rPr>
                <w:rFonts w:ascii="ＭＳ 明朝" w:hAnsi="ＭＳ 明朝" w:hint="eastAsia"/>
                <w:bCs/>
                <w:szCs w:val="21"/>
              </w:rPr>
              <w:t>直接経費小計</w:t>
            </w:r>
          </w:p>
        </w:tc>
        <w:tc>
          <w:tcPr>
            <w:tcW w:w="632" w:type="pct"/>
            <w:shd w:val="clear" w:color="auto" w:fill="auto"/>
          </w:tcPr>
          <w:p w14:paraId="5811A9C9" w14:textId="77777777" w:rsidR="00355DA6" w:rsidRPr="006468A2" w:rsidRDefault="00355DA6" w:rsidP="006468A2">
            <w:pPr>
              <w:jc w:val="right"/>
              <w:rPr>
                <w:rFonts w:ascii="ＭＳ 明朝" w:hAnsi="ＭＳ 明朝"/>
                <w:bCs/>
                <w:szCs w:val="21"/>
              </w:rPr>
            </w:pPr>
          </w:p>
        </w:tc>
        <w:tc>
          <w:tcPr>
            <w:tcW w:w="632" w:type="pct"/>
            <w:shd w:val="clear" w:color="auto" w:fill="auto"/>
          </w:tcPr>
          <w:p w14:paraId="38AB789C" w14:textId="77777777" w:rsidR="00355DA6" w:rsidRPr="006468A2" w:rsidRDefault="00355DA6" w:rsidP="006468A2">
            <w:pPr>
              <w:jc w:val="right"/>
              <w:rPr>
                <w:rFonts w:ascii="ＭＳ 明朝" w:hAnsi="ＭＳ 明朝"/>
                <w:bCs/>
                <w:szCs w:val="21"/>
              </w:rPr>
            </w:pPr>
          </w:p>
        </w:tc>
        <w:tc>
          <w:tcPr>
            <w:tcW w:w="632" w:type="pct"/>
          </w:tcPr>
          <w:p w14:paraId="253EC46D" w14:textId="77777777" w:rsidR="00355DA6" w:rsidRPr="006468A2" w:rsidRDefault="00355DA6" w:rsidP="006468A2">
            <w:pPr>
              <w:jc w:val="right"/>
              <w:rPr>
                <w:rFonts w:ascii="ＭＳ 明朝" w:hAnsi="ＭＳ 明朝"/>
                <w:bCs/>
                <w:szCs w:val="21"/>
              </w:rPr>
            </w:pPr>
          </w:p>
        </w:tc>
        <w:tc>
          <w:tcPr>
            <w:tcW w:w="632" w:type="pct"/>
            <w:shd w:val="clear" w:color="auto" w:fill="auto"/>
          </w:tcPr>
          <w:p w14:paraId="74025592" w14:textId="77777777" w:rsidR="00355DA6" w:rsidRPr="006468A2" w:rsidRDefault="00355DA6" w:rsidP="006468A2">
            <w:pPr>
              <w:jc w:val="right"/>
              <w:rPr>
                <w:rFonts w:ascii="ＭＳ 明朝" w:hAnsi="ＭＳ 明朝"/>
                <w:bCs/>
                <w:szCs w:val="21"/>
              </w:rPr>
            </w:pPr>
          </w:p>
        </w:tc>
        <w:tc>
          <w:tcPr>
            <w:tcW w:w="632" w:type="pct"/>
          </w:tcPr>
          <w:p w14:paraId="1899C94A" w14:textId="77777777" w:rsidR="00355DA6" w:rsidRPr="006468A2" w:rsidRDefault="00355DA6" w:rsidP="006468A2">
            <w:pPr>
              <w:jc w:val="right"/>
              <w:rPr>
                <w:rFonts w:ascii="ＭＳ 明朝" w:hAnsi="ＭＳ 明朝"/>
                <w:bCs/>
                <w:szCs w:val="21"/>
              </w:rPr>
            </w:pPr>
          </w:p>
        </w:tc>
        <w:tc>
          <w:tcPr>
            <w:tcW w:w="632" w:type="pct"/>
          </w:tcPr>
          <w:p w14:paraId="5ECBCA1D" w14:textId="77777777" w:rsidR="00355DA6" w:rsidRPr="006468A2" w:rsidRDefault="00355DA6" w:rsidP="006468A2">
            <w:pPr>
              <w:jc w:val="right"/>
              <w:rPr>
                <w:rFonts w:ascii="ＭＳ 明朝" w:hAnsi="ＭＳ 明朝"/>
                <w:bCs/>
                <w:szCs w:val="21"/>
              </w:rPr>
            </w:pPr>
          </w:p>
        </w:tc>
      </w:tr>
      <w:tr w:rsidR="00355DA6" w:rsidRPr="006468A2" w14:paraId="169B4B52" w14:textId="77777777" w:rsidTr="00355DA6">
        <w:trPr>
          <w:trHeight w:val="375"/>
        </w:trPr>
        <w:tc>
          <w:tcPr>
            <w:tcW w:w="1208" w:type="pct"/>
            <w:gridSpan w:val="2"/>
            <w:shd w:val="clear" w:color="auto" w:fill="auto"/>
            <w:noWrap/>
            <w:hideMark/>
          </w:tcPr>
          <w:p w14:paraId="165453C4" w14:textId="77777777" w:rsidR="00355DA6" w:rsidRPr="006468A2" w:rsidRDefault="00355DA6" w:rsidP="006468A2">
            <w:pPr>
              <w:rPr>
                <w:rFonts w:ascii="ＭＳ 明朝" w:hAnsi="ＭＳ 明朝"/>
                <w:bCs/>
                <w:szCs w:val="21"/>
              </w:rPr>
            </w:pPr>
            <w:r w:rsidRPr="006468A2">
              <w:rPr>
                <w:rFonts w:ascii="ＭＳ 明朝" w:hAnsi="ＭＳ 明朝" w:hint="eastAsia"/>
                <w:bCs/>
                <w:szCs w:val="21"/>
              </w:rPr>
              <w:t>間接経費（直接経費の　【</w:t>
            </w:r>
            <w:r w:rsidRPr="006468A2">
              <w:rPr>
                <w:rFonts w:ascii="ＭＳ 明朝" w:hAnsi="ＭＳ 明朝" w:hint="eastAsia"/>
                <w:bCs/>
                <w:color w:val="1F497D"/>
                <w:szCs w:val="21"/>
              </w:rPr>
              <w:t>30】</w:t>
            </w:r>
            <w:r w:rsidRPr="006468A2">
              <w:rPr>
                <w:rFonts w:ascii="ＭＳ 明朝" w:hAnsi="ＭＳ 明朝" w:hint="eastAsia"/>
                <w:bCs/>
                <w:szCs w:val="21"/>
              </w:rPr>
              <w:t xml:space="preserve">％）　</w:t>
            </w:r>
          </w:p>
        </w:tc>
        <w:tc>
          <w:tcPr>
            <w:tcW w:w="632" w:type="pct"/>
            <w:shd w:val="clear" w:color="auto" w:fill="auto"/>
          </w:tcPr>
          <w:p w14:paraId="3C1E3A34" w14:textId="77777777" w:rsidR="00355DA6" w:rsidRPr="006468A2" w:rsidRDefault="00355DA6" w:rsidP="006468A2">
            <w:pPr>
              <w:jc w:val="right"/>
              <w:rPr>
                <w:rFonts w:ascii="ＭＳ 明朝" w:hAnsi="ＭＳ 明朝"/>
                <w:bCs/>
                <w:szCs w:val="21"/>
              </w:rPr>
            </w:pPr>
          </w:p>
        </w:tc>
        <w:tc>
          <w:tcPr>
            <w:tcW w:w="632" w:type="pct"/>
            <w:shd w:val="clear" w:color="auto" w:fill="auto"/>
          </w:tcPr>
          <w:p w14:paraId="6EABB8FA" w14:textId="77777777" w:rsidR="00355DA6" w:rsidRPr="006468A2" w:rsidRDefault="00355DA6" w:rsidP="006468A2">
            <w:pPr>
              <w:jc w:val="right"/>
              <w:rPr>
                <w:rFonts w:ascii="ＭＳ 明朝" w:hAnsi="ＭＳ 明朝"/>
                <w:bCs/>
                <w:szCs w:val="21"/>
              </w:rPr>
            </w:pPr>
          </w:p>
        </w:tc>
        <w:tc>
          <w:tcPr>
            <w:tcW w:w="632" w:type="pct"/>
          </w:tcPr>
          <w:p w14:paraId="4CE431BA" w14:textId="77777777" w:rsidR="00355DA6" w:rsidRPr="006468A2" w:rsidRDefault="00355DA6" w:rsidP="006468A2">
            <w:pPr>
              <w:jc w:val="right"/>
              <w:rPr>
                <w:rFonts w:ascii="ＭＳ 明朝" w:hAnsi="ＭＳ 明朝"/>
                <w:bCs/>
                <w:szCs w:val="21"/>
              </w:rPr>
            </w:pPr>
          </w:p>
        </w:tc>
        <w:tc>
          <w:tcPr>
            <w:tcW w:w="632" w:type="pct"/>
            <w:shd w:val="clear" w:color="auto" w:fill="auto"/>
          </w:tcPr>
          <w:p w14:paraId="69547D6A" w14:textId="77777777" w:rsidR="00355DA6" w:rsidRPr="006468A2" w:rsidRDefault="00355DA6" w:rsidP="006468A2">
            <w:pPr>
              <w:jc w:val="right"/>
              <w:rPr>
                <w:rFonts w:ascii="ＭＳ 明朝" w:hAnsi="ＭＳ 明朝"/>
                <w:bCs/>
                <w:szCs w:val="21"/>
              </w:rPr>
            </w:pPr>
          </w:p>
        </w:tc>
        <w:tc>
          <w:tcPr>
            <w:tcW w:w="632" w:type="pct"/>
          </w:tcPr>
          <w:p w14:paraId="695C4B55" w14:textId="77777777" w:rsidR="00355DA6" w:rsidRPr="006468A2" w:rsidRDefault="00355DA6" w:rsidP="006468A2">
            <w:pPr>
              <w:jc w:val="right"/>
              <w:rPr>
                <w:rFonts w:ascii="ＭＳ 明朝" w:hAnsi="ＭＳ 明朝"/>
                <w:bCs/>
                <w:szCs w:val="21"/>
              </w:rPr>
            </w:pPr>
          </w:p>
        </w:tc>
        <w:tc>
          <w:tcPr>
            <w:tcW w:w="632" w:type="pct"/>
          </w:tcPr>
          <w:p w14:paraId="14C2F770" w14:textId="77777777" w:rsidR="00355DA6" w:rsidRPr="006468A2" w:rsidRDefault="00355DA6" w:rsidP="006468A2">
            <w:pPr>
              <w:jc w:val="right"/>
              <w:rPr>
                <w:rFonts w:ascii="ＭＳ 明朝" w:hAnsi="ＭＳ 明朝"/>
                <w:bCs/>
                <w:szCs w:val="21"/>
              </w:rPr>
            </w:pPr>
          </w:p>
        </w:tc>
      </w:tr>
      <w:tr w:rsidR="00355DA6" w:rsidRPr="006468A2" w14:paraId="796B5D87" w14:textId="77777777" w:rsidTr="00355DA6">
        <w:trPr>
          <w:trHeight w:val="375"/>
        </w:trPr>
        <w:tc>
          <w:tcPr>
            <w:tcW w:w="1208" w:type="pct"/>
            <w:gridSpan w:val="2"/>
            <w:shd w:val="clear" w:color="auto" w:fill="auto"/>
            <w:noWrap/>
            <w:hideMark/>
          </w:tcPr>
          <w:p w14:paraId="5EA55524" w14:textId="77777777" w:rsidR="00355DA6" w:rsidRPr="006468A2" w:rsidRDefault="00355DA6" w:rsidP="006468A2">
            <w:pPr>
              <w:rPr>
                <w:rFonts w:ascii="ＭＳ 明朝" w:hAnsi="ＭＳ 明朝"/>
                <w:bCs/>
                <w:szCs w:val="21"/>
              </w:rPr>
            </w:pPr>
            <w:r w:rsidRPr="006468A2">
              <w:rPr>
                <w:rFonts w:ascii="ＭＳ 明朝" w:hAnsi="ＭＳ 明朝" w:hint="eastAsia"/>
                <w:bCs/>
                <w:szCs w:val="21"/>
              </w:rPr>
              <w:t>合計</w:t>
            </w:r>
          </w:p>
        </w:tc>
        <w:tc>
          <w:tcPr>
            <w:tcW w:w="632" w:type="pct"/>
            <w:shd w:val="clear" w:color="auto" w:fill="auto"/>
          </w:tcPr>
          <w:p w14:paraId="07C02371" w14:textId="77777777" w:rsidR="00355DA6" w:rsidRPr="006468A2" w:rsidRDefault="00355DA6" w:rsidP="006468A2">
            <w:pPr>
              <w:jc w:val="right"/>
              <w:rPr>
                <w:rFonts w:ascii="ＭＳ 明朝" w:hAnsi="ＭＳ 明朝"/>
                <w:bCs/>
                <w:szCs w:val="21"/>
              </w:rPr>
            </w:pPr>
          </w:p>
        </w:tc>
        <w:tc>
          <w:tcPr>
            <w:tcW w:w="632" w:type="pct"/>
            <w:shd w:val="clear" w:color="auto" w:fill="auto"/>
          </w:tcPr>
          <w:p w14:paraId="711C65F6" w14:textId="77777777" w:rsidR="00355DA6" w:rsidRPr="006468A2" w:rsidRDefault="00355DA6" w:rsidP="006468A2">
            <w:pPr>
              <w:jc w:val="right"/>
              <w:rPr>
                <w:rFonts w:ascii="ＭＳ 明朝" w:hAnsi="ＭＳ 明朝"/>
                <w:bCs/>
                <w:szCs w:val="21"/>
              </w:rPr>
            </w:pPr>
          </w:p>
        </w:tc>
        <w:tc>
          <w:tcPr>
            <w:tcW w:w="632" w:type="pct"/>
          </w:tcPr>
          <w:p w14:paraId="69808C3F" w14:textId="77777777" w:rsidR="00355DA6" w:rsidRPr="006468A2" w:rsidRDefault="00355DA6" w:rsidP="006468A2">
            <w:pPr>
              <w:jc w:val="right"/>
              <w:rPr>
                <w:rFonts w:ascii="ＭＳ 明朝" w:hAnsi="ＭＳ 明朝"/>
                <w:bCs/>
                <w:szCs w:val="21"/>
              </w:rPr>
            </w:pPr>
          </w:p>
        </w:tc>
        <w:tc>
          <w:tcPr>
            <w:tcW w:w="632" w:type="pct"/>
            <w:shd w:val="clear" w:color="auto" w:fill="auto"/>
          </w:tcPr>
          <w:p w14:paraId="03912CB9" w14:textId="77777777" w:rsidR="00355DA6" w:rsidRPr="006468A2" w:rsidRDefault="00355DA6" w:rsidP="006468A2">
            <w:pPr>
              <w:jc w:val="right"/>
              <w:rPr>
                <w:rFonts w:ascii="ＭＳ 明朝" w:hAnsi="ＭＳ 明朝"/>
                <w:bCs/>
                <w:szCs w:val="21"/>
              </w:rPr>
            </w:pPr>
          </w:p>
        </w:tc>
        <w:tc>
          <w:tcPr>
            <w:tcW w:w="632" w:type="pct"/>
          </w:tcPr>
          <w:p w14:paraId="736D74E5" w14:textId="77777777" w:rsidR="00355DA6" w:rsidRPr="006468A2" w:rsidRDefault="00355DA6" w:rsidP="006468A2">
            <w:pPr>
              <w:jc w:val="right"/>
              <w:rPr>
                <w:rFonts w:ascii="ＭＳ 明朝" w:hAnsi="ＭＳ 明朝"/>
                <w:bCs/>
                <w:szCs w:val="21"/>
              </w:rPr>
            </w:pPr>
          </w:p>
        </w:tc>
        <w:tc>
          <w:tcPr>
            <w:tcW w:w="632" w:type="pct"/>
          </w:tcPr>
          <w:p w14:paraId="492A5E2A" w14:textId="77777777" w:rsidR="00355DA6" w:rsidRPr="006468A2" w:rsidRDefault="00355DA6" w:rsidP="006468A2">
            <w:pPr>
              <w:jc w:val="right"/>
              <w:rPr>
                <w:rFonts w:ascii="ＭＳ 明朝" w:hAnsi="ＭＳ 明朝"/>
                <w:bCs/>
                <w:szCs w:val="21"/>
              </w:rPr>
            </w:pPr>
          </w:p>
        </w:tc>
      </w:tr>
    </w:tbl>
    <w:p w14:paraId="26EFEFF1" w14:textId="77777777" w:rsidR="006468A2" w:rsidRPr="006468A2" w:rsidRDefault="006468A2" w:rsidP="006468A2">
      <w:pPr>
        <w:jc w:val="right"/>
        <w:rPr>
          <w:rFonts w:eastAsia="PMingLiU"/>
          <w:lang w:eastAsia="zh-TW"/>
        </w:rPr>
      </w:pPr>
    </w:p>
    <w:p w14:paraId="5DD4B99B" w14:textId="77777777" w:rsidR="006468A2" w:rsidRPr="006468A2" w:rsidRDefault="006468A2" w:rsidP="006468A2">
      <w:pPr>
        <w:jc w:val="left"/>
        <w:rPr>
          <w:lang w:eastAsia="zh-CN"/>
        </w:rPr>
      </w:pPr>
      <w:r w:rsidRPr="006468A2">
        <w:rPr>
          <w:rFonts w:eastAsia="PMingLiU" w:hint="eastAsia"/>
          <w:lang w:eastAsia="zh-CN"/>
        </w:rPr>
        <w:t>【</w:t>
      </w:r>
      <w:r w:rsidRPr="006468A2">
        <w:rPr>
          <w:rFonts w:hint="eastAsia"/>
          <w:lang w:eastAsia="zh-CN"/>
        </w:rPr>
        <w:t>分担機関</w:t>
      </w:r>
      <w:r w:rsidRPr="006468A2">
        <w:rPr>
          <w:lang w:eastAsia="zh-CN"/>
        </w:rPr>
        <w:t>（国内参画機関</w:t>
      </w:r>
      <w:r w:rsidRPr="006468A2">
        <w:rPr>
          <w:rFonts w:hint="eastAsia"/>
          <w:lang w:eastAsia="zh-CN"/>
        </w:rPr>
        <w:t>）</w:t>
      </w:r>
      <w:r w:rsidRPr="006468A2">
        <w:rPr>
          <w:rFonts w:eastAsia="PMingLiU" w:hint="eastAsia"/>
          <w:lang w:eastAsia="zh-CN"/>
        </w:rPr>
        <w:t>】</w:t>
      </w:r>
      <w:r w:rsidRPr="006468A2">
        <w:rPr>
          <w:rFonts w:hint="eastAsia"/>
          <w:lang w:eastAsia="zh-CN"/>
        </w:rPr>
        <w:t xml:space="preserve">　</w:t>
      </w:r>
      <w:r w:rsidRPr="006468A2">
        <w:rPr>
          <w:u w:val="single"/>
          <w:lang w:eastAsia="zh-CN"/>
        </w:rPr>
        <w:t>機関名</w:t>
      </w:r>
      <w:r w:rsidRPr="006468A2">
        <w:rPr>
          <w:rFonts w:hint="eastAsia"/>
          <w:u w:val="single"/>
          <w:lang w:eastAsia="zh-CN"/>
        </w:rPr>
        <w:t xml:space="preserve">　　</w:t>
      </w:r>
      <w:r w:rsidRPr="006468A2">
        <w:rPr>
          <w:u w:val="single"/>
          <w:lang w:eastAsia="zh-CN"/>
        </w:rPr>
        <w:t xml:space="preserve">　　　　　　　</w:t>
      </w:r>
    </w:p>
    <w:p w14:paraId="44E14CF8" w14:textId="77777777" w:rsidR="006468A2" w:rsidRPr="006468A2" w:rsidRDefault="006468A2" w:rsidP="006468A2">
      <w:pPr>
        <w:jc w:val="right"/>
        <w:rPr>
          <w:rFonts w:eastAsia="PMingLiU"/>
          <w:lang w:eastAsia="zh-TW"/>
        </w:rPr>
      </w:pPr>
      <w:r w:rsidRPr="006468A2">
        <w:rPr>
          <w:rFonts w:hint="eastAsia"/>
          <w:lang w:eastAsia="zh-TW"/>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818"/>
        <w:gridCol w:w="1219"/>
        <w:gridCol w:w="1219"/>
        <w:gridCol w:w="1219"/>
        <w:gridCol w:w="1219"/>
        <w:gridCol w:w="1215"/>
        <w:gridCol w:w="1211"/>
      </w:tblGrid>
      <w:tr w:rsidR="00355DA6" w:rsidRPr="006468A2" w14:paraId="2F79587A" w14:textId="77777777" w:rsidTr="000638BD">
        <w:trPr>
          <w:trHeight w:val="375"/>
        </w:trPr>
        <w:tc>
          <w:tcPr>
            <w:tcW w:w="1208" w:type="pct"/>
            <w:gridSpan w:val="2"/>
            <w:shd w:val="clear" w:color="auto" w:fill="auto"/>
            <w:noWrap/>
            <w:hideMark/>
          </w:tcPr>
          <w:p w14:paraId="1252A1E2" w14:textId="77777777" w:rsidR="00355DA6" w:rsidRPr="006468A2" w:rsidRDefault="00355DA6" w:rsidP="00355DA6">
            <w:pPr>
              <w:jc w:val="center"/>
              <w:rPr>
                <w:rFonts w:ascii="ＭＳ 明朝" w:hAnsi="ＭＳ 明朝"/>
                <w:szCs w:val="21"/>
              </w:rPr>
            </w:pPr>
            <w:r w:rsidRPr="006468A2">
              <w:rPr>
                <w:rFonts w:ascii="ＭＳ 明朝" w:hAnsi="ＭＳ 明朝" w:hint="eastAsia"/>
                <w:szCs w:val="21"/>
              </w:rPr>
              <w:t>大項目</w:t>
            </w:r>
          </w:p>
        </w:tc>
        <w:tc>
          <w:tcPr>
            <w:tcW w:w="633" w:type="pct"/>
            <w:shd w:val="clear" w:color="auto" w:fill="C9C9C9"/>
            <w:noWrap/>
            <w:hideMark/>
          </w:tcPr>
          <w:p w14:paraId="07192223" w14:textId="77777777" w:rsidR="00355DA6" w:rsidRDefault="00355DA6" w:rsidP="00355DA6">
            <w:pPr>
              <w:jc w:val="center"/>
              <w:rPr>
                <w:rFonts w:ascii="ＭＳ 明朝" w:hAnsi="ＭＳ 明朝"/>
                <w:szCs w:val="21"/>
              </w:rPr>
            </w:pPr>
            <w:r w:rsidRPr="006468A2">
              <w:rPr>
                <w:rFonts w:ascii="ＭＳ 明朝" w:hAnsi="ＭＳ 明朝" w:hint="eastAsia"/>
                <w:szCs w:val="21"/>
              </w:rPr>
              <w:t>平成</w:t>
            </w:r>
            <w:r>
              <w:rPr>
                <w:rFonts w:ascii="ＭＳ 明朝" w:hAnsi="ＭＳ 明朝" w:hint="eastAsia"/>
                <w:szCs w:val="21"/>
              </w:rPr>
              <w:t>28</w:t>
            </w:r>
            <w:r w:rsidRPr="006468A2">
              <w:rPr>
                <w:rFonts w:ascii="ＭＳ 明朝" w:hAnsi="ＭＳ 明朝" w:hint="eastAsia"/>
                <w:szCs w:val="21"/>
              </w:rPr>
              <w:t>年度</w:t>
            </w:r>
          </w:p>
          <w:p w14:paraId="6A3F53AE" w14:textId="77777777" w:rsidR="00355DA6" w:rsidRPr="006468A2" w:rsidRDefault="00355DA6" w:rsidP="00355DA6">
            <w:pPr>
              <w:jc w:val="center"/>
              <w:rPr>
                <w:rFonts w:ascii="ＭＳ 明朝" w:hAnsi="ＭＳ 明朝"/>
                <w:szCs w:val="21"/>
              </w:rPr>
            </w:pPr>
            <w:r>
              <w:rPr>
                <w:rFonts w:ascii="ＭＳ 明朝" w:hAnsi="ＭＳ 明朝" w:hint="eastAsia"/>
                <w:szCs w:val="21"/>
              </w:rPr>
              <w:t>暫定</w:t>
            </w:r>
            <w:r>
              <w:rPr>
                <w:rFonts w:ascii="ＭＳ 明朝" w:hAnsi="ＭＳ 明朝"/>
                <w:szCs w:val="21"/>
              </w:rPr>
              <w:t>期間</w:t>
            </w:r>
            <w:r>
              <w:rPr>
                <w:rFonts w:ascii="ＭＳ 明朝" w:hAnsi="ＭＳ 明朝" w:hint="eastAsia"/>
                <w:szCs w:val="21"/>
              </w:rPr>
              <w:t>※</w:t>
            </w:r>
            <w:r>
              <w:rPr>
                <w:rFonts w:ascii="ＭＳ 明朝" w:hAnsi="ＭＳ 明朝"/>
                <w:szCs w:val="21"/>
              </w:rPr>
              <w:t>１</w:t>
            </w:r>
          </w:p>
        </w:tc>
        <w:tc>
          <w:tcPr>
            <w:tcW w:w="633" w:type="pct"/>
            <w:shd w:val="clear" w:color="auto" w:fill="auto"/>
          </w:tcPr>
          <w:p w14:paraId="1A7A388B" w14:textId="77777777" w:rsidR="00355DA6" w:rsidRPr="006468A2" w:rsidRDefault="00355DA6" w:rsidP="00355DA6">
            <w:pPr>
              <w:jc w:val="center"/>
              <w:rPr>
                <w:rFonts w:ascii="ＭＳ 明朝" w:hAnsi="ＭＳ 明朝"/>
                <w:szCs w:val="21"/>
              </w:rPr>
            </w:pPr>
            <w:r w:rsidRPr="006468A2">
              <w:rPr>
                <w:rFonts w:ascii="ＭＳ 明朝" w:hAnsi="ＭＳ 明朝" w:hint="eastAsia"/>
                <w:szCs w:val="21"/>
              </w:rPr>
              <w:t>平成</w:t>
            </w:r>
            <w:r>
              <w:rPr>
                <w:rFonts w:ascii="ＭＳ 明朝" w:hAnsi="ＭＳ 明朝" w:hint="eastAsia"/>
                <w:szCs w:val="21"/>
              </w:rPr>
              <w:t>29</w:t>
            </w:r>
            <w:r w:rsidRPr="006468A2">
              <w:rPr>
                <w:rFonts w:ascii="ＭＳ 明朝" w:hAnsi="ＭＳ 明朝" w:hint="eastAsia"/>
                <w:szCs w:val="21"/>
              </w:rPr>
              <w:t>年度</w:t>
            </w:r>
          </w:p>
        </w:tc>
        <w:tc>
          <w:tcPr>
            <w:tcW w:w="633" w:type="pct"/>
          </w:tcPr>
          <w:p w14:paraId="5DD7E969" w14:textId="77777777" w:rsidR="00355DA6" w:rsidRPr="006468A2" w:rsidRDefault="00355DA6" w:rsidP="00355DA6">
            <w:pPr>
              <w:jc w:val="center"/>
              <w:rPr>
                <w:rFonts w:ascii="ＭＳ 明朝" w:hAnsi="ＭＳ 明朝"/>
                <w:szCs w:val="21"/>
              </w:rPr>
            </w:pPr>
            <w:r w:rsidRPr="006468A2">
              <w:rPr>
                <w:rFonts w:ascii="ＭＳ 明朝" w:hAnsi="ＭＳ 明朝" w:hint="eastAsia"/>
                <w:szCs w:val="21"/>
              </w:rPr>
              <w:t>平成</w:t>
            </w:r>
            <w:r>
              <w:rPr>
                <w:rFonts w:ascii="ＭＳ 明朝" w:hAnsi="ＭＳ 明朝" w:hint="eastAsia"/>
                <w:szCs w:val="21"/>
              </w:rPr>
              <w:t>30</w:t>
            </w:r>
            <w:r w:rsidRPr="006468A2">
              <w:rPr>
                <w:rFonts w:ascii="ＭＳ 明朝" w:hAnsi="ＭＳ 明朝" w:hint="eastAsia"/>
                <w:szCs w:val="21"/>
              </w:rPr>
              <w:t>年度</w:t>
            </w:r>
          </w:p>
        </w:tc>
        <w:tc>
          <w:tcPr>
            <w:tcW w:w="633" w:type="pct"/>
            <w:shd w:val="clear" w:color="auto" w:fill="auto"/>
          </w:tcPr>
          <w:p w14:paraId="3F2254D6" w14:textId="77777777" w:rsidR="00355DA6" w:rsidRPr="006468A2" w:rsidRDefault="00355DA6" w:rsidP="00355DA6">
            <w:pPr>
              <w:jc w:val="center"/>
              <w:rPr>
                <w:rFonts w:ascii="ＭＳ 明朝" w:hAnsi="ＭＳ 明朝"/>
                <w:szCs w:val="21"/>
              </w:rPr>
            </w:pPr>
            <w:r w:rsidRPr="006468A2">
              <w:rPr>
                <w:rFonts w:ascii="ＭＳ 明朝" w:hAnsi="ＭＳ 明朝" w:hint="eastAsia"/>
                <w:szCs w:val="21"/>
              </w:rPr>
              <w:t>平成</w:t>
            </w:r>
            <w:r>
              <w:rPr>
                <w:rFonts w:ascii="ＭＳ 明朝" w:hAnsi="ＭＳ 明朝" w:hint="eastAsia"/>
                <w:szCs w:val="21"/>
              </w:rPr>
              <w:t>31</w:t>
            </w:r>
            <w:r w:rsidRPr="006468A2">
              <w:rPr>
                <w:rFonts w:ascii="ＭＳ 明朝" w:hAnsi="ＭＳ 明朝" w:hint="eastAsia"/>
                <w:szCs w:val="21"/>
              </w:rPr>
              <w:t>年度</w:t>
            </w:r>
          </w:p>
        </w:tc>
        <w:tc>
          <w:tcPr>
            <w:tcW w:w="631" w:type="pct"/>
          </w:tcPr>
          <w:p w14:paraId="231D5A9A" w14:textId="77777777" w:rsidR="00355DA6" w:rsidRPr="006468A2" w:rsidRDefault="00355DA6" w:rsidP="00355DA6">
            <w:pPr>
              <w:jc w:val="center"/>
              <w:rPr>
                <w:rFonts w:ascii="ＭＳ 明朝" w:hAnsi="ＭＳ 明朝"/>
                <w:szCs w:val="21"/>
              </w:rPr>
            </w:pPr>
            <w:r w:rsidRPr="006468A2">
              <w:rPr>
                <w:rFonts w:ascii="ＭＳ 明朝" w:hAnsi="ＭＳ 明朝" w:hint="eastAsia"/>
                <w:szCs w:val="21"/>
              </w:rPr>
              <w:t>平成</w:t>
            </w:r>
            <w:r>
              <w:rPr>
                <w:rFonts w:ascii="ＭＳ 明朝" w:hAnsi="ＭＳ 明朝" w:hint="eastAsia"/>
                <w:szCs w:val="21"/>
              </w:rPr>
              <w:t>32</w:t>
            </w:r>
            <w:r w:rsidRPr="006468A2">
              <w:rPr>
                <w:rFonts w:ascii="ＭＳ 明朝" w:hAnsi="ＭＳ 明朝" w:hint="eastAsia"/>
                <w:szCs w:val="21"/>
              </w:rPr>
              <w:t>年度</w:t>
            </w:r>
          </w:p>
        </w:tc>
        <w:tc>
          <w:tcPr>
            <w:tcW w:w="629" w:type="pct"/>
          </w:tcPr>
          <w:p w14:paraId="38299D03" w14:textId="77777777" w:rsidR="00355DA6" w:rsidRPr="006468A2" w:rsidRDefault="00355DA6" w:rsidP="00355DA6">
            <w:pPr>
              <w:jc w:val="center"/>
              <w:rPr>
                <w:rFonts w:ascii="ＭＳ 明朝" w:hAnsi="ＭＳ 明朝"/>
                <w:szCs w:val="21"/>
              </w:rPr>
            </w:pPr>
            <w:r w:rsidRPr="006468A2">
              <w:rPr>
                <w:rFonts w:ascii="ＭＳ 明朝" w:hAnsi="ＭＳ 明朝" w:hint="eastAsia"/>
                <w:szCs w:val="21"/>
              </w:rPr>
              <w:t>平成</w:t>
            </w:r>
            <w:r>
              <w:rPr>
                <w:rFonts w:ascii="ＭＳ 明朝" w:hAnsi="ＭＳ 明朝" w:hint="eastAsia"/>
                <w:szCs w:val="21"/>
              </w:rPr>
              <w:t>33</w:t>
            </w:r>
            <w:r w:rsidRPr="006468A2">
              <w:rPr>
                <w:rFonts w:ascii="ＭＳ 明朝" w:hAnsi="ＭＳ 明朝" w:hint="eastAsia"/>
                <w:szCs w:val="21"/>
              </w:rPr>
              <w:t>年度</w:t>
            </w:r>
          </w:p>
        </w:tc>
      </w:tr>
      <w:tr w:rsidR="00355DA6" w:rsidRPr="006468A2" w14:paraId="52EE996B" w14:textId="77777777" w:rsidTr="000638BD">
        <w:trPr>
          <w:trHeight w:val="323"/>
        </w:trPr>
        <w:tc>
          <w:tcPr>
            <w:tcW w:w="264" w:type="pct"/>
            <w:vMerge w:val="restart"/>
            <w:shd w:val="clear" w:color="auto" w:fill="auto"/>
            <w:noWrap/>
            <w:textDirection w:val="tbRlV"/>
            <w:hideMark/>
          </w:tcPr>
          <w:p w14:paraId="5D4418BC" w14:textId="77777777" w:rsidR="00355DA6" w:rsidRPr="006468A2" w:rsidRDefault="00355DA6" w:rsidP="00355DA6">
            <w:pPr>
              <w:ind w:left="113" w:right="113"/>
              <w:rPr>
                <w:rFonts w:ascii="ＭＳ 明朝" w:hAnsi="ＭＳ 明朝"/>
                <w:bCs/>
                <w:szCs w:val="21"/>
              </w:rPr>
            </w:pPr>
            <w:r w:rsidRPr="006468A2">
              <w:rPr>
                <w:rFonts w:ascii="ＭＳ 明朝" w:hAnsi="ＭＳ 明朝" w:hint="eastAsia"/>
                <w:bCs/>
                <w:szCs w:val="21"/>
              </w:rPr>
              <w:t>直接経費</w:t>
            </w:r>
          </w:p>
        </w:tc>
        <w:tc>
          <w:tcPr>
            <w:tcW w:w="944" w:type="pct"/>
            <w:shd w:val="clear" w:color="auto" w:fill="auto"/>
          </w:tcPr>
          <w:p w14:paraId="1875CB07" w14:textId="77777777" w:rsidR="00355DA6" w:rsidRPr="006468A2" w:rsidRDefault="00355DA6" w:rsidP="00355DA6">
            <w:pPr>
              <w:rPr>
                <w:rFonts w:ascii="ＭＳ 明朝" w:hAnsi="ＭＳ 明朝"/>
                <w:bCs/>
                <w:szCs w:val="21"/>
              </w:rPr>
            </w:pPr>
            <w:r w:rsidRPr="006468A2">
              <w:rPr>
                <w:rFonts w:ascii="ＭＳ 明朝" w:hAnsi="ＭＳ 明朝" w:hint="eastAsia"/>
                <w:bCs/>
                <w:szCs w:val="21"/>
              </w:rPr>
              <w:t>物品費</w:t>
            </w:r>
          </w:p>
        </w:tc>
        <w:tc>
          <w:tcPr>
            <w:tcW w:w="633" w:type="pct"/>
            <w:shd w:val="clear" w:color="auto" w:fill="C9C9C9"/>
            <w:noWrap/>
          </w:tcPr>
          <w:p w14:paraId="79FA8024" w14:textId="77777777" w:rsidR="00355DA6" w:rsidRPr="006468A2" w:rsidRDefault="00355DA6" w:rsidP="00355DA6">
            <w:pPr>
              <w:jc w:val="right"/>
              <w:rPr>
                <w:rFonts w:ascii="ＭＳ 明朝" w:hAnsi="ＭＳ 明朝"/>
                <w:bCs/>
                <w:szCs w:val="21"/>
              </w:rPr>
            </w:pPr>
          </w:p>
        </w:tc>
        <w:tc>
          <w:tcPr>
            <w:tcW w:w="633" w:type="pct"/>
            <w:shd w:val="clear" w:color="auto" w:fill="auto"/>
          </w:tcPr>
          <w:p w14:paraId="1A12D28D" w14:textId="77777777" w:rsidR="00355DA6" w:rsidRPr="006468A2" w:rsidRDefault="00355DA6" w:rsidP="00355DA6">
            <w:pPr>
              <w:jc w:val="right"/>
              <w:rPr>
                <w:rFonts w:ascii="ＭＳ 明朝" w:hAnsi="ＭＳ 明朝"/>
                <w:bCs/>
                <w:szCs w:val="21"/>
              </w:rPr>
            </w:pPr>
          </w:p>
        </w:tc>
        <w:tc>
          <w:tcPr>
            <w:tcW w:w="633" w:type="pct"/>
          </w:tcPr>
          <w:p w14:paraId="5F242D3C" w14:textId="77777777" w:rsidR="00355DA6" w:rsidRPr="006468A2" w:rsidRDefault="00355DA6" w:rsidP="00355DA6">
            <w:pPr>
              <w:jc w:val="right"/>
              <w:rPr>
                <w:rFonts w:ascii="ＭＳ 明朝" w:hAnsi="ＭＳ 明朝"/>
                <w:bCs/>
                <w:szCs w:val="21"/>
              </w:rPr>
            </w:pPr>
          </w:p>
        </w:tc>
        <w:tc>
          <w:tcPr>
            <w:tcW w:w="633" w:type="pct"/>
            <w:shd w:val="clear" w:color="auto" w:fill="auto"/>
          </w:tcPr>
          <w:p w14:paraId="09E8319D" w14:textId="77777777" w:rsidR="00355DA6" w:rsidRPr="006468A2" w:rsidRDefault="00355DA6" w:rsidP="00355DA6">
            <w:pPr>
              <w:jc w:val="right"/>
              <w:rPr>
                <w:rFonts w:ascii="ＭＳ 明朝" w:hAnsi="ＭＳ 明朝"/>
                <w:bCs/>
                <w:szCs w:val="21"/>
              </w:rPr>
            </w:pPr>
          </w:p>
        </w:tc>
        <w:tc>
          <w:tcPr>
            <w:tcW w:w="631" w:type="pct"/>
          </w:tcPr>
          <w:p w14:paraId="2BC40D35" w14:textId="77777777" w:rsidR="00355DA6" w:rsidRPr="006468A2" w:rsidRDefault="00355DA6" w:rsidP="00355DA6">
            <w:pPr>
              <w:jc w:val="right"/>
              <w:rPr>
                <w:rFonts w:ascii="ＭＳ 明朝" w:hAnsi="ＭＳ 明朝"/>
                <w:bCs/>
                <w:szCs w:val="21"/>
              </w:rPr>
            </w:pPr>
          </w:p>
        </w:tc>
        <w:tc>
          <w:tcPr>
            <w:tcW w:w="629" w:type="pct"/>
          </w:tcPr>
          <w:p w14:paraId="1B3B746F" w14:textId="77777777" w:rsidR="00355DA6" w:rsidRPr="006468A2" w:rsidRDefault="00355DA6" w:rsidP="00355DA6">
            <w:pPr>
              <w:jc w:val="right"/>
              <w:rPr>
                <w:rFonts w:ascii="ＭＳ 明朝" w:hAnsi="ＭＳ 明朝"/>
                <w:bCs/>
                <w:szCs w:val="21"/>
              </w:rPr>
            </w:pPr>
          </w:p>
        </w:tc>
      </w:tr>
      <w:tr w:rsidR="00355DA6" w:rsidRPr="006468A2" w14:paraId="0A0A004A" w14:textId="77777777" w:rsidTr="000638BD">
        <w:trPr>
          <w:trHeight w:val="375"/>
        </w:trPr>
        <w:tc>
          <w:tcPr>
            <w:tcW w:w="264" w:type="pct"/>
            <w:vMerge/>
            <w:shd w:val="clear" w:color="auto" w:fill="auto"/>
            <w:noWrap/>
          </w:tcPr>
          <w:p w14:paraId="26808892" w14:textId="77777777" w:rsidR="00355DA6" w:rsidRPr="006468A2" w:rsidRDefault="00355DA6" w:rsidP="00355DA6">
            <w:pPr>
              <w:rPr>
                <w:rFonts w:ascii="ＭＳ 明朝" w:hAnsi="ＭＳ 明朝"/>
                <w:bCs/>
                <w:szCs w:val="21"/>
              </w:rPr>
            </w:pPr>
          </w:p>
        </w:tc>
        <w:tc>
          <w:tcPr>
            <w:tcW w:w="944" w:type="pct"/>
            <w:shd w:val="clear" w:color="auto" w:fill="auto"/>
          </w:tcPr>
          <w:p w14:paraId="2C0415B1" w14:textId="77777777" w:rsidR="00355DA6" w:rsidRPr="006468A2" w:rsidRDefault="00355DA6" w:rsidP="00355DA6">
            <w:pPr>
              <w:rPr>
                <w:rFonts w:ascii="ＭＳ 明朝" w:hAnsi="ＭＳ 明朝"/>
                <w:szCs w:val="21"/>
              </w:rPr>
            </w:pPr>
            <w:r w:rsidRPr="006468A2">
              <w:rPr>
                <w:rFonts w:ascii="ＭＳ 明朝" w:hAnsi="ＭＳ 明朝" w:hint="eastAsia"/>
                <w:bCs/>
                <w:szCs w:val="21"/>
              </w:rPr>
              <w:t>旅費</w:t>
            </w:r>
          </w:p>
        </w:tc>
        <w:tc>
          <w:tcPr>
            <w:tcW w:w="633" w:type="pct"/>
            <w:shd w:val="clear" w:color="auto" w:fill="C9C9C9"/>
          </w:tcPr>
          <w:p w14:paraId="33C0FA2C" w14:textId="77777777" w:rsidR="00355DA6" w:rsidRPr="006468A2" w:rsidRDefault="00355DA6" w:rsidP="00355DA6">
            <w:pPr>
              <w:jc w:val="right"/>
              <w:rPr>
                <w:rFonts w:ascii="ＭＳ 明朝" w:hAnsi="ＭＳ 明朝"/>
                <w:bCs/>
                <w:szCs w:val="21"/>
              </w:rPr>
            </w:pPr>
          </w:p>
        </w:tc>
        <w:tc>
          <w:tcPr>
            <w:tcW w:w="633" w:type="pct"/>
            <w:shd w:val="clear" w:color="auto" w:fill="auto"/>
          </w:tcPr>
          <w:p w14:paraId="0D4A3FC8" w14:textId="77777777" w:rsidR="00355DA6" w:rsidRPr="006468A2" w:rsidRDefault="00355DA6" w:rsidP="00355DA6">
            <w:pPr>
              <w:jc w:val="right"/>
              <w:rPr>
                <w:rFonts w:ascii="ＭＳ 明朝" w:hAnsi="ＭＳ 明朝"/>
                <w:bCs/>
                <w:szCs w:val="21"/>
              </w:rPr>
            </w:pPr>
          </w:p>
        </w:tc>
        <w:tc>
          <w:tcPr>
            <w:tcW w:w="633" w:type="pct"/>
          </w:tcPr>
          <w:p w14:paraId="747D8E4E" w14:textId="77777777" w:rsidR="00355DA6" w:rsidRPr="006468A2" w:rsidRDefault="00355DA6" w:rsidP="00355DA6">
            <w:pPr>
              <w:jc w:val="right"/>
              <w:rPr>
                <w:rFonts w:ascii="ＭＳ 明朝" w:hAnsi="ＭＳ 明朝"/>
                <w:bCs/>
                <w:szCs w:val="21"/>
              </w:rPr>
            </w:pPr>
          </w:p>
        </w:tc>
        <w:tc>
          <w:tcPr>
            <w:tcW w:w="633" w:type="pct"/>
            <w:shd w:val="clear" w:color="auto" w:fill="auto"/>
          </w:tcPr>
          <w:p w14:paraId="0FC93E73" w14:textId="77777777" w:rsidR="00355DA6" w:rsidRPr="006468A2" w:rsidRDefault="00355DA6" w:rsidP="00355DA6">
            <w:pPr>
              <w:jc w:val="right"/>
              <w:rPr>
                <w:rFonts w:ascii="ＭＳ 明朝" w:hAnsi="ＭＳ 明朝"/>
                <w:bCs/>
                <w:szCs w:val="21"/>
              </w:rPr>
            </w:pPr>
          </w:p>
        </w:tc>
        <w:tc>
          <w:tcPr>
            <w:tcW w:w="631" w:type="pct"/>
          </w:tcPr>
          <w:p w14:paraId="366D7BD9" w14:textId="77777777" w:rsidR="00355DA6" w:rsidRPr="006468A2" w:rsidRDefault="00355DA6" w:rsidP="00355DA6">
            <w:pPr>
              <w:jc w:val="right"/>
              <w:rPr>
                <w:rFonts w:ascii="ＭＳ 明朝" w:hAnsi="ＭＳ 明朝"/>
                <w:bCs/>
                <w:szCs w:val="21"/>
              </w:rPr>
            </w:pPr>
          </w:p>
        </w:tc>
        <w:tc>
          <w:tcPr>
            <w:tcW w:w="629" w:type="pct"/>
          </w:tcPr>
          <w:p w14:paraId="213504E8" w14:textId="77777777" w:rsidR="00355DA6" w:rsidRPr="006468A2" w:rsidRDefault="00355DA6" w:rsidP="00355DA6">
            <w:pPr>
              <w:jc w:val="right"/>
              <w:rPr>
                <w:rFonts w:ascii="ＭＳ 明朝" w:hAnsi="ＭＳ 明朝"/>
                <w:bCs/>
                <w:szCs w:val="21"/>
              </w:rPr>
            </w:pPr>
          </w:p>
        </w:tc>
      </w:tr>
      <w:tr w:rsidR="00355DA6" w:rsidRPr="006468A2" w14:paraId="6D4EE68E" w14:textId="77777777" w:rsidTr="000638BD">
        <w:trPr>
          <w:trHeight w:val="302"/>
        </w:trPr>
        <w:tc>
          <w:tcPr>
            <w:tcW w:w="264" w:type="pct"/>
            <w:vMerge/>
            <w:shd w:val="clear" w:color="auto" w:fill="auto"/>
            <w:noWrap/>
            <w:hideMark/>
          </w:tcPr>
          <w:p w14:paraId="3CB9DFB7" w14:textId="77777777" w:rsidR="00355DA6" w:rsidRPr="006468A2" w:rsidRDefault="00355DA6" w:rsidP="00355DA6">
            <w:pPr>
              <w:rPr>
                <w:rFonts w:ascii="ＭＳ 明朝" w:hAnsi="ＭＳ 明朝"/>
                <w:bCs/>
                <w:szCs w:val="21"/>
              </w:rPr>
            </w:pPr>
          </w:p>
        </w:tc>
        <w:tc>
          <w:tcPr>
            <w:tcW w:w="944" w:type="pct"/>
            <w:shd w:val="clear" w:color="auto" w:fill="auto"/>
          </w:tcPr>
          <w:p w14:paraId="41C8383C" w14:textId="77777777" w:rsidR="00355DA6" w:rsidRPr="006468A2" w:rsidRDefault="00355DA6" w:rsidP="00355DA6">
            <w:pPr>
              <w:rPr>
                <w:rFonts w:ascii="ＭＳ 明朝" w:hAnsi="ＭＳ 明朝"/>
                <w:bCs/>
                <w:szCs w:val="21"/>
              </w:rPr>
            </w:pPr>
            <w:r w:rsidRPr="006468A2">
              <w:rPr>
                <w:rFonts w:ascii="ＭＳ 明朝" w:hAnsi="ＭＳ 明朝" w:hint="eastAsia"/>
                <w:bCs/>
                <w:szCs w:val="21"/>
              </w:rPr>
              <w:t>人件費・謝金</w:t>
            </w:r>
          </w:p>
        </w:tc>
        <w:tc>
          <w:tcPr>
            <w:tcW w:w="633" w:type="pct"/>
            <w:shd w:val="clear" w:color="auto" w:fill="C9C9C9"/>
            <w:noWrap/>
          </w:tcPr>
          <w:p w14:paraId="39223DF3" w14:textId="77777777" w:rsidR="00355DA6" w:rsidRPr="006468A2" w:rsidRDefault="00355DA6" w:rsidP="00355DA6">
            <w:pPr>
              <w:jc w:val="right"/>
              <w:rPr>
                <w:rFonts w:ascii="ＭＳ 明朝" w:hAnsi="ＭＳ 明朝"/>
                <w:bCs/>
                <w:szCs w:val="21"/>
              </w:rPr>
            </w:pPr>
          </w:p>
        </w:tc>
        <w:tc>
          <w:tcPr>
            <w:tcW w:w="633" w:type="pct"/>
            <w:shd w:val="clear" w:color="auto" w:fill="auto"/>
          </w:tcPr>
          <w:p w14:paraId="71AF592F" w14:textId="77777777" w:rsidR="00355DA6" w:rsidRPr="006468A2" w:rsidRDefault="00355DA6" w:rsidP="00355DA6">
            <w:pPr>
              <w:jc w:val="right"/>
              <w:rPr>
                <w:rFonts w:ascii="ＭＳ 明朝" w:hAnsi="ＭＳ 明朝"/>
                <w:bCs/>
                <w:szCs w:val="21"/>
              </w:rPr>
            </w:pPr>
          </w:p>
        </w:tc>
        <w:tc>
          <w:tcPr>
            <w:tcW w:w="633" w:type="pct"/>
          </w:tcPr>
          <w:p w14:paraId="6EFD4BF8" w14:textId="77777777" w:rsidR="00355DA6" w:rsidRPr="006468A2" w:rsidRDefault="00355DA6" w:rsidP="00355DA6">
            <w:pPr>
              <w:jc w:val="right"/>
              <w:rPr>
                <w:rFonts w:ascii="ＭＳ 明朝" w:hAnsi="ＭＳ 明朝"/>
                <w:bCs/>
                <w:szCs w:val="21"/>
              </w:rPr>
            </w:pPr>
          </w:p>
        </w:tc>
        <w:tc>
          <w:tcPr>
            <w:tcW w:w="633" w:type="pct"/>
            <w:shd w:val="clear" w:color="auto" w:fill="auto"/>
          </w:tcPr>
          <w:p w14:paraId="06585884" w14:textId="77777777" w:rsidR="00355DA6" w:rsidRPr="006468A2" w:rsidRDefault="00355DA6" w:rsidP="00355DA6">
            <w:pPr>
              <w:jc w:val="right"/>
              <w:rPr>
                <w:rFonts w:ascii="ＭＳ 明朝" w:hAnsi="ＭＳ 明朝"/>
                <w:bCs/>
                <w:szCs w:val="21"/>
              </w:rPr>
            </w:pPr>
          </w:p>
        </w:tc>
        <w:tc>
          <w:tcPr>
            <w:tcW w:w="631" w:type="pct"/>
          </w:tcPr>
          <w:p w14:paraId="06487754" w14:textId="77777777" w:rsidR="00355DA6" w:rsidRPr="006468A2" w:rsidRDefault="00355DA6" w:rsidP="00355DA6">
            <w:pPr>
              <w:jc w:val="right"/>
              <w:rPr>
                <w:rFonts w:ascii="ＭＳ 明朝" w:hAnsi="ＭＳ 明朝"/>
                <w:bCs/>
                <w:szCs w:val="21"/>
              </w:rPr>
            </w:pPr>
          </w:p>
        </w:tc>
        <w:tc>
          <w:tcPr>
            <w:tcW w:w="629" w:type="pct"/>
          </w:tcPr>
          <w:p w14:paraId="25168DE9" w14:textId="77777777" w:rsidR="00355DA6" w:rsidRPr="006468A2" w:rsidRDefault="00355DA6" w:rsidP="00355DA6">
            <w:pPr>
              <w:jc w:val="right"/>
              <w:rPr>
                <w:rFonts w:ascii="ＭＳ 明朝" w:hAnsi="ＭＳ 明朝"/>
                <w:bCs/>
                <w:szCs w:val="21"/>
              </w:rPr>
            </w:pPr>
          </w:p>
        </w:tc>
      </w:tr>
      <w:tr w:rsidR="00355DA6" w:rsidRPr="006468A2" w14:paraId="3B6C281E" w14:textId="77777777" w:rsidTr="000638BD">
        <w:trPr>
          <w:trHeight w:val="285"/>
        </w:trPr>
        <w:tc>
          <w:tcPr>
            <w:tcW w:w="264" w:type="pct"/>
            <w:vMerge/>
            <w:shd w:val="clear" w:color="auto" w:fill="auto"/>
            <w:noWrap/>
          </w:tcPr>
          <w:p w14:paraId="06EFB74C" w14:textId="77777777" w:rsidR="00355DA6" w:rsidRPr="006468A2" w:rsidRDefault="00355DA6" w:rsidP="00355DA6">
            <w:pPr>
              <w:rPr>
                <w:rFonts w:ascii="ＭＳ 明朝" w:hAnsi="ＭＳ 明朝"/>
                <w:bCs/>
                <w:szCs w:val="21"/>
              </w:rPr>
            </w:pPr>
          </w:p>
        </w:tc>
        <w:tc>
          <w:tcPr>
            <w:tcW w:w="944" w:type="pct"/>
            <w:shd w:val="clear" w:color="auto" w:fill="auto"/>
          </w:tcPr>
          <w:p w14:paraId="35578CB1" w14:textId="77777777" w:rsidR="00355DA6" w:rsidRPr="006468A2" w:rsidRDefault="00355DA6" w:rsidP="00355DA6">
            <w:pPr>
              <w:rPr>
                <w:rFonts w:ascii="ＭＳ 明朝" w:hAnsi="ＭＳ 明朝"/>
                <w:bCs/>
                <w:szCs w:val="21"/>
              </w:rPr>
            </w:pPr>
            <w:r w:rsidRPr="006468A2">
              <w:rPr>
                <w:rFonts w:ascii="ＭＳ 明朝" w:hAnsi="ＭＳ 明朝" w:hint="eastAsia"/>
                <w:bCs/>
                <w:szCs w:val="21"/>
              </w:rPr>
              <w:t>その他</w:t>
            </w:r>
          </w:p>
        </w:tc>
        <w:tc>
          <w:tcPr>
            <w:tcW w:w="633" w:type="pct"/>
            <w:shd w:val="clear" w:color="auto" w:fill="C9C9C9"/>
            <w:noWrap/>
          </w:tcPr>
          <w:p w14:paraId="7ABD30F9" w14:textId="77777777" w:rsidR="00355DA6" w:rsidRPr="006468A2" w:rsidRDefault="00355DA6" w:rsidP="00355DA6">
            <w:pPr>
              <w:jc w:val="right"/>
              <w:rPr>
                <w:rFonts w:ascii="ＭＳ 明朝" w:hAnsi="ＭＳ 明朝"/>
                <w:bCs/>
                <w:szCs w:val="21"/>
              </w:rPr>
            </w:pPr>
          </w:p>
        </w:tc>
        <w:tc>
          <w:tcPr>
            <w:tcW w:w="633" w:type="pct"/>
            <w:shd w:val="clear" w:color="auto" w:fill="auto"/>
          </w:tcPr>
          <w:p w14:paraId="470CB605" w14:textId="77777777" w:rsidR="00355DA6" w:rsidRPr="006468A2" w:rsidRDefault="00355DA6" w:rsidP="00355DA6">
            <w:pPr>
              <w:jc w:val="right"/>
              <w:rPr>
                <w:rFonts w:ascii="ＭＳ 明朝" w:hAnsi="ＭＳ 明朝"/>
                <w:bCs/>
                <w:szCs w:val="21"/>
              </w:rPr>
            </w:pPr>
          </w:p>
        </w:tc>
        <w:tc>
          <w:tcPr>
            <w:tcW w:w="633" w:type="pct"/>
          </w:tcPr>
          <w:p w14:paraId="4DAFB781" w14:textId="77777777" w:rsidR="00355DA6" w:rsidRPr="006468A2" w:rsidRDefault="00355DA6" w:rsidP="00355DA6">
            <w:pPr>
              <w:jc w:val="right"/>
              <w:rPr>
                <w:rFonts w:ascii="ＭＳ 明朝" w:hAnsi="ＭＳ 明朝"/>
                <w:bCs/>
                <w:szCs w:val="21"/>
              </w:rPr>
            </w:pPr>
          </w:p>
        </w:tc>
        <w:tc>
          <w:tcPr>
            <w:tcW w:w="633" w:type="pct"/>
            <w:shd w:val="clear" w:color="auto" w:fill="auto"/>
          </w:tcPr>
          <w:p w14:paraId="691FB9F6" w14:textId="77777777" w:rsidR="00355DA6" w:rsidRPr="006468A2" w:rsidRDefault="00355DA6" w:rsidP="00355DA6">
            <w:pPr>
              <w:jc w:val="right"/>
              <w:rPr>
                <w:rFonts w:ascii="ＭＳ 明朝" w:hAnsi="ＭＳ 明朝"/>
                <w:bCs/>
                <w:szCs w:val="21"/>
              </w:rPr>
            </w:pPr>
          </w:p>
        </w:tc>
        <w:tc>
          <w:tcPr>
            <w:tcW w:w="631" w:type="pct"/>
          </w:tcPr>
          <w:p w14:paraId="012DF401" w14:textId="77777777" w:rsidR="00355DA6" w:rsidRPr="006468A2" w:rsidRDefault="00355DA6" w:rsidP="00355DA6">
            <w:pPr>
              <w:jc w:val="right"/>
              <w:rPr>
                <w:rFonts w:ascii="ＭＳ 明朝" w:hAnsi="ＭＳ 明朝"/>
                <w:bCs/>
                <w:szCs w:val="21"/>
              </w:rPr>
            </w:pPr>
          </w:p>
        </w:tc>
        <w:tc>
          <w:tcPr>
            <w:tcW w:w="629" w:type="pct"/>
          </w:tcPr>
          <w:p w14:paraId="5AF67179" w14:textId="77777777" w:rsidR="00355DA6" w:rsidRPr="006468A2" w:rsidRDefault="00355DA6" w:rsidP="00355DA6">
            <w:pPr>
              <w:jc w:val="right"/>
              <w:rPr>
                <w:rFonts w:ascii="ＭＳ 明朝" w:hAnsi="ＭＳ 明朝"/>
                <w:bCs/>
                <w:szCs w:val="21"/>
              </w:rPr>
            </w:pPr>
          </w:p>
        </w:tc>
      </w:tr>
      <w:tr w:rsidR="00355DA6" w:rsidRPr="006468A2" w14:paraId="73B58B12" w14:textId="77777777" w:rsidTr="000638BD">
        <w:trPr>
          <w:trHeight w:val="375"/>
        </w:trPr>
        <w:tc>
          <w:tcPr>
            <w:tcW w:w="1208" w:type="pct"/>
            <w:gridSpan w:val="2"/>
            <w:shd w:val="clear" w:color="auto" w:fill="auto"/>
            <w:noWrap/>
          </w:tcPr>
          <w:p w14:paraId="3F4BE130" w14:textId="77777777" w:rsidR="00355DA6" w:rsidRPr="006468A2" w:rsidRDefault="00355DA6" w:rsidP="00355DA6">
            <w:pPr>
              <w:rPr>
                <w:rFonts w:ascii="ＭＳ 明朝" w:hAnsi="ＭＳ 明朝"/>
                <w:bCs/>
                <w:szCs w:val="21"/>
              </w:rPr>
            </w:pPr>
            <w:r w:rsidRPr="006468A2">
              <w:rPr>
                <w:rFonts w:ascii="ＭＳ 明朝" w:hAnsi="ＭＳ 明朝" w:hint="eastAsia"/>
                <w:bCs/>
                <w:szCs w:val="21"/>
              </w:rPr>
              <w:t>直接経費小計</w:t>
            </w:r>
          </w:p>
        </w:tc>
        <w:tc>
          <w:tcPr>
            <w:tcW w:w="633" w:type="pct"/>
            <w:shd w:val="clear" w:color="auto" w:fill="C9C9C9"/>
          </w:tcPr>
          <w:p w14:paraId="5D0AC38E" w14:textId="77777777" w:rsidR="00355DA6" w:rsidRPr="006468A2" w:rsidRDefault="00355DA6" w:rsidP="00355DA6">
            <w:pPr>
              <w:jc w:val="right"/>
              <w:rPr>
                <w:rFonts w:ascii="ＭＳ 明朝" w:hAnsi="ＭＳ 明朝"/>
                <w:bCs/>
                <w:szCs w:val="21"/>
              </w:rPr>
            </w:pPr>
          </w:p>
        </w:tc>
        <w:tc>
          <w:tcPr>
            <w:tcW w:w="633" w:type="pct"/>
            <w:shd w:val="clear" w:color="auto" w:fill="auto"/>
          </w:tcPr>
          <w:p w14:paraId="00FD059E" w14:textId="77777777" w:rsidR="00355DA6" w:rsidRPr="006468A2" w:rsidRDefault="00355DA6" w:rsidP="00355DA6">
            <w:pPr>
              <w:jc w:val="right"/>
              <w:rPr>
                <w:rFonts w:ascii="ＭＳ 明朝" w:hAnsi="ＭＳ 明朝"/>
                <w:bCs/>
                <w:szCs w:val="21"/>
              </w:rPr>
            </w:pPr>
          </w:p>
        </w:tc>
        <w:tc>
          <w:tcPr>
            <w:tcW w:w="633" w:type="pct"/>
          </w:tcPr>
          <w:p w14:paraId="05CD2883" w14:textId="77777777" w:rsidR="00355DA6" w:rsidRPr="006468A2" w:rsidRDefault="00355DA6" w:rsidP="00355DA6">
            <w:pPr>
              <w:jc w:val="right"/>
              <w:rPr>
                <w:rFonts w:ascii="ＭＳ 明朝" w:hAnsi="ＭＳ 明朝"/>
                <w:bCs/>
                <w:szCs w:val="21"/>
              </w:rPr>
            </w:pPr>
          </w:p>
        </w:tc>
        <w:tc>
          <w:tcPr>
            <w:tcW w:w="633" w:type="pct"/>
            <w:shd w:val="clear" w:color="auto" w:fill="auto"/>
          </w:tcPr>
          <w:p w14:paraId="2A97E037" w14:textId="77777777" w:rsidR="00355DA6" w:rsidRPr="006468A2" w:rsidRDefault="00355DA6" w:rsidP="00355DA6">
            <w:pPr>
              <w:jc w:val="right"/>
              <w:rPr>
                <w:rFonts w:ascii="ＭＳ 明朝" w:hAnsi="ＭＳ 明朝"/>
                <w:bCs/>
                <w:szCs w:val="21"/>
              </w:rPr>
            </w:pPr>
          </w:p>
        </w:tc>
        <w:tc>
          <w:tcPr>
            <w:tcW w:w="631" w:type="pct"/>
          </w:tcPr>
          <w:p w14:paraId="1F816CEA" w14:textId="77777777" w:rsidR="00355DA6" w:rsidRPr="006468A2" w:rsidRDefault="00355DA6" w:rsidP="00355DA6">
            <w:pPr>
              <w:jc w:val="right"/>
              <w:rPr>
                <w:rFonts w:ascii="ＭＳ 明朝" w:hAnsi="ＭＳ 明朝"/>
                <w:bCs/>
                <w:szCs w:val="21"/>
              </w:rPr>
            </w:pPr>
          </w:p>
        </w:tc>
        <w:tc>
          <w:tcPr>
            <w:tcW w:w="629" w:type="pct"/>
          </w:tcPr>
          <w:p w14:paraId="433C19C6" w14:textId="77777777" w:rsidR="00355DA6" w:rsidRPr="006468A2" w:rsidRDefault="00355DA6" w:rsidP="00355DA6">
            <w:pPr>
              <w:jc w:val="right"/>
              <w:rPr>
                <w:rFonts w:ascii="ＭＳ 明朝" w:hAnsi="ＭＳ 明朝"/>
                <w:bCs/>
                <w:szCs w:val="21"/>
              </w:rPr>
            </w:pPr>
          </w:p>
        </w:tc>
      </w:tr>
      <w:tr w:rsidR="00355DA6" w:rsidRPr="006468A2" w14:paraId="37EFED86" w14:textId="77777777" w:rsidTr="000638BD">
        <w:trPr>
          <w:trHeight w:val="375"/>
        </w:trPr>
        <w:tc>
          <w:tcPr>
            <w:tcW w:w="1208" w:type="pct"/>
            <w:gridSpan w:val="2"/>
            <w:shd w:val="clear" w:color="auto" w:fill="auto"/>
            <w:noWrap/>
            <w:hideMark/>
          </w:tcPr>
          <w:p w14:paraId="16A5144C" w14:textId="77777777" w:rsidR="00355DA6" w:rsidRPr="006468A2" w:rsidRDefault="00355DA6" w:rsidP="00355DA6">
            <w:pPr>
              <w:rPr>
                <w:rFonts w:ascii="ＭＳ 明朝" w:hAnsi="ＭＳ 明朝"/>
                <w:bCs/>
                <w:szCs w:val="21"/>
              </w:rPr>
            </w:pPr>
            <w:r w:rsidRPr="006468A2">
              <w:rPr>
                <w:rFonts w:ascii="ＭＳ 明朝" w:hAnsi="ＭＳ 明朝" w:hint="eastAsia"/>
                <w:bCs/>
                <w:szCs w:val="21"/>
              </w:rPr>
              <w:t>間接経費（直接経費の　【</w:t>
            </w:r>
            <w:r w:rsidRPr="006468A2">
              <w:rPr>
                <w:rFonts w:ascii="ＭＳ 明朝" w:hAnsi="ＭＳ 明朝" w:hint="eastAsia"/>
                <w:bCs/>
                <w:color w:val="1F497D"/>
                <w:szCs w:val="21"/>
              </w:rPr>
              <w:t>30】</w:t>
            </w:r>
            <w:r w:rsidRPr="006468A2">
              <w:rPr>
                <w:rFonts w:ascii="ＭＳ 明朝" w:hAnsi="ＭＳ 明朝" w:hint="eastAsia"/>
                <w:bCs/>
                <w:szCs w:val="21"/>
              </w:rPr>
              <w:t xml:space="preserve">％）　</w:t>
            </w:r>
          </w:p>
        </w:tc>
        <w:tc>
          <w:tcPr>
            <w:tcW w:w="633" w:type="pct"/>
            <w:shd w:val="clear" w:color="auto" w:fill="C9C9C9"/>
          </w:tcPr>
          <w:p w14:paraId="56086AAB" w14:textId="77777777" w:rsidR="00355DA6" w:rsidRPr="006468A2" w:rsidRDefault="00355DA6" w:rsidP="00355DA6">
            <w:pPr>
              <w:jc w:val="right"/>
              <w:rPr>
                <w:rFonts w:ascii="ＭＳ 明朝" w:hAnsi="ＭＳ 明朝"/>
                <w:bCs/>
                <w:szCs w:val="21"/>
              </w:rPr>
            </w:pPr>
          </w:p>
        </w:tc>
        <w:tc>
          <w:tcPr>
            <w:tcW w:w="633" w:type="pct"/>
            <w:shd w:val="clear" w:color="auto" w:fill="auto"/>
          </w:tcPr>
          <w:p w14:paraId="1BF111C4" w14:textId="77777777" w:rsidR="00355DA6" w:rsidRPr="006468A2" w:rsidRDefault="00355DA6" w:rsidP="00355DA6">
            <w:pPr>
              <w:jc w:val="right"/>
              <w:rPr>
                <w:rFonts w:ascii="ＭＳ 明朝" w:hAnsi="ＭＳ 明朝"/>
                <w:bCs/>
                <w:szCs w:val="21"/>
              </w:rPr>
            </w:pPr>
          </w:p>
        </w:tc>
        <w:tc>
          <w:tcPr>
            <w:tcW w:w="633" w:type="pct"/>
          </w:tcPr>
          <w:p w14:paraId="0A435869" w14:textId="77777777" w:rsidR="00355DA6" w:rsidRPr="006468A2" w:rsidRDefault="00355DA6" w:rsidP="00355DA6">
            <w:pPr>
              <w:jc w:val="right"/>
              <w:rPr>
                <w:rFonts w:ascii="ＭＳ 明朝" w:hAnsi="ＭＳ 明朝"/>
                <w:bCs/>
                <w:szCs w:val="21"/>
              </w:rPr>
            </w:pPr>
          </w:p>
        </w:tc>
        <w:tc>
          <w:tcPr>
            <w:tcW w:w="633" w:type="pct"/>
            <w:shd w:val="clear" w:color="auto" w:fill="auto"/>
          </w:tcPr>
          <w:p w14:paraId="54A35D34" w14:textId="77777777" w:rsidR="00355DA6" w:rsidRPr="006468A2" w:rsidRDefault="00355DA6" w:rsidP="00355DA6">
            <w:pPr>
              <w:jc w:val="right"/>
              <w:rPr>
                <w:rFonts w:ascii="ＭＳ 明朝" w:hAnsi="ＭＳ 明朝"/>
                <w:bCs/>
                <w:szCs w:val="21"/>
              </w:rPr>
            </w:pPr>
          </w:p>
        </w:tc>
        <w:tc>
          <w:tcPr>
            <w:tcW w:w="631" w:type="pct"/>
          </w:tcPr>
          <w:p w14:paraId="1A3B826A" w14:textId="77777777" w:rsidR="00355DA6" w:rsidRPr="006468A2" w:rsidRDefault="00355DA6" w:rsidP="00355DA6">
            <w:pPr>
              <w:jc w:val="right"/>
              <w:rPr>
                <w:rFonts w:ascii="ＭＳ 明朝" w:hAnsi="ＭＳ 明朝"/>
                <w:bCs/>
                <w:szCs w:val="21"/>
              </w:rPr>
            </w:pPr>
          </w:p>
        </w:tc>
        <w:tc>
          <w:tcPr>
            <w:tcW w:w="629" w:type="pct"/>
          </w:tcPr>
          <w:p w14:paraId="7806CCE9" w14:textId="77777777" w:rsidR="00355DA6" w:rsidRPr="006468A2" w:rsidRDefault="00355DA6" w:rsidP="00355DA6">
            <w:pPr>
              <w:jc w:val="right"/>
              <w:rPr>
                <w:rFonts w:ascii="ＭＳ 明朝" w:hAnsi="ＭＳ 明朝"/>
                <w:bCs/>
                <w:szCs w:val="21"/>
              </w:rPr>
            </w:pPr>
          </w:p>
        </w:tc>
      </w:tr>
      <w:tr w:rsidR="00355DA6" w:rsidRPr="006468A2" w14:paraId="6A9F7027" w14:textId="77777777" w:rsidTr="000638BD">
        <w:trPr>
          <w:trHeight w:val="375"/>
        </w:trPr>
        <w:tc>
          <w:tcPr>
            <w:tcW w:w="1208" w:type="pct"/>
            <w:gridSpan w:val="2"/>
            <w:shd w:val="clear" w:color="auto" w:fill="auto"/>
            <w:noWrap/>
            <w:hideMark/>
          </w:tcPr>
          <w:p w14:paraId="0A77F04B" w14:textId="77777777" w:rsidR="00355DA6" w:rsidRPr="006468A2" w:rsidRDefault="00355DA6" w:rsidP="00355DA6">
            <w:pPr>
              <w:rPr>
                <w:rFonts w:ascii="ＭＳ 明朝" w:hAnsi="ＭＳ 明朝"/>
                <w:bCs/>
                <w:szCs w:val="21"/>
              </w:rPr>
            </w:pPr>
            <w:r w:rsidRPr="006468A2">
              <w:rPr>
                <w:rFonts w:ascii="ＭＳ 明朝" w:hAnsi="ＭＳ 明朝" w:hint="eastAsia"/>
                <w:bCs/>
                <w:szCs w:val="21"/>
              </w:rPr>
              <w:t>合計</w:t>
            </w:r>
          </w:p>
        </w:tc>
        <w:tc>
          <w:tcPr>
            <w:tcW w:w="633" w:type="pct"/>
            <w:shd w:val="clear" w:color="auto" w:fill="C9C9C9"/>
          </w:tcPr>
          <w:p w14:paraId="364A3315" w14:textId="77777777" w:rsidR="00355DA6" w:rsidRPr="006468A2" w:rsidRDefault="00355DA6" w:rsidP="00355DA6">
            <w:pPr>
              <w:jc w:val="right"/>
              <w:rPr>
                <w:rFonts w:ascii="ＭＳ 明朝" w:hAnsi="ＭＳ 明朝"/>
                <w:bCs/>
                <w:szCs w:val="21"/>
              </w:rPr>
            </w:pPr>
          </w:p>
        </w:tc>
        <w:tc>
          <w:tcPr>
            <w:tcW w:w="633" w:type="pct"/>
            <w:shd w:val="clear" w:color="auto" w:fill="auto"/>
          </w:tcPr>
          <w:p w14:paraId="57966B31" w14:textId="77777777" w:rsidR="00355DA6" w:rsidRPr="006468A2" w:rsidRDefault="00355DA6" w:rsidP="00355DA6">
            <w:pPr>
              <w:jc w:val="right"/>
              <w:rPr>
                <w:rFonts w:ascii="ＭＳ 明朝" w:hAnsi="ＭＳ 明朝"/>
                <w:bCs/>
                <w:szCs w:val="21"/>
              </w:rPr>
            </w:pPr>
          </w:p>
        </w:tc>
        <w:tc>
          <w:tcPr>
            <w:tcW w:w="633" w:type="pct"/>
          </w:tcPr>
          <w:p w14:paraId="409B2A57" w14:textId="77777777" w:rsidR="00355DA6" w:rsidRPr="006468A2" w:rsidRDefault="00355DA6" w:rsidP="00355DA6">
            <w:pPr>
              <w:jc w:val="right"/>
              <w:rPr>
                <w:rFonts w:ascii="ＭＳ 明朝" w:hAnsi="ＭＳ 明朝"/>
                <w:bCs/>
                <w:szCs w:val="21"/>
              </w:rPr>
            </w:pPr>
          </w:p>
        </w:tc>
        <w:tc>
          <w:tcPr>
            <w:tcW w:w="633" w:type="pct"/>
            <w:shd w:val="clear" w:color="auto" w:fill="auto"/>
          </w:tcPr>
          <w:p w14:paraId="1BB428E5" w14:textId="77777777" w:rsidR="00355DA6" w:rsidRPr="006468A2" w:rsidRDefault="00355DA6" w:rsidP="00355DA6">
            <w:pPr>
              <w:jc w:val="right"/>
              <w:rPr>
                <w:rFonts w:ascii="ＭＳ 明朝" w:hAnsi="ＭＳ 明朝"/>
                <w:bCs/>
                <w:szCs w:val="21"/>
              </w:rPr>
            </w:pPr>
          </w:p>
        </w:tc>
        <w:tc>
          <w:tcPr>
            <w:tcW w:w="631" w:type="pct"/>
          </w:tcPr>
          <w:p w14:paraId="69919222" w14:textId="77777777" w:rsidR="00355DA6" w:rsidRPr="006468A2" w:rsidRDefault="00355DA6" w:rsidP="00355DA6">
            <w:pPr>
              <w:jc w:val="right"/>
              <w:rPr>
                <w:rFonts w:ascii="ＭＳ 明朝" w:hAnsi="ＭＳ 明朝"/>
                <w:bCs/>
                <w:szCs w:val="21"/>
              </w:rPr>
            </w:pPr>
          </w:p>
        </w:tc>
        <w:tc>
          <w:tcPr>
            <w:tcW w:w="629" w:type="pct"/>
          </w:tcPr>
          <w:p w14:paraId="10A0245B" w14:textId="77777777" w:rsidR="00355DA6" w:rsidRPr="006468A2" w:rsidRDefault="00355DA6" w:rsidP="00355DA6">
            <w:pPr>
              <w:jc w:val="right"/>
              <w:rPr>
                <w:rFonts w:ascii="ＭＳ 明朝" w:hAnsi="ＭＳ 明朝"/>
                <w:bCs/>
                <w:szCs w:val="21"/>
              </w:rPr>
            </w:pPr>
          </w:p>
        </w:tc>
      </w:tr>
    </w:tbl>
    <w:p w14:paraId="019E71BF" w14:textId="77777777" w:rsidR="006468A2" w:rsidRPr="006468A2" w:rsidRDefault="006468A2" w:rsidP="006468A2">
      <w:pPr>
        <w:ind w:leftChars="100" w:left="200"/>
        <w:rPr>
          <w:i/>
          <w:color w:val="1F497D"/>
        </w:rPr>
      </w:pPr>
      <w:r w:rsidRPr="006468A2">
        <w:rPr>
          <w:rFonts w:hint="eastAsia"/>
          <w:i/>
          <w:color w:val="1F497D"/>
        </w:rPr>
        <w:t>・分担機関が２機関以上ある場合は、適宜、本表を追加してください。</w:t>
      </w:r>
    </w:p>
    <w:p w14:paraId="367E5D3E" w14:textId="77777777" w:rsidR="003E3577" w:rsidRDefault="003E3577" w:rsidP="003E3577">
      <w:pPr>
        <w:rPr>
          <w:rFonts w:eastAsiaTheme="minorEastAsia"/>
        </w:rPr>
      </w:pPr>
    </w:p>
    <w:p w14:paraId="38D26D4E" w14:textId="77777777" w:rsidR="0085344F" w:rsidRDefault="0085344F" w:rsidP="003E3577">
      <w:pPr>
        <w:rPr>
          <w:rFonts w:eastAsiaTheme="minorEastAsia"/>
        </w:rPr>
      </w:pPr>
    </w:p>
    <w:p w14:paraId="7BB81AA1" w14:textId="77777777" w:rsidR="0085344F" w:rsidRDefault="0085344F" w:rsidP="003E3577">
      <w:pPr>
        <w:rPr>
          <w:rFonts w:eastAsiaTheme="minorEastAsia"/>
        </w:rPr>
      </w:pPr>
    </w:p>
    <w:p w14:paraId="60E295C3" w14:textId="77777777" w:rsidR="0085344F" w:rsidRDefault="0085344F" w:rsidP="003E3577">
      <w:pPr>
        <w:rPr>
          <w:rFonts w:eastAsiaTheme="minorEastAsia"/>
        </w:rPr>
      </w:pPr>
    </w:p>
    <w:p w14:paraId="6F983CAB" w14:textId="77777777" w:rsidR="0085344F" w:rsidRDefault="0085344F" w:rsidP="003E3577">
      <w:pPr>
        <w:rPr>
          <w:rFonts w:eastAsiaTheme="minorEastAsia"/>
        </w:rPr>
      </w:pPr>
    </w:p>
    <w:p w14:paraId="3E5C5C5D" w14:textId="77777777" w:rsidR="0085344F" w:rsidRDefault="0085344F" w:rsidP="003E3577">
      <w:pPr>
        <w:rPr>
          <w:rFonts w:eastAsiaTheme="minorEastAsia"/>
        </w:rPr>
      </w:pPr>
    </w:p>
    <w:p w14:paraId="78503984" w14:textId="77777777" w:rsidR="0085344F" w:rsidRDefault="0085344F" w:rsidP="003E3577">
      <w:pPr>
        <w:rPr>
          <w:rFonts w:eastAsiaTheme="minorEastAsia"/>
        </w:rPr>
      </w:pPr>
    </w:p>
    <w:p w14:paraId="38BB8613" w14:textId="77777777" w:rsidR="0085344F" w:rsidRDefault="0085344F" w:rsidP="003E3577">
      <w:pPr>
        <w:rPr>
          <w:rFonts w:eastAsiaTheme="minorEastAsia"/>
        </w:rPr>
      </w:pPr>
    </w:p>
    <w:p w14:paraId="0D1349F7" w14:textId="77777777" w:rsidR="0085344F" w:rsidRPr="0085344F" w:rsidRDefault="0085344F" w:rsidP="003E3577">
      <w:pPr>
        <w:rPr>
          <w:rFonts w:eastAsiaTheme="minorEastAsia"/>
        </w:rPr>
      </w:pPr>
    </w:p>
    <w:p w14:paraId="28CBD77C" w14:textId="77777777" w:rsidR="003E3577" w:rsidRDefault="003E3577" w:rsidP="003E3577">
      <w:pPr>
        <w:rPr>
          <w:rFonts w:ascii="ＭＳ 明朝" w:hAnsi="ＭＳ 明朝"/>
        </w:rPr>
      </w:pPr>
      <w:r w:rsidRPr="003E3577">
        <w:rPr>
          <w:rFonts w:ascii="ＭＳ 明朝" w:hAnsi="ＭＳ 明朝" w:hint="eastAsia"/>
        </w:rPr>
        <w:lastRenderedPageBreak/>
        <w:t>【参考】相手国研究機関の研究費計画（申請予定を含む。相手国の数に応じて記載）</w:t>
      </w:r>
    </w:p>
    <w:p w14:paraId="2F168BAF" w14:textId="77777777" w:rsidR="003E3577" w:rsidRPr="00986632" w:rsidRDefault="003E3577" w:rsidP="003E3577">
      <w:pPr>
        <w:rPr>
          <w:rFonts w:ascii="ＭＳ 明朝" w:hAnsi="ＭＳ 明朝"/>
        </w:rPr>
      </w:pPr>
      <w:r>
        <w:rPr>
          <w:rFonts w:ascii="ＭＳ 明朝" w:hAnsi="ＭＳ 明朝" w:hint="eastAsia"/>
        </w:rPr>
        <w:t>（１）ＯＤＡ</w:t>
      </w:r>
      <w:r w:rsidRPr="00986632">
        <w:rPr>
          <w:rFonts w:ascii="ＭＳ 明朝" w:hAnsi="ＭＳ 明朝" w:hint="eastAsia"/>
        </w:rPr>
        <w:t>の事業経費</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3076"/>
        <w:gridCol w:w="1980"/>
        <w:gridCol w:w="3235"/>
      </w:tblGrid>
      <w:tr w:rsidR="003E3577" w:rsidRPr="00986632" w14:paraId="533B734B" w14:textId="77777777" w:rsidTr="003E3577">
        <w:trPr>
          <w:trHeight w:val="1041"/>
        </w:trPr>
        <w:tc>
          <w:tcPr>
            <w:tcW w:w="1632" w:type="dxa"/>
          </w:tcPr>
          <w:p w14:paraId="0EF99809" w14:textId="77777777" w:rsidR="003E3577" w:rsidRPr="00986632" w:rsidRDefault="003E3577" w:rsidP="007B0348">
            <w:pPr>
              <w:jc w:val="center"/>
              <w:rPr>
                <w:rFonts w:ascii="ＭＳ 明朝" w:hAnsi="ＭＳ 明朝"/>
                <w:lang w:eastAsia="zh-CN"/>
              </w:rPr>
            </w:pPr>
            <w:r w:rsidRPr="00986632">
              <w:rPr>
                <w:rFonts w:ascii="ＭＳ 明朝" w:hAnsi="ＭＳ 明朝" w:hint="eastAsia"/>
                <w:lang w:eastAsia="zh-CN"/>
              </w:rPr>
              <w:t>相手国</w:t>
            </w:r>
          </w:p>
          <w:p w14:paraId="184A547C" w14:textId="77777777" w:rsidR="003E3577" w:rsidRPr="00986632" w:rsidRDefault="003E3577" w:rsidP="007B0348">
            <w:pPr>
              <w:jc w:val="center"/>
              <w:rPr>
                <w:rFonts w:ascii="ＭＳ 明朝" w:hAnsi="ＭＳ 明朝"/>
                <w:lang w:eastAsia="zh-CN"/>
              </w:rPr>
            </w:pPr>
            <w:r w:rsidRPr="00986632">
              <w:rPr>
                <w:rFonts w:ascii="ＭＳ 明朝" w:hAnsi="ＭＳ 明朝" w:hint="eastAsia"/>
                <w:lang w:eastAsia="zh-CN"/>
              </w:rPr>
              <w:t>代表機関名（国名）</w:t>
            </w:r>
          </w:p>
        </w:tc>
        <w:tc>
          <w:tcPr>
            <w:tcW w:w="3076" w:type="dxa"/>
          </w:tcPr>
          <w:p w14:paraId="7697C9E6" w14:textId="77777777" w:rsidR="003E3577" w:rsidRPr="00986632" w:rsidRDefault="003E3577" w:rsidP="007B0348">
            <w:pPr>
              <w:jc w:val="center"/>
              <w:rPr>
                <w:rFonts w:ascii="ＭＳ 明朝" w:hAnsi="ＭＳ 明朝"/>
              </w:rPr>
            </w:pPr>
            <w:r w:rsidRPr="00986632">
              <w:rPr>
                <w:rFonts w:ascii="ＭＳ 明朝" w:hAnsi="ＭＳ 明朝" w:hint="eastAsia"/>
              </w:rPr>
              <w:t>相手国政府</w:t>
            </w:r>
            <w:r>
              <w:rPr>
                <w:rFonts w:ascii="ＭＳ 明朝" w:hAnsi="ＭＳ 明朝" w:hint="eastAsia"/>
              </w:rPr>
              <w:t>ＯＤＡ</w:t>
            </w:r>
            <w:r w:rsidRPr="00986632">
              <w:rPr>
                <w:rFonts w:ascii="ＭＳ 明朝" w:hAnsi="ＭＳ 明朝" w:hint="eastAsia"/>
              </w:rPr>
              <w:t>担当省庁名又は科学技術担当省庁名</w:t>
            </w:r>
          </w:p>
          <w:p w14:paraId="382966E1" w14:textId="77777777" w:rsidR="003E3577" w:rsidRPr="00BC12EE" w:rsidRDefault="003E3577" w:rsidP="007B0348">
            <w:pPr>
              <w:jc w:val="center"/>
              <w:rPr>
                <w:rFonts w:ascii="ＭＳ 明朝" w:hAnsi="ＭＳ 明朝"/>
                <w:spacing w:val="-4"/>
              </w:rPr>
            </w:pPr>
            <w:r w:rsidRPr="00BC12EE">
              <w:rPr>
                <w:rFonts w:ascii="ＭＳ 明朝" w:hAnsi="ＭＳ 明朝"/>
                <w:spacing w:val="-4"/>
              </w:rPr>
              <w:t>(</w:t>
            </w:r>
            <w:r w:rsidRPr="00BC12EE">
              <w:rPr>
                <w:rFonts w:ascii="ＭＳ 明朝" w:hAnsi="ＭＳ 明朝" w:hint="eastAsia"/>
                <w:spacing w:val="-4"/>
              </w:rPr>
              <w:t>協力要請を提出している省庁</w:t>
            </w:r>
            <w:r w:rsidRPr="00BC12EE">
              <w:rPr>
                <w:rFonts w:ascii="ＭＳ 明朝" w:hAnsi="ＭＳ 明朝"/>
                <w:spacing w:val="-4"/>
              </w:rPr>
              <w:t>)</w:t>
            </w:r>
          </w:p>
        </w:tc>
        <w:tc>
          <w:tcPr>
            <w:tcW w:w="1980" w:type="dxa"/>
          </w:tcPr>
          <w:p w14:paraId="275C95FD" w14:textId="77777777" w:rsidR="003E3577" w:rsidRPr="00986632" w:rsidRDefault="003E3577" w:rsidP="007B0348">
            <w:pPr>
              <w:tabs>
                <w:tab w:val="left" w:pos="1692"/>
              </w:tabs>
              <w:jc w:val="center"/>
              <w:rPr>
                <w:rFonts w:ascii="ＭＳ 明朝" w:hAnsi="ＭＳ 明朝"/>
              </w:rPr>
            </w:pPr>
            <w:r w:rsidRPr="00986632">
              <w:rPr>
                <w:rFonts w:ascii="ＭＳ 明朝" w:hAnsi="ＭＳ 明朝" w:hint="eastAsia"/>
              </w:rPr>
              <w:t>技術協力要請の</w:t>
            </w:r>
          </w:p>
          <w:p w14:paraId="25F2D2FE" w14:textId="77777777" w:rsidR="003E3577" w:rsidRPr="00986632" w:rsidRDefault="003E3577" w:rsidP="007B0348">
            <w:pPr>
              <w:tabs>
                <w:tab w:val="left" w:pos="1692"/>
              </w:tabs>
              <w:jc w:val="center"/>
              <w:rPr>
                <w:rFonts w:ascii="ＭＳ 明朝" w:hAnsi="ＭＳ 明朝"/>
              </w:rPr>
            </w:pPr>
            <w:r w:rsidRPr="00986632">
              <w:rPr>
                <w:rFonts w:ascii="ＭＳ 明朝" w:hAnsi="ＭＳ 明朝" w:hint="eastAsia"/>
              </w:rPr>
              <w:t>研究費総額（予定）</w:t>
            </w:r>
          </w:p>
          <w:p w14:paraId="6F952A12" w14:textId="77777777" w:rsidR="003E3577" w:rsidRPr="00986632" w:rsidRDefault="003E3577" w:rsidP="007B0348">
            <w:pPr>
              <w:jc w:val="center"/>
              <w:rPr>
                <w:rFonts w:ascii="ＭＳ 明朝" w:hAnsi="ＭＳ 明朝"/>
                <w:lang w:eastAsia="zh-TW"/>
              </w:rPr>
            </w:pPr>
            <w:r w:rsidRPr="00986632">
              <w:rPr>
                <w:rFonts w:ascii="ＭＳ 明朝" w:hAnsi="ＭＳ 明朝" w:hint="eastAsia"/>
                <w:lang w:eastAsia="zh-TW"/>
              </w:rPr>
              <w:t>（＝</w:t>
            </w:r>
            <w:r>
              <w:rPr>
                <w:rFonts w:ascii="ＭＳ 明朝" w:hAnsi="ＭＳ 明朝" w:hint="eastAsia"/>
                <w:lang w:eastAsia="zh-TW"/>
              </w:rPr>
              <w:t>ＯＤＡ</w:t>
            </w:r>
            <w:r w:rsidRPr="00986632">
              <w:rPr>
                <w:rFonts w:ascii="ＭＳ 明朝" w:hAnsi="ＭＳ 明朝"/>
                <w:lang w:eastAsia="zh-TW"/>
              </w:rPr>
              <w:t>事業経費予算）</w:t>
            </w:r>
          </w:p>
        </w:tc>
        <w:tc>
          <w:tcPr>
            <w:tcW w:w="3235" w:type="dxa"/>
          </w:tcPr>
          <w:p w14:paraId="487BDF89" w14:textId="77777777" w:rsidR="003E3577" w:rsidRPr="00986632" w:rsidRDefault="003E3577" w:rsidP="007B0348">
            <w:pPr>
              <w:jc w:val="center"/>
              <w:rPr>
                <w:rFonts w:ascii="ＭＳ 明朝" w:hAnsi="ＭＳ 明朝"/>
                <w:lang w:eastAsia="zh-TW"/>
              </w:rPr>
            </w:pPr>
            <w:r w:rsidRPr="00986632">
              <w:rPr>
                <w:rFonts w:ascii="ＭＳ 明朝" w:hAnsi="ＭＳ 明朝" w:hint="eastAsia"/>
                <w:lang w:eastAsia="zh-TW"/>
              </w:rPr>
              <w:t>相手国側投入経費</w:t>
            </w:r>
            <w:r w:rsidRPr="00986632">
              <w:rPr>
                <w:rFonts w:ascii="ＭＳ 明朝" w:hAnsi="ＭＳ 明朝"/>
                <w:lang w:eastAsia="zh-TW"/>
              </w:rPr>
              <w:t>(予定</w:t>
            </w:r>
            <w:r w:rsidRPr="00986632">
              <w:rPr>
                <w:rFonts w:ascii="ＭＳ 明朝" w:hAnsi="ＭＳ 明朝" w:hint="eastAsia"/>
                <w:lang w:eastAsia="zh-TW"/>
              </w:rPr>
              <w:t>）</w:t>
            </w:r>
          </w:p>
        </w:tc>
      </w:tr>
      <w:tr w:rsidR="003E3577" w:rsidRPr="00986632" w14:paraId="68A77AC7" w14:textId="77777777" w:rsidTr="003E3577">
        <w:trPr>
          <w:trHeight w:val="1070"/>
        </w:trPr>
        <w:tc>
          <w:tcPr>
            <w:tcW w:w="1632" w:type="dxa"/>
          </w:tcPr>
          <w:p w14:paraId="2AC2ECFF" w14:textId="77777777" w:rsidR="003E3577" w:rsidRPr="00986632" w:rsidRDefault="003E3577" w:rsidP="007B0348">
            <w:pPr>
              <w:rPr>
                <w:rFonts w:ascii="ＭＳ 明朝" w:hAnsi="ＭＳ 明朝"/>
                <w:lang w:eastAsia="zh-TW"/>
              </w:rPr>
            </w:pPr>
          </w:p>
        </w:tc>
        <w:tc>
          <w:tcPr>
            <w:tcW w:w="3076" w:type="dxa"/>
          </w:tcPr>
          <w:p w14:paraId="130AC9EE" w14:textId="77777777" w:rsidR="003E3577" w:rsidRPr="00986632" w:rsidRDefault="003E3577" w:rsidP="007B0348">
            <w:pPr>
              <w:rPr>
                <w:rFonts w:ascii="ＭＳ 明朝" w:hAnsi="ＭＳ 明朝"/>
                <w:lang w:eastAsia="zh-TW"/>
              </w:rPr>
            </w:pPr>
          </w:p>
        </w:tc>
        <w:tc>
          <w:tcPr>
            <w:tcW w:w="1980" w:type="dxa"/>
          </w:tcPr>
          <w:p w14:paraId="1FF17A64" w14:textId="77777777" w:rsidR="003E3577" w:rsidRDefault="003E3577" w:rsidP="007B0348">
            <w:pPr>
              <w:rPr>
                <w:rFonts w:ascii="ＭＳ 明朝" w:hAnsi="ＭＳ 明朝"/>
                <w:lang w:eastAsia="zh-TW"/>
              </w:rPr>
            </w:pPr>
            <w:r w:rsidRPr="00986632">
              <w:rPr>
                <w:rFonts w:ascii="ＭＳ 明朝" w:hAnsi="ＭＳ 明朝" w:hint="eastAsia"/>
                <w:lang w:eastAsia="zh-TW"/>
              </w:rPr>
              <w:t>現地通貨</w:t>
            </w:r>
          </w:p>
          <w:p w14:paraId="0DF11A62" w14:textId="77777777" w:rsidR="003E3577" w:rsidRPr="00986632" w:rsidRDefault="003E3577" w:rsidP="007B0348">
            <w:pPr>
              <w:rPr>
                <w:rFonts w:ascii="ＭＳ 明朝" w:hAnsi="ＭＳ 明朝"/>
                <w:lang w:eastAsia="zh-TW"/>
              </w:rPr>
            </w:pPr>
          </w:p>
          <w:p w14:paraId="758DE316" w14:textId="77777777" w:rsidR="003E3577" w:rsidRPr="00986632" w:rsidRDefault="003E3577" w:rsidP="007B0348">
            <w:pPr>
              <w:rPr>
                <w:rFonts w:ascii="ＭＳ 明朝" w:hAnsi="ＭＳ 明朝"/>
                <w:lang w:eastAsia="zh-TW"/>
              </w:rPr>
            </w:pPr>
            <w:r w:rsidRPr="00986632">
              <w:rPr>
                <w:rFonts w:ascii="ＭＳ 明朝" w:hAnsi="ＭＳ 明朝" w:hint="eastAsia"/>
                <w:lang w:eastAsia="zh-TW"/>
              </w:rPr>
              <w:t>日本円換算額</w:t>
            </w:r>
          </w:p>
          <w:p w14:paraId="5F4DB9C0" w14:textId="77777777" w:rsidR="003E3577" w:rsidRPr="00986632" w:rsidDel="00E40466" w:rsidRDefault="003E3577" w:rsidP="007B0348">
            <w:pPr>
              <w:tabs>
                <w:tab w:val="left" w:pos="2543"/>
              </w:tabs>
              <w:ind w:firstLineChars="100" w:firstLine="200"/>
              <w:rPr>
                <w:rFonts w:ascii="ＭＳ 明朝" w:hAnsi="ＭＳ 明朝"/>
                <w:lang w:eastAsia="zh-TW"/>
              </w:rPr>
            </w:pPr>
            <w:r w:rsidRPr="00986632">
              <w:rPr>
                <w:rFonts w:ascii="ＭＳ 明朝" w:hAnsi="ＭＳ 明朝" w:hint="eastAsia"/>
                <w:lang w:eastAsia="zh-TW"/>
              </w:rPr>
              <w:t xml:space="preserve">　　　　　千円</w:t>
            </w:r>
          </w:p>
        </w:tc>
        <w:tc>
          <w:tcPr>
            <w:tcW w:w="3235" w:type="dxa"/>
          </w:tcPr>
          <w:p w14:paraId="43DBF735" w14:textId="77777777" w:rsidR="003E3577" w:rsidRPr="00986632" w:rsidRDefault="003E3577" w:rsidP="007B0348">
            <w:pPr>
              <w:rPr>
                <w:rFonts w:ascii="ＭＳ 明朝" w:hAnsi="ＭＳ 明朝"/>
              </w:rPr>
            </w:pPr>
            <w:r w:rsidRPr="00986632">
              <w:rPr>
                <w:rFonts w:ascii="ＭＳ 明朝" w:hAnsi="ＭＳ 明朝" w:hint="eastAsia"/>
              </w:rPr>
              <w:t>現地通貨日本円換算　千円</w:t>
            </w:r>
            <w:r w:rsidRPr="00986632">
              <w:rPr>
                <w:rFonts w:ascii="ＭＳ 明朝" w:hAnsi="ＭＳ 明朝"/>
              </w:rPr>
              <w:t>(相手国研究機関全体予算と当該研究にかかる予算を可能な範囲で記載</w:t>
            </w:r>
            <w:r>
              <w:rPr>
                <w:rFonts w:ascii="ＭＳ 明朝" w:hAnsi="ＭＳ 明朝" w:hint="eastAsia"/>
              </w:rPr>
              <w:t>くだ</w:t>
            </w:r>
            <w:r w:rsidRPr="00986632">
              <w:rPr>
                <w:rFonts w:ascii="ＭＳ 明朝" w:hAnsi="ＭＳ 明朝"/>
              </w:rPr>
              <w:t>さい。)</w:t>
            </w:r>
          </w:p>
        </w:tc>
      </w:tr>
    </w:tbl>
    <w:p w14:paraId="7C1E0BEA" w14:textId="77777777" w:rsidR="003E3577" w:rsidRPr="000638BD" w:rsidRDefault="003E3577" w:rsidP="003E3577">
      <w:pPr>
        <w:ind w:rightChars="-60" w:right="-120"/>
        <w:rPr>
          <w:rFonts w:ascii="ＭＳ 明朝" w:hAnsi="ＭＳ 明朝"/>
          <w:i/>
          <w:color w:val="2F5496"/>
        </w:rPr>
      </w:pPr>
      <w:r w:rsidRPr="000638BD">
        <w:rPr>
          <w:rFonts w:ascii="ＭＳ 明朝" w:hAnsi="ＭＳ 明朝" w:hint="eastAsia"/>
          <w:i/>
          <w:color w:val="2F5496"/>
        </w:rPr>
        <w:t>・複数の国との共同研究を実施する場合は、上記に行を追加して記載ください。</w:t>
      </w:r>
    </w:p>
    <w:p w14:paraId="27BC183B" w14:textId="77777777" w:rsidR="003E3577" w:rsidRPr="000638BD" w:rsidRDefault="003E3577" w:rsidP="003E3577">
      <w:pPr>
        <w:ind w:rightChars="-60" w:right="-120"/>
        <w:rPr>
          <w:rFonts w:ascii="ＭＳ 明朝" w:hAnsi="ＭＳ 明朝"/>
          <w:i/>
          <w:color w:val="2F5496"/>
        </w:rPr>
      </w:pPr>
      <w:r w:rsidRPr="000638BD">
        <w:rPr>
          <w:rFonts w:ascii="ＭＳ 明朝" w:hAnsi="ＭＳ 明朝" w:hint="eastAsia"/>
          <w:i/>
          <w:color w:val="2F5496"/>
        </w:rPr>
        <w:t>・</w:t>
      </w:r>
      <w:r w:rsidRPr="000638BD">
        <w:rPr>
          <w:rFonts w:ascii="ＭＳ 明朝" w:hAnsi="ＭＳ 明朝"/>
          <w:i/>
          <w:color w:val="2F5496"/>
        </w:rPr>
        <w:t>ODA</w:t>
      </w:r>
      <w:r w:rsidRPr="000638BD">
        <w:rPr>
          <w:rFonts w:ascii="ＭＳ 明朝" w:hAnsi="ＭＳ 明朝" w:hint="eastAsia"/>
          <w:i/>
          <w:color w:val="2F5496"/>
        </w:rPr>
        <w:t>事業経費は、採択後</w:t>
      </w:r>
      <w:r w:rsidRPr="000638BD">
        <w:rPr>
          <w:rFonts w:ascii="ＭＳ 明朝" w:hAnsi="ＭＳ 明朝"/>
          <w:i/>
          <w:color w:val="2F5496"/>
        </w:rPr>
        <w:t>JICAによる詳細計画策定調査を経て決定されるため、ここでは【参考】として記載して</w:t>
      </w:r>
      <w:r w:rsidRPr="000638BD">
        <w:rPr>
          <w:rFonts w:ascii="ＭＳ 明朝" w:hAnsi="ＭＳ 明朝" w:hint="eastAsia"/>
          <w:i/>
          <w:color w:val="2F5496"/>
        </w:rPr>
        <w:t>ください。</w:t>
      </w:r>
    </w:p>
    <w:p w14:paraId="75FA4B99" w14:textId="77777777" w:rsidR="003E3577" w:rsidRPr="000638BD" w:rsidRDefault="003E3577" w:rsidP="003E3577">
      <w:pPr>
        <w:ind w:rightChars="-60" w:right="-120"/>
        <w:rPr>
          <w:rFonts w:ascii="ＭＳ 明朝" w:hAnsi="ＭＳ 明朝"/>
          <w:i/>
          <w:color w:val="2F5496"/>
          <w:u w:val="single"/>
        </w:rPr>
      </w:pPr>
      <w:r w:rsidRPr="000638BD">
        <w:rPr>
          <w:rFonts w:ascii="ＭＳ 明朝" w:hAnsi="ＭＳ 明朝" w:hint="eastAsia"/>
          <w:i/>
          <w:color w:val="2F5496"/>
          <w:szCs w:val="21"/>
        </w:rPr>
        <w:t>・</w:t>
      </w:r>
      <w:r w:rsidRPr="000638BD">
        <w:rPr>
          <w:rFonts w:ascii="ＭＳ 明朝" w:hAnsi="ＭＳ 明朝" w:hint="eastAsia"/>
          <w:i/>
          <w:color w:val="2F5496"/>
          <w:u w:val="single"/>
        </w:rPr>
        <w:t>開発途上国側で必要な経費すべてを</w:t>
      </w:r>
      <w:r w:rsidRPr="000638BD">
        <w:rPr>
          <w:rFonts w:ascii="ＭＳ 明朝" w:hAnsi="ＭＳ 明朝"/>
          <w:i/>
          <w:color w:val="2F5496"/>
          <w:u w:val="single"/>
        </w:rPr>
        <w:t>ODA</w:t>
      </w:r>
      <w:r w:rsidRPr="000638BD">
        <w:rPr>
          <w:rFonts w:ascii="ＭＳ 明朝" w:hAnsi="ＭＳ 明朝" w:hint="eastAsia"/>
          <w:i/>
          <w:color w:val="2F5496"/>
          <w:u w:val="single"/>
        </w:rPr>
        <w:t>で負担するわけではありません。</w:t>
      </w:r>
      <w:r w:rsidRPr="000638BD">
        <w:rPr>
          <w:rFonts w:ascii="ＭＳ 明朝" w:hAnsi="ＭＳ 明朝" w:hint="eastAsia"/>
          <w:i/>
          <w:color w:val="2F5496"/>
        </w:rPr>
        <w:t>自立的持続的発展を促すためにも</w:t>
      </w:r>
      <w:r w:rsidRPr="000638BD">
        <w:rPr>
          <w:rFonts w:ascii="ＭＳ 明朝" w:hAnsi="ＭＳ 明朝" w:hint="eastAsia"/>
          <w:b/>
          <w:i/>
          <w:color w:val="2F5496"/>
        </w:rPr>
        <w:t>、開発途上国側に対して、応分の負担を求めます</w:t>
      </w:r>
      <w:r w:rsidRPr="000638BD">
        <w:rPr>
          <w:rFonts w:ascii="ＭＳ 明朝" w:hAnsi="ＭＳ 明朝" w:hint="eastAsia"/>
          <w:i/>
          <w:color w:val="2F5496"/>
        </w:rPr>
        <w:t>。したがって、</w:t>
      </w:r>
      <w:r w:rsidRPr="000638BD">
        <w:rPr>
          <w:rFonts w:ascii="ＭＳ 明朝" w:hAnsi="ＭＳ 明朝" w:hint="eastAsia"/>
          <w:i/>
          <w:color w:val="2F5496"/>
          <w:u w:val="single"/>
        </w:rPr>
        <w:t>相手国側の人件費、相手国における事務所借上費、相手国側が使用する消耗品、供与機材の運用や維持管理の経費、相手国側研究者の相手国内旅費等は、原則として相手国側負担となります。</w:t>
      </w:r>
      <w:r w:rsidRPr="000638BD">
        <w:rPr>
          <w:rFonts w:ascii="ＭＳ 明朝" w:hAnsi="ＭＳ 明朝" w:hint="eastAsia"/>
          <w:i/>
          <w:color w:val="2F5496"/>
        </w:rPr>
        <w:t>その点、本プログラムでも同様であるため、上記の金額が、</w:t>
      </w:r>
      <w:r w:rsidRPr="000638BD">
        <w:rPr>
          <w:rFonts w:ascii="ＭＳ 明朝" w:hAnsi="ＭＳ 明朝"/>
          <w:i/>
          <w:color w:val="2F5496"/>
        </w:rPr>
        <w:t>ODA</w:t>
      </w:r>
      <w:r w:rsidRPr="000638BD">
        <w:rPr>
          <w:rFonts w:ascii="ＭＳ 明朝" w:hAnsi="ＭＳ 明朝" w:hint="eastAsia"/>
          <w:i/>
          <w:color w:val="2F5496"/>
        </w:rPr>
        <w:t>によって提供されるわけではなく、</w:t>
      </w:r>
      <w:r w:rsidRPr="000638BD">
        <w:rPr>
          <w:rFonts w:ascii="ＭＳ 明朝" w:hAnsi="ＭＳ 明朝"/>
          <w:i/>
          <w:color w:val="2F5496"/>
        </w:rPr>
        <w:t>JICAによる詳細計画策定調査において、相手国内における研究実施場所の確保、相手国側の研究者の人件費</w:t>
      </w:r>
      <w:r w:rsidRPr="000638BD">
        <w:rPr>
          <w:rFonts w:ascii="ＭＳ 明朝" w:hAnsi="ＭＳ 明朝" w:hint="eastAsia"/>
          <w:i/>
          <w:color w:val="2F5496"/>
        </w:rPr>
        <w:t>等、</w:t>
      </w:r>
      <w:r w:rsidRPr="000638BD">
        <w:rPr>
          <w:rFonts w:ascii="ＭＳ 明朝" w:hAnsi="ＭＳ 明朝"/>
          <w:i/>
          <w:color w:val="2F5496"/>
          <w:shd w:val="clear" w:color="auto" w:fill="FFFFFF"/>
        </w:rPr>
        <w:t>相手国側で応分の負担として負担すべき費用について協議を行います</w:t>
      </w:r>
      <w:r w:rsidRPr="000638BD">
        <w:rPr>
          <w:rFonts w:ascii="ＭＳ 明朝" w:hAnsi="ＭＳ 明朝" w:hint="eastAsia"/>
          <w:i/>
          <w:color w:val="2F5496"/>
        </w:rPr>
        <w:t>。そのため、</w:t>
      </w:r>
      <w:r w:rsidRPr="000638BD">
        <w:rPr>
          <w:rFonts w:ascii="ＭＳ 明朝" w:hAnsi="ＭＳ 明朝"/>
          <w:i/>
          <w:color w:val="2F5496"/>
          <w:u w:val="single"/>
        </w:rPr>
        <w:t>ODA</w:t>
      </w:r>
      <w:r w:rsidRPr="000638BD">
        <w:rPr>
          <w:rFonts w:ascii="ＭＳ 明朝" w:hAnsi="ＭＳ 明朝" w:hint="eastAsia"/>
          <w:i/>
          <w:color w:val="2F5496"/>
          <w:u w:val="single"/>
        </w:rPr>
        <w:t>事業経費の予算は採択後の詳細計画策定調査を経て決定される</w:t>
      </w:r>
      <w:r w:rsidRPr="000638BD">
        <w:rPr>
          <w:rFonts w:ascii="ＭＳ 明朝" w:hAnsi="ＭＳ 明朝" w:hint="eastAsia"/>
          <w:i/>
          <w:color w:val="2F5496"/>
        </w:rPr>
        <w:t>ものであるということをあらかじめ承知おきください。</w:t>
      </w:r>
    </w:p>
    <w:p w14:paraId="1E332751" w14:textId="77777777" w:rsidR="003E3577" w:rsidRDefault="003E3577" w:rsidP="003E3577">
      <w:pPr>
        <w:ind w:rightChars="-60" w:right="-120"/>
        <w:rPr>
          <w:rFonts w:ascii="ＭＳ 明朝" w:hAnsi="ＭＳ 明朝"/>
        </w:rPr>
      </w:pPr>
    </w:p>
    <w:p w14:paraId="2B781649" w14:textId="77777777" w:rsidR="003E3577" w:rsidRPr="00986632" w:rsidRDefault="003E3577" w:rsidP="003E3577">
      <w:pPr>
        <w:ind w:rightChars="-60" w:right="-120"/>
        <w:rPr>
          <w:rFonts w:ascii="ＭＳ 明朝" w:hAnsi="ＭＳ 明朝"/>
        </w:rPr>
      </w:pPr>
      <w:r>
        <w:rPr>
          <w:rFonts w:ascii="ＭＳ 明朝" w:hAnsi="ＭＳ 明朝" w:hint="eastAsia"/>
        </w:rPr>
        <w:t>（２）</w:t>
      </w:r>
      <w:r w:rsidRPr="00986632">
        <w:rPr>
          <w:rFonts w:ascii="ＭＳ 明朝" w:hAnsi="ＭＳ 明朝" w:hint="eastAsia"/>
        </w:rPr>
        <w:t>上記の</w:t>
      </w:r>
      <w:r>
        <w:rPr>
          <w:rFonts w:ascii="ＭＳ 明朝" w:hAnsi="ＭＳ 明朝"/>
        </w:rPr>
        <w:t>ODA</w:t>
      </w:r>
      <w:r w:rsidRPr="00986632">
        <w:rPr>
          <w:rFonts w:ascii="ＭＳ 明朝" w:hAnsi="ＭＳ 明朝" w:hint="eastAsia"/>
        </w:rPr>
        <w:t>技術協力プロジェクト以外に相手国研究機関が獲得している（する予定）の研究費計画</w:t>
      </w:r>
    </w:p>
    <w:tbl>
      <w:tblPr>
        <w:tblW w:w="98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2130"/>
        <w:gridCol w:w="2835"/>
        <w:gridCol w:w="2340"/>
      </w:tblGrid>
      <w:tr w:rsidR="003E3577" w:rsidRPr="00986632" w14:paraId="338EABC8" w14:textId="77777777" w:rsidTr="003E3577">
        <w:trPr>
          <w:trHeight w:val="1403"/>
        </w:trPr>
        <w:tc>
          <w:tcPr>
            <w:tcW w:w="2548" w:type="dxa"/>
          </w:tcPr>
          <w:p w14:paraId="38FBA96A" w14:textId="77777777" w:rsidR="003E3577" w:rsidRPr="00986632" w:rsidRDefault="003E3577" w:rsidP="007B0348">
            <w:pPr>
              <w:jc w:val="center"/>
              <w:rPr>
                <w:rFonts w:ascii="ＭＳ 明朝" w:hAnsi="ＭＳ 明朝"/>
              </w:rPr>
            </w:pPr>
            <w:r w:rsidRPr="00986632">
              <w:rPr>
                <w:rFonts w:ascii="ＭＳ 明朝" w:hAnsi="ＭＳ 明朝" w:hint="eastAsia"/>
              </w:rPr>
              <w:t>相手国の</w:t>
            </w:r>
          </w:p>
          <w:p w14:paraId="299F1882" w14:textId="77777777" w:rsidR="003E3577" w:rsidRPr="00986632" w:rsidRDefault="003E3577" w:rsidP="007B0348">
            <w:pPr>
              <w:jc w:val="center"/>
              <w:rPr>
                <w:rFonts w:ascii="ＭＳ 明朝" w:hAnsi="ＭＳ 明朝"/>
              </w:rPr>
            </w:pPr>
            <w:r w:rsidRPr="00986632">
              <w:rPr>
                <w:rFonts w:ascii="ＭＳ 明朝" w:hAnsi="ＭＳ 明朝" w:hint="eastAsia"/>
              </w:rPr>
              <w:t>研究代表機関</w:t>
            </w:r>
          </w:p>
          <w:p w14:paraId="577BF443" w14:textId="77777777" w:rsidR="003E3577" w:rsidRPr="00986632" w:rsidRDefault="003E3577" w:rsidP="007B0348">
            <w:pPr>
              <w:jc w:val="center"/>
              <w:rPr>
                <w:rFonts w:ascii="ＭＳ 明朝" w:hAnsi="ＭＳ 明朝"/>
              </w:rPr>
            </w:pPr>
            <w:r w:rsidRPr="00986632">
              <w:rPr>
                <w:rFonts w:ascii="ＭＳ 明朝" w:hAnsi="ＭＳ 明朝" w:hint="eastAsia"/>
              </w:rPr>
              <w:t>又は協力機関名</w:t>
            </w:r>
          </w:p>
          <w:p w14:paraId="4956A1A7" w14:textId="77777777" w:rsidR="003E3577" w:rsidRPr="00986632" w:rsidRDefault="003E3577" w:rsidP="007B0348">
            <w:pPr>
              <w:jc w:val="center"/>
              <w:rPr>
                <w:rFonts w:ascii="ＭＳ 明朝" w:hAnsi="ＭＳ 明朝"/>
              </w:rPr>
            </w:pPr>
            <w:r w:rsidRPr="00986632">
              <w:rPr>
                <w:rFonts w:ascii="ＭＳ 明朝" w:hAnsi="ＭＳ 明朝" w:hint="eastAsia"/>
              </w:rPr>
              <w:t>（国名）</w:t>
            </w:r>
          </w:p>
        </w:tc>
        <w:tc>
          <w:tcPr>
            <w:tcW w:w="2130" w:type="dxa"/>
          </w:tcPr>
          <w:p w14:paraId="1B84726A" w14:textId="77777777" w:rsidR="003E3577" w:rsidRPr="00986632" w:rsidRDefault="003E3577" w:rsidP="007B0348">
            <w:pPr>
              <w:tabs>
                <w:tab w:val="left" w:pos="1692"/>
              </w:tabs>
              <w:jc w:val="center"/>
              <w:rPr>
                <w:rFonts w:ascii="ＭＳ 明朝" w:hAnsi="ＭＳ 明朝"/>
              </w:rPr>
            </w:pPr>
            <w:r w:rsidRPr="00986632">
              <w:rPr>
                <w:rFonts w:ascii="ＭＳ 明朝" w:hAnsi="ＭＳ 明朝" w:hint="eastAsia"/>
              </w:rPr>
              <w:t>相手国において</w:t>
            </w:r>
          </w:p>
          <w:p w14:paraId="432611D1" w14:textId="77777777" w:rsidR="003E3577" w:rsidRPr="00986632" w:rsidRDefault="003E3577" w:rsidP="007B0348">
            <w:pPr>
              <w:jc w:val="center"/>
              <w:rPr>
                <w:rFonts w:ascii="ＭＳ 明朝" w:hAnsi="ＭＳ 明朝"/>
              </w:rPr>
            </w:pPr>
            <w:r w:rsidRPr="00986632">
              <w:rPr>
                <w:rFonts w:ascii="ＭＳ 明朝" w:hAnsi="ＭＳ 明朝" w:hint="eastAsia"/>
              </w:rPr>
              <w:t>研究費を支援している機関名</w:t>
            </w:r>
          </w:p>
        </w:tc>
        <w:tc>
          <w:tcPr>
            <w:tcW w:w="2835" w:type="dxa"/>
          </w:tcPr>
          <w:p w14:paraId="26865971" w14:textId="77777777" w:rsidR="003E3577" w:rsidRPr="00986632" w:rsidRDefault="003E3577" w:rsidP="007B0348">
            <w:pPr>
              <w:jc w:val="center"/>
              <w:rPr>
                <w:rFonts w:ascii="ＭＳ 明朝" w:hAnsi="ＭＳ 明朝"/>
              </w:rPr>
            </w:pPr>
            <w:r w:rsidRPr="00986632">
              <w:rPr>
                <w:rFonts w:ascii="ＭＳ 明朝" w:hAnsi="ＭＳ 明朝" w:hint="eastAsia"/>
              </w:rPr>
              <w:t>支援されている研究の概要</w:t>
            </w:r>
          </w:p>
        </w:tc>
        <w:tc>
          <w:tcPr>
            <w:tcW w:w="2340" w:type="dxa"/>
          </w:tcPr>
          <w:p w14:paraId="0B2207B7" w14:textId="77777777" w:rsidR="003E3577" w:rsidRPr="00986632" w:rsidRDefault="003E3577" w:rsidP="007B0348">
            <w:pPr>
              <w:jc w:val="center"/>
              <w:rPr>
                <w:rFonts w:ascii="ＭＳ 明朝" w:hAnsi="ＭＳ 明朝"/>
              </w:rPr>
            </w:pPr>
            <w:r w:rsidRPr="00986632">
              <w:rPr>
                <w:rFonts w:ascii="ＭＳ 明朝" w:hAnsi="ＭＳ 明朝" w:hint="eastAsia"/>
              </w:rPr>
              <w:t>支援されている研究費の総額</w:t>
            </w:r>
          </w:p>
        </w:tc>
      </w:tr>
      <w:tr w:rsidR="003E3577" w:rsidRPr="00986632" w14:paraId="612DE05B" w14:textId="77777777" w:rsidTr="003E3577">
        <w:trPr>
          <w:trHeight w:val="1210"/>
        </w:trPr>
        <w:tc>
          <w:tcPr>
            <w:tcW w:w="2548" w:type="dxa"/>
          </w:tcPr>
          <w:p w14:paraId="0360E942" w14:textId="77777777" w:rsidR="003E3577" w:rsidRPr="00986632" w:rsidRDefault="003E3577" w:rsidP="007B0348">
            <w:pPr>
              <w:rPr>
                <w:rFonts w:ascii="ＭＳ 明朝" w:hAnsi="ＭＳ 明朝"/>
              </w:rPr>
            </w:pPr>
          </w:p>
        </w:tc>
        <w:tc>
          <w:tcPr>
            <w:tcW w:w="2130" w:type="dxa"/>
          </w:tcPr>
          <w:p w14:paraId="37E13509" w14:textId="77777777" w:rsidR="003E3577" w:rsidRPr="00986632" w:rsidRDefault="003E3577" w:rsidP="007B0348">
            <w:pPr>
              <w:rPr>
                <w:rFonts w:ascii="ＭＳ 明朝" w:hAnsi="ＭＳ 明朝"/>
              </w:rPr>
            </w:pPr>
          </w:p>
        </w:tc>
        <w:tc>
          <w:tcPr>
            <w:tcW w:w="2835" w:type="dxa"/>
          </w:tcPr>
          <w:p w14:paraId="55BC6C9D" w14:textId="77777777" w:rsidR="003E3577" w:rsidRPr="00986632" w:rsidRDefault="003E3577" w:rsidP="007B0348">
            <w:pPr>
              <w:rPr>
                <w:rFonts w:ascii="ＭＳ 明朝" w:hAnsi="ＭＳ 明朝"/>
              </w:rPr>
            </w:pPr>
          </w:p>
        </w:tc>
        <w:tc>
          <w:tcPr>
            <w:tcW w:w="2340" w:type="dxa"/>
          </w:tcPr>
          <w:p w14:paraId="389FB4C7" w14:textId="77777777" w:rsidR="003E3577" w:rsidRPr="00986632" w:rsidRDefault="003E3577" w:rsidP="007B0348">
            <w:pPr>
              <w:rPr>
                <w:rFonts w:ascii="ＭＳ 明朝" w:hAnsi="ＭＳ 明朝"/>
                <w:lang w:eastAsia="zh-TW"/>
              </w:rPr>
            </w:pPr>
            <w:r w:rsidRPr="00986632">
              <w:rPr>
                <w:rFonts w:ascii="ＭＳ 明朝" w:hAnsi="ＭＳ 明朝" w:hint="eastAsia"/>
                <w:lang w:eastAsia="zh-TW"/>
              </w:rPr>
              <w:t>現地通貨</w:t>
            </w:r>
          </w:p>
          <w:p w14:paraId="61E705CA" w14:textId="77777777" w:rsidR="003E3577" w:rsidRPr="00986632" w:rsidRDefault="003E3577" w:rsidP="007B0348">
            <w:pPr>
              <w:rPr>
                <w:rFonts w:ascii="ＭＳ 明朝" w:hAnsi="ＭＳ 明朝"/>
                <w:lang w:eastAsia="zh-TW"/>
              </w:rPr>
            </w:pPr>
          </w:p>
          <w:p w14:paraId="76D60BDE" w14:textId="77777777" w:rsidR="003E3577" w:rsidRPr="00986632" w:rsidRDefault="003E3577" w:rsidP="007B0348">
            <w:pPr>
              <w:rPr>
                <w:rFonts w:ascii="ＭＳ 明朝" w:hAnsi="ＭＳ 明朝"/>
                <w:lang w:eastAsia="zh-TW"/>
              </w:rPr>
            </w:pPr>
            <w:r w:rsidRPr="00986632">
              <w:rPr>
                <w:rFonts w:ascii="ＭＳ 明朝" w:hAnsi="ＭＳ 明朝" w:hint="eastAsia"/>
                <w:lang w:eastAsia="zh-TW"/>
              </w:rPr>
              <w:t>日本円換算額</w:t>
            </w:r>
          </w:p>
          <w:p w14:paraId="0C923CA9" w14:textId="77777777" w:rsidR="003E3577" w:rsidRPr="00986632" w:rsidRDefault="003E3577" w:rsidP="007B0348">
            <w:pPr>
              <w:rPr>
                <w:rFonts w:ascii="ＭＳ 明朝" w:hAnsi="ＭＳ 明朝"/>
                <w:lang w:eastAsia="zh-TW"/>
              </w:rPr>
            </w:pPr>
            <w:r w:rsidRPr="00986632">
              <w:rPr>
                <w:rFonts w:ascii="ＭＳ 明朝" w:hAnsi="ＭＳ 明朝" w:hint="eastAsia"/>
                <w:lang w:eastAsia="zh-TW"/>
              </w:rPr>
              <w:t xml:space="preserve">　　　　　</w:t>
            </w:r>
            <w:r>
              <w:rPr>
                <w:rFonts w:ascii="ＭＳ 明朝" w:hAnsi="ＭＳ 明朝" w:hint="eastAsia"/>
                <w:lang w:eastAsia="zh-TW"/>
              </w:rPr>
              <w:t xml:space="preserve">　</w:t>
            </w:r>
            <w:r w:rsidRPr="00986632">
              <w:rPr>
                <w:rFonts w:ascii="ＭＳ 明朝" w:hAnsi="ＭＳ 明朝" w:hint="eastAsia"/>
                <w:lang w:eastAsia="zh-TW"/>
              </w:rPr>
              <w:t>千円</w:t>
            </w:r>
          </w:p>
        </w:tc>
      </w:tr>
    </w:tbl>
    <w:p w14:paraId="3804EF68" w14:textId="77777777" w:rsidR="003E3577" w:rsidRPr="00851091" w:rsidRDefault="003E3577" w:rsidP="003E3577">
      <w:pPr>
        <w:ind w:rightChars="42" w:right="84"/>
        <w:jc w:val="left"/>
        <w:rPr>
          <w:rFonts w:ascii="ＭＳ 明朝" w:hAnsi="ＭＳ 明朝"/>
          <w:i/>
          <w:dstrike/>
          <w:color w:val="2F5496" w:themeColor="accent5" w:themeShade="BF"/>
          <w:szCs w:val="21"/>
        </w:rPr>
        <w:sectPr w:rsidR="003E3577" w:rsidRPr="00851091" w:rsidSect="002872C1">
          <w:footnotePr>
            <w:numStart w:val="9"/>
          </w:footnotePr>
          <w:pgSz w:w="11906" w:h="16838" w:code="9"/>
          <w:pgMar w:top="1134" w:right="1134" w:bottom="1134" w:left="1134" w:header="567" w:footer="567" w:gutter="0"/>
          <w:cols w:space="425"/>
          <w:docGrid w:type="lines" w:linePitch="360"/>
        </w:sectPr>
      </w:pPr>
      <w:r w:rsidRPr="00851091">
        <w:rPr>
          <w:rFonts w:ascii="ＭＳ 明朝" w:hAnsi="ＭＳ 明朝" w:hint="eastAsia"/>
          <w:i/>
          <w:color w:val="2F5496" w:themeColor="accent5" w:themeShade="BF"/>
        </w:rPr>
        <w:t>・前述の“相手国側負担”分の原資になりうる予算を記載してください。相手国側政府自身からの補助金や、ファンディングエージェンシーなどからのファンディングを想定しています。</w:t>
      </w:r>
    </w:p>
    <w:p w14:paraId="30613549" w14:textId="77777777" w:rsidR="006468A2" w:rsidRPr="006468A2" w:rsidRDefault="00D828EC" w:rsidP="006468A2">
      <w:pPr>
        <w:rPr>
          <w:b/>
        </w:rPr>
      </w:pPr>
      <w:r>
        <w:rPr>
          <w:rFonts w:hint="eastAsia"/>
          <w:b/>
          <w:bdr w:val="single" w:sz="4" w:space="0" w:color="auto"/>
        </w:rPr>
        <w:lastRenderedPageBreak/>
        <w:t>（様式</w:t>
      </w:r>
      <w:r w:rsidR="004855B7">
        <w:rPr>
          <w:rFonts w:hint="eastAsia"/>
          <w:b/>
          <w:bdr w:val="single" w:sz="4" w:space="0" w:color="auto"/>
        </w:rPr>
        <w:t>７</w:t>
      </w:r>
      <w:r w:rsidR="006468A2" w:rsidRPr="006468A2">
        <w:rPr>
          <w:rFonts w:hint="eastAsia"/>
          <w:b/>
          <w:bdr w:val="single" w:sz="4" w:space="0" w:color="auto"/>
        </w:rPr>
        <w:t>）</w:t>
      </w:r>
    </w:p>
    <w:p w14:paraId="1C45F675" w14:textId="77777777" w:rsidR="006468A2" w:rsidRPr="006468A2" w:rsidRDefault="001654F5" w:rsidP="006468A2">
      <w:r>
        <w:rPr>
          <w:rFonts w:hint="eastAsia"/>
        </w:rPr>
        <w:t>７</w:t>
      </w:r>
      <w:r w:rsidR="006468A2" w:rsidRPr="006468A2">
        <w:rPr>
          <w:rFonts w:hint="eastAsia"/>
        </w:rPr>
        <w:t>．論文・著書リスト</w:t>
      </w:r>
    </w:p>
    <w:p w14:paraId="430C9E2D" w14:textId="77777777" w:rsidR="006468A2" w:rsidRPr="006542F9" w:rsidRDefault="006468A2" w:rsidP="006468A2">
      <w:pPr>
        <w:ind w:firstLineChars="100" w:firstLine="200"/>
        <w:rPr>
          <w:i/>
          <w:color w:val="2F5496"/>
        </w:rPr>
      </w:pPr>
      <w:r w:rsidRPr="006542F9">
        <w:rPr>
          <w:rFonts w:hint="eastAsia"/>
          <w:i/>
          <w:color w:val="2F5496"/>
        </w:rPr>
        <w:t>本提案に関連する政策提言</w:t>
      </w:r>
      <w:r w:rsidRPr="006542F9">
        <w:rPr>
          <w:rFonts w:hint="eastAsia"/>
          <w:i/>
          <w:color w:val="2F5496"/>
        </w:rPr>
        <w:t>(</w:t>
      </w:r>
      <w:r w:rsidRPr="006542F9">
        <w:rPr>
          <w:rFonts w:hint="eastAsia"/>
          <w:i/>
          <w:color w:val="2F5496"/>
        </w:rPr>
        <w:t>寄与した指針又はガイドライン等</w:t>
      </w:r>
      <w:r w:rsidRPr="006542F9">
        <w:rPr>
          <w:rFonts w:hint="eastAsia"/>
          <w:i/>
          <w:color w:val="2F5496"/>
        </w:rPr>
        <w:t>)</w:t>
      </w:r>
      <w:r w:rsidRPr="006542F9">
        <w:rPr>
          <w:rFonts w:hint="eastAsia"/>
          <w:i/>
          <w:color w:val="2F5496"/>
        </w:rPr>
        <w:t>、学術雑誌等に発表した論文・著書のうち、主なもの</w:t>
      </w:r>
      <w:r w:rsidRPr="006542F9">
        <w:rPr>
          <w:rFonts w:hint="eastAsia"/>
          <w:i/>
          <w:color w:val="2F5496"/>
        </w:rPr>
        <w:t>5</w:t>
      </w:r>
      <w:r w:rsidRPr="006542F9">
        <w:rPr>
          <w:rFonts w:hint="eastAsia"/>
          <w:i/>
          <w:color w:val="2F5496"/>
        </w:rPr>
        <w:t>件</w:t>
      </w:r>
      <w:r w:rsidRPr="006542F9">
        <w:rPr>
          <w:i/>
          <w:color w:val="2F5496"/>
        </w:rPr>
        <w:t>以内</w:t>
      </w:r>
      <w:r w:rsidRPr="006542F9">
        <w:rPr>
          <w:rFonts w:hint="eastAsia"/>
          <w:i/>
          <w:color w:val="2F5496"/>
        </w:rPr>
        <w:t>（過去３年間）について、研究開発代表者及び研究開発分担者ごとに直近年度から順に記載してください。また、特に本提案に直接関連する論文・著書については、著者氏名の名前に「○」を付してください。</w:t>
      </w:r>
    </w:p>
    <w:p w14:paraId="561CFC9D" w14:textId="77777777" w:rsidR="006468A2" w:rsidRPr="006542F9" w:rsidRDefault="006468A2" w:rsidP="006468A2">
      <w:pPr>
        <w:ind w:firstLineChars="100" w:firstLine="200"/>
        <w:rPr>
          <w:i/>
          <w:color w:val="2F5496"/>
        </w:rPr>
      </w:pPr>
    </w:p>
    <w:p w14:paraId="3113EBD4" w14:textId="77777777" w:rsidR="006468A2" w:rsidRPr="006468A2" w:rsidRDefault="006468A2" w:rsidP="006468A2">
      <w:pPr>
        <w:rPr>
          <w:lang w:eastAsia="zh-TW"/>
        </w:rPr>
      </w:pPr>
      <w:r w:rsidRPr="006468A2">
        <w:rPr>
          <w:rFonts w:hint="eastAsia"/>
          <w:lang w:eastAsia="zh-TW"/>
        </w:rPr>
        <w:t>【研究開発代表者（日本側</w:t>
      </w:r>
      <w:r w:rsidRPr="006468A2">
        <w:rPr>
          <w:lang w:eastAsia="zh-TW"/>
        </w:rPr>
        <w:t>）</w:t>
      </w:r>
      <w:r w:rsidRPr="006468A2">
        <w:rPr>
          <w:rFonts w:hint="eastAsia"/>
          <w:lang w:eastAsia="zh-TW"/>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7"/>
      </w:tblGrid>
      <w:tr w:rsidR="006468A2" w:rsidRPr="006468A2" w14:paraId="651B0A68" w14:textId="77777777" w:rsidTr="006015C0">
        <w:tc>
          <w:tcPr>
            <w:tcW w:w="8807" w:type="dxa"/>
            <w:shd w:val="clear" w:color="auto" w:fill="auto"/>
          </w:tcPr>
          <w:p w14:paraId="644AE0DB" w14:textId="77777777" w:rsidR="006468A2" w:rsidRPr="006468A2" w:rsidRDefault="006468A2" w:rsidP="006468A2">
            <w:pPr>
              <w:rPr>
                <w:i/>
                <w:color w:val="1F497D"/>
              </w:rPr>
            </w:pPr>
            <w:r w:rsidRPr="006468A2">
              <w:rPr>
                <w:rFonts w:hint="eastAsia"/>
                <w:i/>
                <w:color w:val="1F497D"/>
              </w:rPr>
              <w:t>著者</w:t>
            </w:r>
            <w:r w:rsidRPr="006468A2">
              <w:rPr>
                <w:rFonts w:hint="eastAsia"/>
                <w:i/>
                <w:color w:val="1F497D"/>
              </w:rPr>
              <w:t>(</w:t>
            </w:r>
            <w:r w:rsidRPr="006468A2">
              <w:rPr>
                <w:rFonts w:hint="eastAsia"/>
                <w:i/>
                <w:color w:val="1F497D"/>
              </w:rPr>
              <w:t>著者は全て記載してください。</w:t>
            </w:r>
            <w:r w:rsidRPr="006468A2">
              <w:rPr>
                <w:rFonts w:hint="eastAsia"/>
                <w:i/>
                <w:color w:val="1F497D"/>
              </w:rPr>
              <w:t>)</w:t>
            </w:r>
            <w:r w:rsidRPr="006468A2">
              <w:rPr>
                <w:rFonts w:hint="eastAsia"/>
                <w:i/>
                <w:color w:val="1F497D"/>
              </w:rPr>
              <w:t>、発表論文名、掲載誌、巻号・ページ（最初と最後のページ）・発表年</w:t>
            </w:r>
          </w:p>
          <w:p w14:paraId="27A11E48" w14:textId="77777777" w:rsidR="006468A2" w:rsidRPr="006468A2" w:rsidRDefault="006468A2" w:rsidP="006468A2"/>
          <w:p w14:paraId="6B137922" w14:textId="77777777" w:rsidR="006468A2" w:rsidRPr="006468A2" w:rsidRDefault="006468A2" w:rsidP="006468A2"/>
        </w:tc>
      </w:tr>
    </w:tbl>
    <w:p w14:paraId="596B17C3" w14:textId="77777777" w:rsidR="006468A2" w:rsidRPr="006468A2" w:rsidRDefault="006468A2" w:rsidP="006468A2">
      <w:pPr>
        <w:ind w:firstLineChars="100" w:firstLine="200"/>
      </w:pPr>
    </w:p>
    <w:p w14:paraId="7C7B87D3" w14:textId="77777777" w:rsidR="006468A2" w:rsidRPr="006468A2" w:rsidRDefault="006468A2" w:rsidP="006468A2">
      <w:pPr>
        <w:ind w:firstLineChars="100" w:firstLine="200"/>
      </w:pPr>
      <w:r w:rsidRPr="006468A2">
        <w:rPr>
          <w:rFonts w:hint="eastAsia"/>
        </w:rPr>
        <w:t>以下</w:t>
      </w:r>
      <w:r w:rsidRPr="006468A2">
        <w:t>について</w:t>
      </w:r>
      <w:r w:rsidRPr="006468A2">
        <w:rPr>
          <w:rFonts w:hint="eastAsia"/>
        </w:rPr>
        <w:t>研究機関毎に</w:t>
      </w:r>
      <w:r w:rsidRPr="006468A2">
        <w:t>2</w:t>
      </w:r>
      <w:r w:rsidRPr="006468A2">
        <w:t>名以内</w:t>
      </w:r>
      <w:r w:rsidRPr="006468A2">
        <w:rPr>
          <w:rFonts w:hint="eastAsia"/>
        </w:rPr>
        <w:t>記載</w:t>
      </w:r>
      <w:r w:rsidRPr="006468A2">
        <w:t>して</w:t>
      </w:r>
      <w:r w:rsidRPr="006468A2">
        <w:rPr>
          <w:rFonts w:hint="eastAsia"/>
        </w:rPr>
        <w:t>ください</w:t>
      </w:r>
      <w:r w:rsidRPr="006468A2">
        <w:t>。</w:t>
      </w:r>
    </w:p>
    <w:p w14:paraId="2A16B0C0" w14:textId="77777777" w:rsidR="006468A2" w:rsidRPr="006468A2" w:rsidRDefault="006468A2" w:rsidP="006468A2">
      <w:pPr>
        <w:rPr>
          <w:lang w:eastAsia="zh-TW"/>
        </w:rPr>
      </w:pPr>
      <w:r w:rsidRPr="006468A2">
        <w:rPr>
          <w:rFonts w:hint="eastAsia"/>
          <w:lang w:eastAsia="zh-TW"/>
        </w:rPr>
        <w:t>【研究開発分担者（日本側</w:t>
      </w:r>
      <w:r w:rsidRPr="006468A2">
        <w:rPr>
          <w:lang w:eastAsia="zh-TW"/>
        </w:rPr>
        <w:t>）</w:t>
      </w:r>
      <w:r w:rsidRPr="006468A2">
        <w:rPr>
          <w:rFonts w:hint="eastAsia"/>
          <w:lang w:eastAsia="zh-TW"/>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7"/>
      </w:tblGrid>
      <w:tr w:rsidR="006468A2" w:rsidRPr="006468A2" w14:paraId="3125CDA4" w14:textId="77777777" w:rsidTr="006015C0">
        <w:tc>
          <w:tcPr>
            <w:tcW w:w="8807" w:type="dxa"/>
            <w:shd w:val="clear" w:color="auto" w:fill="auto"/>
          </w:tcPr>
          <w:p w14:paraId="43877C68" w14:textId="77777777" w:rsidR="006468A2" w:rsidRPr="006468A2" w:rsidRDefault="006468A2" w:rsidP="006468A2">
            <w:pPr>
              <w:rPr>
                <w:i/>
                <w:color w:val="1F497D"/>
              </w:rPr>
            </w:pPr>
            <w:r w:rsidRPr="006468A2">
              <w:rPr>
                <w:rFonts w:hint="eastAsia"/>
                <w:i/>
                <w:color w:val="1F497D"/>
              </w:rPr>
              <w:t>著者</w:t>
            </w:r>
            <w:r w:rsidRPr="006468A2">
              <w:rPr>
                <w:rFonts w:hint="eastAsia"/>
                <w:i/>
                <w:color w:val="1F497D"/>
              </w:rPr>
              <w:t>(</w:t>
            </w:r>
            <w:r w:rsidRPr="006468A2">
              <w:rPr>
                <w:rFonts w:hint="eastAsia"/>
                <w:i/>
                <w:color w:val="1F497D"/>
              </w:rPr>
              <w:t>著者は全て記載してください。</w:t>
            </w:r>
            <w:r w:rsidRPr="006468A2">
              <w:rPr>
                <w:rFonts w:hint="eastAsia"/>
                <w:i/>
                <w:color w:val="1F497D"/>
              </w:rPr>
              <w:t>)</w:t>
            </w:r>
            <w:r w:rsidRPr="006468A2">
              <w:rPr>
                <w:rFonts w:hint="eastAsia"/>
                <w:i/>
                <w:color w:val="1F497D"/>
              </w:rPr>
              <w:t>、発表論文名、掲載誌、巻号・ページ（最初と最後のページ）・発表年</w:t>
            </w:r>
          </w:p>
          <w:p w14:paraId="3FBC86A3" w14:textId="77777777" w:rsidR="006468A2" w:rsidRPr="006468A2" w:rsidRDefault="006468A2" w:rsidP="006468A2"/>
          <w:p w14:paraId="3E85E16C" w14:textId="77777777" w:rsidR="006468A2" w:rsidRPr="006468A2" w:rsidRDefault="006468A2" w:rsidP="006468A2"/>
        </w:tc>
      </w:tr>
    </w:tbl>
    <w:p w14:paraId="124EEB84" w14:textId="77777777" w:rsidR="006468A2" w:rsidRPr="006468A2" w:rsidRDefault="006468A2" w:rsidP="006468A2"/>
    <w:p w14:paraId="78ADDFBF" w14:textId="6EEF6602" w:rsidR="006468A2" w:rsidRPr="006468A2" w:rsidRDefault="00A31F80" w:rsidP="006468A2">
      <w:r>
        <w:rPr>
          <w:rFonts w:hint="eastAsia"/>
        </w:rPr>
        <w:t>【研究開発代表者（相手国側</w:t>
      </w:r>
      <w:r w:rsidR="006468A2" w:rsidRPr="006468A2">
        <w:t>）</w:t>
      </w:r>
      <w:r w:rsidR="006468A2" w:rsidRPr="006468A2">
        <w:rPr>
          <w:rFonts w:hint="eastAsia"/>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7"/>
      </w:tblGrid>
      <w:tr w:rsidR="006468A2" w:rsidRPr="006468A2" w14:paraId="32C80998" w14:textId="77777777" w:rsidTr="006015C0">
        <w:tc>
          <w:tcPr>
            <w:tcW w:w="8807" w:type="dxa"/>
            <w:shd w:val="clear" w:color="auto" w:fill="auto"/>
          </w:tcPr>
          <w:p w14:paraId="416D9673" w14:textId="77777777" w:rsidR="006468A2" w:rsidRPr="006468A2" w:rsidRDefault="006468A2" w:rsidP="006468A2">
            <w:pPr>
              <w:rPr>
                <w:i/>
                <w:color w:val="1F497D"/>
              </w:rPr>
            </w:pPr>
            <w:r w:rsidRPr="006468A2">
              <w:rPr>
                <w:rFonts w:hint="eastAsia"/>
                <w:i/>
                <w:color w:val="1F497D"/>
              </w:rPr>
              <w:t>著者</w:t>
            </w:r>
            <w:r w:rsidRPr="006468A2">
              <w:rPr>
                <w:rFonts w:hint="eastAsia"/>
                <w:i/>
                <w:color w:val="1F497D"/>
              </w:rPr>
              <w:t>(</w:t>
            </w:r>
            <w:r w:rsidRPr="006468A2">
              <w:rPr>
                <w:rFonts w:hint="eastAsia"/>
                <w:i/>
                <w:color w:val="1F497D"/>
              </w:rPr>
              <w:t>著者は全て記載してください。</w:t>
            </w:r>
            <w:r w:rsidRPr="006468A2">
              <w:rPr>
                <w:rFonts w:hint="eastAsia"/>
                <w:i/>
                <w:color w:val="1F497D"/>
              </w:rPr>
              <w:t>)</w:t>
            </w:r>
            <w:r w:rsidRPr="006468A2">
              <w:rPr>
                <w:rFonts w:hint="eastAsia"/>
                <w:i/>
                <w:color w:val="1F497D"/>
              </w:rPr>
              <w:t>、発表論文名、掲載誌、巻号・ページ（最初と最後のページ）・発表年</w:t>
            </w:r>
          </w:p>
          <w:p w14:paraId="2431A18E" w14:textId="77777777" w:rsidR="006468A2" w:rsidRPr="006468A2" w:rsidRDefault="006468A2" w:rsidP="006468A2"/>
          <w:p w14:paraId="1F0F8E05" w14:textId="77777777" w:rsidR="006468A2" w:rsidRPr="006468A2" w:rsidRDefault="006468A2" w:rsidP="006468A2"/>
        </w:tc>
      </w:tr>
    </w:tbl>
    <w:p w14:paraId="3F24D367" w14:textId="77777777" w:rsidR="006468A2" w:rsidRPr="006468A2" w:rsidRDefault="006468A2" w:rsidP="006468A2"/>
    <w:p w14:paraId="02CEDF54" w14:textId="77777777" w:rsidR="006468A2" w:rsidRPr="006468A2" w:rsidRDefault="006468A2" w:rsidP="006468A2">
      <w:pPr>
        <w:rPr>
          <w:b/>
        </w:rPr>
      </w:pPr>
      <w:r w:rsidRPr="006468A2">
        <w:br w:type="page"/>
      </w:r>
      <w:r w:rsidR="001654F5">
        <w:rPr>
          <w:rFonts w:hint="eastAsia"/>
          <w:b/>
          <w:bdr w:val="single" w:sz="4" w:space="0" w:color="auto"/>
        </w:rPr>
        <w:lastRenderedPageBreak/>
        <w:t>（様式</w:t>
      </w:r>
      <w:r w:rsidR="004855B7">
        <w:rPr>
          <w:rFonts w:hint="eastAsia"/>
          <w:b/>
          <w:bdr w:val="single" w:sz="4" w:space="0" w:color="auto"/>
        </w:rPr>
        <w:t>８</w:t>
      </w:r>
      <w:r w:rsidRPr="006468A2">
        <w:rPr>
          <w:rFonts w:hint="eastAsia"/>
          <w:b/>
          <w:bdr w:val="single" w:sz="4" w:space="0" w:color="auto"/>
        </w:rPr>
        <w:t>）</w:t>
      </w:r>
    </w:p>
    <w:p w14:paraId="555A42E0" w14:textId="77777777" w:rsidR="006468A2" w:rsidRPr="006468A2" w:rsidRDefault="001654F5" w:rsidP="006468A2">
      <w:r>
        <w:rPr>
          <w:rFonts w:hint="eastAsia"/>
        </w:rPr>
        <w:t>８</w:t>
      </w:r>
      <w:r w:rsidR="006468A2" w:rsidRPr="006468A2">
        <w:rPr>
          <w:rFonts w:hint="eastAsia"/>
        </w:rPr>
        <w:t>．特許リスト</w:t>
      </w:r>
    </w:p>
    <w:p w14:paraId="02C46F69" w14:textId="77777777" w:rsidR="006468A2" w:rsidRPr="006542F9" w:rsidRDefault="006468A2" w:rsidP="006468A2">
      <w:pPr>
        <w:ind w:firstLineChars="100" w:firstLine="200"/>
        <w:rPr>
          <w:i/>
          <w:color w:val="2F5496"/>
        </w:rPr>
      </w:pPr>
      <w:r w:rsidRPr="006542F9">
        <w:rPr>
          <w:rFonts w:hint="eastAsia"/>
          <w:i/>
          <w:color w:val="2F5496"/>
        </w:rPr>
        <w:t>本提案に関連して</w:t>
      </w:r>
      <w:r w:rsidRPr="006542F9">
        <w:rPr>
          <w:i/>
          <w:color w:val="2F5496"/>
        </w:rPr>
        <w:t>、</w:t>
      </w:r>
      <w:r w:rsidRPr="006542F9">
        <w:rPr>
          <w:rFonts w:hint="eastAsia"/>
          <w:i/>
          <w:color w:val="2F5496"/>
        </w:rPr>
        <w:t>将来的な目標</w:t>
      </w:r>
      <w:r w:rsidRPr="006542F9">
        <w:rPr>
          <w:i/>
          <w:color w:val="2F5496"/>
        </w:rPr>
        <w:t>達成のために</w:t>
      </w:r>
      <w:r w:rsidRPr="006542F9">
        <w:rPr>
          <w:rFonts w:hint="eastAsia"/>
          <w:i/>
          <w:color w:val="2F5496"/>
        </w:rPr>
        <w:t>中心</w:t>
      </w:r>
      <w:r w:rsidRPr="006542F9">
        <w:rPr>
          <w:i/>
          <w:color w:val="2F5496"/>
        </w:rPr>
        <w:t>となる</w:t>
      </w:r>
      <w:r w:rsidRPr="006542F9">
        <w:rPr>
          <w:rFonts w:hint="eastAsia"/>
          <w:i/>
          <w:color w:val="2F5496"/>
        </w:rPr>
        <w:t>特許権等知的財産権の取得及び申請状況</w:t>
      </w:r>
      <w:r w:rsidRPr="006542F9">
        <w:rPr>
          <w:i/>
          <w:color w:val="2F5496"/>
        </w:rPr>
        <w:t>を</w:t>
      </w:r>
      <w:r w:rsidRPr="006542F9">
        <w:rPr>
          <w:rFonts w:hint="eastAsia"/>
          <w:i/>
          <w:color w:val="2F5496"/>
        </w:rPr>
        <w:t>５件以内で記載してください。</w:t>
      </w:r>
    </w:p>
    <w:p w14:paraId="44F2C611" w14:textId="77777777" w:rsidR="006468A2" w:rsidRPr="006468A2" w:rsidRDefault="006468A2" w:rsidP="006468A2"/>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7"/>
      </w:tblGrid>
      <w:tr w:rsidR="006468A2" w:rsidRPr="006468A2" w14:paraId="118ADAEB" w14:textId="77777777" w:rsidTr="006015C0">
        <w:tc>
          <w:tcPr>
            <w:tcW w:w="8807" w:type="dxa"/>
            <w:shd w:val="clear" w:color="auto" w:fill="auto"/>
          </w:tcPr>
          <w:p w14:paraId="30A5597D" w14:textId="77777777" w:rsidR="006468A2" w:rsidRPr="006468A2" w:rsidRDefault="006468A2" w:rsidP="006468A2">
            <w:pPr>
              <w:rPr>
                <w:i/>
                <w:color w:val="1F497D"/>
              </w:rPr>
            </w:pPr>
            <w:r w:rsidRPr="006468A2">
              <w:rPr>
                <w:rFonts w:hint="eastAsia"/>
                <w:i/>
                <w:color w:val="1F497D"/>
              </w:rPr>
              <w:t>出願番号・発明者・発明の名称・出願人・出願日</w:t>
            </w:r>
          </w:p>
          <w:p w14:paraId="5266DCB0" w14:textId="77777777" w:rsidR="006468A2" w:rsidRPr="006468A2" w:rsidRDefault="006468A2" w:rsidP="006468A2"/>
          <w:p w14:paraId="4F2D2254" w14:textId="77777777" w:rsidR="006468A2" w:rsidRPr="006468A2" w:rsidRDefault="006468A2" w:rsidP="006468A2"/>
        </w:tc>
      </w:tr>
    </w:tbl>
    <w:p w14:paraId="16FD1A27" w14:textId="77777777" w:rsidR="006468A2" w:rsidRPr="006468A2" w:rsidRDefault="006468A2" w:rsidP="006468A2"/>
    <w:p w14:paraId="06E1072A" w14:textId="77777777" w:rsidR="006468A2" w:rsidRPr="006468A2" w:rsidRDefault="006468A2" w:rsidP="006468A2">
      <w:pPr>
        <w:rPr>
          <w:b/>
          <w:szCs w:val="21"/>
          <w:bdr w:val="single" w:sz="4" w:space="0" w:color="auto"/>
        </w:rPr>
      </w:pPr>
      <w:r w:rsidRPr="006468A2">
        <w:rPr>
          <w:b/>
          <w:szCs w:val="21"/>
          <w:bdr w:val="single" w:sz="4" w:space="0" w:color="auto"/>
        </w:rPr>
        <w:br w:type="page"/>
      </w:r>
      <w:r w:rsidR="001654F5">
        <w:rPr>
          <w:rFonts w:hint="eastAsia"/>
          <w:b/>
          <w:szCs w:val="21"/>
          <w:bdr w:val="single" w:sz="4" w:space="0" w:color="auto"/>
        </w:rPr>
        <w:lastRenderedPageBreak/>
        <w:t>（様式</w:t>
      </w:r>
      <w:r w:rsidR="004855B7">
        <w:rPr>
          <w:rFonts w:hint="eastAsia"/>
          <w:b/>
          <w:szCs w:val="21"/>
          <w:bdr w:val="single" w:sz="4" w:space="0" w:color="auto"/>
        </w:rPr>
        <w:t>９</w:t>
      </w:r>
      <w:r w:rsidRPr="006468A2">
        <w:rPr>
          <w:rFonts w:hint="eastAsia"/>
          <w:b/>
          <w:szCs w:val="21"/>
          <w:bdr w:val="single" w:sz="4" w:space="0" w:color="auto"/>
        </w:rPr>
        <w:t>）</w:t>
      </w:r>
    </w:p>
    <w:p w14:paraId="01DC8431" w14:textId="77777777" w:rsidR="006468A2" w:rsidRPr="006468A2" w:rsidRDefault="001654F5" w:rsidP="006468A2">
      <w:pPr>
        <w:rPr>
          <w:szCs w:val="21"/>
        </w:rPr>
      </w:pPr>
      <w:r>
        <w:rPr>
          <w:rFonts w:hint="eastAsia"/>
          <w:szCs w:val="21"/>
        </w:rPr>
        <w:t>９</w:t>
      </w:r>
      <w:r w:rsidR="006468A2" w:rsidRPr="006468A2">
        <w:rPr>
          <w:rFonts w:hint="eastAsia"/>
          <w:szCs w:val="21"/>
        </w:rPr>
        <w:t>．他制度での助成等の有無（国内参画</w:t>
      </w:r>
      <w:r w:rsidR="006468A2" w:rsidRPr="006468A2">
        <w:rPr>
          <w:szCs w:val="21"/>
        </w:rPr>
        <w:t>機関</w:t>
      </w:r>
      <w:r w:rsidR="006468A2" w:rsidRPr="006468A2">
        <w:rPr>
          <w:rFonts w:hint="eastAsia"/>
          <w:szCs w:val="21"/>
        </w:rPr>
        <w:t>のみ）</w:t>
      </w:r>
    </w:p>
    <w:p w14:paraId="03C80C8B" w14:textId="77777777" w:rsidR="00934B01" w:rsidRPr="00B90719" w:rsidRDefault="006468A2" w:rsidP="00934B01">
      <w:pPr>
        <w:ind w:firstLineChars="100" w:firstLine="200"/>
        <w:rPr>
          <w:rFonts w:ascii="ＭＳ 明朝" w:hAnsi="ＭＳ 明朝"/>
          <w:i/>
          <w:color w:val="2F5496"/>
          <w:szCs w:val="21"/>
          <w:u w:val="single"/>
        </w:rPr>
      </w:pPr>
      <w:r w:rsidRPr="006542F9">
        <w:rPr>
          <w:rFonts w:ascii="ＭＳ 明朝" w:hAnsi="ＭＳ 明朝" w:hint="eastAsia"/>
          <w:i/>
          <w:color w:val="2F5496"/>
          <w:szCs w:val="21"/>
        </w:rPr>
        <w:t>研究開発代表者及び研究開発分担者が、</w:t>
      </w:r>
      <w:r w:rsidRPr="006542F9">
        <w:rPr>
          <w:rFonts w:ascii="ＭＳ 明朝" w:hAnsi="ＭＳ 明朝" w:hint="eastAsia"/>
          <w:i/>
          <w:color w:val="2F5496"/>
          <w:szCs w:val="21"/>
          <w:u w:val="single"/>
        </w:rPr>
        <w:t>現在受けている、あるいは申請中・申請予定の国の競争的資金制度やその他の研究助成等</w:t>
      </w:r>
      <w:r w:rsidRPr="006542F9">
        <w:rPr>
          <w:rFonts w:ascii="ＭＳ 明朝" w:hAnsi="ＭＳ 明朝" w:hint="eastAsia"/>
          <w:i/>
          <w:color w:val="2F5496"/>
          <w:szCs w:val="21"/>
        </w:rPr>
        <w:t>について、</w:t>
      </w:r>
      <w:r w:rsidR="00934B01" w:rsidRPr="00B90719">
        <w:rPr>
          <w:rFonts w:ascii="ＭＳ 明朝" w:hAnsi="ＭＳ 明朝" w:hint="eastAsia"/>
          <w:i/>
          <w:color w:val="FF0000"/>
          <w:szCs w:val="21"/>
        </w:rPr>
        <w:t>制度名ごとに、研究費（期間</w:t>
      </w:r>
      <w:r w:rsidR="00934B01" w:rsidRPr="00B90719">
        <w:rPr>
          <w:rFonts w:ascii="ＭＳ 明朝" w:hAnsi="ＭＳ 明朝"/>
          <w:i/>
          <w:color w:val="FF0000"/>
          <w:szCs w:val="21"/>
        </w:rPr>
        <w:t>全体）が多い順に記載してください。</w:t>
      </w:r>
      <w:r w:rsidR="00934B01" w:rsidRPr="00B90719">
        <w:rPr>
          <w:rFonts w:ascii="ＭＳ 明朝" w:hAnsi="ＭＳ 明朝" w:hint="eastAsia"/>
          <w:i/>
          <w:color w:val="FF0000"/>
          <w:szCs w:val="21"/>
        </w:rPr>
        <w:t>その後に</w:t>
      </w:r>
      <w:r w:rsidR="00934B01" w:rsidRPr="00B90719">
        <w:rPr>
          <w:rFonts w:ascii="ＭＳ 明朝" w:hAnsi="ＭＳ 明朝"/>
          <w:i/>
          <w:color w:val="FF0000"/>
          <w:szCs w:val="21"/>
        </w:rPr>
        <w:t>、申請中・申請予定の助成等を記載してください。</w:t>
      </w:r>
      <w:r w:rsidRPr="006542F9">
        <w:rPr>
          <w:rFonts w:ascii="ＭＳ 明朝" w:hAnsi="ＭＳ 明朝" w:hint="eastAsia"/>
          <w:i/>
          <w:color w:val="2F5496"/>
          <w:szCs w:val="21"/>
        </w:rPr>
        <w:t>記載内容が事実と異なる場合には、採択されても</w:t>
      </w:r>
      <w:r w:rsidRPr="006542F9">
        <w:rPr>
          <w:rFonts w:ascii="ＭＳ 明朝" w:hAnsi="ＭＳ 明朝" w:hint="eastAsia"/>
          <w:i/>
          <w:color w:val="2F5496"/>
          <w:szCs w:val="21"/>
          <w:u w:val="single"/>
        </w:rPr>
        <w:t>後日取り消しとなる場合があります。</w:t>
      </w:r>
    </w:p>
    <w:p w14:paraId="2C95E194" w14:textId="77777777" w:rsidR="006468A2" w:rsidRPr="006542F9" w:rsidRDefault="006468A2" w:rsidP="006468A2">
      <w:pPr>
        <w:ind w:firstLineChars="100" w:firstLine="200"/>
        <w:rPr>
          <w:rFonts w:ascii="ＭＳ 明朝" w:hAnsi="ＭＳ 明朝"/>
          <w:i/>
          <w:color w:val="2F5496"/>
          <w:szCs w:val="21"/>
        </w:rPr>
      </w:pPr>
      <w:r w:rsidRPr="006542F9">
        <w:rPr>
          <w:rFonts w:ascii="ＭＳ 明朝" w:hAnsi="ＭＳ 明朝" w:hint="eastAsia"/>
          <w:i/>
          <w:color w:val="2F5496"/>
          <w:szCs w:val="21"/>
        </w:rPr>
        <w:t>＜注意＞</w:t>
      </w:r>
    </w:p>
    <w:p w14:paraId="0CFBB444" w14:textId="77777777" w:rsidR="006468A2" w:rsidRPr="006542F9" w:rsidRDefault="006468A2" w:rsidP="006468A2">
      <w:pPr>
        <w:ind w:leftChars="100" w:left="400" w:hangingChars="100" w:hanging="200"/>
        <w:rPr>
          <w:rFonts w:ascii="ＭＳ 明朝" w:hAnsi="ＭＳ 明朝"/>
          <w:i/>
          <w:color w:val="2F5496"/>
          <w:szCs w:val="21"/>
        </w:rPr>
      </w:pPr>
      <w:r w:rsidRPr="006542F9">
        <w:rPr>
          <w:rFonts w:ascii="ＭＳ 明朝" w:hAnsi="ＭＳ 明朝" w:hint="eastAsia"/>
          <w:i/>
          <w:color w:val="2F5496"/>
          <w:szCs w:val="21"/>
        </w:rPr>
        <w:t>・「不合理な重複及び過度の集中の排除」に関しては、「Ⅵ．２．他省庁</w:t>
      </w:r>
      <w:r w:rsidRPr="006542F9">
        <w:rPr>
          <w:rFonts w:ascii="ＭＳ 明朝" w:hAnsi="ＭＳ 明朝"/>
          <w:i/>
          <w:color w:val="2F5496"/>
          <w:szCs w:val="21"/>
        </w:rPr>
        <w:t>を含む他の競争的資金等の応募受入</w:t>
      </w:r>
      <w:r w:rsidRPr="006542F9">
        <w:rPr>
          <w:rFonts w:ascii="ＭＳ 明朝" w:hAnsi="ＭＳ 明朝" w:hint="eastAsia"/>
          <w:i/>
          <w:color w:val="2F5496"/>
          <w:szCs w:val="21"/>
        </w:rPr>
        <w:t>状況」をご参照ください。</w:t>
      </w:r>
    </w:p>
    <w:p w14:paraId="2F3F4033" w14:textId="77777777" w:rsidR="006468A2" w:rsidRPr="006542F9" w:rsidRDefault="006468A2" w:rsidP="006468A2">
      <w:pPr>
        <w:ind w:leftChars="100" w:left="400" w:hangingChars="100" w:hanging="200"/>
        <w:rPr>
          <w:rFonts w:ascii="ＭＳ 明朝" w:hAnsi="ＭＳ 明朝"/>
          <w:i/>
          <w:color w:val="2F5496"/>
          <w:szCs w:val="21"/>
        </w:rPr>
      </w:pPr>
      <w:r w:rsidRPr="006542F9">
        <w:rPr>
          <w:rFonts w:ascii="ＭＳ 明朝" w:hAnsi="ＭＳ 明朝" w:hint="eastAsia"/>
          <w:i/>
          <w:color w:val="2F5496"/>
          <w:szCs w:val="21"/>
        </w:rPr>
        <w:t>・現在申請中・申請予定の研究助成等について、本提案の選考中にその採否等が判明するなど、本様式に記載の内容に変更が生じた際は、本様式を修正の上、この募集要項巻末に記載されたお問い合わせ先まで電子メールで連絡してください。</w:t>
      </w:r>
    </w:p>
    <w:p w14:paraId="288EBC28" w14:textId="77777777" w:rsidR="006468A2" w:rsidRDefault="006468A2" w:rsidP="00B90719">
      <w:pPr>
        <w:ind w:leftChars="100" w:left="400" w:hangingChars="100" w:hanging="200"/>
        <w:rPr>
          <w:rFonts w:ascii="ＭＳ 明朝" w:hAnsi="ＭＳ 明朝"/>
          <w:i/>
          <w:color w:val="2F5496"/>
          <w:szCs w:val="21"/>
        </w:rPr>
      </w:pPr>
      <w:r w:rsidRPr="006542F9">
        <w:rPr>
          <w:rFonts w:ascii="ＭＳ 明朝" w:hAnsi="ＭＳ 明朝" w:hint="eastAsia"/>
          <w:i/>
          <w:color w:val="2F5496"/>
          <w:szCs w:val="21"/>
        </w:rPr>
        <w:t>・面接選考の対象となった場合には、他制度への申請書、計画書等の提出を求める場合があります。</w:t>
      </w:r>
    </w:p>
    <w:p w14:paraId="06D521A4" w14:textId="77777777" w:rsidR="00934B01" w:rsidRPr="00B90719" w:rsidRDefault="00934B01" w:rsidP="00B90719">
      <w:pPr>
        <w:ind w:leftChars="100" w:left="400" w:hangingChars="100" w:hanging="200"/>
        <w:rPr>
          <w:rFonts w:ascii="ＭＳ 明朝" w:hAnsi="ＭＳ 明朝"/>
          <w:i/>
          <w:color w:val="FF0000"/>
          <w:szCs w:val="21"/>
        </w:rPr>
      </w:pPr>
      <w:r w:rsidRPr="00B90719">
        <w:rPr>
          <w:rFonts w:ascii="ＭＳ 明朝" w:hAnsi="ＭＳ 明朝" w:hint="eastAsia"/>
          <w:i/>
          <w:color w:val="FF0000"/>
          <w:szCs w:val="21"/>
        </w:rPr>
        <w:t>・</w:t>
      </w:r>
      <w:r w:rsidRPr="00B90719">
        <w:rPr>
          <w:rFonts w:ascii="ＭＳ 明朝" w:hAnsi="ＭＳ 明朝"/>
          <w:i/>
          <w:color w:val="FF0000"/>
          <w:szCs w:val="21"/>
        </w:rPr>
        <w:t>「エフォート」は、年間の</w:t>
      </w:r>
      <w:r w:rsidRPr="00B90719">
        <w:rPr>
          <w:rFonts w:ascii="ＭＳ 明朝" w:hAnsi="ＭＳ 明朝" w:hint="eastAsia"/>
          <w:i/>
          <w:color w:val="FF0000"/>
          <w:szCs w:val="21"/>
        </w:rPr>
        <w:t>全</w:t>
      </w:r>
      <w:r w:rsidRPr="00B90719">
        <w:rPr>
          <w:rFonts w:ascii="ＭＳ 明朝" w:hAnsi="ＭＳ 明朝"/>
          <w:i/>
          <w:color w:val="FF0000"/>
          <w:szCs w:val="21"/>
        </w:rPr>
        <w:t>仕事時間（研究活動の時間のみならず教育・医療活動等を含む）を100％とした場合、そのうち当該研究の実施に必要となる時間の配分率（％）を記載してください（</w:t>
      </w:r>
      <w:r w:rsidRPr="00B90719">
        <w:rPr>
          <w:rFonts w:ascii="ＭＳ 明朝" w:hAnsi="ＭＳ 明朝" w:hint="eastAsia"/>
          <w:i/>
          <w:color w:val="FF0000"/>
          <w:szCs w:val="21"/>
        </w:rPr>
        <w:t>総合</w:t>
      </w:r>
      <w:r w:rsidRPr="00B90719">
        <w:rPr>
          <w:rFonts w:ascii="ＭＳ 明朝" w:hAnsi="ＭＳ 明朝"/>
          <w:i/>
          <w:color w:val="FF0000"/>
          <w:szCs w:val="21"/>
        </w:rPr>
        <w:t>科学技術会議における定義による）。</w:t>
      </w:r>
      <w:r w:rsidRPr="00B90719">
        <w:rPr>
          <w:rFonts w:ascii="ＭＳ 明朝" w:hAnsi="ＭＳ 明朝" w:hint="eastAsia"/>
          <w:i/>
          <w:color w:val="FF0000"/>
          <w:szCs w:val="21"/>
          <w:u w:val="single"/>
        </w:rPr>
        <w:t>本</w:t>
      </w:r>
      <w:r w:rsidRPr="00B90719">
        <w:rPr>
          <w:rFonts w:ascii="ＭＳ 明朝" w:hAnsi="ＭＳ 明朝"/>
          <w:i/>
          <w:color w:val="FF0000"/>
          <w:szCs w:val="21"/>
          <w:u w:val="single"/>
        </w:rPr>
        <w:t>事業に採択されると想定した場合のものを記載してください。</w:t>
      </w:r>
    </w:p>
    <w:p w14:paraId="397836E8" w14:textId="77777777" w:rsidR="006468A2" w:rsidRPr="006468A2" w:rsidRDefault="006468A2" w:rsidP="006468A2">
      <w:pPr>
        <w:ind w:firstLineChars="100" w:firstLine="200"/>
        <w:rPr>
          <w:rFonts w:ascii="ＭＳ 明朝" w:hAnsi="ＭＳ 明朝"/>
          <w:szCs w:val="21"/>
        </w:rPr>
      </w:pPr>
    </w:p>
    <w:p w14:paraId="53DF2574" w14:textId="77777777" w:rsidR="006468A2" w:rsidRPr="006468A2" w:rsidRDefault="006468A2" w:rsidP="006468A2">
      <w:pPr>
        <w:rPr>
          <w:rFonts w:ascii="ＭＳ 明朝" w:hAnsi="ＭＳ 明朝"/>
          <w:szCs w:val="21"/>
        </w:rPr>
      </w:pPr>
      <w:r w:rsidRPr="006468A2">
        <w:rPr>
          <w:rFonts w:ascii="ＭＳ 明朝" w:hAnsi="ＭＳ 明朝" w:hint="eastAsia"/>
          <w:szCs w:val="21"/>
        </w:rPr>
        <w:t>【研究開発代表者】</w:t>
      </w:r>
    </w:p>
    <w:tbl>
      <w:tblPr>
        <w:tblW w:w="941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1085"/>
        <w:gridCol w:w="1745"/>
        <w:gridCol w:w="915"/>
        <w:gridCol w:w="858"/>
        <w:gridCol w:w="2236"/>
        <w:gridCol w:w="784"/>
      </w:tblGrid>
      <w:tr w:rsidR="006468A2" w:rsidRPr="006468A2" w14:paraId="09C65335" w14:textId="77777777" w:rsidTr="006015C0">
        <w:trPr>
          <w:trHeight w:val="664"/>
        </w:trPr>
        <w:tc>
          <w:tcPr>
            <w:tcW w:w="1787" w:type="dxa"/>
            <w:vAlign w:val="center"/>
          </w:tcPr>
          <w:p w14:paraId="32ACBA18" w14:textId="77777777" w:rsidR="006468A2" w:rsidRPr="006468A2" w:rsidRDefault="006468A2" w:rsidP="006468A2">
            <w:pPr>
              <w:jc w:val="center"/>
              <w:rPr>
                <w:rFonts w:ascii="ＭＳ 明朝" w:hAnsi="ＭＳ 明朝"/>
                <w:szCs w:val="21"/>
              </w:rPr>
            </w:pPr>
            <w:r w:rsidRPr="006468A2">
              <w:rPr>
                <w:rFonts w:ascii="ＭＳ 明朝" w:hAnsi="ＭＳ 明朝" w:hint="eastAsia"/>
                <w:szCs w:val="21"/>
              </w:rPr>
              <w:t>制度名</w:t>
            </w:r>
          </w:p>
        </w:tc>
        <w:tc>
          <w:tcPr>
            <w:tcW w:w="1085" w:type="dxa"/>
            <w:vAlign w:val="center"/>
          </w:tcPr>
          <w:p w14:paraId="276BF43A" w14:textId="77777777" w:rsidR="006468A2" w:rsidRPr="006468A2" w:rsidRDefault="006468A2" w:rsidP="006468A2">
            <w:pPr>
              <w:jc w:val="center"/>
              <w:rPr>
                <w:rFonts w:ascii="ＭＳ 明朝" w:hAnsi="ＭＳ 明朝"/>
                <w:szCs w:val="21"/>
              </w:rPr>
            </w:pPr>
            <w:r w:rsidRPr="006468A2">
              <w:rPr>
                <w:rFonts w:ascii="ＭＳ 明朝" w:hAnsi="ＭＳ 明朝" w:hint="eastAsia"/>
                <w:szCs w:val="21"/>
              </w:rPr>
              <w:t>受給</w:t>
            </w:r>
          </w:p>
          <w:p w14:paraId="73850FD0" w14:textId="77777777" w:rsidR="006468A2" w:rsidRPr="006468A2" w:rsidRDefault="006468A2" w:rsidP="006468A2">
            <w:pPr>
              <w:jc w:val="center"/>
              <w:rPr>
                <w:rFonts w:ascii="ＭＳ 明朝" w:hAnsi="ＭＳ 明朝"/>
                <w:szCs w:val="21"/>
              </w:rPr>
            </w:pPr>
            <w:r w:rsidRPr="006468A2">
              <w:rPr>
                <w:rFonts w:ascii="ＭＳ 明朝" w:hAnsi="ＭＳ 明朝" w:hint="eastAsia"/>
                <w:szCs w:val="21"/>
              </w:rPr>
              <w:t>状況</w:t>
            </w:r>
          </w:p>
        </w:tc>
        <w:tc>
          <w:tcPr>
            <w:tcW w:w="1745" w:type="dxa"/>
            <w:vAlign w:val="center"/>
          </w:tcPr>
          <w:p w14:paraId="52BC87FC" w14:textId="77777777" w:rsidR="006468A2" w:rsidRPr="006468A2" w:rsidRDefault="006468A2" w:rsidP="006468A2">
            <w:pPr>
              <w:jc w:val="center"/>
              <w:rPr>
                <w:rFonts w:ascii="ＭＳ 明朝" w:hAnsi="ＭＳ 明朝"/>
                <w:szCs w:val="21"/>
                <w:lang w:eastAsia="zh-TW"/>
              </w:rPr>
            </w:pPr>
            <w:r w:rsidRPr="006468A2">
              <w:rPr>
                <w:rFonts w:ascii="ＭＳ 明朝" w:hAnsi="ＭＳ 明朝" w:hint="eastAsia"/>
                <w:szCs w:val="21"/>
                <w:lang w:eastAsia="zh-TW"/>
              </w:rPr>
              <w:t>研究課題名</w:t>
            </w:r>
          </w:p>
          <w:p w14:paraId="25B9BE44" w14:textId="77777777" w:rsidR="006468A2" w:rsidRPr="006468A2" w:rsidRDefault="006468A2" w:rsidP="006468A2">
            <w:pPr>
              <w:jc w:val="center"/>
              <w:rPr>
                <w:rFonts w:ascii="ＭＳ 明朝" w:hAnsi="ＭＳ 明朝"/>
                <w:szCs w:val="21"/>
                <w:lang w:eastAsia="zh-TW"/>
              </w:rPr>
            </w:pPr>
            <w:r w:rsidRPr="006468A2">
              <w:rPr>
                <w:rFonts w:ascii="ＭＳ 明朝" w:hAnsi="ＭＳ 明朝" w:hint="eastAsia"/>
                <w:szCs w:val="21"/>
                <w:lang w:eastAsia="zh-TW"/>
              </w:rPr>
              <w:t>(代表者氏名)</w:t>
            </w:r>
          </w:p>
        </w:tc>
        <w:tc>
          <w:tcPr>
            <w:tcW w:w="915" w:type="dxa"/>
            <w:vAlign w:val="center"/>
          </w:tcPr>
          <w:p w14:paraId="61C509DF" w14:textId="77777777" w:rsidR="006468A2" w:rsidRPr="006468A2" w:rsidRDefault="006468A2" w:rsidP="006468A2">
            <w:pPr>
              <w:jc w:val="center"/>
              <w:rPr>
                <w:rFonts w:ascii="ＭＳ 明朝" w:hAnsi="ＭＳ 明朝"/>
                <w:szCs w:val="21"/>
              </w:rPr>
            </w:pPr>
            <w:r w:rsidRPr="006468A2">
              <w:rPr>
                <w:rFonts w:ascii="ＭＳ 明朝" w:hAnsi="ＭＳ 明朝" w:hint="eastAsia"/>
                <w:szCs w:val="21"/>
              </w:rPr>
              <w:t>研究</w:t>
            </w:r>
          </w:p>
          <w:p w14:paraId="5F18A1AD" w14:textId="77777777" w:rsidR="006468A2" w:rsidRPr="006468A2" w:rsidRDefault="006468A2" w:rsidP="006468A2">
            <w:pPr>
              <w:jc w:val="center"/>
              <w:rPr>
                <w:rFonts w:ascii="ＭＳ 明朝" w:hAnsi="ＭＳ 明朝"/>
                <w:szCs w:val="21"/>
              </w:rPr>
            </w:pPr>
            <w:r w:rsidRPr="006468A2">
              <w:rPr>
                <w:rFonts w:ascii="ＭＳ 明朝" w:hAnsi="ＭＳ 明朝" w:hint="eastAsia"/>
                <w:szCs w:val="21"/>
              </w:rPr>
              <w:t>期間</w:t>
            </w:r>
          </w:p>
        </w:tc>
        <w:tc>
          <w:tcPr>
            <w:tcW w:w="858" w:type="dxa"/>
            <w:vAlign w:val="center"/>
          </w:tcPr>
          <w:p w14:paraId="4EFF58BE" w14:textId="77777777" w:rsidR="006468A2" w:rsidRPr="006468A2" w:rsidRDefault="006468A2" w:rsidP="006468A2">
            <w:pPr>
              <w:jc w:val="center"/>
              <w:rPr>
                <w:rFonts w:ascii="ＭＳ 明朝" w:hAnsi="ＭＳ 明朝"/>
                <w:szCs w:val="21"/>
              </w:rPr>
            </w:pPr>
            <w:r w:rsidRPr="006468A2">
              <w:rPr>
                <w:rFonts w:ascii="ＭＳ 明朝" w:hAnsi="ＭＳ 明朝" w:hint="eastAsia"/>
                <w:szCs w:val="21"/>
              </w:rPr>
              <w:t>役割</w:t>
            </w:r>
          </w:p>
          <w:p w14:paraId="34FC4445" w14:textId="77777777" w:rsidR="006468A2" w:rsidRPr="006468A2" w:rsidRDefault="006468A2" w:rsidP="006468A2">
            <w:pPr>
              <w:jc w:val="center"/>
              <w:rPr>
                <w:rFonts w:ascii="ＭＳ 明朝" w:hAnsi="ＭＳ 明朝"/>
                <w:szCs w:val="21"/>
              </w:rPr>
            </w:pPr>
            <w:r w:rsidRPr="006468A2">
              <w:rPr>
                <w:rFonts w:ascii="ＭＳ 明朝" w:hAnsi="ＭＳ 明朝" w:hint="eastAsia"/>
                <w:szCs w:val="21"/>
              </w:rPr>
              <w:t>(代表/</w:t>
            </w:r>
          </w:p>
          <w:p w14:paraId="4CD3DD56" w14:textId="77777777" w:rsidR="006468A2" w:rsidRPr="006468A2" w:rsidRDefault="006468A2" w:rsidP="006468A2">
            <w:pPr>
              <w:jc w:val="center"/>
              <w:rPr>
                <w:rFonts w:ascii="ＭＳ 明朝" w:hAnsi="ＭＳ 明朝"/>
                <w:w w:val="90"/>
                <w:szCs w:val="21"/>
              </w:rPr>
            </w:pPr>
            <w:r w:rsidRPr="006468A2">
              <w:rPr>
                <w:rFonts w:ascii="ＭＳ 明朝" w:hAnsi="ＭＳ 明朝" w:hint="eastAsia"/>
                <w:szCs w:val="21"/>
              </w:rPr>
              <w:t>分担)</w:t>
            </w:r>
          </w:p>
        </w:tc>
        <w:tc>
          <w:tcPr>
            <w:tcW w:w="2236" w:type="dxa"/>
            <w:vAlign w:val="center"/>
          </w:tcPr>
          <w:p w14:paraId="76DF1703" w14:textId="77777777" w:rsidR="006468A2" w:rsidRPr="006468A2" w:rsidRDefault="006468A2" w:rsidP="006468A2">
            <w:pPr>
              <w:rPr>
                <w:rFonts w:ascii="ＭＳ 明朝" w:hAnsi="ＭＳ 明朝"/>
                <w:szCs w:val="21"/>
                <w:vertAlign w:val="superscript"/>
                <w:lang w:eastAsia="zh-TW"/>
              </w:rPr>
            </w:pPr>
            <w:r w:rsidRPr="006468A2">
              <w:rPr>
                <w:rFonts w:ascii="ＭＳ 明朝" w:hAnsi="ＭＳ 明朝" w:hint="eastAsia"/>
                <w:w w:val="90"/>
                <w:szCs w:val="21"/>
                <w:lang w:eastAsia="zh-TW"/>
              </w:rPr>
              <w:t>(1)本人受給研究費</w:t>
            </w:r>
          </w:p>
          <w:p w14:paraId="6782C812" w14:textId="77777777" w:rsidR="006468A2" w:rsidRPr="005420E6" w:rsidRDefault="006468A2" w:rsidP="006468A2">
            <w:pPr>
              <w:ind w:firstLineChars="200" w:firstLine="319"/>
              <w:rPr>
                <w:rFonts w:ascii="ＭＳ 明朝" w:hAnsi="ＭＳ 明朝"/>
                <w:spacing w:val="-10"/>
                <w:w w:val="90"/>
                <w:szCs w:val="21"/>
                <w:lang w:eastAsia="zh-TW"/>
              </w:rPr>
            </w:pPr>
            <w:r w:rsidRPr="006468A2">
              <w:rPr>
                <w:rFonts w:ascii="ＭＳ 明朝" w:hAnsi="ＭＳ 明朝" w:hint="eastAsia"/>
                <w:spacing w:val="-10"/>
                <w:w w:val="90"/>
                <w:szCs w:val="21"/>
                <w:lang w:eastAsia="zh-TW"/>
              </w:rPr>
              <w:t>〃</w:t>
            </w:r>
            <w:r w:rsidRPr="005420E6">
              <w:rPr>
                <w:rFonts w:ascii="ＭＳ 明朝" w:hAnsi="ＭＳ 明朝"/>
                <w:spacing w:val="-10"/>
                <w:w w:val="90"/>
                <w:szCs w:val="21"/>
                <w:lang w:eastAsia="zh-TW"/>
              </w:rPr>
              <w:t xml:space="preserve"> (</w:t>
            </w:r>
            <w:r w:rsidRPr="006468A2">
              <w:rPr>
                <w:rFonts w:ascii="ＭＳ 明朝" w:hAnsi="ＭＳ 明朝" w:hint="eastAsia"/>
                <w:spacing w:val="-10"/>
                <w:w w:val="90"/>
                <w:szCs w:val="21"/>
                <w:lang w:val="pt-BR" w:eastAsia="zh-TW"/>
              </w:rPr>
              <w:t>期間全体</w:t>
            </w:r>
            <w:r w:rsidRPr="005420E6">
              <w:rPr>
                <w:rFonts w:ascii="ＭＳ 明朝" w:hAnsi="ＭＳ 明朝"/>
                <w:spacing w:val="-10"/>
                <w:w w:val="90"/>
                <w:szCs w:val="21"/>
                <w:lang w:eastAsia="zh-TW"/>
              </w:rPr>
              <w:t>)</w:t>
            </w:r>
          </w:p>
          <w:p w14:paraId="1F424FA8" w14:textId="77777777" w:rsidR="006468A2" w:rsidRPr="005420E6" w:rsidRDefault="006468A2" w:rsidP="006468A2">
            <w:pPr>
              <w:rPr>
                <w:rFonts w:ascii="ＭＳ 明朝" w:hAnsi="ＭＳ 明朝"/>
                <w:w w:val="90"/>
                <w:szCs w:val="21"/>
                <w:lang w:eastAsia="zh-TW"/>
              </w:rPr>
            </w:pPr>
            <w:r w:rsidRPr="005420E6">
              <w:rPr>
                <w:rFonts w:ascii="ＭＳ 明朝" w:hAnsi="ＭＳ 明朝"/>
                <w:w w:val="90"/>
                <w:szCs w:val="21"/>
                <w:lang w:eastAsia="zh-TW"/>
              </w:rPr>
              <w:t>(</w:t>
            </w:r>
            <w:r w:rsidRPr="005420E6">
              <w:rPr>
                <w:rFonts w:ascii="ＭＳ 明朝" w:hAnsi="ＭＳ 明朝"/>
                <w:w w:val="90"/>
                <w:szCs w:val="21"/>
              </w:rPr>
              <w:t>2</w:t>
            </w:r>
            <w:r w:rsidRPr="005420E6">
              <w:rPr>
                <w:rFonts w:ascii="ＭＳ 明朝" w:hAnsi="ＭＳ 明朝"/>
                <w:w w:val="90"/>
                <w:szCs w:val="21"/>
                <w:lang w:eastAsia="zh-TW"/>
              </w:rPr>
              <w:t>)</w:t>
            </w:r>
            <w:r w:rsidRPr="005420E6">
              <w:rPr>
                <w:rFonts w:ascii="ＭＳ 明朝" w:hAnsi="ＭＳ 明朝"/>
                <w:spacing w:val="-10"/>
                <w:w w:val="90"/>
                <w:szCs w:val="21"/>
                <w:lang w:eastAsia="zh-TW"/>
              </w:rPr>
              <w:t xml:space="preserve"> </w:t>
            </w:r>
            <w:r w:rsidRPr="006468A2">
              <w:rPr>
                <w:rFonts w:ascii="ＭＳ 明朝" w:hAnsi="ＭＳ 明朝" w:hint="eastAsia"/>
                <w:spacing w:val="-10"/>
                <w:w w:val="90"/>
                <w:szCs w:val="21"/>
                <w:lang w:eastAsia="zh-TW"/>
              </w:rPr>
              <w:t>〃</w:t>
            </w:r>
            <w:r w:rsidRPr="005420E6">
              <w:rPr>
                <w:rFonts w:ascii="ＭＳ 明朝" w:hAnsi="ＭＳ 明朝"/>
                <w:spacing w:val="-10"/>
                <w:w w:val="90"/>
                <w:szCs w:val="21"/>
                <w:lang w:eastAsia="zh-TW"/>
              </w:rPr>
              <w:t xml:space="preserve"> (H27</w:t>
            </w:r>
            <w:r w:rsidRPr="006468A2">
              <w:rPr>
                <w:rFonts w:ascii="ＭＳ 明朝" w:hAnsi="ＭＳ 明朝" w:hint="eastAsia"/>
                <w:spacing w:val="-10"/>
                <w:w w:val="90"/>
                <w:szCs w:val="21"/>
                <w:lang w:eastAsia="zh-TW"/>
              </w:rPr>
              <w:t>年度</w:t>
            </w:r>
            <w:r w:rsidRPr="005420E6">
              <w:rPr>
                <w:rFonts w:ascii="ＭＳ 明朝" w:hAnsi="ＭＳ 明朝"/>
                <w:spacing w:val="-10"/>
                <w:w w:val="90"/>
                <w:szCs w:val="21"/>
                <w:lang w:eastAsia="zh-TW"/>
              </w:rPr>
              <w:t xml:space="preserve"> </w:t>
            </w:r>
            <w:r w:rsidRPr="006468A2">
              <w:rPr>
                <w:rFonts w:ascii="ＭＳ 明朝" w:hAnsi="ＭＳ 明朝" w:hint="eastAsia"/>
                <w:spacing w:val="-10"/>
                <w:w w:val="90"/>
                <w:szCs w:val="21"/>
                <w:lang w:eastAsia="zh-TW"/>
              </w:rPr>
              <w:t>予定</w:t>
            </w:r>
            <w:r w:rsidRPr="005420E6">
              <w:rPr>
                <w:rFonts w:ascii="ＭＳ 明朝" w:hAnsi="ＭＳ 明朝"/>
                <w:spacing w:val="-10"/>
                <w:w w:val="90"/>
                <w:szCs w:val="21"/>
                <w:lang w:eastAsia="zh-TW"/>
              </w:rPr>
              <w:t>)</w:t>
            </w:r>
          </w:p>
          <w:p w14:paraId="4DF68FD6" w14:textId="77777777" w:rsidR="006468A2" w:rsidRPr="006468A2" w:rsidRDefault="006468A2" w:rsidP="006468A2">
            <w:pPr>
              <w:tabs>
                <w:tab w:val="num" w:pos="397"/>
              </w:tabs>
              <w:rPr>
                <w:rFonts w:ascii="ＭＳ 明朝" w:hAnsi="ＭＳ 明朝"/>
                <w:szCs w:val="21"/>
                <w:lang w:val="pt-BR" w:eastAsia="zh-TW"/>
              </w:rPr>
            </w:pPr>
            <w:r w:rsidRPr="006468A2">
              <w:rPr>
                <w:rFonts w:ascii="ＭＳ 明朝" w:hAnsi="ＭＳ 明朝" w:hint="eastAsia"/>
                <w:w w:val="90"/>
                <w:szCs w:val="21"/>
                <w:lang w:val="pt-BR" w:eastAsia="zh-TW"/>
              </w:rPr>
              <w:t>(</w:t>
            </w:r>
            <w:r w:rsidRPr="006468A2">
              <w:rPr>
                <w:rFonts w:ascii="ＭＳ 明朝" w:hAnsi="ＭＳ 明朝" w:hint="eastAsia"/>
                <w:w w:val="90"/>
                <w:szCs w:val="21"/>
                <w:lang w:val="pt-BR"/>
              </w:rPr>
              <w:t>3</w:t>
            </w:r>
            <w:r w:rsidRPr="006468A2">
              <w:rPr>
                <w:rFonts w:ascii="ＭＳ 明朝" w:hAnsi="ＭＳ 明朝" w:hint="eastAsia"/>
                <w:w w:val="90"/>
                <w:szCs w:val="21"/>
                <w:lang w:val="pt-BR" w:eastAsia="zh-TW"/>
              </w:rPr>
              <w:t>)</w:t>
            </w:r>
            <w:r w:rsidRPr="006468A2">
              <w:rPr>
                <w:rFonts w:ascii="ＭＳ 明朝" w:hAnsi="ＭＳ 明朝" w:hint="eastAsia"/>
                <w:spacing w:val="-10"/>
                <w:w w:val="90"/>
                <w:szCs w:val="21"/>
                <w:lang w:val="pt-BR" w:eastAsia="zh-TW"/>
              </w:rPr>
              <w:t xml:space="preserve"> </w:t>
            </w:r>
            <w:r w:rsidRPr="006468A2">
              <w:rPr>
                <w:rFonts w:ascii="ＭＳ 明朝" w:hAnsi="ＭＳ 明朝" w:hint="eastAsia"/>
                <w:spacing w:val="-10"/>
                <w:w w:val="90"/>
                <w:szCs w:val="21"/>
                <w:lang w:eastAsia="zh-TW"/>
              </w:rPr>
              <w:t>〃</w:t>
            </w:r>
            <w:r w:rsidRPr="006468A2">
              <w:rPr>
                <w:rFonts w:ascii="ＭＳ 明朝" w:hAnsi="ＭＳ 明朝" w:hint="eastAsia"/>
                <w:spacing w:val="-10"/>
                <w:w w:val="90"/>
                <w:szCs w:val="21"/>
                <w:lang w:val="pt-BR" w:eastAsia="zh-TW"/>
              </w:rPr>
              <w:t xml:space="preserve"> (H26</w:t>
            </w:r>
            <w:r w:rsidRPr="006468A2">
              <w:rPr>
                <w:rFonts w:ascii="ＭＳ 明朝" w:hAnsi="ＭＳ 明朝" w:hint="eastAsia"/>
                <w:spacing w:val="-10"/>
                <w:w w:val="90"/>
                <w:szCs w:val="21"/>
                <w:lang w:eastAsia="zh-TW"/>
              </w:rPr>
              <w:t>年度</w:t>
            </w:r>
            <w:r w:rsidRPr="006468A2">
              <w:rPr>
                <w:rFonts w:ascii="ＭＳ 明朝" w:hAnsi="ＭＳ 明朝" w:hint="eastAsia"/>
                <w:spacing w:val="-10"/>
                <w:w w:val="90"/>
                <w:szCs w:val="21"/>
                <w:lang w:val="pt-BR" w:eastAsia="zh-TW"/>
              </w:rPr>
              <w:t xml:space="preserve"> </w:t>
            </w:r>
            <w:r w:rsidRPr="006468A2">
              <w:rPr>
                <w:rFonts w:ascii="ＭＳ 明朝" w:hAnsi="ＭＳ 明朝" w:hint="eastAsia"/>
                <w:spacing w:val="-10"/>
                <w:w w:val="90"/>
                <w:szCs w:val="21"/>
                <w:lang w:eastAsia="zh-TW"/>
              </w:rPr>
              <w:t>実績</w:t>
            </w:r>
            <w:r w:rsidRPr="006468A2">
              <w:rPr>
                <w:rFonts w:ascii="ＭＳ 明朝" w:hAnsi="ＭＳ 明朝" w:hint="eastAsia"/>
                <w:spacing w:val="-10"/>
                <w:w w:val="90"/>
                <w:szCs w:val="21"/>
                <w:lang w:val="pt-BR" w:eastAsia="zh-TW"/>
              </w:rPr>
              <w:t>)</w:t>
            </w:r>
          </w:p>
        </w:tc>
        <w:tc>
          <w:tcPr>
            <w:tcW w:w="784" w:type="dxa"/>
            <w:vAlign w:val="center"/>
          </w:tcPr>
          <w:p w14:paraId="06F8DA3D" w14:textId="77777777" w:rsidR="006468A2" w:rsidRPr="006468A2" w:rsidRDefault="006468A2" w:rsidP="006468A2">
            <w:pPr>
              <w:jc w:val="center"/>
              <w:rPr>
                <w:rFonts w:ascii="ＭＳ 明朝" w:hAnsi="ＭＳ 明朝"/>
                <w:szCs w:val="21"/>
              </w:rPr>
            </w:pPr>
            <w:r w:rsidRPr="006468A2">
              <w:rPr>
                <w:rFonts w:ascii="ＭＳ 明朝" w:hAnsi="ＭＳ 明朝" w:hint="eastAsia"/>
                <w:szCs w:val="21"/>
              </w:rPr>
              <w:t>ｴﾌｫｰﾄ</w:t>
            </w:r>
          </w:p>
          <w:p w14:paraId="13D9134E" w14:textId="77777777" w:rsidR="006468A2" w:rsidRPr="006468A2" w:rsidRDefault="006468A2" w:rsidP="006468A2">
            <w:pPr>
              <w:jc w:val="center"/>
              <w:rPr>
                <w:rFonts w:ascii="ＭＳ 明朝" w:hAnsi="ＭＳ 明朝"/>
                <w:szCs w:val="21"/>
              </w:rPr>
            </w:pPr>
            <w:r w:rsidRPr="006468A2">
              <w:rPr>
                <w:rFonts w:ascii="ＭＳ 明朝" w:hAnsi="ＭＳ 明朝" w:hint="eastAsia"/>
                <w:szCs w:val="21"/>
              </w:rPr>
              <w:t>(％)</w:t>
            </w:r>
          </w:p>
        </w:tc>
      </w:tr>
      <w:tr w:rsidR="006468A2" w:rsidRPr="006468A2" w14:paraId="6B3DE0DB" w14:textId="77777777" w:rsidTr="00C2208E">
        <w:trPr>
          <w:trHeight w:val="1556"/>
        </w:trPr>
        <w:tc>
          <w:tcPr>
            <w:tcW w:w="1787" w:type="dxa"/>
            <w:vAlign w:val="center"/>
          </w:tcPr>
          <w:p w14:paraId="1872D0C1" w14:textId="77777777" w:rsidR="006468A2" w:rsidRPr="006468A2" w:rsidRDefault="006468A2" w:rsidP="006468A2">
            <w:pPr>
              <w:rPr>
                <w:rFonts w:ascii="ＭＳ 明朝" w:hAnsi="ＭＳ 明朝"/>
                <w:i/>
                <w:color w:val="1F497D"/>
                <w:szCs w:val="21"/>
                <w:lang w:eastAsia="zh-TW"/>
              </w:rPr>
            </w:pPr>
            <w:r w:rsidRPr="006468A2">
              <w:rPr>
                <w:rFonts w:ascii="ＭＳ 明朝" w:hAnsi="ＭＳ 明朝" w:hint="eastAsia"/>
                <w:i/>
                <w:color w:val="1F497D"/>
                <w:szCs w:val="21"/>
                <w:lang w:eastAsia="zh-TW"/>
              </w:rPr>
              <w:t>（</w:t>
            </w:r>
            <w:r w:rsidRPr="006468A2">
              <w:rPr>
                <w:rFonts w:ascii="ＭＳ 明朝" w:hAnsi="ＭＳ 明朝"/>
                <w:i/>
                <w:color w:val="1F497D"/>
                <w:szCs w:val="21"/>
                <w:lang w:eastAsia="zh-TW"/>
              </w:rPr>
              <w:t>例）</w:t>
            </w:r>
          </w:p>
          <w:p w14:paraId="07BF2DF2" w14:textId="77777777" w:rsidR="006468A2" w:rsidRPr="006468A2" w:rsidRDefault="006468A2" w:rsidP="006468A2">
            <w:pPr>
              <w:rPr>
                <w:rFonts w:ascii="ＭＳ 明朝" w:hAnsi="ＭＳ 明朝"/>
                <w:i/>
                <w:color w:val="1F497D"/>
                <w:szCs w:val="21"/>
                <w:lang w:eastAsia="zh-TW"/>
              </w:rPr>
            </w:pPr>
            <w:r w:rsidRPr="006468A2">
              <w:rPr>
                <w:rFonts w:ascii="ＭＳ 明朝" w:hAnsi="ＭＳ 明朝" w:hint="eastAsia"/>
                <w:i/>
                <w:color w:val="1F497D"/>
                <w:szCs w:val="21"/>
                <w:lang w:eastAsia="zh-TW"/>
              </w:rPr>
              <w:t>科学研究費補助金 (基盤研究C)</w:t>
            </w:r>
          </w:p>
        </w:tc>
        <w:tc>
          <w:tcPr>
            <w:tcW w:w="1085" w:type="dxa"/>
            <w:vAlign w:val="center"/>
          </w:tcPr>
          <w:p w14:paraId="4C52485F" w14:textId="77777777" w:rsidR="006468A2" w:rsidRPr="006468A2" w:rsidRDefault="006468A2" w:rsidP="006468A2">
            <w:pPr>
              <w:jc w:val="center"/>
              <w:rPr>
                <w:rFonts w:ascii="ＭＳ 明朝" w:hAnsi="ＭＳ 明朝"/>
                <w:i/>
                <w:color w:val="1F497D"/>
                <w:szCs w:val="21"/>
              </w:rPr>
            </w:pPr>
            <w:r w:rsidRPr="006468A2">
              <w:rPr>
                <w:rFonts w:ascii="ＭＳ 明朝" w:hAnsi="ＭＳ 明朝" w:hint="eastAsia"/>
                <w:i/>
                <w:color w:val="1F497D"/>
                <w:szCs w:val="21"/>
              </w:rPr>
              <w:t>採択済/申請予定/申請中のいずれか</w:t>
            </w:r>
          </w:p>
        </w:tc>
        <w:tc>
          <w:tcPr>
            <w:tcW w:w="1745" w:type="dxa"/>
            <w:vAlign w:val="center"/>
          </w:tcPr>
          <w:p w14:paraId="0BAF4BD7" w14:textId="77777777" w:rsidR="006468A2" w:rsidRPr="006468A2" w:rsidRDefault="006468A2" w:rsidP="006468A2">
            <w:pPr>
              <w:rPr>
                <w:rFonts w:ascii="ＭＳ 明朝" w:hAnsi="ＭＳ 明朝"/>
                <w:i/>
                <w:color w:val="1F497D"/>
                <w:szCs w:val="21"/>
                <w:lang w:eastAsia="zh-TW"/>
              </w:rPr>
            </w:pPr>
            <w:r w:rsidRPr="006468A2">
              <w:rPr>
                <w:rFonts w:ascii="ＭＳ 明朝" w:hAnsi="ＭＳ 明朝" w:hint="eastAsia"/>
                <w:i/>
                <w:color w:val="1F497D"/>
                <w:szCs w:val="21"/>
                <w:lang w:eastAsia="zh-TW"/>
              </w:rPr>
              <w:t>○○○○○</w:t>
            </w:r>
          </w:p>
          <w:p w14:paraId="5EFD3D16" w14:textId="77777777" w:rsidR="006468A2" w:rsidRPr="006468A2" w:rsidRDefault="006468A2" w:rsidP="006468A2">
            <w:pPr>
              <w:rPr>
                <w:rFonts w:ascii="ＭＳ 明朝" w:hAnsi="ＭＳ 明朝"/>
                <w:i/>
                <w:color w:val="1F497D"/>
                <w:szCs w:val="21"/>
              </w:rPr>
            </w:pPr>
            <w:r w:rsidRPr="006468A2">
              <w:rPr>
                <w:rFonts w:ascii="ＭＳ 明朝" w:hAnsi="ＭＳ 明朝" w:hint="eastAsia"/>
                <w:i/>
                <w:color w:val="1F497D"/>
                <w:szCs w:val="21"/>
                <w:lang w:eastAsia="zh-TW"/>
              </w:rPr>
              <w:t>(○○○○)</w:t>
            </w:r>
          </w:p>
        </w:tc>
        <w:tc>
          <w:tcPr>
            <w:tcW w:w="915" w:type="dxa"/>
            <w:vAlign w:val="center"/>
          </w:tcPr>
          <w:p w14:paraId="341D67DC" w14:textId="77777777" w:rsidR="006468A2" w:rsidRPr="006468A2" w:rsidRDefault="006468A2" w:rsidP="006468A2">
            <w:pPr>
              <w:jc w:val="center"/>
              <w:rPr>
                <w:rFonts w:ascii="ＭＳ 明朝" w:hAnsi="ＭＳ 明朝"/>
                <w:i/>
                <w:color w:val="1F497D"/>
                <w:szCs w:val="21"/>
              </w:rPr>
            </w:pPr>
            <w:r w:rsidRPr="006468A2">
              <w:rPr>
                <w:rFonts w:ascii="ＭＳ 明朝" w:hAnsi="ＭＳ 明朝"/>
                <w:i/>
                <w:color w:val="1F497D"/>
                <w:szCs w:val="21"/>
              </w:rPr>
              <w:t>H25.4</w:t>
            </w:r>
          </w:p>
          <w:p w14:paraId="672627DB" w14:textId="77777777" w:rsidR="006468A2" w:rsidRPr="006468A2" w:rsidRDefault="006468A2" w:rsidP="006468A2">
            <w:pPr>
              <w:jc w:val="center"/>
              <w:rPr>
                <w:rFonts w:ascii="ＭＳ 明朝" w:hAnsi="ＭＳ 明朝"/>
                <w:i/>
                <w:color w:val="1F497D"/>
                <w:szCs w:val="21"/>
              </w:rPr>
            </w:pPr>
            <w:r w:rsidRPr="006468A2">
              <w:rPr>
                <w:rFonts w:ascii="ＭＳ 明朝" w:hAnsi="ＭＳ 明朝" w:hint="eastAsia"/>
                <w:i/>
                <w:color w:val="1F497D"/>
                <w:szCs w:val="21"/>
              </w:rPr>
              <w:t>－</w:t>
            </w:r>
          </w:p>
          <w:p w14:paraId="3DD3DA98" w14:textId="77777777" w:rsidR="006468A2" w:rsidRPr="006468A2" w:rsidRDefault="006468A2" w:rsidP="006468A2">
            <w:pPr>
              <w:jc w:val="center"/>
              <w:rPr>
                <w:rFonts w:ascii="ＭＳ 明朝" w:hAnsi="ＭＳ 明朝"/>
                <w:i/>
                <w:color w:val="1F497D"/>
                <w:szCs w:val="21"/>
              </w:rPr>
            </w:pPr>
            <w:r w:rsidRPr="006468A2">
              <w:rPr>
                <w:rFonts w:ascii="ＭＳ 明朝" w:hAnsi="ＭＳ 明朝"/>
                <w:i/>
                <w:color w:val="1F497D"/>
                <w:szCs w:val="21"/>
              </w:rPr>
              <w:t>H28.3</w:t>
            </w:r>
          </w:p>
        </w:tc>
        <w:tc>
          <w:tcPr>
            <w:tcW w:w="858" w:type="dxa"/>
            <w:vAlign w:val="center"/>
          </w:tcPr>
          <w:p w14:paraId="0375D17D" w14:textId="77777777" w:rsidR="006468A2" w:rsidRPr="006468A2" w:rsidRDefault="006468A2" w:rsidP="006468A2">
            <w:pPr>
              <w:jc w:val="center"/>
              <w:rPr>
                <w:rFonts w:ascii="ＭＳ 明朝" w:hAnsi="ＭＳ 明朝"/>
                <w:i/>
                <w:color w:val="1F497D"/>
                <w:szCs w:val="21"/>
              </w:rPr>
            </w:pPr>
            <w:r w:rsidRPr="006468A2">
              <w:rPr>
                <w:rFonts w:ascii="ＭＳ 明朝" w:hAnsi="ＭＳ 明朝" w:hint="eastAsia"/>
                <w:i/>
                <w:color w:val="1F497D"/>
                <w:szCs w:val="21"/>
              </w:rPr>
              <w:t>代表</w:t>
            </w:r>
          </w:p>
        </w:tc>
        <w:tc>
          <w:tcPr>
            <w:tcW w:w="2236" w:type="dxa"/>
            <w:vAlign w:val="center"/>
          </w:tcPr>
          <w:p w14:paraId="59F25AD6" w14:textId="77777777" w:rsidR="006468A2" w:rsidRPr="006468A2" w:rsidRDefault="006468A2" w:rsidP="006468A2">
            <w:pPr>
              <w:tabs>
                <w:tab w:val="right" w:pos="1727"/>
              </w:tabs>
              <w:rPr>
                <w:rFonts w:ascii="ＭＳ 明朝" w:hAnsi="ＭＳ 明朝"/>
                <w:i/>
                <w:color w:val="1F497D"/>
                <w:szCs w:val="21"/>
              </w:rPr>
            </w:pPr>
            <w:r w:rsidRPr="006468A2">
              <w:rPr>
                <w:rFonts w:ascii="ＭＳ 明朝" w:hAnsi="ＭＳ 明朝" w:hint="eastAsia"/>
                <w:i/>
                <w:color w:val="1F497D"/>
                <w:w w:val="90"/>
                <w:szCs w:val="21"/>
              </w:rPr>
              <w:t>(1)</w:t>
            </w:r>
            <w:r w:rsidRPr="006468A2">
              <w:rPr>
                <w:rFonts w:ascii="ＭＳ 明朝" w:hAnsi="ＭＳ 明朝"/>
                <w:i/>
                <w:color w:val="1F497D"/>
                <w:w w:val="90"/>
                <w:szCs w:val="21"/>
              </w:rPr>
              <w:tab/>
            </w:r>
            <w:r w:rsidRPr="006468A2">
              <w:rPr>
                <w:rFonts w:ascii="ＭＳ 明朝" w:hAnsi="ＭＳ 明朝" w:hint="eastAsia"/>
                <w:i/>
                <w:color w:val="1F497D"/>
                <w:w w:val="90"/>
                <w:szCs w:val="21"/>
              </w:rPr>
              <w:t>5,000</w:t>
            </w:r>
            <w:r w:rsidRPr="006468A2">
              <w:rPr>
                <w:rFonts w:ascii="ＭＳ 明朝" w:hAnsi="ＭＳ 明朝" w:hint="eastAsia"/>
                <w:i/>
                <w:color w:val="1F497D"/>
                <w:szCs w:val="21"/>
              </w:rPr>
              <w:t>千円</w:t>
            </w:r>
          </w:p>
          <w:p w14:paraId="4193A6F3" w14:textId="77777777" w:rsidR="006468A2" w:rsidRPr="006468A2" w:rsidRDefault="006468A2" w:rsidP="006468A2">
            <w:pPr>
              <w:tabs>
                <w:tab w:val="right" w:pos="1727"/>
              </w:tabs>
              <w:rPr>
                <w:rFonts w:ascii="ＭＳ 明朝" w:hAnsi="ＭＳ 明朝"/>
                <w:i/>
                <w:color w:val="1F497D"/>
                <w:szCs w:val="21"/>
              </w:rPr>
            </w:pPr>
            <w:r w:rsidRPr="006468A2">
              <w:rPr>
                <w:rFonts w:ascii="ＭＳ 明朝" w:hAnsi="ＭＳ 明朝" w:hint="eastAsia"/>
                <w:i/>
                <w:color w:val="1F497D"/>
                <w:w w:val="90"/>
                <w:szCs w:val="21"/>
              </w:rPr>
              <w:t>(2)</w:t>
            </w:r>
            <w:r w:rsidRPr="006468A2">
              <w:rPr>
                <w:rFonts w:ascii="ＭＳ 明朝" w:hAnsi="ＭＳ 明朝"/>
                <w:i/>
                <w:color w:val="1F497D"/>
                <w:w w:val="90"/>
                <w:szCs w:val="21"/>
              </w:rPr>
              <w:tab/>
            </w:r>
            <w:r w:rsidRPr="006468A2">
              <w:rPr>
                <w:rFonts w:ascii="ＭＳ 明朝" w:hAnsi="ＭＳ 明朝" w:hint="eastAsia"/>
                <w:i/>
                <w:color w:val="1F497D"/>
                <w:w w:val="90"/>
                <w:szCs w:val="21"/>
              </w:rPr>
              <w:t>1,000</w:t>
            </w:r>
            <w:r w:rsidRPr="006468A2">
              <w:rPr>
                <w:rFonts w:ascii="ＭＳ 明朝" w:hAnsi="ＭＳ 明朝" w:hint="eastAsia"/>
                <w:i/>
                <w:color w:val="1F497D"/>
                <w:szCs w:val="21"/>
              </w:rPr>
              <w:t>千円</w:t>
            </w:r>
          </w:p>
          <w:p w14:paraId="58787EA2" w14:textId="77777777" w:rsidR="006468A2" w:rsidRPr="006468A2" w:rsidRDefault="006468A2" w:rsidP="006468A2">
            <w:pPr>
              <w:tabs>
                <w:tab w:val="right" w:pos="1727"/>
              </w:tabs>
              <w:rPr>
                <w:rFonts w:ascii="ＭＳ 明朝" w:hAnsi="ＭＳ 明朝"/>
                <w:i/>
                <w:color w:val="1F497D"/>
                <w:szCs w:val="21"/>
              </w:rPr>
            </w:pPr>
            <w:r w:rsidRPr="006468A2">
              <w:rPr>
                <w:rFonts w:ascii="ＭＳ 明朝" w:hAnsi="ＭＳ 明朝" w:hint="eastAsia"/>
                <w:i/>
                <w:color w:val="1F497D"/>
                <w:w w:val="90"/>
                <w:szCs w:val="21"/>
              </w:rPr>
              <w:t>(3)</w:t>
            </w:r>
            <w:r w:rsidRPr="006468A2">
              <w:rPr>
                <w:rFonts w:ascii="ＭＳ 明朝" w:hAnsi="ＭＳ 明朝"/>
                <w:i/>
                <w:color w:val="1F497D"/>
                <w:w w:val="90"/>
                <w:szCs w:val="21"/>
              </w:rPr>
              <w:tab/>
            </w:r>
            <w:r w:rsidRPr="006468A2">
              <w:rPr>
                <w:rFonts w:ascii="ＭＳ 明朝" w:hAnsi="ＭＳ 明朝" w:hint="eastAsia"/>
                <w:i/>
                <w:color w:val="1F497D"/>
                <w:w w:val="90"/>
                <w:szCs w:val="21"/>
              </w:rPr>
              <w:t>2,000</w:t>
            </w:r>
            <w:r w:rsidRPr="006468A2">
              <w:rPr>
                <w:rFonts w:ascii="ＭＳ 明朝" w:hAnsi="ＭＳ 明朝" w:hint="eastAsia"/>
                <w:i/>
                <w:color w:val="1F497D"/>
                <w:szCs w:val="21"/>
              </w:rPr>
              <w:t>千円</w:t>
            </w:r>
          </w:p>
        </w:tc>
        <w:tc>
          <w:tcPr>
            <w:tcW w:w="784" w:type="dxa"/>
            <w:vAlign w:val="center"/>
          </w:tcPr>
          <w:p w14:paraId="219EFC32" w14:textId="77777777" w:rsidR="006468A2" w:rsidRPr="006468A2" w:rsidRDefault="006468A2" w:rsidP="006468A2">
            <w:pPr>
              <w:jc w:val="center"/>
              <w:rPr>
                <w:rFonts w:ascii="ＭＳ 明朝" w:hAnsi="ＭＳ 明朝"/>
                <w:i/>
                <w:color w:val="1F497D"/>
                <w:szCs w:val="21"/>
              </w:rPr>
            </w:pPr>
            <w:r w:rsidRPr="006468A2">
              <w:rPr>
                <w:rFonts w:ascii="ＭＳ 明朝" w:hAnsi="ＭＳ 明朝" w:hint="eastAsia"/>
                <w:i/>
                <w:color w:val="1F497D"/>
                <w:szCs w:val="21"/>
              </w:rPr>
              <w:t>10</w:t>
            </w:r>
          </w:p>
        </w:tc>
      </w:tr>
      <w:tr w:rsidR="006468A2" w:rsidRPr="006468A2" w14:paraId="7563DA7B" w14:textId="77777777" w:rsidTr="006015C0">
        <w:trPr>
          <w:trHeight w:val="826"/>
        </w:trPr>
        <w:tc>
          <w:tcPr>
            <w:tcW w:w="1787" w:type="dxa"/>
            <w:vAlign w:val="center"/>
          </w:tcPr>
          <w:p w14:paraId="3FE81178" w14:textId="77777777" w:rsidR="006468A2" w:rsidRPr="006468A2" w:rsidRDefault="006468A2" w:rsidP="006468A2">
            <w:pPr>
              <w:rPr>
                <w:rFonts w:ascii="ＭＳ 明朝" w:hAnsi="ＭＳ 明朝"/>
                <w:szCs w:val="21"/>
              </w:rPr>
            </w:pPr>
          </w:p>
        </w:tc>
        <w:tc>
          <w:tcPr>
            <w:tcW w:w="1085" w:type="dxa"/>
            <w:vAlign w:val="center"/>
          </w:tcPr>
          <w:p w14:paraId="44F2EF40" w14:textId="77777777" w:rsidR="006468A2" w:rsidRPr="006468A2" w:rsidRDefault="006468A2" w:rsidP="006468A2">
            <w:pPr>
              <w:jc w:val="center"/>
              <w:rPr>
                <w:rFonts w:ascii="ＭＳ 明朝" w:hAnsi="ＭＳ 明朝"/>
                <w:szCs w:val="21"/>
              </w:rPr>
            </w:pPr>
          </w:p>
        </w:tc>
        <w:tc>
          <w:tcPr>
            <w:tcW w:w="1745" w:type="dxa"/>
            <w:vAlign w:val="center"/>
          </w:tcPr>
          <w:p w14:paraId="36D14F1B" w14:textId="77777777" w:rsidR="006468A2" w:rsidRPr="006468A2" w:rsidRDefault="006468A2" w:rsidP="006468A2">
            <w:pPr>
              <w:rPr>
                <w:rFonts w:ascii="ＭＳ 明朝" w:hAnsi="ＭＳ 明朝"/>
                <w:szCs w:val="21"/>
              </w:rPr>
            </w:pPr>
          </w:p>
          <w:p w14:paraId="16D48505" w14:textId="77777777" w:rsidR="006468A2" w:rsidRPr="006468A2" w:rsidRDefault="006468A2" w:rsidP="006468A2">
            <w:pPr>
              <w:rPr>
                <w:rFonts w:ascii="ＭＳ 明朝" w:hAnsi="ＭＳ 明朝"/>
                <w:szCs w:val="21"/>
              </w:rPr>
            </w:pPr>
            <w:r w:rsidRPr="006468A2">
              <w:rPr>
                <w:rFonts w:ascii="ＭＳ 明朝" w:hAnsi="ＭＳ 明朝" w:hint="eastAsia"/>
                <w:szCs w:val="21"/>
              </w:rPr>
              <w:t>()</w:t>
            </w:r>
          </w:p>
        </w:tc>
        <w:tc>
          <w:tcPr>
            <w:tcW w:w="915" w:type="dxa"/>
            <w:vAlign w:val="center"/>
          </w:tcPr>
          <w:p w14:paraId="71FFCBDB" w14:textId="77777777" w:rsidR="006468A2" w:rsidRPr="006468A2" w:rsidRDefault="006468A2" w:rsidP="006468A2">
            <w:pPr>
              <w:jc w:val="center"/>
              <w:rPr>
                <w:rFonts w:ascii="ＭＳ 明朝" w:hAnsi="ＭＳ 明朝"/>
                <w:szCs w:val="21"/>
              </w:rPr>
            </w:pPr>
          </w:p>
        </w:tc>
        <w:tc>
          <w:tcPr>
            <w:tcW w:w="858" w:type="dxa"/>
            <w:vAlign w:val="center"/>
          </w:tcPr>
          <w:p w14:paraId="7D3C95DA" w14:textId="77777777" w:rsidR="006468A2" w:rsidRPr="006468A2" w:rsidRDefault="006468A2" w:rsidP="006468A2">
            <w:pPr>
              <w:jc w:val="center"/>
              <w:rPr>
                <w:rFonts w:ascii="ＭＳ 明朝" w:hAnsi="ＭＳ 明朝"/>
                <w:szCs w:val="21"/>
              </w:rPr>
            </w:pPr>
          </w:p>
        </w:tc>
        <w:tc>
          <w:tcPr>
            <w:tcW w:w="2236" w:type="dxa"/>
            <w:vAlign w:val="center"/>
          </w:tcPr>
          <w:p w14:paraId="184DD1CC" w14:textId="77777777" w:rsidR="006468A2" w:rsidRPr="006468A2" w:rsidRDefault="006468A2" w:rsidP="006468A2">
            <w:pPr>
              <w:tabs>
                <w:tab w:val="right" w:pos="1727"/>
              </w:tabs>
              <w:rPr>
                <w:rFonts w:ascii="ＭＳ 明朝" w:hAnsi="ＭＳ 明朝"/>
                <w:szCs w:val="21"/>
              </w:rPr>
            </w:pPr>
            <w:r w:rsidRPr="006468A2">
              <w:rPr>
                <w:rFonts w:ascii="ＭＳ 明朝" w:hAnsi="ＭＳ 明朝" w:hint="eastAsia"/>
                <w:w w:val="90"/>
                <w:szCs w:val="21"/>
              </w:rPr>
              <w:t>(1)</w:t>
            </w:r>
            <w:r w:rsidRPr="006468A2">
              <w:rPr>
                <w:rFonts w:ascii="ＭＳ 明朝" w:hAnsi="ＭＳ 明朝"/>
                <w:w w:val="90"/>
                <w:szCs w:val="21"/>
              </w:rPr>
              <w:tab/>
            </w:r>
            <w:r w:rsidRPr="006468A2">
              <w:rPr>
                <w:rFonts w:ascii="ＭＳ 明朝" w:hAnsi="ＭＳ 明朝" w:hint="eastAsia"/>
                <w:szCs w:val="21"/>
              </w:rPr>
              <w:t>千円</w:t>
            </w:r>
          </w:p>
          <w:p w14:paraId="7C762D7D" w14:textId="77777777" w:rsidR="006468A2" w:rsidRPr="006468A2" w:rsidRDefault="006468A2" w:rsidP="006468A2">
            <w:pPr>
              <w:tabs>
                <w:tab w:val="right" w:pos="1727"/>
              </w:tabs>
              <w:rPr>
                <w:rFonts w:ascii="ＭＳ 明朝" w:hAnsi="ＭＳ 明朝"/>
                <w:szCs w:val="21"/>
              </w:rPr>
            </w:pPr>
            <w:r w:rsidRPr="006468A2">
              <w:rPr>
                <w:rFonts w:ascii="ＭＳ 明朝" w:hAnsi="ＭＳ 明朝" w:hint="eastAsia"/>
                <w:w w:val="90"/>
                <w:szCs w:val="21"/>
              </w:rPr>
              <w:t>(2)</w:t>
            </w:r>
            <w:r w:rsidRPr="006468A2">
              <w:rPr>
                <w:rFonts w:ascii="ＭＳ 明朝" w:hAnsi="ＭＳ 明朝"/>
                <w:w w:val="90"/>
                <w:szCs w:val="21"/>
              </w:rPr>
              <w:tab/>
            </w:r>
            <w:r w:rsidRPr="006468A2">
              <w:rPr>
                <w:rFonts w:ascii="ＭＳ 明朝" w:hAnsi="ＭＳ 明朝" w:hint="eastAsia"/>
                <w:szCs w:val="21"/>
              </w:rPr>
              <w:t>千円</w:t>
            </w:r>
          </w:p>
          <w:p w14:paraId="5CBBFEF5" w14:textId="77777777" w:rsidR="006468A2" w:rsidRPr="006468A2" w:rsidRDefault="006468A2" w:rsidP="006468A2">
            <w:pPr>
              <w:tabs>
                <w:tab w:val="right" w:pos="1727"/>
              </w:tabs>
              <w:rPr>
                <w:rFonts w:ascii="ＭＳ 明朝" w:hAnsi="ＭＳ 明朝"/>
                <w:szCs w:val="21"/>
              </w:rPr>
            </w:pPr>
            <w:r w:rsidRPr="006468A2">
              <w:rPr>
                <w:rFonts w:ascii="ＭＳ 明朝" w:hAnsi="ＭＳ 明朝" w:hint="eastAsia"/>
                <w:w w:val="90"/>
                <w:szCs w:val="21"/>
              </w:rPr>
              <w:t>(3)</w:t>
            </w:r>
            <w:r w:rsidRPr="006468A2">
              <w:rPr>
                <w:rFonts w:ascii="ＭＳ 明朝" w:hAnsi="ＭＳ 明朝"/>
                <w:w w:val="90"/>
                <w:szCs w:val="21"/>
              </w:rPr>
              <w:tab/>
            </w:r>
            <w:r w:rsidRPr="006468A2">
              <w:rPr>
                <w:rFonts w:ascii="ＭＳ 明朝" w:hAnsi="ＭＳ 明朝" w:hint="eastAsia"/>
                <w:szCs w:val="21"/>
              </w:rPr>
              <w:t>－</w:t>
            </w:r>
          </w:p>
        </w:tc>
        <w:tc>
          <w:tcPr>
            <w:tcW w:w="784" w:type="dxa"/>
            <w:vAlign w:val="center"/>
          </w:tcPr>
          <w:p w14:paraId="3330E23C" w14:textId="77777777" w:rsidR="006468A2" w:rsidRPr="006468A2" w:rsidRDefault="006468A2" w:rsidP="006468A2">
            <w:pPr>
              <w:jc w:val="center"/>
              <w:rPr>
                <w:rFonts w:ascii="ＭＳ 明朝" w:hAnsi="ＭＳ 明朝"/>
                <w:szCs w:val="21"/>
              </w:rPr>
            </w:pPr>
          </w:p>
        </w:tc>
      </w:tr>
    </w:tbl>
    <w:p w14:paraId="34DF1BC4" w14:textId="77777777" w:rsidR="00C2208E" w:rsidRDefault="00C2208E" w:rsidP="006468A2">
      <w:pPr>
        <w:rPr>
          <w:rFonts w:ascii="ＭＳ 明朝" w:hAnsi="ＭＳ 明朝"/>
          <w:szCs w:val="21"/>
        </w:rPr>
      </w:pPr>
    </w:p>
    <w:p w14:paraId="2751CCB7" w14:textId="77777777" w:rsidR="006468A2" w:rsidRPr="006468A2" w:rsidRDefault="006468A2" w:rsidP="006468A2">
      <w:pPr>
        <w:rPr>
          <w:rFonts w:ascii="ＭＳ 明朝" w:hAnsi="ＭＳ 明朝"/>
          <w:szCs w:val="21"/>
        </w:rPr>
      </w:pPr>
      <w:r w:rsidRPr="006468A2">
        <w:rPr>
          <w:rFonts w:ascii="ＭＳ 明朝" w:hAnsi="ＭＳ 明朝" w:hint="eastAsia"/>
          <w:szCs w:val="21"/>
        </w:rPr>
        <w:t>【研究開発分担者】</w:t>
      </w:r>
    </w:p>
    <w:tbl>
      <w:tblPr>
        <w:tblW w:w="941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1085"/>
        <w:gridCol w:w="1745"/>
        <w:gridCol w:w="915"/>
        <w:gridCol w:w="858"/>
        <w:gridCol w:w="2236"/>
        <w:gridCol w:w="784"/>
      </w:tblGrid>
      <w:tr w:rsidR="006468A2" w:rsidRPr="006468A2" w14:paraId="123420F4" w14:textId="77777777" w:rsidTr="006015C0">
        <w:trPr>
          <w:trHeight w:val="664"/>
        </w:trPr>
        <w:tc>
          <w:tcPr>
            <w:tcW w:w="1787" w:type="dxa"/>
            <w:vAlign w:val="center"/>
          </w:tcPr>
          <w:p w14:paraId="08275D01" w14:textId="77777777" w:rsidR="006468A2" w:rsidRPr="006468A2" w:rsidRDefault="006468A2" w:rsidP="006468A2">
            <w:pPr>
              <w:jc w:val="center"/>
              <w:rPr>
                <w:rFonts w:ascii="ＭＳ 明朝" w:hAnsi="ＭＳ 明朝"/>
                <w:szCs w:val="21"/>
              </w:rPr>
            </w:pPr>
            <w:r w:rsidRPr="006468A2">
              <w:rPr>
                <w:rFonts w:ascii="ＭＳ 明朝" w:hAnsi="ＭＳ 明朝" w:hint="eastAsia"/>
                <w:szCs w:val="21"/>
              </w:rPr>
              <w:t>制度名</w:t>
            </w:r>
          </w:p>
        </w:tc>
        <w:tc>
          <w:tcPr>
            <w:tcW w:w="1085" w:type="dxa"/>
            <w:vAlign w:val="center"/>
          </w:tcPr>
          <w:p w14:paraId="69279EA4" w14:textId="77777777" w:rsidR="006468A2" w:rsidRPr="006468A2" w:rsidRDefault="006468A2" w:rsidP="006468A2">
            <w:pPr>
              <w:jc w:val="center"/>
              <w:rPr>
                <w:rFonts w:ascii="ＭＳ 明朝" w:hAnsi="ＭＳ 明朝"/>
                <w:szCs w:val="21"/>
              </w:rPr>
            </w:pPr>
            <w:r w:rsidRPr="006468A2">
              <w:rPr>
                <w:rFonts w:ascii="ＭＳ 明朝" w:hAnsi="ＭＳ 明朝" w:hint="eastAsia"/>
                <w:szCs w:val="21"/>
              </w:rPr>
              <w:t>受給</w:t>
            </w:r>
          </w:p>
          <w:p w14:paraId="2FFDEB05" w14:textId="77777777" w:rsidR="006468A2" w:rsidRPr="006468A2" w:rsidRDefault="006468A2" w:rsidP="006468A2">
            <w:pPr>
              <w:jc w:val="center"/>
              <w:rPr>
                <w:rFonts w:ascii="ＭＳ 明朝" w:hAnsi="ＭＳ 明朝"/>
                <w:szCs w:val="21"/>
              </w:rPr>
            </w:pPr>
            <w:r w:rsidRPr="006468A2">
              <w:rPr>
                <w:rFonts w:ascii="ＭＳ 明朝" w:hAnsi="ＭＳ 明朝" w:hint="eastAsia"/>
                <w:szCs w:val="21"/>
              </w:rPr>
              <w:t>状況</w:t>
            </w:r>
          </w:p>
        </w:tc>
        <w:tc>
          <w:tcPr>
            <w:tcW w:w="1745" w:type="dxa"/>
            <w:vAlign w:val="center"/>
          </w:tcPr>
          <w:p w14:paraId="3B2DF8CE" w14:textId="77777777" w:rsidR="006468A2" w:rsidRPr="006468A2" w:rsidRDefault="006468A2" w:rsidP="006468A2">
            <w:pPr>
              <w:jc w:val="center"/>
              <w:rPr>
                <w:rFonts w:ascii="ＭＳ 明朝" w:hAnsi="ＭＳ 明朝"/>
                <w:szCs w:val="21"/>
                <w:lang w:eastAsia="zh-TW"/>
              </w:rPr>
            </w:pPr>
            <w:r w:rsidRPr="006468A2">
              <w:rPr>
                <w:rFonts w:ascii="ＭＳ 明朝" w:hAnsi="ＭＳ 明朝" w:hint="eastAsia"/>
                <w:szCs w:val="21"/>
                <w:lang w:eastAsia="zh-TW"/>
              </w:rPr>
              <w:t>研究課題名</w:t>
            </w:r>
          </w:p>
          <w:p w14:paraId="6DAED671" w14:textId="77777777" w:rsidR="006468A2" w:rsidRPr="006468A2" w:rsidRDefault="006468A2" w:rsidP="006468A2">
            <w:pPr>
              <w:jc w:val="center"/>
              <w:rPr>
                <w:rFonts w:ascii="ＭＳ 明朝" w:hAnsi="ＭＳ 明朝"/>
                <w:szCs w:val="21"/>
                <w:lang w:eastAsia="zh-TW"/>
              </w:rPr>
            </w:pPr>
            <w:r w:rsidRPr="006468A2">
              <w:rPr>
                <w:rFonts w:ascii="ＭＳ 明朝" w:hAnsi="ＭＳ 明朝" w:hint="eastAsia"/>
                <w:szCs w:val="21"/>
                <w:lang w:eastAsia="zh-TW"/>
              </w:rPr>
              <w:t>(代表者氏名)</w:t>
            </w:r>
          </w:p>
        </w:tc>
        <w:tc>
          <w:tcPr>
            <w:tcW w:w="915" w:type="dxa"/>
            <w:vAlign w:val="center"/>
          </w:tcPr>
          <w:p w14:paraId="6765A48F" w14:textId="77777777" w:rsidR="006468A2" w:rsidRPr="006468A2" w:rsidRDefault="006468A2" w:rsidP="006468A2">
            <w:pPr>
              <w:jc w:val="center"/>
              <w:rPr>
                <w:rFonts w:ascii="ＭＳ 明朝" w:hAnsi="ＭＳ 明朝"/>
                <w:szCs w:val="21"/>
              </w:rPr>
            </w:pPr>
            <w:r w:rsidRPr="006468A2">
              <w:rPr>
                <w:rFonts w:ascii="ＭＳ 明朝" w:hAnsi="ＭＳ 明朝" w:hint="eastAsia"/>
                <w:szCs w:val="21"/>
              </w:rPr>
              <w:t>研究</w:t>
            </w:r>
          </w:p>
          <w:p w14:paraId="4166F75D" w14:textId="77777777" w:rsidR="006468A2" w:rsidRPr="006468A2" w:rsidRDefault="006468A2" w:rsidP="006468A2">
            <w:pPr>
              <w:jc w:val="center"/>
              <w:rPr>
                <w:rFonts w:ascii="ＭＳ 明朝" w:hAnsi="ＭＳ 明朝"/>
                <w:szCs w:val="21"/>
              </w:rPr>
            </w:pPr>
            <w:r w:rsidRPr="006468A2">
              <w:rPr>
                <w:rFonts w:ascii="ＭＳ 明朝" w:hAnsi="ＭＳ 明朝" w:hint="eastAsia"/>
                <w:szCs w:val="21"/>
              </w:rPr>
              <w:t>期間</w:t>
            </w:r>
          </w:p>
        </w:tc>
        <w:tc>
          <w:tcPr>
            <w:tcW w:w="858" w:type="dxa"/>
            <w:vAlign w:val="center"/>
          </w:tcPr>
          <w:p w14:paraId="262C7677" w14:textId="77777777" w:rsidR="006468A2" w:rsidRPr="006468A2" w:rsidRDefault="006468A2" w:rsidP="006468A2">
            <w:pPr>
              <w:jc w:val="center"/>
              <w:rPr>
                <w:rFonts w:ascii="ＭＳ 明朝" w:hAnsi="ＭＳ 明朝"/>
                <w:szCs w:val="21"/>
              </w:rPr>
            </w:pPr>
            <w:r w:rsidRPr="006468A2">
              <w:rPr>
                <w:rFonts w:ascii="ＭＳ 明朝" w:hAnsi="ＭＳ 明朝" w:hint="eastAsia"/>
                <w:szCs w:val="21"/>
              </w:rPr>
              <w:t>役割</w:t>
            </w:r>
          </w:p>
          <w:p w14:paraId="12C9783E" w14:textId="77777777" w:rsidR="006468A2" w:rsidRPr="006468A2" w:rsidRDefault="006468A2" w:rsidP="006468A2">
            <w:pPr>
              <w:jc w:val="center"/>
              <w:rPr>
                <w:rFonts w:ascii="ＭＳ 明朝" w:hAnsi="ＭＳ 明朝"/>
                <w:szCs w:val="21"/>
              </w:rPr>
            </w:pPr>
            <w:r w:rsidRPr="006468A2">
              <w:rPr>
                <w:rFonts w:ascii="ＭＳ 明朝" w:hAnsi="ＭＳ 明朝" w:hint="eastAsia"/>
                <w:szCs w:val="21"/>
              </w:rPr>
              <w:t>(代表/</w:t>
            </w:r>
          </w:p>
          <w:p w14:paraId="5616A12A" w14:textId="77777777" w:rsidR="006468A2" w:rsidRPr="006468A2" w:rsidRDefault="006468A2" w:rsidP="006468A2">
            <w:pPr>
              <w:jc w:val="center"/>
              <w:rPr>
                <w:rFonts w:ascii="ＭＳ 明朝" w:hAnsi="ＭＳ 明朝"/>
                <w:w w:val="90"/>
                <w:szCs w:val="21"/>
              </w:rPr>
            </w:pPr>
            <w:r w:rsidRPr="006468A2">
              <w:rPr>
                <w:rFonts w:ascii="ＭＳ 明朝" w:hAnsi="ＭＳ 明朝" w:hint="eastAsia"/>
                <w:szCs w:val="21"/>
              </w:rPr>
              <w:t>分担)</w:t>
            </w:r>
          </w:p>
        </w:tc>
        <w:tc>
          <w:tcPr>
            <w:tcW w:w="2236" w:type="dxa"/>
            <w:vAlign w:val="center"/>
          </w:tcPr>
          <w:p w14:paraId="3D319C67" w14:textId="77777777" w:rsidR="006468A2" w:rsidRPr="006468A2" w:rsidRDefault="006468A2" w:rsidP="006468A2">
            <w:pPr>
              <w:rPr>
                <w:rFonts w:ascii="ＭＳ 明朝" w:hAnsi="ＭＳ 明朝"/>
                <w:szCs w:val="21"/>
                <w:vertAlign w:val="superscript"/>
                <w:lang w:eastAsia="zh-TW"/>
              </w:rPr>
            </w:pPr>
            <w:r w:rsidRPr="006468A2">
              <w:rPr>
                <w:rFonts w:ascii="ＭＳ 明朝" w:hAnsi="ＭＳ 明朝" w:hint="eastAsia"/>
                <w:w w:val="90"/>
                <w:szCs w:val="21"/>
                <w:lang w:eastAsia="zh-TW"/>
              </w:rPr>
              <w:t>(1)本人受給研究費</w:t>
            </w:r>
          </w:p>
          <w:p w14:paraId="3349F495" w14:textId="77777777" w:rsidR="006468A2" w:rsidRPr="005420E6" w:rsidRDefault="006468A2" w:rsidP="006468A2">
            <w:pPr>
              <w:ind w:firstLineChars="200" w:firstLine="319"/>
              <w:rPr>
                <w:rFonts w:ascii="ＭＳ 明朝" w:hAnsi="ＭＳ 明朝"/>
                <w:spacing w:val="-10"/>
                <w:w w:val="90"/>
                <w:szCs w:val="21"/>
                <w:lang w:eastAsia="zh-TW"/>
              </w:rPr>
            </w:pPr>
            <w:r w:rsidRPr="006468A2">
              <w:rPr>
                <w:rFonts w:ascii="ＭＳ 明朝" w:hAnsi="ＭＳ 明朝" w:hint="eastAsia"/>
                <w:spacing w:val="-10"/>
                <w:w w:val="90"/>
                <w:szCs w:val="21"/>
                <w:lang w:eastAsia="zh-TW"/>
              </w:rPr>
              <w:t>〃</w:t>
            </w:r>
            <w:r w:rsidRPr="005420E6">
              <w:rPr>
                <w:rFonts w:ascii="ＭＳ 明朝" w:hAnsi="ＭＳ 明朝"/>
                <w:spacing w:val="-10"/>
                <w:w w:val="90"/>
                <w:szCs w:val="21"/>
                <w:lang w:eastAsia="zh-TW"/>
              </w:rPr>
              <w:t xml:space="preserve"> (</w:t>
            </w:r>
            <w:r w:rsidRPr="006468A2">
              <w:rPr>
                <w:rFonts w:ascii="ＭＳ 明朝" w:hAnsi="ＭＳ 明朝" w:hint="eastAsia"/>
                <w:spacing w:val="-10"/>
                <w:w w:val="90"/>
                <w:szCs w:val="21"/>
                <w:lang w:val="pt-BR" w:eastAsia="zh-TW"/>
              </w:rPr>
              <w:t>期間全体</w:t>
            </w:r>
            <w:r w:rsidRPr="005420E6">
              <w:rPr>
                <w:rFonts w:ascii="ＭＳ 明朝" w:hAnsi="ＭＳ 明朝"/>
                <w:spacing w:val="-10"/>
                <w:w w:val="90"/>
                <w:szCs w:val="21"/>
                <w:lang w:eastAsia="zh-TW"/>
              </w:rPr>
              <w:t>)</w:t>
            </w:r>
          </w:p>
          <w:p w14:paraId="3738D7D0" w14:textId="77777777" w:rsidR="006468A2" w:rsidRPr="005420E6" w:rsidRDefault="006468A2" w:rsidP="006468A2">
            <w:pPr>
              <w:rPr>
                <w:rFonts w:ascii="ＭＳ 明朝" w:hAnsi="ＭＳ 明朝"/>
                <w:w w:val="90"/>
                <w:szCs w:val="21"/>
                <w:lang w:eastAsia="zh-TW"/>
              </w:rPr>
            </w:pPr>
            <w:r w:rsidRPr="005420E6">
              <w:rPr>
                <w:rFonts w:ascii="ＭＳ 明朝" w:hAnsi="ＭＳ 明朝"/>
                <w:w w:val="90"/>
                <w:szCs w:val="21"/>
                <w:lang w:eastAsia="zh-TW"/>
              </w:rPr>
              <w:t>(</w:t>
            </w:r>
            <w:r w:rsidRPr="005420E6">
              <w:rPr>
                <w:rFonts w:ascii="ＭＳ 明朝" w:hAnsi="ＭＳ 明朝"/>
                <w:w w:val="90"/>
                <w:szCs w:val="21"/>
              </w:rPr>
              <w:t>2</w:t>
            </w:r>
            <w:r w:rsidRPr="005420E6">
              <w:rPr>
                <w:rFonts w:ascii="ＭＳ 明朝" w:hAnsi="ＭＳ 明朝"/>
                <w:w w:val="90"/>
                <w:szCs w:val="21"/>
                <w:lang w:eastAsia="zh-TW"/>
              </w:rPr>
              <w:t>)</w:t>
            </w:r>
            <w:r w:rsidRPr="005420E6">
              <w:rPr>
                <w:rFonts w:ascii="ＭＳ 明朝" w:hAnsi="ＭＳ 明朝"/>
                <w:spacing w:val="-10"/>
                <w:w w:val="90"/>
                <w:szCs w:val="21"/>
                <w:lang w:eastAsia="zh-TW"/>
              </w:rPr>
              <w:t xml:space="preserve"> </w:t>
            </w:r>
            <w:r w:rsidRPr="006468A2">
              <w:rPr>
                <w:rFonts w:ascii="ＭＳ 明朝" w:hAnsi="ＭＳ 明朝" w:hint="eastAsia"/>
                <w:spacing w:val="-10"/>
                <w:w w:val="90"/>
                <w:szCs w:val="21"/>
                <w:lang w:eastAsia="zh-TW"/>
              </w:rPr>
              <w:t>〃</w:t>
            </w:r>
            <w:r w:rsidRPr="005420E6">
              <w:rPr>
                <w:rFonts w:ascii="ＭＳ 明朝" w:hAnsi="ＭＳ 明朝"/>
                <w:spacing w:val="-10"/>
                <w:w w:val="90"/>
                <w:szCs w:val="21"/>
                <w:lang w:eastAsia="zh-TW"/>
              </w:rPr>
              <w:t xml:space="preserve"> (H27</w:t>
            </w:r>
            <w:r w:rsidRPr="006468A2">
              <w:rPr>
                <w:rFonts w:ascii="ＭＳ 明朝" w:hAnsi="ＭＳ 明朝" w:hint="eastAsia"/>
                <w:spacing w:val="-10"/>
                <w:w w:val="90"/>
                <w:szCs w:val="21"/>
                <w:lang w:eastAsia="zh-TW"/>
              </w:rPr>
              <w:t>年度</w:t>
            </w:r>
            <w:r w:rsidRPr="005420E6">
              <w:rPr>
                <w:rFonts w:ascii="ＭＳ 明朝" w:hAnsi="ＭＳ 明朝"/>
                <w:spacing w:val="-10"/>
                <w:w w:val="90"/>
                <w:szCs w:val="21"/>
                <w:lang w:eastAsia="zh-TW"/>
              </w:rPr>
              <w:t xml:space="preserve"> </w:t>
            </w:r>
            <w:r w:rsidRPr="006468A2">
              <w:rPr>
                <w:rFonts w:ascii="ＭＳ 明朝" w:hAnsi="ＭＳ 明朝" w:hint="eastAsia"/>
                <w:spacing w:val="-10"/>
                <w:w w:val="90"/>
                <w:szCs w:val="21"/>
                <w:lang w:eastAsia="zh-TW"/>
              </w:rPr>
              <w:t>予定</w:t>
            </w:r>
            <w:r w:rsidRPr="005420E6">
              <w:rPr>
                <w:rFonts w:ascii="ＭＳ 明朝" w:hAnsi="ＭＳ 明朝"/>
                <w:spacing w:val="-10"/>
                <w:w w:val="90"/>
                <w:szCs w:val="21"/>
                <w:lang w:eastAsia="zh-TW"/>
              </w:rPr>
              <w:t>)</w:t>
            </w:r>
          </w:p>
          <w:p w14:paraId="1ABC1EAE" w14:textId="77777777" w:rsidR="006468A2" w:rsidRPr="006468A2" w:rsidRDefault="006468A2" w:rsidP="006468A2">
            <w:pPr>
              <w:tabs>
                <w:tab w:val="num" w:pos="397"/>
              </w:tabs>
              <w:rPr>
                <w:rFonts w:ascii="ＭＳ 明朝" w:hAnsi="ＭＳ 明朝"/>
                <w:szCs w:val="21"/>
                <w:lang w:val="pt-BR" w:eastAsia="zh-TW"/>
              </w:rPr>
            </w:pPr>
            <w:r w:rsidRPr="006468A2">
              <w:rPr>
                <w:rFonts w:ascii="ＭＳ 明朝" w:hAnsi="ＭＳ 明朝" w:hint="eastAsia"/>
                <w:w w:val="90"/>
                <w:szCs w:val="21"/>
                <w:lang w:val="pt-BR" w:eastAsia="zh-TW"/>
              </w:rPr>
              <w:t>(</w:t>
            </w:r>
            <w:r w:rsidRPr="006468A2">
              <w:rPr>
                <w:rFonts w:ascii="ＭＳ 明朝" w:hAnsi="ＭＳ 明朝" w:hint="eastAsia"/>
                <w:w w:val="90"/>
                <w:szCs w:val="21"/>
                <w:lang w:val="pt-BR"/>
              </w:rPr>
              <w:t>3</w:t>
            </w:r>
            <w:r w:rsidRPr="006468A2">
              <w:rPr>
                <w:rFonts w:ascii="ＭＳ 明朝" w:hAnsi="ＭＳ 明朝" w:hint="eastAsia"/>
                <w:w w:val="90"/>
                <w:szCs w:val="21"/>
                <w:lang w:val="pt-BR" w:eastAsia="zh-TW"/>
              </w:rPr>
              <w:t>)</w:t>
            </w:r>
            <w:r w:rsidRPr="006468A2">
              <w:rPr>
                <w:rFonts w:ascii="ＭＳ 明朝" w:hAnsi="ＭＳ 明朝" w:hint="eastAsia"/>
                <w:spacing w:val="-10"/>
                <w:w w:val="90"/>
                <w:szCs w:val="21"/>
                <w:lang w:val="pt-BR" w:eastAsia="zh-TW"/>
              </w:rPr>
              <w:t xml:space="preserve"> </w:t>
            </w:r>
            <w:r w:rsidRPr="006468A2">
              <w:rPr>
                <w:rFonts w:ascii="ＭＳ 明朝" w:hAnsi="ＭＳ 明朝" w:hint="eastAsia"/>
                <w:spacing w:val="-10"/>
                <w:w w:val="90"/>
                <w:szCs w:val="21"/>
                <w:lang w:eastAsia="zh-TW"/>
              </w:rPr>
              <w:t>〃</w:t>
            </w:r>
            <w:r w:rsidRPr="006468A2">
              <w:rPr>
                <w:rFonts w:ascii="ＭＳ 明朝" w:hAnsi="ＭＳ 明朝" w:hint="eastAsia"/>
                <w:spacing w:val="-10"/>
                <w:w w:val="90"/>
                <w:szCs w:val="21"/>
                <w:lang w:val="pt-BR" w:eastAsia="zh-TW"/>
              </w:rPr>
              <w:t xml:space="preserve"> (H26</w:t>
            </w:r>
            <w:r w:rsidRPr="006468A2">
              <w:rPr>
                <w:rFonts w:ascii="ＭＳ 明朝" w:hAnsi="ＭＳ 明朝" w:hint="eastAsia"/>
                <w:spacing w:val="-10"/>
                <w:w w:val="90"/>
                <w:szCs w:val="21"/>
                <w:lang w:eastAsia="zh-TW"/>
              </w:rPr>
              <w:t>年度</w:t>
            </w:r>
            <w:r w:rsidRPr="006468A2">
              <w:rPr>
                <w:rFonts w:ascii="ＭＳ 明朝" w:hAnsi="ＭＳ 明朝" w:hint="eastAsia"/>
                <w:spacing w:val="-10"/>
                <w:w w:val="90"/>
                <w:szCs w:val="21"/>
                <w:lang w:val="pt-BR" w:eastAsia="zh-TW"/>
              </w:rPr>
              <w:t xml:space="preserve"> </w:t>
            </w:r>
            <w:r w:rsidRPr="006468A2">
              <w:rPr>
                <w:rFonts w:ascii="ＭＳ 明朝" w:hAnsi="ＭＳ 明朝" w:hint="eastAsia"/>
                <w:spacing w:val="-10"/>
                <w:w w:val="90"/>
                <w:szCs w:val="21"/>
                <w:lang w:eastAsia="zh-TW"/>
              </w:rPr>
              <w:t>実績</w:t>
            </w:r>
            <w:r w:rsidRPr="006468A2">
              <w:rPr>
                <w:rFonts w:ascii="ＭＳ 明朝" w:hAnsi="ＭＳ 明朝" w:hint="eastAsia"/>
                <w:spacing w:val="-10"/>
                <w:w w:val="90"/>
                <w:szCs w:val="21"/>
                <w:lang w:val="pt-BR" w:eastAsia="zh-TW"/>
              </w:rPr>
              <w:t>)</w:t>
            </w:r>
          </w:p>
        </w:tc>
        <w:tc>
          <w:tcPr>
            <w:tcW w:w="784" w:type="dxa"/>
            <w:vAlign w:val="center"/>
          </w:tcPr>
          <w:p w14:paraId="3DF1C411" w14:textId="77777777" w:rsidR="006468A2" w:rsidRPr="006468A2" w:rsidRDefault="006468A2" w:rsidP="006468A2">
            <w:pPr>
              <w:jc w:val="center"/>
              <w:rPr>
                <w:rFonts w:ascii="ＭＳ 明朝" w:hAnsi="ＭＳ 明朝"/>
                <w:szCs w:val="21"/>
              </w:rPr>
            </w:pPr>
            <w:r w:rsidRPr="006468A2">
              <w:rPr>
                <w:rFonts w:ascii="ＭＳ 明朝" w:hAnsi="ＭＳ 明朝" w:hint="eastAsia"/>
                <w:szCs w:val="21"/>
              </w:rPr>
              <w:t>ｴﾌｫｰﾄ</w:t>
            </w:r>
          </w:p>
          <w:p w14:paraId="7EFB8542" w14:textId="77777777" w:rsidR="006468A2" w:rsidRPr="006468A2" w:rsidRDefault="006468A2" w:rsidP="006468A2">
            <w:pPr>
              <w:jc w:val="center"/>
              <w:rPr>
                <w:rFonts w:ascii="ＭＳ 明朝" w:hAnsi="ＭＳ 明朝"/>
                <w:szCs w:val="21"/>
              </w:rPr>
            </w:pPr>
            <w:r w:rsidRPr="006468A2">
              <w:rPr>
                <w:rFonts w:ascii="ＭＳ 明朝" w:hAnsi="ＭＳ 明朝" w:hint="eastAsia"/>
                <w:szCs w:val="21"/>
              </w:rPr>
              <w:t>(％)</w:t>
            </w:r>
          </w:p>
        </w:tc>
      </w:tr>
      <w:tr w:rsidR="006468A2" w:rsidRPr="006468A2" w14:paraId="074A8F6D" w14:textId="77777777" w:rsidTr="006015C0">
        <w:trPr>
          <w:trHeight w:val="528"/>
        </w:trPr>
        <w:tc>
          <w:tcPr>
            <w:tcW w:w="1787" w:type="dxa"/>
            <w:vAlign w:val="center"/>
          </w:tcPr>
          <w:p w14:paraId="74E0DA5F" w14:textId="77777777" w:rsidR="006468A2" w:rsidRPr="006468A2" w:rsidRDefault="006468A2" w:rsidP="006468A2">
            <w:pPr>
              <w:rPr>
                <w:rFonts w:ascii="ＭＳ 明朝" w:hAnsi="ＭＳ 明朝"/>
                <w:szCs w:val="21"/>
              </w:rPr>
            </w:pPr>
          </w:p>
        </w:tc>
        <w:tc>
          <w:tcPr>
            <w:tcW w:w="1085" w:type="dxa"/>
            <w:vAlign w:val="center"/>
          </w:tcPr>
          <w:p w14:paraId="71267561" w14:textId="77777777" w:rsidR="006468A2" w:rsidRPr="006468A2" w:rsidRDefault="006468A2" w:rsidP="006468A2">
            <w:pPr>
              <w:jc w:val="center"/>
              <w:rPr>
                <w:rFonts w:ascii="ＭＳ 明朝" w:hAnsi="ＭＳ 明朝"/>
                <w:szCs w:val="21"/>
              </w:rPr>
            </w:pPr>
          </w:p>
        </w:tc>
        <w:tc>
          <w:tcPr>
            <w:tcW w:w="1745" w:type="dxa"/>
            <w:vAlign w:val="center"/>
          </w:tcPr>
          <w:p w14:paraId="6B7208A4" w14:textId="77777777" w:rsidR="006468A2" w:rsidRPr="006468A2" w:rsidRDefault="006468A2" w:rsidP="006468A2">
            <w:pPr>
              <w:rPr>
                <w:rFonts w:ascii="ＭＳ 明朝" w:hAnsi="ＭＳ 明朝"/>
                <w:szCs w:val="21"/>
              </w:rPr>
            </w:pPr>
          </w:p>
          <w:p w14:paraId="10C265E8" w14:textId="77777777" w:rsidR="006468A2" w:rsidRPr="006468A2" w:rsidRDefault="006468A2" w:rsidP="006468A2">
            <w:pPr>
              <w:rPr>
                <w:rFonts w:ascii="ＭＳ 明朝" w:hAnsi="ＭＳ 明朝"/>
                <w:szCs w:val="21"/>
              </w:rPr>
            </w:pPr>
            <w:r w:rsidRPr="006468A2">
              <w:rPr>
                <w:rFonts w:ascii="ＭＳ 明朝" w:hAnsi="ＭＳ 明朝" w:hint="eastAsia"/>
                <w:szCs w:val="21"/>
              </w:rPr>
              <w:t>()</w:t>
            </w:r>
          </w:p>
        </w:tc>
        <w:tc>
          <w:tcPr>
            <w:tcW w:w="915" w:type="dxa"/>
            <w:vAlign w:val="center"/>
          </w:tcPr>
          <w:p w14:paraId="0CCC1F2B" w14:textId="77777777" w:rsidR="006468A2" w:rsidRPr="006468A2" w:rsidRDefault="006468A2" w:rsidP="006468A2">
            <w:pPr>
              <w:jc w:val="center"/>
              <w:rPr>
                <w:rFonts w:ascii="ＭＳ 明朝" w:hAnsi="ＭＳ 明朝"/>
                <w:szCs w:val="21"/>
              </w:rPr>
            </w:pPr>
          </w:p>
        </w:tc>
        <w:tc>
          <w:tcPr>
            <w:tcW w:w="858" w:type="dxa"/>
            <w:vAlign w:val="center"/>
          </w:tcPr>
          <w:p w14:paraId="0DD47CB5" w14:textId="77777777" w:rsidR="006468A2" w:rsidRPr="006468A2" w:rsidRDefault="006468A2" w:rsidP="006468A2">
            <w:pPr>
              <w:jc w:val="center"/>
              <w:rPr>
                <w:rFonts w:ascii="ＭＳ 明朝" w:hAnsi="ＭＳ 明朝"/>
                <w:szCs w:val="21"/>
              </w:rPr>
            </w:pPr>
          </w:p>
        </w:tc>
        <w:tc>
          <w:tcPr>
            <w:tcW w:w="2236" w:type="dxa"/>
            <w:vAlign w:val="center"/>
          </w:tcPr>
          <w:p w14:paraId="2BC0D531" w14:textId="77777777" w:rsidR="006468A2" w:rsidRPr="006468A2" w:rsidRDefault="006468A2" w:rsidP="006468A2">
            <w:pPr>
              <w:tabs>
                <w:tab w:val="right" w:pos="1727"/>
              </w:tabs>
              <w:rPr>
                <w:rFonts w:ascii="ＭＳ 明朝" w:hAnsi="ＭＳ 明朝"/>
                <w:szCs w:val="21"/>
              </w:rPr>
            </w:pPr>
            <w:r w:rsidRPr="006468A2">
              <w:rPr>
                <w:rFonts w:ascii="ＭＳ 明朝" w:hAnsi="ＭＳ 明朝" w:hint="eastAsia"/>
                <w:w w:val="90"/>
                <w:szCs w:val="21"/>
              </w:rPr>
              <w:t>(1)</w:t>
            </w:r>
            <w:r w:rsidRPr="006468A2">
              <w:rPr>
                <w:rFonts w:ascii="ＭＳ 明朝" w:hAnsi="ＭＳ 明朝"/>
                <w:w w:val="90"/>
                <w:szCs w:val="21"/>
              </w:rPr>
              <w:tab/>
            </w:r>
            <w:r w:rsidRPr="006468A2">
              <w:rPr>
                <w:rFonts w:ascii="ＭＳ 明朝" w:hAnsi="ＭＳ 明朝" w:hint="eastAsia"/>
                <w:szCs w:val="21"/>
              </w:rPr>
              <w:t>千円</w:t>
            </w:r>
          </w:p>
          <w:p w14:paraId="1FBF7D70" w14:textId="77777777" w:rsidR="006468A2" w:rsidRPr="006468A2" w:rsidRDefault="006468A2" w:rsidP="006468A2">
            <w:pPr>
              <w:tabs>
                <w:tab w:val="right" w:pos="1727"/>
              </w:tabs>
              <w:rPr>
                <w:rFonts w:ascii="ＭＳ 明朝" w:hAnsi="ＭＳ 明朝"/>
                <w:szCs w:val="21"/>
              </w:rPr>
            </w:pPr>
            <w:r w:rsidRPr="006468A2">
              <w:rPr>
                <w:rFonts w:ascii="ＭＳ 明朝" w:hAnsi="ＭＳ 明朝" w:hint="eastAsia"/>
                <w:w w:val="90"/>
                <w:szCs w:val="21"/>
              </w:rPr>
              <w:t>(2)</w:t>
            </w:r>
            <w:r w:rsidRPr="006468A2">
              <w:rPr>
                <w:rFonts w:ascii="ＭＳ 明朝" w:hAnsi="ＭＳ 明朝"/>
                <w:w w:val="90"/>
                <w:szCs w:val="21"/>
              </w:rPr>
              <w:tab/>
            </w:r>
            <w:r w:rsidRPr="006468A2">
              <w:rPr>
                <w:rFonts w:ascii="ＭＳ 明朝" w:hAnsi="ＭＳ 明朝" w:hint="eastAsia"/>
                <w:szCs w:val="21"/>
              </w:rPr>
              <w:t>千円</w:t>
            </w:r>
          </w:p>
          <w:p w14:paraId="103BF3DA" w14:textId="77777777" w:rsidR="006468A2" w:rsidRPr="006468A2" w:rsidRDefault="006468A2" w:rsidP="006468A2">
            <w:pPr>
              <w:tabs>
                <w:tab w:val="right" w:pos="1727"/>
              </w:tabs>
              <w:rPr>
                <w:rFonts w:ascii="ＭＳ 明朝" w:hAnsi="ＭＳ 明朝"/>
                <w:szCs w:val="21"/>
              </w:rPr>
            </w:pPr>
            <w:r w:rsidRPr="006468A2">
              <w:rPr>
                <w:rFonts w:ascii="ＭＳ 明朝" w:hAnsi="ＭＳ 明朝" w:hint="eastAsia"/>
                <w:w w:val="90"/>
                <w:szCs w:val="21"/>
              </w:rPr>
              <w:t>(3)</w:t>
            </w:r>
            <w:r w:rsidRPr="006468A2">
              <w:rPr>
                <w:rFonts w:ascii="ＭＳ 明朝" w:hAnsi="ＭＳ 明朝"/>
                <w:w w:val="90"/>
                <w:szCs w:val="21"/>
              </w:rPr>
              <w:tab/>
            </w:r>
            <w:r w:rsidRPr="006468A2">
              <w:rPr>
                <w:rFonts w:ascii="ＭＳ 明朝" w:hAnsi="ＭＳ 明朝" w:hint="eastAsia"/>
                <w:szCs w:val="21"/>
              </w:rPr>
              <w:t>千円</w:t>
            </w:r>
          </w:p>
        </w:tc>
        <w:tc>
          <w:tcPr>
            <w:tcW w:w="784" w:type="dxa"/>
            <w:vAlign w:val="center"/>
          </w:tcPr>
          <w:p w14:paraId="6706B494" w14:textId="77777777" w:rsidR="006468A2" w:rsidRPr="006468A2" w:rsidRDefault="006468A2" w:rsidP="006468A2">
            <w:pPr>
              <w:jc w:val="center"/>
              <w:rPr>
                <w:rFonts w:ascii="ＭＳ 明朝" w:hAnsi="ＭＳ 明朝"/>
                <w:szCs w:val="21"/>
              </w:rPr>
            </w:pPr>
          </w:p>
        </w:tc>
      </w:tr>
      <w:tr w:rsidR="006468A2" w:rsidRPr="006468A2" w14:paraId="6C9E3EA5" w14:textId="77777777" w:rsidTr="006015C0">
        <w:trPr>
          <w:trHeight w:val="826"/>
        </w:trPr>
        <w:tc>
          <w:tcPr>
            <w:tcW w:w="1787" w:type="dxa"/>
            <w:vAlign w:val="center"/>
          </w:tcPr>
          <w:p w14:paraId="526CED29" w14:textId="77777777" w:rsidR="006468A2" w:rsidRPr="006468A2" w:rsidRDefault="006468A2" w:rsidP="006468A2">
            <w:pPr>
              <w:rPr>
                <w:rFonts w:ascii="ＭＳ 明朝" w:hAnsi="ＭＳ 明朝"/>
                <w:szCs w:val="21"/>
              </w:rPr>
            </w:pPr>
          </w:p>
        </w:tc>
        <w:tc>
          <w:tcPr>
            <w:tcW w:w="1085" w:type="dxa"/>
            <w:vAlign w:val="center"/>
          </w:tcPr>
          <w:p w14:paraId="37D33050" w14:textId="77777777" w:rsidR="006468A2" w:rsidRPr="006468A2" w:rsidRDefault="006468A2" w:rsidP="006468A2">
            <w:pPr>
              <w:jc w:val="center"/>
              <w:rPr>
                <w:rFonts w:ascii="ＭＳ 明朝" w:hAnsi="ＭＳ 明朝"/>
                <w:szCs w:val="21"/>
              </w:rPr>
            </w:pPr>
          </w:p>
        </w:tc>
        <w:tc>
          <w:tcPr>
            <w:tcW w:w="1745" w:type="dxa"/>
            <w:vAlign w:val="center"/>
          </w:tcPr>
          <w:p w14:paraId="3BF12E8D" w14:textId="77777777" w:rsidR="006468A2" w:rsidRPr="006468A2" w:rsidRDefault="006468A2" w:rsidP="006468A2">
            <w:pPr>
              <w:rPr>
                <w:rFonts w:ascii="ＭＳ 明朝" w:hAnsi="ＭＳ 明朝"/>
                <w:szCs w:val="21"/>
              </w:rPr>
            </w:pPr>
          </w:p>
          <w:p w14:paraId="2E93A79F" w14:textId="77777777" w:rsidR="006468A2" w:rsidRPr="006468A2" w:rsidRDefault="006468A2" w:rsidP="006468A2">
            <w:pPr>
              <w:rPr>
                <w:rFonts w:ascii="ＭＳ 明朝" w:hAnsi="ＭＳ 明朝"/>
                <w:szCs w:val="21"/>
              </w:rPr>
            </w:pPr>
            <w:r w:rsidRPr="006468A2">
              <w:rPr>
                <w:rFonts w:ascii="ＭＳ 明朝" w:hAnsi="ＭＳ 明朝" w:hint="eastAsia"/>
                <w:szCs w:val="21"/>
              </w:rPr>
              <w:t>()</w:t>
            </w:r>
          </w:p>
        </w:tc>
        <w:tc>
          <w:tcPr>
            <w:tcW w:w="915" w:type="dxa"/>
            <w:vAlign w:val="center"/>
          </w:tcPr>
          <w:p w14:paraId="719254C7" w14:textId="77777777" w:rsidR="006468A2" w:rsidRPr="006468A2" w:rsidRDefault="006468A2" w:rsidP="006468A2">
            <w:pPr>
              <w:jc w:val="center"/>
              <w:rPr>
                <w:rFonts w:ascii="ＭＳ 明朝" w:hAnsi="ＭＳ 明朝"/>
                <w:szCs w:val="21"/>
              </w:rPr>
            </w:pPr>
          </w:p>
        </w:tc>
        <w:tc>
          <w:tcPr>
            <w:tcW w:w="858" w:type="dxa"/>
            <w:vAlign w:val="center"/>
          </w:tcPr>
          <w:p w14:paraId="15CB4437" w14:textId="77777777" w:rsidR="006468A2" w:rsidRPr="006468A2" w:rsidRDefault="006468A2" w:rsidP="006468A2">
            <w:pPr>
              <w:jc w:val="center"/>
              <w:rPr>
                <w:rFonts w:ascii="ＭＳ 明朝" w:hAnsi="ＭＳ 明朝"/>
                <w:szCs w:val="21"/>
              </w:rPr>
            </w:pPr>
          </w:p>
        </w:tc>
        <w:tc>
          <w:tcPr>
            <w:tcW w:w="2236" w:type="dxa"/>
            <w:vAlign w:val="center"/>
          </w:tcPr>
          <w:p w14:paraId="3204B771" w14:textId="77777777" w:rsidR="006468A2" w:rsidRPr="006468A2" w:rsidRDefault="006468A2" w:rsidP="006468A2">
            <w:pPr>
              <w:tabs>
                <w:tab w:val="right" w:pos="1727"/>
              </w:tabs>
              <w:rPr>
                <w:rFonts w:ascii="ＭＳ 明朝" w:hAnsi="ＭＳ 明朝"/>
                <w:szCs w:val="21"/>
              </w:rPr>
            </w:pPr>
            <w:r w:rsidRPr="006468A2">
              <w:rPr>
                <w:rFonts w:ascii="ＭＳ 明朝" w:hAnsi="ＭＳ 明朝" w:hint="eastAsia"/>
                <w:w w:val="90"/>
                <w:szCs w:val="21"/>
              </w:rPr>
              <w:t>(1)</w:t>
            </w:r>
            <w:r w:rsidRPr="006468A2">
              <w:rPr>
                <w:rFonts w:ascii="ＭＳ 明朝" w:hAnsi="ＭＳ 明朝"/>
                <w:w w:val="90"/>
                <w:szCs w:val="21"/>
              </w:rPr>
              <w:tab/>
            </w:r>
            <w:r w:rsidRPr="006468A2">
              <w:rPr>
                <w:rFonts w:ascii="ＭＳ 明朝" w:hAnsi="ＭＳ 明朝" w:hint="eastAsia"/>
                <w:szCs w:val="21"/>
              </w:rPr>
              <w:t>千円</w:t>
            </w:r>
          </w:p>
          <w:p w14:paraId="79FE2C22" w14:textId="77777777" w:rsidR="006468A2" w:rsidRPr="006468A2" w:rsidRDefault="006468A2" w:rsidP="006468A2">
            <w:pPr>
              <w:tabs>
                <w:tab w:val="right" w:pos="1727"/>
              </w:tabs>
              <w:rPr>
                <w:rFonts w:ascii="ＭＳ 明朝" w:hAnsi="ＭＳ 明朝"/>
                <w:szCs w:val="21"/>
              </w:rPr>
            </w:pPr>
            <w:r w:rsidRPr="006468A2">
              <w:rPr>
                <w:rFonts w:ascii="ＭＳ 明朝" w:hAnsi="ＭＳ 明朝" w:hint="eastAsia"/>
                <w:w w:val="90"/>
                <w:szCs w:val="21"/>
              </w:rPr>
              <w:t>(2)</w:t>
            </w:r>
            <w:r w:rsidRPr="006468A2">
              <w:rPr>
                <w:rFonts w:ascii="ＭＳ 明朝" w:hAnsi="ＭＳ 明朝"/>
                <w:w w:val="90"/>
                <w:szCs w:val="21"/>
              </w:rPr>
              <w:tab/>
            </w:r>
            <w:r w:rsidRPr="006468A2">
              <w:rPr>
                <w:rFonts w:ascii="ＭＳ 明朝" w:hAnsi="ＭＳ 明朝" w:hint="eastAsia"/>
                <w:szCs w:val="21"/>
              </w:rPr>
              <w:t>千円</w:t>
            </w:r>
          </w:p>
          <w:p w14:paraId="26F01C80" w14:textId="77777777" w:rsidR="006468A2" w:rsidRPr="006468A2" w:rsidRDefault="006468A2" w:rsidP="006468A2">
            <w:pPr>
              <w:tabs>
                <w:tab w:val="right" w:pos="1727"/>
              </w:tabs>
              <w:rPr>
                <w:rFonts w:ascii="ＭＳ 明朝" w:hAnsi="ＭＳ 明朝"/>
                <w:szCs w:val="21"/>
              </w:rPr>
            </w:pPr>
            <w:r w:rsidRPr="006468A2">
              <w:rPr>
                <w:rFonts w:ascii="ＭＳ 明朝" w:hAnsi="ＭＳ 明朝" w:hint="eastAsia"/>
                <w:w w:val="90"/>
                <w:szCs w:val="21"/>
              </w:rPr>
              <w:t>(3)</w:t>
            </w:r>
            <w:r w:rsidRPr="006468A2">
              <w:rPr>
                <w:rFonts w:ascii="ＭＳ 明朝" w:hAnsi="ＭＳ 明朝"/>
                <w:w w:val="90"/>
                <w:szCs w:val="21"/>
              </w:rPr>
              <w:tab/>
            </w:r>
            <w:r w:rsidRPr="006468A2">
              <w:rPr>
                <w:rFonts w:ascii="ＭＳ 明朝" w:hAnsi="ＭＳ 明朝" w:hint="eastAsia"/>
                <w:szCs w:val="21"/>
              </w:rPr>
              <w:t>－</w:t>
            </w:r>
          </w:p>
        </w:tc>
        <w:tc>
          <w:tcPr>
            <w:tcW w:w="784" w:type="dxa"/>
            <w:vAlign w:val="center"/>
          </w:tcPr>
          <w:p w14:paraId="64820F9F" w14:textId="77777777" w:rsidR="006468A2" w:rsidRPr="006468A2" w:rsidRDefault="006468A2" w:rsidP="006468A2">
            <w:pPr>
              <w:jc w:val="center"/>
              <w:rPr>
                <w:rFonts w:ascii="ＭＳ 明朝" w:hAnsi="ＭＳ 明朝"/>
                <w:szCs w:val="21"/>
              </w:rPr>
            </w:pPr>
          </w:p>
        </w:tc>
      </w:tr>
    </w:tbl>
    <w:p w14:paraId="0DD631C3" w14:textId="77777777" w:rsidR="006468A2" w:rsidRPr="006468A2" w:rsidRDefault="006468A2" w:rsidP="006468A2">
      <w:pPr>
        <w:widowControl/>
        <w:jc w:val="left"/>
        <w:rPr>
          <w:rFonts w:ascii="ＭＳ 明朝" w:hAnsi="ＭＳ 明朝"/>
          <w:szCs w:val="21"/>
        </w:rPr>
      </w:pPr>
    </w:p>
    <w:p w14:paraId="6D3FB604" w14:textId="77777777" w:rsidR="006468A2" w:rsidRPr="006468A2" w:rsidRDefault="006468A2" w:rsidP="006468A2">
      <w:pPr>
        <w:widowControl/>
        <w:jc w:val="left"/>
        <w:rPr>
          <w:rFonts w:ascii="ＭＳ 明朝" w:hAnsi="ＭＳ 明朝"/>
          <w:b/>
          <w:szCs w:val="21"/>
          <w:bdr w:val="single" w:sz="4" w:space="0" w:color="auto"/>
        </w:rPr>
      </w:pPr>
      <w:r w:rsidRPr="006468A2">
        <w:rPr>
          <w:rFonts w:ascii="ＭＳ 明朝" w:hAnsi="ＭＳ 明朝"/>
          <w:b/>
          <w:szCs w:val="21"/>
          <w:bdr w:val="single" w:sz="4" w:space="0" w:color="auto"/>
        </w:rPr>
        <w:br w:type="page"/>
      </w:r>
      <w:r w:rsidR="001654F5">
        <w:rPr>
          <w:rFonts w:ascii="ＭＳ 明朝" w:hAnsi="ＭＳ 明朝" w:hint="eastAsia"/>
          <w:b/>
          <w:szCs w:val="21"/>
          <w:bdr w:val="single" w:sz="4" w:space="0" w:color="auto"/>
        </w:rPr>
        <w:lastRenderedPageBreak/>
        <w:t>（様式１</w:t>
      </w:r>
      <w:r w:rsidR="004855B7">
        <w:rPr>
          <w:rFonts w:ascii="ＭＳ 明朝" w:hAnsi="ＭＳ 明朝" w:hint="eastAsia"/>
          <w:b/>
          <w:szCs w:val="21"/>
          <w:bdr w:val="single" w:sz="4" w:space="0" w:color="auto"/>
        </w:rPr>
        <w:t>０</w:t>
      </w:r>
      <w:r w:rsidRPr="006468A2">
        <w:rPr>
          <w:rFonts w:ascii="ＭＳ 明朝" w:hAnsi="ＭＳ 明朝" w:hint="eastAsia"/>
          <w:b/>
          <w:szCs w:val="21"/>
          <w:bdr w:val="single" w:sz="4" w:space="0" w:color="auto"/>
        </w:rPr>
        <w:t>）</w:t>
      </w:r>
      <w:r w:rsidR="004855B7">
        <w:rPr>
          <w:rFonts w:ascii="ＭＳ 明朝" w:hAnsi="ＭＳ 明朝" w:hint="eastAsia"/>
          <w:b/>
          <w:szCs w:val="21"/>
          <w:bdr w:val="single" w:sz="4" w:space="0" w:color="auto"/>
        </w:rPr>
        <w:t>２</w:t>
      </w:r>
      <w:r w:rsidR="00510DDE">
        <w:rPr>
          <w:rFonts w:ascii="ＭＳ 明朝" w:hAnsi="ＭＳ 明朝"/>
          <w:b/>
          <w:szCs w:val="21"/>
          <w:bdr w:val="single" w:sz="4" w:space="0" w:color="auto"/>
        </w:rPr>
        <w:t>ページ以内</w:t>
      </w:r>
    </w:p>
    <w:p w14:paraId="4036AFCA" w14:textId="77777777" w:rsidR="006468A2" w:rsidRPr="006468A2" w:rsidRDefault="001654F5" w:rsidP="006468A2">
      <w:r>
        <w:rPr>
          <w:rFonts w:hint="eastAsia"/>
        </w:rPr>
        <w:t>１０</w:t>
      </w:r>
      <w:r w:rsidR="006468A2" w:rsidRPr="006468A2">
        <w:rPr>
          <w:rFonts w:hint="eastAsia"/>
        </w:rPr>
        <w:t>．倫理面への配慮</w:t>
      </w:r>
    </w:p>
    <w:p w14:paraId="0D02A770" w14:textId="77777777" w:rsidR="006468A2" w:rsidRPr="006468A2" w:rsidRDefault="006468A2" w:rsidP="006468A2">
      <w:pPr>
        <w:ind w:firstLineChars="100" w:firstLine="200"/>
      </w:pPr>
      <w:r w:rsidRPr="006468A2">
        <w:rPr>
          <w:rFonts w:hint="eastAsia"/>
        </w:rPr>
        <w:t>（１）遵守すべき研究に関係する指針等</w:t>
      </w:r>
    </w:p>
    <w:p w14:paraId="39DE1901" w14:textId="77777777" w:rsidR="006468A2" w:rsidRPr="006468A2" w:rsidRDefault="006468A2" w:rsidP="006468A2">
      <w:pPr>
        <w:ind w:leftChars="100" w:left="200" w:firstLineChars="100" w:firstLine="200"/>
        <w:rPr>
          <w:i/>
          <w:color w:val="1F497D"/>
        </w:rPr>
      </w:pPr>
      <w:r w:rsidRPr="006468A2">
        <w:rPr>
          <w:rFonts w:hint="eastAsia"/>
          <w:i/>
          <w:color w:val="1F497D"/>
        </w:rPr>
        <w:t>研究開発の内容に照らし、遵守しなければならない指針等については、該当する指針等の「□」を「■」と記載してください。複数の指針等が該当する場合は、それぞれ「■」を記載してください。</w:t>
      </w:r>
    </w:p>
    <w:p w14:paraId="18720060" w14:textId="77777777" w:rsidR="006468A2" w:rsidRPr="006468A2" w:rsidRDefault="006468A2" w:rsidP="006468A2">
      <w:pPr>
        <w:ind w:firstLineChars="100" w:firstLine="200"/>
      </w:pPr>
      <w:r w:rsidRPr="006468A2">
        <w:rPr>
          <w:rFonts w:hint="eastAsia"/>
        </w:rPr>
        <w:t xml:space="preserve">　　□　遺伝子組換え生物等の使用等の規制による生物の多様性の確保に関する法律</w:t>
      </w:r>
    </w:p>
    <w:p w14:paraId="68852183" w14:textId="77777777" w:rsidR="006468A2" w:rsidRPr="006468A2" w:rsidRDefault="006468A2" w:rsidP="006468A2">
      <w:r w:rsidRPr="006468A2">
        <w:rPr>
          <w:rFonts w:hint="eastAsia"/>
        </w:rPr>
        <w:t xml:space="preserve">　　　□　再生医療等の安全性の確保等に関する法律</w:t>
      </w:r>
    </w:p>
    <w:p w14:paraId="56639919" w14:textId="77777777" w:rsidR="006468A2" w:rsidRPr="006468A2" w:rsidRDefault="006468A2" w:rsidP="006468A2">
      <w:r w:rsidRPr="006468A2">
        <w:rPr>
          <w:rFonts w:hint="eastAsia"/>
        </w:rPr>
        <w:t xml:space="preserve">　　　□　人を対象とする医学系研究に関する倫理指針（平成</w:t>
      </w:r>
      <w:r w:rsidRPr="006468A2">
        <w:rPr>
          <w:rFonts w:hint="eastAsia"/>
        </w:rPr>
        <w:t>27</w:t>
      </w:r>
      <w:r w:rsidRPr="006468A2">
        <w:rPr>
          <w:rFonts w:hint="eastAsia"/>
        </w:rPr>
        <w:t>年</w:t>
      </w:r>
      <w:r w:rsidRPr="006468A2">
        <w:rPr>
          <w:rFonts w:hint="eastAsia"/>
        </w:rPr>
        <w:t>4</w:t>
      </w:r>
      <w:r w:rsidRPr="006468A2">
        <w:rPr>
          <w:rFonts w:hint="eastAsia"/>
        </w:rPr>
        <w:t>月</w:t>
      </w:r>
      <w:r w:rsidRPr="006468A2">
        <w:rPr>
          <w:rFonts w:hint="eastAsia"/>
        </w:rPr>
        <w:t>1</w:t>
      </w:r>
      <w:r w:rsidRPr="006468A2">
        <w:rPr>
          <w:rFonts w:hint="eastAsia"/>
        </w:rPr>
        <w:t>日施行予定）</w:t>
      </w:r>
    </w:p>
    <w:p w14:paraId="45F52D3F" w14:textId="77777777" w:rsidR="006468A2" w:rsidRPr="006468A2" w:rsidRDefault="006468A2" w:rsidP="006468A2">
      <w:r w:rsidRPr="006468A2">
        <w:rPr>
          <w:rFonts w:hint="eastAsia"/>
        </w:rPr>
        <w:t xml:space="preserve">　　　□　ヒトゲノム・遺伝子解析研究に関する倫理指針</w:t>
      </w:r>
    </w:p>
    <w:p w14:paraId="69D5A991" w14:textId="77777777" w:rsidR="006468A2" w:rsidRPr="006468A2" w:rsidRDefault="006468A2" w:rsidP="006468A2">
      <w:r w:rsidRPr="006468A2">
        <w:rPr>
          <w:rFonts w:hint="eastAsia"/>
        </w:rPr>
        <w:t xml:space="preserve">　　　□　</w:t>
      </w:r>
      <w:r w:rsidRPr="006468A2">
        <w:rPr>
          <w:rFonts w:ascii="ＭＳ 明朝" w:hAnsi="ＭＳ 明朝" w:hint="eastAsia"/>
          <w:color w:val="000000"/>
        </w:rPr>
        <w:t>遺伝子治療臨床研究に関する指針</w:t>
      </w:r>
    </w:p>
    <w:p w14:paraId="44D71E28" w14:textId="77777777" w:rsidR="006468A2" w:rsidRPr="006468A2" w:rsidRDefault="006468A2" w:rsidP="006468A2">
      <w:r w:rsidRPr="006468A2">
        <w:rPr>
          <w:rFonts w:hint="eastAsia"/>
        </w:rPr>
        <w:t xml:space="preserve">　　　□　動物実験等の実施に関する基本指針</w:t>
      </w:r>
    </w:p>
    <w:p w14:paraId="0BACAF63" w14:textId="77777777" w:rsidR="006468A2" w:rsidRPr="006468A2" w:rsidRDefault="006468A2" w:rsidP="006468A2">
      <w:pPr>
        <w:ind w:firstLineChars="300" w:firstLine="600"/>
        <w:jc w:val="left"/>
      </w:pPr>
      <w:r w:rsidRPr="006468A2">
        <w:rPr>
          <w:rFonts w:hint="eastAsia"/>
        </w:rPr>
        <w:t>□　その他の指針等（指針等の名称：　　　　　　　　　　　　　　　　　　　　）</w:t>
      </w:r>
    </w:p>
    <w:p w14:paraId="7AD12E0C" w14:textId="77777777" w:rsidR="006468A2" w:rsidRPr="006468A2" w:rsidRDefault="006468A2" w:rsidP="006468A2">
      <w:pPr>
        <w:ind w:firstLineChars="200" w:firstLine="400"/>
      </w:pPr>
    </w:p>
    <w:p w14:paraId="45E06E55" w14:textId="77777777" w:rsidR="006468A2" w:rsidRPr="006468A2" w:rsidRDefault="006468A2" w:rsidP="006468A2">
      <w:r w:rsidRPr="006468A2">
        <w:rPr>
          <w:rFonts w:hint="eastAsia"/>
        </w:rPr>
        <w:t xml:space="preserve">　（２）本研究開発期間中に予定される臨床研究の有無</w:t>
      </w:r>
    </w:p>
    <w:p w14:paraId="4DF582FA" w14:textId="77777777" w:rsidR="006468A2" w:rsidRPr="006468A2" w:rsidRDefault="006468A2" w:rsidP="006468A2">
      <w:pPr>
        <w:ind w:firstLineChars="200" w:firstLine="400"/>
        <w:rPr>
          <w:i/>
          <w:color w:val="1F497D"/>
        </w:rPr>
      </w:pPr>
      <w:r w:rsidRPr="006468A2">
        <w:rPr>
          <w:rFonts w:hint="eastAsia"/>
          <w:i/>
          <w:color w:val="1F497D"/>
        </w:rPr>
        <w:t>臨床研究の有無について該当する方の「□」を「■」と記載してください。</w:t>
      </w:r>
    </w:p>
    <w:p w14:paraId="5EAE9154" w14:textId="77777777" w:rsidR="006468A2" w:rsidRPr="006468A2" w:rsidRDefault="006468A2" w:rsidP="006468A2">
      <w:r w:rsidRPr="006468A2">
        <w:rPr>
          <w:rFonts w:hint="eastAsia"/>
        </w:rPr>
        <w:t xml:space="preserve">　　　□　有</w:t>
      </w:r>
    </w:p>
    <w:p w14:paraId="6A0A1B8E" w14:textId="77777777" w:rsidR="006468A2" w:rsidRPr="006468A2" w:rsidRDefault="006468A2" w:rsidP="006468A2">
      <w:pPr>
        <w:ind w:firstLineChars="300" w:firstLine="600"/>
      </w:pPr>
      <w:r w:rsidRPr="006468A2">
        <w:rPr>
          <w:rFonts w:hint="eastAsia"/>
        </w:rPr>
        <w:t>□　無</w:t>
      </w:r>
    </w:p>
    <w:p w14:paraId="20D000D6" w14:textId="77777777" w:rsidR="006468A2" w:rsidRPr="006468A2" w:rsidRDefault="006468A2" w:rsidP="006468A2">
      <w:r w:rsidRPr="006468A2">
        <w:rPr>
          <w:rFonts w:hint="eastAsia"/>
        </w:rPr>
        <w:t xml:space="preserve">　　　</w:t>
      </w:r>
    </w:p>
    <w:p w14:paraId="66BCDAF2" w14:textId="77777777" w:rsidR="006468A2" w:rsidRPr="006468A2" w:rsidRDefault="006468A2" w:rsidP="006468A2">
      <w:pPr>
        <w:ind w:firstLineChars="300" w:firstLine="600"/>
      </w:pPr>
      <w:r w:rsidRPr="006468A2">
        <w:rPr>
          <w:rFonts w:hint="eastAsia"/>
        </w:rPr>
        <w:t>※「有」の場合は、予定される内容を記載してください。</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5605"/>
      </w:tblGrid>
      <w:tr w:rsidR="006468A2" w:rsidRPr="006468A2" w14:paraId="3B8BB092" w14:textId="77777777" w:rsidTr="006015C0">
        <w:tc>
          <w:tcPr>
            <w:tcW w:w="2842" w:type="dxa"/>
            <w:shd w:val="clear" w:color="auto" w:fill="auto"/>
          </w:tcPr>
          <w:p w14:paraId="76286182" w14:textId="77777777" w:rsidR="006468A2" w:rsidRPr="006468A2" w:rsidRDefault="006468A2" w:rsidP="006468A2">
            <w:r w:rsidRPr="006468A2">
              <w:rPr>
                <w:rFonts w:hint="eastAsia"/>
              </w:rPr>
              <w:t>対象疾患</w:t>
            </w:r>
          </w:p>
        </w:tc>
        <w:tc>
          <w:tcPr>
            <w:tcW w:w="5605" w:type="dxa"/>
            <w:shd w:val="clear" w:color="auto" w:fill="auto"/>
          </w:tcPr>
          <w:p w14:paraId="0631B224" w14:textId="77777777" w:rsidR="006468A2" w:rsidRPr="006468A2" w:rsidRDefault="006468A2" w:rsidP="006468A2">
            <w:r w:rsidRPr="006468A2">
              <w:rPr>
                <w:rFonts w:hint="eastAsia"/>
              </w:rPr>
              <w:t>予定される内容、実施時期</w:t>
            </w:r>
          </w:p>
        </w:tc>
      </w:tr>
      <w:tr w:rsidR="006468A2" w:rsidRPr="006468A2" w14:paraId="1B65C7CA" w14:textId="77777777" w:rsidTr="006015C0">
        <w:tc>
          <w:tcPr>
            <w:tcW w:w="2842" w:type="dxa"/>
            <w:shd w:val="clear" w:color="auto" w:fill="auto"/>
          </w:tcPr>
          <w:p w14:paraId="7901B24B" w14:textId="77777777" w:rsidR="006468A2" w:rsidRPr="006468A2" w:rsidRDefault="006468A2" w:rsidP="006468A2"/>
        </w:tc>
        <w:tc>
          <w:tcPr>
            <w:tcW w:w="5605" w:type="dxa"/>
            <w:shd w:val="clear" w:color="auto" w:fill="auto"/>
          </w:tcPr>
          <w:p w14:paraId="5121DE9B" w14:textId="77777777" w:rsidR="006468A2" w:rsidRPr="006468A2" w:rsidRDefault="006468A2" w:rsidP="006468A2"/>
        </w:tc>
      </w:tr>
      <w:tr w:rsidR="006468A2" w:rsidRPr="006468A2" w14:paraId="662A933E" w14:textId="77777777" w:rsidTr="006015C0">
        <w:tc>
          <w:tcPr>
            <w:tcW w:w="2842" w:type="dxa"/>
            <w:shd w:val="clear" w:color="auto" w:fill="auto"/>
          </w:tcPr>
          <w:p w14:paraId="2AAE3DF1" w14:textId="77777777" w:rsidR="006468A2" w:rsidRPr="006468A2" w:rsidRDefault="006468A2" w:rsidP="006468A2"/>
        </w:tc>
        <w:tc>
          <w:tcPr>
            <w:tcW w:w="5605" w:type="dxa"/>
            <w:shd w:val="clear" w:color="auto" w:fill="auto"/>
          </w:tcPr>
          <w:p w14:paraId="798B0ACF" w14:textId="77777777" w:rsidR="006468A2" w:rsidRPr="006468A2" w:rsidRDefault="006468A2" w:rsidP="006468A2"/>
        </w:tc>
      </w:tr>
      <w:tr w:rsidR="006468A2" w:rsidRPr="006468A2" w14:paraId="5B0C85D9" w14:textId="77777777" w:rsidTr="006015C0">
        <w:tc>
          <w:tcPr>
            <w:tcW w:w="2842" w:type="dxa"/>
            <w:shd w:val="clear" w:color="auto" w:fill="auto"/>
          </w:tcPr>
          <w:p w14:paraId="0A5FAF08" w14:textId="77777777" w:rsidR="006468A2" w:rsidRPr="006468A2" w:rsidRDefault="006468A2" w:rsidP="006468A2"/>
        </w:tc>
        <w:tc>
          <w:tcPr>
            <w:tcW w:w="5605" w:type="dxa"/>
            <w:shd w:val="clear" w:color="auto" w:fill="auto"/>
          </w:tcPr>
          <w:p w14:paraId="13CA82E7" w14:textId="77777777" w:rsidR="006468A2" w:rsidRPr="006468A2" w:rsidRDefault="006468A2" w:rsidP="006468A2"/>
        </w:tc>
      </w:tr>
      <w:tr w:rsidR="006468A2" w:rsidRPr="006468A2" w14:paraId="1682AD92" w14:textId="77777777" w:rsidTr="006015C0">
        <w:tc>
          <w:tcPr>
            <w:tcW w:w="2842" w:type="dxa"/>
            <w:shd w:val="clear" w:color="auto" w:fill="auto"/>
          </w:tcPr>
          <w:p w14:paraId="0A77BCF0" w14:textId="77777777" w:rsidR="006468A2" w:rsidRPr="006468A2" w:rsidRDefault="006468A2" w:rsidP="006468A2"/>
        </w:tc>
        <w:tc>
          <w:tcPr>
            <w:tcW w:w="5605" w:type="dxa"/>
            <w:shd w:val="clear" w:color="auto" w:fill="auto"/>
          </w:tcPr>
          <w:p w14:paraId="2E97F444" w14:textId="77777777" w:rsidR="006468A2" w:rsidRPr="006468A2" w:rsidRDefault="006468A2" w:rsidP="006468A2"/>
        </w:tc>
      </w:tr>
      <w:tr w:rsidR="006468A2" w:rsidRPr="006468A2" w14:paraId="14C829AF" w14:textId="77777777" w:rsidTr="006015C0">
        <w:tc>
          <w:tcPr>
            <w:tcW w:w="2842" w:type="dxa"/>
            <w:shd w:val="clear" w:color="auto" w:fill="auto"/>
          </w:tcPr>
          <w:p w14:paraId="2E497DDA" w14:textId="77777777" w:rsidR="006468A2" w:rsidRPr="006468A2" w:rsidRDefault="006468A2" w:rsidP="006468A2"/>
        </w:tc>
        <w:tc>
          <w:tcPr>
            <w:tcW w:w="5605" w:type="dxa"/>
            <w:shd w:val="clear" w:color="auto" w:fill="auto"/>
          </w:tcPr>
          <w:p w14:paraId="546DD66E" w14:textId="77777777" w:rsidR="006468A2" w:rsidRPr="006468A2" w:rsidRDefault="006468A2" w:rsidP="006468A2"/>
        </w:tc>
      </w:tr>
    </w:tbl>
    <w:p w14:paraId="5DF3CB61" w14:textId="77777777" w:rsidR="006468A2" w:rsidRPr="006468A2" w:rsidRDefault="006468A2" w:rsidP="006468A2"/>
    <w:p w14:paraId="6CCE39E7" w14:textId="77777777" w:rsidR="006468A2" w:rsidRPr="006468A2" w:rsidRDefault="006468A2" w:rsidP="006468A2">
      <w:r w:rsidRPr="006468A2">
        <w:rPr>
          <w:rFonts w:hint="eastAsia"/>
        </w:rPr>
        <w:t>（３）</w:t>
      </w:r>
      <w:r w:rsidRPr="006468A2">
        <w:rPr>
          <w:rFonts w:ascii="ＭＳ 明朝" w:hAnsi="ＭＳ 明朝" w:hint="eastAsia"/>
          <w:szCs w:val="21"/>
        </w:rPr>
        <w:t>人権の保護及び法令等の遵守への対応</w:t>
      </w:r>
    </w:p>
    <w:p w14:paraId="3E9041D0" w14:textId="77777777" w:rsidR="00410766" w:rsidRPr="00B90719" w:rsidRDefault="006468A2" w:rsidP="006468A2">
      <w:pPr>
        <w:ind w:leftChars="100" w:left="400" w:hangingChars="100" w:hanging="200"/>
        <w:jc w:val="left"/>
        <w:rPr>
          <w:rFonts w:ascii="ＭＳ 明朝" w:hAnsi="ＭＳ 明朝"/>
          <w:i/>
          <w:color w:val="FF0000"/>
          <w:szCs w:val="21"/>
        </w:rPr>
      </w:pPr>
      <w:r w:rsidRPr="006468A2">
        <w:rPr>
          <w:rFonts w:ascii="ＭＳ 明朝" w:hAnsi="ＭＳ 明朝" w:hint="eastAsia"/>
          <w:szCs w:val="21"/>
        </w:rPr>
        <w:t>・</w:t>
      </w:r>
      <w:r w:rsidR="00410766" w:rsidRPr="00B90719">
        <w:rPr>
          <w:rFonts w:ascii="ＭＳ 明朝" w:hAnsi="ＭＳ 明朝" w:hint="eastAsia"/>
          <w:i/>
          <w:color w:val="FF0000"/>
          <w:szCs w:val="21"/>
        </w:rPr>
        <w:t>本研究が</w:t>
      </w:r>
      <w:r w:rsidR="00410766" w:rsidRPr="00B90719">
        <w:rPr>
          <w:rFonts w:ascii="ＭＳ 明朝" w:hAnsi="ＭＳ 明朝"/>
          <w:i/>
          <w:color w:val="FF0000"/>
          <w:szCs w:val="21"/>
        </w:rPr>
        <w:t>実施される国（相手国あるいは日本国）の倫理</w:t>
      </w:r>
      <w:r w:rsidR="00410766" w:rsidRPr="00B90719">
        <w:rPr>
          <w:rFonts w:ascii="ＭＳ 明朝" w:hAnsi="ＭＳ 明朝" w:hint="eastAsia"/>
          <w:i/>
          <w:color w:val="FF0000"/>
          <w:szCs w:val="21"/>
        </w:rPr>
        <w:t>基準</w:t>
      </w:r>
      <w:r w:rsidR="00410766" w:rsidRPr="00B90719">
        <w:rPr>
          <w:rFonts w:ascii="ＭＳ 明朝" w:hAnsi="ＭＳ 明朝"/>
          <w:i/>
          <w:color w:val="FF0000"/>
          <w:szCs w:val="21"/>
        </w:rPr>
        <w:t>への適合性審査の要否、審査状況を含めて記載ください。</w:t>
      </w:r>
    </w:p>
    <w:p w14:paraId="3F399BCF" w14:textId="77777777" w:rsidR="006468A2" w:rsidRPr="006468A2" w:rsidRDefault="00410766" w:rsidP="006468A2">
      <w:pPr>
        <w:ind w:leftChars="100" w:left="400" w:hangingChars="100" w:hanging="200"/>
        <w:jc w:val="left"/>
        <w:rPr>
          <w:rFonts w:ascii="ＭＳ 明朝" w:hAnsi="ＭＳ 明朝"/>
          <w:i/>
          <w:color w:val="1F497D"/>
          <w:szCs w:val="21"/>
        </w:rPr>
      </w:pPr>
      <w:r>
        <w:rPr>
          <w:rFonts w:ascii="ＭＳ 明朝" w:hAnsi="ＭＳ 明朝" w:hint="eastAsia"/>
          <w:szCs w:val="21"/>
        </w:rPr>
        <w:t>・</w:t>
      </w:r>
      <w:r w:rsidR="006468A2" w:rsidRPr="006468A2">
        <w:rPr>
          <w:rFonts w:ascii="ＭＳ 明朝" w:hAnsi="ＭＳ 明朝" w:hint="eastAsia"/>
          <w:i/>
          <w:color w:val="1F497D"/>
          <w:szCs w:val="21"/>
        </w:rPr>
        <w:t>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述してください。</w:t>
      </w:r>
    </w:p>
    <w:p w14:paraId="201B2679" w14:textId="77777777" w:rsidR="00510DDE" w:rsidRPr="006468A2" w:rsidRDefault="006468A2" w:rsidP="00510DDE">
      <w:pPr>
        <w:ind w:leftChars="100" w:left="400" w:hangingChars="100" w:hanging="200"/>
        <w:jc w:val="left"/>
        <w:rPr>
          <w:rFonts w:ascii="ＭＳ 明朝" w:hAnsi="ＭＳ 明朝"/>
          <w:i/>
          <w:color w:val="1F497D"/>
          <w:szCs w:val="21"/>
        </w:rPr>
      </w:pPr>
      <w:r w:rsidRPr="006468A2">
        <w:rPr>
          <w:rFonts w:ascii="ＭＳ 明朝" w:hAnsi="ＭＳ 明朝" w:hint="eastAsia"/>
          <w:i/>
          <w:color w:val="1F497D"/>
          <w:szCs w:val="21"/>
        </w:rPr>
        <w:t>・例えば、個人情報を伴うアンケート調査・インタビュー調査、提供を受けた試料の使用、ヒト遺伝子解析研究、組換えDNA実験、動物実験など、研究機関内外の倫理委員会等における承認手続きが必要となる調査・研究開発・実験などが対象となります。</w:t>
      </w:r>
    </w:p>
    <w:p w14:paraId="4C9FB45E" w14:textId="77777777" w:rsidR="006468A2" w:rsidRPr="006468A2" w:rsidRDefault="006468A2" w:rsidP="006468A2">
      <w:pPr>
        <w:ind w:firstLineChars="100" w:firstLine="200"/>
        <w:jc w:val="left"/>
        <w:rPr>
          <w:rFonts w:ascii="ＭＳ 明朝" w:hAnsi="ＭＳ 明朝"/>
          <w:i/>
          <w:color w:val="1F497D"/>
          <w:szCs w:val="21"/>
        </w:rPr>
      </w:pPr>
      <w:r w:rsidRPr="006468A2">
        <w:rPr>
          <w:rFonts w:ascii="ＭＳ 明朝" w:hAnsi="ＭＳ 明朝" w:hint="eastAsia"/>
          <w:i/>
          <w:color w:val="1F497D"/>
          <w:szCs w:val="21"/>
        </w:rPr>
        <w:t>・該当しない場合には、その旨記述してください。</w:t>
      </w:r>
    </w:p>
    <w:p w14:paraId="25D74DC5" w14:textId="77777777" w:rsidR="006468A2" w:rsidRPr="006468A2" w:rsidRDefault="006468A2" w:rsidP="006468A2">
      <w:pPr>
        <w:ind w:firstLineChars="100" w:firstLine="200"/>
        <w:jc w:val="left"/>
        <w:rPr>
          <w:rFonts w:ascii="ＭＳ 明朝" w:hAnsi="ＭＳ 明朝"/>
          <w:i/>
          <w:color w:val="1F497D"/>
          <w:szCs w:val="21"/>
        </w:rPr>
      </w:pPr>
      <w:r w:rsidRPr="006468A2">
        <w:rPr>
          <w:rFonts w:hint="eastAsia"/>
          <w:i/>
          <w:color w:val="1F497D"/>
        </w:rPr>
        <w:t>・１ページ以内で記載してください。</w:t>
      </w:r>
    </w:p>
    <w:p w14:paraId="4FCF4D51" w14:textId="77777777" w:rsidR="006468A2" w:rsidRDefault="006468A2" w:rsidP="006468A2">
      <w:pPr>
        <w:jc w:val="left"/>
        <w:rPr>
          <w:rFonts w:ascii="ＭＳ 明朝" w:hAnsi="ＭＳ 明朝"/>
          <w:szCs w:val="21"/>
        </w:rPr>
      </w:pPr>
    </w:p>
    <w:p w14:paraId="5ED5F297" w14:textId="77777777" w:rsidR="00510DDE" w:rsidRDefault="00510DDE" w:rsidP="006468A2">
      <w:pPr>
        <w:jc w:val="left"/>
        <w:rPr>
          <w:rFonts w:ascii="ＭＳ 明朝" w:hAnsi="ＭＳ 明朝"/>
          <w:szCs w:val="21"/>
        </w:rPr>
      </w:pPr>
      <w:r>
        <w:rPr>
          <w:rFonts w:ascii="ＭＳ 明朝" w:hAnsi="ＭＳ 明朝" w:hint="eastAsia"/>
          <w:szCs w:val="21"/>
        </w:rPr>
        <w:t>（４）</w:t>
      </w:r>
      <w:r>
        <w:rPr>
          <w:rFonts w:ascii="ＭＳ 明朝" w:hAnsi="ＭＳ 明朝"/>
          <w:szCs w:val="21"/>
        </w:rPr>
        <w:t>生物遺伝資源</w:t>
      </w:r>
      <w:r>
        <w:rPr>
          <w:rFonts w:ascii="ＭＳ 明朝" w:hAnsi="ＭＳ 明朝" w:hint="eastAsia"/>
          <w:szCs w:val="21"/>
        </w:rPr>
        <w:t>・</w:t>
      </w:r>
      <w:r>
        <w:rPr>
          <w:rFonts w:ascii="ＭＳ 明朝" w:hAnsi="ＭＳ 明朝"/>
          <w:szCs w:val="21"/>
        </w:rPr>
        <w:t>知的財産等の取扱いについての検討状況</w:t>
      </w:r>
    </w:p>
    <w:p w14:paraId="50C886B6" w14:textId="77777777" w:rsidR="00510DDE" w:rsidRPr="000638BD" w:rsidRDefault="00510DDE" w:rsidP="00510DDE">
      <w:pPr>
        <w:ind w:leftChars="100" w:left="400" w:hangingChars="100" w:hanging="200"/>
        <w:jc w:val="left"/>
        <w:rPr>
          <w:rFonts w:ascii="ＭＳ 明朝" w:hAnsi="ＭＳ 明朝"/>
          <w:i/>
          <w:color w:val="1F4E79"/>
          <w:szCs w:val="21"/>
        </w:rPr>
      </w:pPr>
      <w:r>
        <w:rPr>
          <w:rFonts w:ascii="ＭＳ 明朝" w:hAnsi="ＭＳ 明朝" w:hint="eastAsia"/>
          <w:szCs w:val="21"/>
        </w:rPr>
        <w:t xml:space="preserve">　</w:t>
      </w:r>
      <w:r w:rsidRPr="000638BD">
        <w:rPr>
          <w:rFonts w:ascii="ＭＳ 明朝" w:hAnsi="ＭＳ 明朝" w:hint="eastAsia"/>
          <w:i/>
          <w:color w:val="1F4E79"/>
          <w:szCs w:val="21"/>
        </w:rPr>
        <w:t>・</w:t>
      </w:r>
      <w:r w:rsidR="00B003D6" w:rsidRPr="000638BD">
        <w:rPr>
          <w:rFonts w:ascii="ＭＳ 明朝" w:hAnsi="ＭＳ 明朝" w:hint="eastAsia"/>
          <w:i/>
          <w:color w:val="1F4E79"/>
          <w:szCs w:val="21"/>
        </w:rPr>
        <w:t>研究成果の</w:t>
      </w:r>
      <w:r w:rsidR="00B003D6" w:rsidRPr="000638BD">
        <w:rPr>
          <w:rFonts w:ascii="ＭＳ 明朝" w:hAnsi="ＭＳ 明朝"/>
          <w:i/>
          <w:color w:val="1F4E79"/>
          <w:szCs w:val="21"/>
        </w:rPr>
        <w:t>帰属、研究成果の実施、研究用</w:t>
      </w:r>
      <w:r w:rsidR="00B003D6" w:rsidRPr="000638BD">
        <w:rPr>
          <w:rFonts w:ascii="ＭＳ 明朝" w:hAnsi="ＭＳ 明朝" w:hint="eastAsia"/>
          <w:i/>
          <w:color w:val="1F4E79"/>
          <w:szCs w:val="21"/>
        </w:rPr>
        <w:t>試料の</w:t>
      </w:r>
      <w:r w:rsidR="00B003D6" w:rsidRPr="000638BD">
        <w:rPr>
          <w:rFonts w:ascii="ＭＳ 明朝" w:hAnsi="ＭＳ 明朝"/>
          <w:i/>
          <w:color w:val="1F4E79"/>
          <w:szCs w:val="21"/>
        </w:rPr>
        <w:t>持ち込み、持ち出し等についての相手国研究機関</w:t>
      </w:r>
      <w:r w:rsidR="00B003D6" w:rsidRPr="000638BD">
        <w:rPr>
          <w:rFonts w:ascii="ＭＳ 明朝" w:hAnsi="ＭＳ 明朝"/>
          <w:i/>
          <w:color w:val="1F4E79"/>
          <w:szCs w:val="21"/>
        </w:rPr>
        <w:lastRenderedPageBreak/>
        <w:t>との打ち合わせ状況を</w:t>
      </w:r>
      <w:r w:rsidR="00B003D6" w:rsidRPr="000638BD">
        <w:rPr>
          <w:rFonts w:ascii="ＭＳ 明朝" w:hAnsi="ＭＳ 明朝" w:hint="eastAsia"/>
          <w:i/>
          <w:color w:val="1F4E79"/>
          <w:szCs w:val="21"/>
        </w:rPr>
        <w:t>記載ください</w:t>
      </w:r>
      <w:r w:rsidR="00B003D6" w:rsidRPr="000638BD">
        <w:rPr>
          <w:rFonts w:ascii="ＭＳ 明朝" w:hAnsi="ＭＳ 明朝"/>
          <w:i/>
          <w:color w:val="1F4E79"/>
          <w:szCs w:val="21"/>
        </w:rPr>
        <w:t>。</w:t>
      </w:r>
    </w:p>
    <w:p w14:paraId="37E4D79F" w14:textId="77777777" w:rsidR="00510DDE" w:rsidRPr="00510DDE" w:rsidRDefault="00510DDE" w:rsidP="006468A2">
      <w:pPr>
        <w:jc w:val="left"/>
        <w:rPr>
          <w:rFonts w:ascii="ＭＳ 明朝" w:hAnsi="ＭＳ 明朝"/>
          <w:szCs w:val="21"/>
        </w:rPr>
      </w:pPr>
    </w:p>
    <w:p w14:paraId="6130D0FE" w14:textId="77777777" w:rsidR="006468A2" w:rsidRPr="006468A2" w:rsidRDefault="006468A2" w:rsidP="006468A2">
      <w:pPr>
        <w:jc w:val="left"/>
        <w:rPr>
          <w:rFonts w:ascii="ＭＳ 明朝" w:hAnsi="ＭＳ 明朝"/>
          <w:b/>
          <w:szCs w:val="21"/>
          <w:bdr w:val="single" w:sz="4" w:space="0" w:color="auto"/>
        </w:rPr>
      </w:pPr>
      <w:r w:rsidRPr="006468A2">
        <w:rPr>
          <w:rFonts w:ascii="ＭＳ 明朝" w:hAnsi="ＭＳ 明朝"/>
          <w:szCs w:val="21"/>
        </w:rPr>
        <w:br w:type="page"/>
      </w:r>
      <w:r w:rsidR="001654F5">
        <w:rPr>
          <w:rFonts w:ascii="ＭＳ 明朝" w:hAnsi="ＭＳ 明朝" w:hint="eastAsia"/>
          <w:b/>
          <w:szCs w:val="21"/>
          <w:bdr w:val="single" w:sz="4" w:space="0" w:color="auto"/>
        </w:rPr>
        <w:lastRenderedPageBreak/>
        <w:t>（様式１</w:t>
      </w:r>
      <w:r w:rsidR="004855B7">
        <w:rPr>
          <w:rFonts w:ascii="ＭＳ 明朝" w:hAnsi="ＭＳ 明朝" w:hint="eastAsia"/>
          <w:b/>
          <w:szCs w:val="21"/>
          <w:bdr w:val="single" w:sz="4" w:space="0" w:color="auto"/>
        </w:rPr>
        <w:t>１</w:t>
      </w:r>
      <w:r w:rsidRPr="006468A2">
        <w:rPr>
          <w:rFonts w:ascii="ＭＳ 明朝" w:hAnsi="ＭＳ 明朝" w:hint="eastAsia"/>
          <w:b/>
          <w:szCs w:val="21"/>
          <w:bdr w:val="single" w:sz="4" w:space="0" w:color="auto"/>
        </w:rPr>
        <w:t>）</w:t>
      </w:r>
    </w:p>
    <w:p w14:paraId="28CE7F22" w14:textId="77777777" w:rsidR="006468A2" w:rsidRPr="006468A2" w:rsidRDefault="001654F5" w:rsidP="006468A2">
      <w:r>
        <w:rPr>
          <w:rFonts w:hint="eastAsia"/>
        </w:rPr>
        <w:t>１１．機関長</w:t>
      </w:r>
      <w:r>
        <w:t>からの承諾書</w:t>
      </w:r>
    </w:p>
    <w:p w14:paraId="14F0138C" w14:textId="77777777" w:rsidR="001654F5" w:rsidRPr="00986632" w:rsidRDefault="001654F5" w:rsidP="001654F5">
      <w:pPr>
        <w:ind w:leftChars="170" w:left="340" w:rightChars="-60" w:right="-120"/>
        <w:jc w:val="right"/>
        <w:rPr>
          <w:rFonts w:ascii="ＭＳ 明朝" w:hAnsi="ＭＳ 明朝"/>
          <w:lang w:eastAsia="zh-TW"/>
        </w:rPr>
      </w:pPr>
      <w:r>
        <w:rPr>
          <w:rFonts w:ascii="ＭＳ 明朝" w:hAnsi="ＭＳ 明朝" w:hint="eastAsia"/>
          <w:lang w:eastAsia="zh-TW"/>
        </w:rPr>
        <w:t>平成　年　月　日</w:t>
      </w:r>
    </w:p>
    <w:p w14:paraId="592A8D51" w14:textId="77777777" w:rsidR="001654F5" w:rsidRPr="00986632" w:rsidRDefault="001654F5" w:rsidP="001654F5">
      <w:pPr>
        <w:ind w:leftChars="170" w:left="340" w:rightChars="-60" w:right="-120"/>
        <w:jc w:val="center"/>
        <w:rPr>
          <w:rFonts w:ascii="ＭＳ 明朝" w:hAnsi="ＭＳ 明朝"/>
          <w:b/>
          <w:sz w:val="24"/>
          <w:lang w:eastAsia="zh-TW"/>
        </w:rPr>
      </w:pPr>
      <w:r w:rsidRPr="00986632">
        <w:rPr>
          <w:rFonts w:ascii="ＭＳ 明朝" w:hAnsi="ＭＳ 明朝" w:hint="eastAsia"/>
          <w:b/>
          <w:sz w:val="24"/>
          <w:lang w:eastAsia="zh-TW"/>
        </w:rPr>
        <w:t xml:space="preserve">承　諾　書　</w:t>
      </w:r>
    </w:p>
    <w:p w14:paraId="507C43C0" w14:textId="77777777" w:rsidR="001654F5" w:rsidRPr="00986632" w:rsidRDefault="001654F5" w:rsidP="001654F5">
      <w:pPr>
        <w:ind w:leftChars="170" w:left="340" w:rightChars="-60" w:right="-120"/>
        <w:jc w:val="center"/>
        <w:rPr>
          <w:rFonts w:ascii="ＭＳ 明朝" w:hAnsi="ＭＳ 明朝"/>
          <w:lang w:eastAsia="zh-TW"/>
        </w:rPr>
      </w:pPr>
    </w:p>
    <w:p w14:paraId="4A400919" w14:textId="77777777" w:rsidR="001654F5" w:rsidRPr="00986632" w:rsidRDefault="001654F5" w:rsidP="001654F5">
      <w:pPr>
        <w:ind w:leftChars="170" w:left="340" w:rightChars="-60" w:right="-120"/>
        <w:rPr>
          <w:rFonts w:ascii="ＭＳ 明朝" w:hAnsi="ＭＳ 明朝"/>
          <w:lang w:eastAsia="zh-TW"/>
        </w:rPr>
      </w:pPr>
      <w:r>
        <w:rPr>
          <w:rFonts w:ascii="ＭＳ 明朝" w:hAnsi="ＭＳ 明朝" w:hint="eastAsia"/>
          <w:lang w:eastAsia="zh-TW"/>
        </w:rPr>
        <w:t>国立研究開発法人日本</w:t>
      </w:r>
      <w:r>
        <w:rPr>
          <w:rFonts w:ascii="ＭＳ 明朝" w:hAnsi="ＭＳ 明朝"/>
          <w:lang w:eastAsia="zh-TW"/>
        </w:rPr>
        <w:t>医療研究開発機構</w:t>
      </w:r>
    </w:p>
    <w:p w14:paraId="15A9D096" w14:textId="77777777" w:rsidR="001654F5" w:rsidRPr="00986632" w:rsidRDefault="001654F5" w:rsidP="001654F5">
      <w:pPr>
        <w:ind w:leftChars="170" w:left="340" w:rightChars="-60" w:right="-120"/>
        <w:rPr>
          <w:rFonts w:ascii="ＭＳ 明朝" w:hAnsi="ＭＳ 明朝"/>
          <w:lang w:eastAsia="zh-TW"/>
        </w:rPr>
      </w:pPr>
      <w:r w:rsidRPr="00986632">
        <w:rPr>
          <w:rFonts w:ascii="ＭＳ 明朝" w:hAnsi="ＭＳ 明朝" w:hint="eastAsia"/>
          <w:lang w:eastAsia="zh-TW"/>
        </w:rPr>
        <w:t>独立行政法人国際協力機構　御中</w:t>
      </w:r>
    </w:p>
    <w:p w14:paraId="2EB3CF6D" w14:textId="77777777" w:rsidR="001654F5" w:rsidRPr="00986632" w:rsidRDefault="001654F5" w:rsidP="001654F5">
      <w:pPr>
        <w:ind w:leftChars="170" w:left="340" w:rightChars="-60" w:right="-120"/>
        <w:rPr>
          <w:rFonts w:ascii="ＭＳ 明朝" w:hAnsi="ＭＳ 明朝"/>
          <w:lang w:eastAsia="zh-TW"/>
        </w:rPr>
      </w:pPr>
    </w:p>
    <w:p w14:paraId="432966A2" w14:textId="77777777" w:rsidR="001654F5" w:rsidRPr="00986632" w:rsidRDefault="001654F5" w:rsidP="001654F5">
      <w:pPr>
        <w:ind w:leftChars="170" w:left="340" w:rightChars="-60" w:right="-120"/>
        <w:rPr>
          <w:rFonts w:ascii="ＭＳ 明朝" w:hAnsi="ＭＳ 明朝"/>
          <w:lang w:eastAsia="zh-TW"/>
        </w:rPr>
      </w:pPr>
      <w:r w:rsidRPr="00986632">
        <w:rPr>
          <w:rFonts w:ascii="ＭＳ 明朝" w:hAnsi="ＭＳ 明朝"/>
          <w:lang w:eastAsia="zh-TW"/>
        </w:rPr>
        <w:t xml:space="preserve">                                    </w:t>
      </w:r>
      <w:r w:rsidRPr="00986632">
        <w:rPr>
          <w:rFonts w:ascii="ＭＳ 明朝" w:hAnsi="ＭＳ 明朝" w:hint="eastAsia"/>
          <w:lang w:eastAsia="zh-TW"/>
        </w:rPr>
        <w:t xml:space="preserve">　　</w:t>
      </w:r>
      <w:r w:rsidRPr="00986632">
        <w:rPr>
          <w:rFonts w:ascii="ＭＳ 明朝" w:hAnsi="ＭＳ 明朝"/>
          <w:lang w:eastAsia="zh-TW"/>
        </w:rPr>
        <w:t xml:space="preserve">    </w:t>
      </w:r>
      <w:r w:rsidRPr="00986632">
        <w:rPr>
          <w:rFonts w:ascii="ＭＳ 明朝" w:hAnsi="ＭＳ 明朝" w:hint="eastAsia"/>
          <w:lang w:eastAsia="zh-TW"/>
        </w:rPr>
        <w:t>（研究</w:t>
      </w:r>
      <w:r>
        <w:rPr>
          <w:rFonts w:ascii="ＭＳ 明朝" w:hAnsi="ＭＳ 明朝" w:hint="eastAsia"/>
          <w:lang w:eastAsia="zh-TW"/>
        </w:rPr>
        <w:t>開発</w:t>
      </w:r>
      <w:r w:rsidRPr="00986632">
        <w:rPr>
          <w:rFonts w:ascii="ＭＳ 明朝" w:hAnsi="ＭＳ 明朝" w:hint="eastAsia"/>
          <w:lang w:eastAsia="zh-TW"/>
        </w:rPr>
        <w:t>代表機関）</w:t>
      </w:r>
    </w:p>
    <w:p w14:paraId="26532D1E" w14:textId="77777777" w:rsidR="001654F5" w:rsidRPr="00986632" w:rsidRDefault="001654F5" w:rsidP="001654F5">
      <w:pPr>
        <w:ind w:leftChars="170" w:left="340" w:rightChars="-60" w:right="-120"/>
        <w:rPr>
          <w:rFonts w:ascii="ＭＳ 明朝" w:hAnsi="ＭＳ 明朝"/>
          <w:lang w:eastAsia="zh-TW"/>
        </w:rPr>
      </w:pPr>
      <w:r w:rsidRPr="00986632">
        <w:rPr>
          <w:rFonts w:ascii="ＭＳ 明朝" w:hAnsi="ＭＳ 明朝"/>
          <w:lang w:eastAsia="zh-TW"/>
        </w:rPr>
        <w:t xml:space="preserve">                                     </w:t>
      </w:r>
      <w:r w:rsidRPr="00986632">
        <w:rPr>
          <w:rFonts w:ascii="ＭＳ 明朝" w:hAnsi="ＭＳ 明朝" w:hint="eastAsia"/>
          <w:lang w:eastAsia="zh-TW"/>
        </w:rPr>
        <w:t xml:space="preserve">　</w:t>
      </w:r>
      <w:r w:rsidRPr="00986632">
        <w:rPr>
          <w:rFonts w:ascii="ＭＳ 明朝" w:hAnsi="ＭＳ 明朝"/>
          <w:lang w:eastAsia="zh-TW"/>
        </w:rPr>
        <w:t xml:space="preserve">     </w:t>
      </w:r>
      <w:r w:rsidRPr="00986632">
        <w:rPr>
          <w:rFonts w:ascii="ＭＳ 明朝" w:hAnsi="ＭＳ 明朝" w:hint="eastAsia"/>
          <w:lang w:eastAsia="zh-TW"/>
        </w:rPr>
        <w:t>機関名</w:t>
      </w:r>
    </w:p>
    <w:p w14:paraId="5FF6B0B0" w14:textId="77777777" w:rsidR="001654F5" w:rsidRPr="00986632" w:rsidRDefault="001654F5" w:rsidP="001654F5">
      <w:pPr>
        <w:ind w:leftChars="170" w:left="340" w:rightChars="-60" w:right="-120"/>
        <w:rPr>
          <w:rFonts w:ascii="ＭＳ 明朝" w:hAnsi="ＭＳ 明朝"/>
        </w:rPr>
      </w:pPr>
      <w:r w:rsidRPr="00986632">
        <w:rPr>
          <w:rFonts w:ascii="ＭＳ 明朝" w:hAnsi="ＭＳ 明朝"/>
          <w:lang w:eastAsia="zh-TW"/>
        </w:rPr>
        <w:t xml:space="preserve">                                     </w:t>
      </w:r>
      <w:r w:rsidRPr="00986632">
        <w:rPr>
          <w:rFonts w:ascii="ＭＳ 明朝" w:hAnsi="ＭＳ 明朝" w:hint="eastAsia"/>
          <w:lang w:eastAsia="zh-TW"/>
        </w:rPr>
        <w:t xml:space="preserve">　</w:t>
      </w:r>
      <w:r w:rsidRPr="00986632">
        <w:rPr>
          <w:rFonts w:ascii="ＭＳ 明朝" w:hAnsi="ＭＳ 明朝"/>
          <w:lang w:eastAsia="zh-TW"/>
        </w:rPr>
        <w:t xml:space="preserve">     </w:t>
      </w:r>
      <w:r w:rsidRPr="00986632">
        <w:rPr>
          <w:rFonts w:ascii="ＭＳ 明朝" w:hAnsi="ＭＳ 明朝" w:hint="eastAsia"/>
        </w:rPr>
        <w:t>機関長名</w:t>
      </w:r>
      <w:r w:rsidRPr="00986632">
        <w:rPr>
          <w:rFonts w:ascii="ＭＳ 明朝" w:hAnsi="ＭＳ 明朝"/>
        </w:rPr>
        <w:t xml:space="preserve">          </w:t>
      </w:r>
      <w:r w:rsidRPr="00986632">
        <w:rPr>
          <w:rFonts w:ascii="ＭＳ 明朝" w:hAnsi="ＭＳ 明朝" w:hint="eastAsia"/>
        </w:rPr>
        <w:t xml:space="preserve">　　　</w:t>
      </w:r>
      <w:r w:rsidRPr="00986632">
        <w:rPr>
          <w:rFonts w:ascii="ＭＳ 明朝" w:hAnsi="ＭＳ 明朝"/>
        </w:rPr>
        <w:t xml:space="preserve">       </w:t>
      </w:r>
      <w:r w:rsidRPr="00986632">
        <w:rPr>
          <w:rFonts w:ascii="ＭＳ 明朝" w:hAnsi="ＭＳ 明朝" w:hint="eastAsia"/>
        </w:rPr>
        <w:t>公印</w:t>
      </w:r>
    </w:p>
    <w:p w14:paraId="15E53325" w14:textId="77777777" w:rsidR="001654F5" w:rsidRPr="00986632" w:rsidRDefault="001654F5" w:rsidP="001654F5">
      <w:pPr>
        <w:ind w:leftChars="170" w:left="340" w:rightChars="-60" w:right="-120"/>
        <w:rPr>
          <w:rFonts w:ascii="ＭＳ 明朝" w:hAnsi="ＭＳ 明朝"/>
        </w:rPr>
      </w:pPr>
    </w:p>
    <w:p w14:paraId="14E7D8CD" w14:textId="77777777" w:rsidR="001654F5" w:rsidRPr="00986632" w:rsidRDefault="001654F5" w:rsidP="001654F5">
      <w:pPr>
        <w:ind w:leftChars="170" w:left="340" w:rightChars="-60" w:right="-120"/>
        <w:rPr>
          <w:rFonts w:ascii="ＭＳ 明朝" w:hAnsi="ＭＳ 明朝"/>
        </w:rPr>
      </w:pPr>
    </w:p>
    <w:p w14:paraId="1D74F975" w14:textId="77777777" w:rsidR="001654F5" w:rsidRPr="00986632" w:rsidRDefault="001654F5" w:rsidP="001654F5">
      <w:pPr>
        <w:ind w:leftChars="170" w:left="340" w:rightChars="-60" w:right="-120"/>
        <w:rPr>
          <w:rFonts w:ascii="ＭＳ 明朝" w:hAnsi="ＭＳ 明朝"/>
        </w:rPr>
      </w:pPr>
      <w:r w:rsidRPr="00986632">
        <w:rPr>
          <w:rFonts w:ascii="ＭＳ 明朝" w:hAnsi="ＭＳ 明朝"/>
        </w:rPr>
        <w:t xml:space="preserve">  </w:t>
      </w:r>
      <w:r w:rsidRPr="00986632">
        <w:rPr>
          <w:rFonts w:ascii="ＭＳ 明朝" w:hAnsi="ＭＳ 明朝" w:hint="eastAsia"/>
        </w:rPr>
        <w:t>地球規模課題対応国際科学技術協力プログラムに提案しています、下記の研究</w:t>
      </w:r>
      <w:r>
        <w:rPr>
          <w:rFonts w:ascii="ＭＳ 明朝" w:hAnsi="ＭＳ 明朝" w:hint="eastAsia"/>
        </w:rPr>
        <w:t>開発</w:t>
      </w:r>
      <w:r w:rsidRPr="00986632">
        <w:rPr>
          <w:rFonts w:ascii="ＭＳ 明朝" w:hAnsi="ＭＳ 明朝" w:hint="eastAsia"/>
        </w:rPr>
        <w:t>提案について、採択された場合には、機関として国際共同研究の支援を行うことを確認します。具体的には、以下について機関</w:t>
      </w:r>
      <w:r>
        <w:rPr>
          <w:rFonts w:ascii="ＭＳ 明朝" w:hAnsi="ＭＳ 明朝" w:hint="eastAsia"/>
        </w:rPr>
        <w:t>として執行します</w:t>
      </w:r>
      <w:r w:rsidRPr="00986632">
        <w:rPr>
          <w:rFonts w:ascii="ＭＳ 明朝" w:hAnsi="ＭＳ 明朝" w:hint="eastAsia"/>
        </w:rPr>
        <w:t>。</w:t>
      </w:r>
    </w:p>
    <w:p w14:paraId="2B92ADD6" w14:textId="77777777" w:rsidR="001654F5" w:rsidRPr="00986632" w:rsidRDefault="001654F5" w:rsidP="001654F5">
      <w:pPr>
        <w:ind w:leftChars="170" w:left="340" w:rightChars="-60" w:right="-120"/>
        <w:rPr>
          <w:rFonts w:ascii="ＭＳ 明朝" w:hAnsi="ＭＳ 明朝"/>
        </w:rPr>
      </w:pPr>
    </w:p>
    <w:p w14:paraId="3523A44A" w14:textId="77777777" w:rsidR="001654F5" w:rsidRPr="00986632" w:rsidRDefault="001654F5" w:rsidP="001654F5">
      <w:pPr>
        <w:ind w:leftChars="170" w:left="340" w:rightChars="-60" w:right="-120"/>
        <w:jc w:val="center"/>
        <w:rPr>
          <w:rFonts w:ascii="ＭＳ 明朝" w:hAnsi="ＭＳ 明朝"/>
          <w:lang w:eastAsia="zh-TW"/>
        </w:rPr>
      </w:pPr>
      <w:r w:rsidRPr="00986632">
        <w:rPr>
          <w:rFonts w:ascii="ＭＳ 明朝" w:hAnsi="ＭＳ 明朝" w:hint="eastAsia"/>
          <w:lang w:eastAsia="zh-TW"/>
        </w:rPr>
        <w:t>記</w:t>
      </w:r>
    </w:p>
    <w:p w14:paraId="3362718B" w14:textId="77777777" w:rsidR="001654F5" w:rsidRPr="00986632" w:rsidRDefault="001654F5" w:rsidP="001654F5">
      <w:pPr>
        <w:ind w:leftChars="170" w:left="340" w:rightChars="-60" w:right="-120"/>
        <w:rPr>
          <w:rFonts w:ascii="ＭＳ 明朝" w:hAnsi="ＭＳ 明朝"/>
          <w:lang w:eastAsia="zh-TW"/>
        </w:rPr>
      </w:pPr>
    </w:p>
    <w:p w14:paraId="62AA9FFC" w14:textId="77777777" w:rsidR="001654F5" w:rsidRPr="00986632" w:rsidRDefault="001654F5" w:rsidP="001654F5">
      <w:pPr>
        <w:ind w:leftChars="170" w:left="340" w:rightChars="-60" w:right="-120"/>
        <w:rPr>
          <w:rFonts w:ascii="ＭＳ 明朝" w:hAnsi="ＭＳ 明朝"/>
          <w:lang w:eastAsia="zh-TW"/>
        </w:rPr>
      </w:pPr>
    </w:p>
    <w:p w14:paraId="46C8731E" w14:textId="77777777" w:rsidR="001654F5" w:rsidRPr="00986632" w:rsidRDefault="001654F5" w:rsidP="001654F5">
      <w:pPr>
        <w:ind w:leftChars="170" w:left="340" w:rightChars="-60" w:right="-120"/>
        <w:rPr>
          <w:rFonts w:ascii="ＭＳ 明朝" w:hAnsi="ＭＳ 明朝"/>
          <w:lang w:eastAsia="zh-TW"/>
        </w:rPr>
      </w:pPr>
      <w:r w:rsidRPr="00986632">
        <w:rPr>
          <w:rFonts w:ascii="ＭＳ 明朝" w:hAnsi="ＭＳ 明朝" w:hint="eastAsia"/>
          <w:lang w:eastAsia="zh-TW"/>
        </w:rPr>
        <w:t>○研究</w:t>
      </w:r>
      <w:r>
        <w:rPr>
          <w:rFonts w:ascii="ＭＳ 明朝" w:hAnsi="ＭＳ 明朝" w:hint="eastAsia"/>
          <w:lang w:eastAsia="zh-TW"/>
        </w:rPr>
        <w:t>開発</w:t>
      </w:r>
      <w:r w:rsidRPr="00986632">
        <w:rPr>
          <w:rFonts w:ascii="ＭＳ 明朝" w:hAnsi="ＭＳ 明朝" w:hint="eastAsia"/>
          <w:lang w:eastAsia="zh-TW"/>
        </w:rPr>
        <w:t>課題名　　　　「　　　　　　　　　　　　　　　　　　　」</w:t>
      </w:r>
    </w:p>
    <w:p w14:paraId="12F5274F" w14:textId="77777777" w:rsidR="001654F5" w:rsidRPr="00986632" w:rsidRDefault="001654F5" w:rsidP="001654F5">
      <w:pPr>
        <w:ind w:leftChars="170" w:left="340" w:rightChars="-60" w:right="-120"/>
        <w:rPr>
          <w:rFonts w:ascii="ＭＳ 明朝" w:hAnsi="ＭＳ 明朝"/>
        </w:rPr>
      </w:pPr>
      <w:r w:rsidRPr="00986632">
        <w:rPr>
          <w:rFonts w:ascii="ＭＳ 明朝" w:hAnsi="ＭＳ 明朝" w:hint="eastAsia"/>
        </w:rPr>
        <w:t>○研究</w:t>
      </w:r>
      <w:r>
        <w:rPr>
          <w:rFonts w:ascii="ＭＳ 明朝" w:hAnsi="ＭＳ 明朝" w:hint="eastAsia"/>
        </w:rPr>
        <w:t>開発</w:t>
      </w:r>
      <w:r w:rsidRPr="00986632">
        <w:rPr>
          <w:rFonts w:ascii="ＭＳ 明朝" w:hAnsi="ＭＳ 明朝" w:hint="eastAsia"/>
        </w:rPr>
        <w:t>代表者名</w:t>
      </w:r>
    </w:p>
    <w:p w14:paraId="61F1BA45" w14:textId="77777777" w:rsidR="001654F5" w:rsidRPr="00986632" w:rsidRDefault="001654F5" w:rsidP="001654F5">
      <w:pPr>
        <w:ind w:leftChars="170" w:left="340" w:rightChars="-60" w:right="-120"/>
        <w:rPr>
          <w:rFonts w:ascii="ＭＳ 明朝" w:hAnsi="ＭＳ 明朝"/>
        </w:rPr>
      </w:pPr>
    </w:p>
    <w:p w14:paraId="1183C83A" w14:textId="77777777" w:rsidR="001654F5" w:rsidRPr="00986632" w:rsidRDefault="001654F5" w:rsidP="001654F5">
      <w:pPr>
        <w:ind w:leftChars="170" w:left="340" w:rightChars="-60" w:right="-120"/>
        <w:rPr>
          <w:rFonts w:ascii="ＭＳ 明朝" w:hAnsi="ＭＳ 明朝"/>
        </w:rPr>
      </w:pPr>
    </w:p>
    <w:p w14:paraId="07A526C6" w14:textId="77777777" w:rsidR="001654F5" w:rsidRPr="00986632" w:rsidRDefault="001654F5" w:rsidP="001654F5">
      <w:pPr>
        <w:ind w:leftChars="170" w:left="340" w:rightChars="-60" w:right="-120"/>
        <w:rPr>
          <w:rFonts w:ascii="ＭＳ 明朝" w:hAnsi="ＭＳ 明朝"/>
        </w:rPr>
      </w:pPr>
      <w:r w:rsidRPr="00986632">
        <w:rPr>
          <w:rFonts w:ascii="ＭＳ 明朝" w:hAnsi="ＭＳ 明朝" w:hint="eastAsia"/>
        </w:rPr>
        <w:t>・相手国研究機関との国際共同研究の実施に関する合意文書の取り交しの支援</w:t>
      </w:r>
    </w:p>
    <w:p w14:paraId="65CD3B44" w14:textId="77777777" w:rsidR="001654F5" w:rsidRDefault="001654F5" w:rsidP="001654F5">
      <w:pPr>
        <w:ind w:leftChars="170" w:left="340" w:rightChars="-60" w:right="-120"/>
        <w:rPr>
          <w:rFonts w:ascii="ＭＳ 明朝" w:hAnsi="ＭＳ 明朝"/>
        </w:rPr>
      </w:pPr>
      <w:r w:rsidRPr="00986632">
        <w:rPr>
          <w:rFonts w:ascii="ＭＳ 明朝" w:hAnsi="ＭＳ 明朝" w:hint="eastAsia"/>
        </w:rPr>
        <w:t>・</w:t>
      </w:r>
      <w:r>
        <w:rPr>
          <w:rFonts w:ascii="ＭＳ 明朝" w:hAnsi="ＭＳ 明朝" w:hint="eastAsia"/>
        </w:rPr>
        <w:t>JICA</w:t>
      </w:r>
      <w:r w:rsidRPr="00986632">
        <w:rPr>
          <w:rFonts w:ascii="ＭＳ 明朝" w:hAnsi="ＭＳ 明朝" w:hint="eastAsia"/>
        </w:rPr>
        <w:t>との</w:t>
      </w:r>
      <w:r>
        <w:rPr>
          <w:rFonts w:ascii="ＭＳ 明朝" w:hAnsi="ＭＳ 明朝" w:hint="eastAsia"/>
        </w:rPr>
        <w:t>「取極め」の締結ならびに遵守及び事業契約の履行ならびに経費の執行管理</w:t>
      </w:r>
    </w:p>
    <w:p w14:paraId="0D678888" w14:textId="77777777" w:rsidR="001654F5" w:rsidRPr="00986632" w:rsidRDefault="001654F5" w:rsidP="001654F5">
      <w:pPr>
        <w:ind w:leftChars="170" w:left="340" w:rightChars="-60" w:right="-120"/>
        <w:rPr>
          <w:rFonts w:ascii="ＭＳ 明朝" w:hAnsi="ＭＳ 明朝"/>
        </w:rPr>
      </w:pPr>
      <w:r w:rsidRPr="00986632">
        <w:rPr>
          <w:rFonts w:ascii="ＭＳ 明朝" w:hAnsi="ＭＳ 明朝" w:hint="eastAsia"/>
        </w:rPr>
        <w:t>・</w:t>
      </w:r>
      <w:r w:rsidR="009B6832">
        <w:rPr>
          <w:rFonts w:ascii="ＭＳ 明朝" w:hAnsi="ＭＳ 明朝" w:hint="eastAsia"/>
        </w:rPr>
        <w:t>共同研究体制を構築する場合の</w:t>
      </w:r>
      <w:r>
        <w:rPr>
          <w:rFonts w:ascii="ＭＳ 明朝" w:hAnsi="ＭＳ 明朝" w:hint="eastAsia"/>
        </w:rPr>
        <w:t>研究</w:t>
      </w:r>
      <w:r w:rsidR="009B6832">
        <w:rPr>
          <w:rFonts w:ascii="ＭＳ 明朝" w:hAnsi="ＭＳ 明朝" w:hint="eastAsia"/>
        </w:rPr>
        <w:t>代表</w:t>
      </w:r>
      <w:r>
        <w:rPr>
          <w:rFonts w:ascii="ＭＳ 明朝" w:hAnsi="ＭＳ 明朝" w:hint="eastAsia"/>
        </w:rPr>
        <w:t>機関としての責務の遵守</w:t>
      </w:r>
    </w:p>
    <w:p w14:paraId="57ED814D" w14:textId="77777777" w:rsidR="001654F5" w:rsidRPr="00986632" w:rsidRDefault="001654F5" w:rsidP="001654F5">
      <w:pPr>
        <w:ind w:leftChars="170" w:left="340" w:rightChars="-60" w:right="-120"/>
        <w:jc w:val="left"/>
        <w:rPr>
          <w:rFonts w:ascii="ＭＳ 明朝" w:hAnsi="ＭＳ 明朝"/>
        </w:rPr>
      </w:pPr>
      <w:r w:rsidRPr="00986632">
        <w:rPr>
          <w:rFonts w:ascii="ＭＳ 明朝" w:hAnsi="ＭＳ 明朝" w:hint="eastAsia"/>
        </w:rPr>
        <w:t>・若手研究者育成の一環として大学院生や学部生の海外派遣に関する安全管理及び責任体制の構築</w:t>
      </w:r>
    </w:p>
    <w:p w14:paraId="4D865425" w14:textId="77777777" w:rsidR="001654F5" w:rsidRPr="00986632" w:rsidRDefault="001654F5" w:rsidP="001654F5">
      <w:pPr>
        <w:ind w:leftChars="170" w:left="340" w:rightChars="-60" w:right="-120"/>
        <w:jc w:val="left"/>
        <w:rPr>
          <w:rFonts w:ascii="ＭＳ 明朝" w:hAnsi="ＭＳ 明朝"/>
        </w:rPr>
      </w:pPr>
      <w:r w:rsidRPr="00986632">
        <w:rPr>
          <w:rFonts w:ascii="ＭＳ 明朝" w:hAnsi="ＭＳ 明朝" w:hint="eastAsia"/>
        </w:rPr>
        <w:t>・その他、国際共同研究を実施するために必要な手続き等の支援</w:t>
      </w:r>
    </w:p>
    <w:p w14:paraId="3556DBDF" w14:textId="77777777" w:rsidR="001654F5" w:rsidRPr="00986632" w:rsidRDefault="001654F5" w:rsidP="001654F5">
      <w:pPr>
        <w:ind w:leftChars="170" w:left="540" w:rightChars="-60" w:right="-120" w:hangingChars="100" w:hanging="200"/>
        <w:jc w:val="left"/>
        <w:rPr>
          <w:rFonts w:ascii="ＭＳ 明朝" w:hAnsi="ＭＳ 明朝"/>
        </w:rPr>
      </w:pPr>
      <w:r w:rsidRPr="00986632">
        <w:rPr>
          <w:rFonts w:ascii="ＭＳ 明朝" w:hAnsi="ＭＳ 明朝" w:hint="eastAsia"/>
        </w:rPr>
        <w:t>・研究実施期間中の研究代表者を中心とした研究体制の確保（下記内容にも必ずお答えください。）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5170"/>
      </w:tblGrid>
      <w:tr w:rsidR="001654F5" w:rsidRPr="00986632" w14:paraId="0EAE236F" w14:textId="77777777" w:rsidTr="007B0348">
        <w:trPr>
          <w:trHeight w:val="519"/>
        </w:trPr>
        <w:tc>
          <w:tcPr>
            <w:tcW w:w="4036" w:type="dxa"/>
            <w:shd w:val="clear" w:color="auto" w:fill="auto"/>
          </w:tcPr>
          <w:p w14:paraId="603DB7FA" w14:textId="77777777" w:rsidR="001654F5" w:rsidRPr="00986632" w:rsidRDefault="001654F5" w:rsidP="007B0348">
            <w:pPr>
              <w:jc w:val="center"/>
              <w:rPr>
                <w:rFonts w:ascii="ＭＳ 明朝" w:hAnsi="ＭＳ 明朝"/>
                <w:u w:val="single"/>
              </w:rPr>
            </w:pPr>
            <w:r w:rsidRPr="00986632">
              <w:rPr>
                <w:rFonts w:ascii="ＭＳ 明朝" w:hAnsi="ＭＳ 明朝" w:hint="eastAsia"/>
                <w:u w:val="single"/>
              </w:rPr>
              <w:t>研究実施期間中に研究代表者が</w:t>
            </w:r>
          </w:p>
          <w:p w14:paraId="3AC7D3FA" w14:textId="77777777" w:rsidR="001654F5" w:rsidRPr="00986632" w:rsidRDefault="001654F5" w:rsidP="007B0348">
            <w:pPr>
              <w:jc w:val="center"/>
              <w:rPr>
                <w:rFonts w:ascii="ＭＳ 明朝" w:hAnsi="ＭＳ 明朝"/>
                <w:u w:val="single"/>
              </w:rPr>
            </w:pPr>
            <w:r w:rsidRPr="00986632">
              <w:rPr>
                <w:rFonts w:ascii="ＭＳ 明朝" w:hAnsi="ＭＳ 明朝" w:hint="eastAsia"/>
                <w:u w:val="single"/>
              </w:rPr>
              <w:t>定年等を迎える予定である。</w:t>
            </w:r>
          </w:p>
        </w:tc>
        <w:tc>
          <w:tcPr>
            <w:tcW w:w="5465" w:type="dxa"/>
            <w:vMerge w:val="restart"/>
            <w:shd w:val="clear" w:color="auto" w:fill="auto"/>
          </w:tcPr>
          <w:p w14:paraId="1F1BF5B7" w14:textId="77777777" w:rsidR="001654F5" w:rsidRPr="00986632" w:rsidRDefault="001654F5" w:rsidP="007B0348">
            <w:pPr>
              <w:rPr>
                <w:rFonts w:ascii="ＭＳ 明朝" w:hAnsi="ＭＳ 明朝"/>
              </w:rPr>
            </w:pPr>
            <w:r w:rsidRPr="00986632">
              <w:rPr>
                <w:rFonts w:ascii="ＭＳ 明朝" w:hAnsi="ＭＳ 明朝" w:hint="eastAsia"/>
                <w:u w:val="single"/>
              </w:rPr>
              <w:t>（はい）とお答えになる場合、組織内で研究実施体制を確保するための方策を明記してください。</w:t>
            </w:r>
          </w:p>
        </w:tc>
      </w:tr>
      <w:tr w:rsidR="001654F5" w:rsidRPr="00986632" w14:paraId="179B8CE6" w14:textId="77777777" w:rsidTr="007B0348">
        <w:trPr>
          <w:trHeight w:val="1071"/>
        </w:trPr>
        <w:tc>
          <w:tcPr>
            <w:tcW w:w="4036" w:type="dxa"/>
            <w:shd w:val="clear" w:color="auto" w:fill="auto"/>
          </w:tcPr>
          <w:p w14:paraId="49920468" w14:textId="77777777" w:rsidR="001654F5" w:rsidRPr="00986632" w:rsidRDefault="001654F5" w:rsidP="007B0348">
            <w:pPr>
              <w:jc w:val="center"/>
              <w:rPr>
                <w:rFonts w:ascii="ＭＳ 明朝" w:hAnsi="ＭＳ 明朝"/>
              </w:rPr>
            </w:pPr>
          </w:p>
          <w:p w14:paraId="01BFF4A2" w14:textId="77777777" w:rsidR="001654F5" w:rsidRPr="00986632" w:rsidRDefault="001654F5" w:rsidP="007B0348">
            <w:pPr>
              <w:jc w:val="center"/>
              <w:rPr>
                <w:rFonts w:ascii="ＭＳ 明朝" w:hAnsi="ＭＳ 明朝"/>
              </w:rPr>
            </w:pPr>
            <w:r w:rsidRPr="00986632">
              <w:rPr>
                <w:rFonts w:ascii="ＭＳ 明朝" w:hAnsi="ＭＳ 明朝" w:hint="eastAsia"/>
              </w:rPr>
              <w:t xml:space="preserve">（　はい　</w:t>
            </w:r>
            <w:r w:rsidRPr="00986632">
              <w:rPr>
                <w:rFonts w:ascii="ＭＳ 明朝" w:hAnsi="ＭＳ 明朝"/>
              </w:rPr>
              <w:t>/　いいえ　）</w:t>
            </w:r>
          </w:p>
        </w:tc>
        <w:tc>
          <w:tcPr>
            <w:tcW w:w="5465" w:type="dxa"/>
            <w:vMerge/>
            <w:shd w:val="clear" w:color="auto" w:fill="auto"/>
          </w:tcPr>
          <w:p w14:paraId="3C189F14" w14:textId="77777777" w:rsidR="001654F5" w:rsidRPr="00986632" w:rsidRDefault="001654F5" w:rsidP="007B0348">
            <w:pPr>
              <w:jc w:val="left"/>
              <w:rPr>
                <w:rFonts w:ascii="ＭＳ 明朝" w:hAnsi="ＭＳ 明朝"/>
              </w:rPr>
            </w:pPr>
          </w:p>
        </w:tc>
      </w:tr>
    </w:tbl>
    <w:p w14:paraId="45791ABD" w14:textId="77777777" w:rsidR="001654F5" w:rsidRDefault="001654F5" w:rsidP="001654F5">
      <w:pPr>
        <w:ind w:leftChars="170" w:left="340" w:rightChars="-60" w:right="-120"/>
        <w:jc w:val="left"/>
        <w:rPr>
          <w:rFonts w:ascii="ＭＳ 明朝" w:hAnsi="ＭＳ 明朝"/>
        </w:rPr>
      </w:pPr>
    </w:p>
    <w:p w14:paraId="6E390232" w14:textId="77777777" w:rsidR="00C2208E" w:rsidRDefault="00C2208E" w:rsidP="001654F5">
      <w:pPr>
        <w:ind w:leftChars="170" w:left="340" w:rightChars="-60" w:right="-120"/>
        <w:jc w:val="left"/>
        <w:rPr>
          <w:rFonts w:ascii="ＭＳ 明朝" w:hAnsi="ＭＳ 明朝"/>
        </w:rPr>
      </w:pPr>
    </w:p>
    <w:p w14:paraId="1C1629C2" w14:textId="77777777" w:rsidR="00C2208E" w:rsidRDefault="00C2208E" w:rsidP="001654F5">
      <w:pPr>
        <w:ind w:leftChars="170" w:left="340" w:rightChars="-60" w:right="-120"/>
        <w:jc w:val="left"/>
        <w:rPr>
          <w:rFonts w:ascii="ＭＳ 明朝" w:hAnsi="ＭＳ 明朝"/>
        </w:rPr>
      </w:pPr>
    </w:p>
    <w:p w14:paraId="194CB90B" w14:textId="77777777" w:rsidR="00C2208E" w:rsidRDefault="00C2208E" w:rsidP="001654F5">
      <w:pPr>
        <w:ind w:leftChars="170" w:left="340" w:rightChars="-60" w:right="-120"/>
        <w:jc w:val="left"/>
        <w:rPr>
          <w:rFonts w:ascii="ＭＳ 明朝" w:hAnsi="ＭＳ 明朝"/>
        </w:rPr>
      </w:pPr>
    </w:p>
    <w:p w14:paraId="2F638C00" w14:textId="77777777" w:rsidR="00C2208E" w:rsidRPr="00986632" w:rsidRDefault="00C2208E" w:rsidP="001654F5">
      <w:pPr>
        <w:ind w:leftChars="170" w:left="340" w:rightChars="-60" w:right="-120"/>
        <w:jc w:val="left"/>
        <w:rPr>
          <w:rFonts w:ascii="ＭＳ 明朝" w:hAnsi="ＭＳ 明朝"/>
        </w:rPr>
      </w:pPr>
    </w:p>
    <w:p w14:paraId="52038D91" w14:textId="77777777" w:rsidR="001654F5" w:rsidRPr="006468A2" w:rsidRDefault="001654F5" w:rsidP="001654F5">
      <w:pPr>
        <w:jc w:val="left"/>
        <w:rPr>
          <w:rFonts w:ascii="ＭＳ 明朝" w:hAnsi="ＭＳ 明朝"/>
          <w:b/>
          <w:szCs w:val="21"/>
          <w:bdr w:val="single" w:sz="4" w:space="0" w:color="auto"/>
        </w:rPr>
      </w:pPr>
      <w:r>
        <w:rPr>
          <w:rFonts w:ascii="ＭＳ 明朝" w:hAnsi="ＭＳ 明朝" w:hint="eastAsia"/>
          <w:b/>
          <w:szCs w:val="21"/>
          <w:bdr w:val="single" w:sz="4" w:space="0" w:color="auto"/>
        </w:rPr>
        <w:lastRenderedPageBreak/>
        <w:t>（様式１</w:t>
      </w:r>
      <w:r w:rsidR="004855B7">
        <w:rPr>
          <w:rFonts w:ascii="ＭＳ 明朝" w:hAnsi="ＭＳ 明朝" w:hint="eastAsia"/>
          <w:b/>
          <w:szCs w:val="21"/>
          <w:bdr w:val="single" w:sz="4" w:space="0" w:color="auto"/>
        </w:rPr>
        <w:t>２</w:t>
      </w:r>
      <w:r w:rsidRPr="006468A2">
        <w:rPr>
          <w:rFonts w:ascii="ＭＳ 明朝" w:hAnsi="ＭＳ 明朝" w:hint="eastAsia"/>
          <w:b/>
          <w:szCs w:val="21"/>
          <w:bdr w:val="single" w:sz="4" w:space="0" w:color="auto"/>
        </w:rPr>
        <w:t>）</w:t>
      </w:r>
    </w:p>
    <w:p w14:paraId="6D5AC366" w14:textId="77777777" w:rsidR="001654F5" w:rsidRPr="006468A2" w:rsidRDefault="001654F5" w:rsidP="001654F5">
      <w:r>
        <w:rPr>
          <w:rFonts w:hint="eastAsia"/>
        </w:rPr>
        <w:t>１２．企業等の</w:t>
      </w:r>
      <w:r>
        <w:t>構想（日本側の参加企業について作成）</w:t>
      </w:r>
    </w:p>
    <w:p w14:paraId="4E070415" w14:textId="77777777" w:rsidR="001654F5" w:rsidRPr="00986632" w:rsidRDefault="001654F5" w:rsidP="001654F5">
      <w:pPr>
        <w:ind w:leftChars="170" w:left="340" w:rightChars="-60" w:right="-120"/>
        <w:jc w:val="right"/>
        <w:rPr>
          <w:rFonts w:ascii="ＭＳ 明朝" w:hAnsi="ＭＳ 明朝"/>
        </w:rPr>
      </w:pPr>
      <w:r>
        <w:rPr>
          <w:rFonts w:ascii="ＭＳ 明朝" w:hAnsi="ＭＳ 明朝" w:hint="eastAsia"/>
        </w:rPr>
        <w:t>平成　年　月　日</w:t>
      </w:r>
    </w:p>
    <w:p w14:paraId="7E348659" w14:textId="77777777" w:rsidR="001654F5" w:rsidRPr="00986632" w:rsidRDefault="001654F5" w:rsidP="001654F5">
      <w:pPr>
        <w:ind w:leftChars="170" w:left="340" w:rightChars="-60" w:right="-120"/>
        <w:jc w:val="center"/>
        <w:rPr>
          <w:rFonts w:ascii="ＭＳ 明朝" w:hAnsi="ＭＳ 明朝"/>
        </w:rPr>
      </w:pPr>
    </w:p>
    <w:p w14:paraId="4012F3AD" w14:textId="77777777" w:rsidR="001654F5" w:rsidRPr="00986632" w:rsidRDefault="001654F5" w:rsidP="001654F5">
      <w:pPr>
        <w:ind w:leftChars="170" w:left="340" w:rightChars="-60" w:right="-120"/>
        <w:jc w:val="center"/>
        <w:rPr>
          <w:rFonts w:ascii="ＭＳ 明朝" w:hAnsi="ＭＳ 明朝"/>
          <w:b/>
          <w:sz w:val="24"/>
        </w:rPr>
      </w:pPr>
      <w:r w:rsidRPr="00986632">
        <w:rPr>
          <w:rFonts w:ascii="ＭＳ 明朝" w:hAnsi="ＭＳ 明朝" w:hint="eastAsia"/>
          <w:b/>
          <w:sz w:val="24"/>
        </w:rPr>
        <w:t>社会実装に関する企業の</w:t>
      </w:r>
      <w:r w:rsidRPr="00986632">
        <w:rPr>
          <w:rFonts w:ascii="ＭＳ 明朝" w:hAnsi="ＭＳ 明朝" w:hint="eastAsia"/>
          <w:b/>
          <w:bCs/>
          <w:sz w:val="24"/>
        </w:rPr>
        <w:t>取組</w:t>
      </w:r>
      <w:r w:rsidRPr="00986632">
        <w:rPr>
          <w:rFonts w:ascii="ＭＳ 明朝" w:hAnsi="ＭＳ 明朝" w:hint="eastAsia"/>
          <w:b/>
          <w:sz w:val="24"/>
        </w:rPr>
        <w:t>について</w:t>
      </w:r>
    </w:p>
    <w:p w14:paraId="321B0AB1" w14:textId="77777777" w:rsidR="001654F5" w:rsidRPr="00986632" w:rsidRDefault="001654F5" w:rsidP="001654F5">
      <w:pPr>
        <w:ind w:leftChars="170" w:left="340" w:rightChars="-60" w:right="-120"/>
        <w:jc w:val="center"/>
        <w:rPr>
          <w:rFonts w:ascii="ＭＳ 明朝" w:hAnsi="ＭＳ 明朝"/>
        </w:rPr>
      </w:pPr>
    </w:p>
    <w:p w14:paraId="5275EFC8" w14:textId="77777777" w:rsidR="001654F5" w:rsidRPr="00986632" w:rsidRDefault="001654F5" w:rsidP="001654F5">
      <w:pPr>
        <w:ind w:leftChars="170" w:left="340" w:rightChars="-60" w:right="-120"/>
        <w:rPr>
          <w:rFonts w:ascii="ＭＳ 明朝" w:hAnsi="ＭＳ 明朝"/>
          <w:lang w:eastAsia="zh-TW"/>
        </w:rPr>
      </w:pPr>
      <w:r>
        <w:rPr>
          <w:rFonts w:ascii="ＭＳ 明朝" w:hAnsi="ＭＳ 明朝" w:hint="eastAsia"/>
          <w:lang w:eastAsia="zh-TW"/>
        </w:rPr>
        <w:t>国立研究開発法人日本</w:t>
      </w:r>
      <w:r>
        <w:rPr>
          <w:rFonts w:ascii="ＭＳ 明朝" w:hAnsi="ＭＳ 明朝"/>
          <w:lang w:eastAsia="zh-TW"/>
        </w:rPr>
        <w:t>医療研究開発法人</w:t>
      </w:r>
    </w:p>
    <w:p w14:paraId="117CB070" w14:textId="77777777" w:rsidR="001654F5" w:rsidRPr="00986632" w:rsidRDefault="001654F5" w:rsidP="001654F5">
      <w:pPr>
        <w:ind w:leftChars="170" w:left="340" w:rightChars="-60" w:right="-120"/>
        <w:rPr>
          <w:rFonts w:ascii="ＭＳ 明朝" w:hAnsi="ＭＳ 明朝"/>
          <w:lang w:eastAsia="zh-TW"/>
        </w:rPr>
      </w:pPr>
      <w:r w:rsidRPr="00986632">
        <w:rPr>
          <w:rFonts w:ascii="ＭＳ 明朝" w:hAnsi="ＭＳ 明朝" w:hint="eastAsia"/>
          <w:lang w:eastAsia="zh-TW"/>
        </w:rPr>
        <w:t>独立行政法人国際協力機構　御中</w:t>
      </w:r>
    </w:p>
    <w:p w14:paraId="778977ED" w14:textId="77777777" w:rsidR="001654F5" w:rsidRPr="00986632" w:rsidRDefault="001654F5" w:rsidP="001654F5">
      <w:pPr>
        <w:ind w:leftChars="170" w:left="340" w:rightChars="-60" w:right="-120"/>
        <w:rPr>
          <w:rFonts w:ascii="ＭＳ 明朝" w:hAnsi="ＭＳ 明朝"/>
          <w:lang w:eastAsia="zh-TW"/>
        </w:rPr>
      </w:pPr>
    </w:p>
    <w:p w14:paraId="6FCAA49F" w14:textId="77777777" w:rsidR="001654F5" w:rsidRPr="00986632" w:rsidRDefault="001654F5" w:rsidP="001654F5">
      <w:pPr>
        <w:ind w:leftChars="170" w:left="340" w:rightChars="-60" w:right="-120" w:firstLineChars="2192" w:firstLine="4384"/>
        <w:rPr>
          <w:rFonts w:ascii="ＭＳ 明朝" w:hAnsi="ＭＳ 明朝"/>
          <w:lang w:eastAsia="zh-TW"/>
        </w:rPr>
      </w:pPr>
      <w:r w:rsidRPr="00986632">
        <w:rPr>
          <w:rFonts w:ascii="ＭＳ 明朝" w:hAnsi="ＭＳ 明朝" w:hint="eastAsia"/>
          <w:lang w:eastAsia="zh-TW"/>
        </w:rPr>
        <w:tab/>
      </w:r>
      <w:r w:rsidRPr="00986632">
        <w:rPr>
          <w:rFonts w:ascii="ＭＳ 明朝" w:hAnsi="ＭＳ 明朝" w:hint="eastAsia"/>
          <w:lang w:eastAsia="zh-TW"/>
        </w:rPr>
        <w:tab/>
      </w:r>
      <w:r w:rsidRPr="00986632">
        <w:rPr>
          <w:rFonts w:ascii="ＭＳ 明朝" w:hAnsi="ＭＳ 明朝" w:hint="eastAsia"/>
          <w:lang w:eastAsia="zh-TW"/>
        </w:rPr>
        <w:tab/>
      </w:r>
      <w:r w:rsidRPr="00986632">
        <w:rPr>
          <w:rFonts w:ascii="ＭＳ 明朝" w:hAnsi="ＭＳ 明朝" w:hint="eastAsia"/>
          <w:lang w:eastAsia="zh-TW"/>
        </w:rPr>
        <w:tab/>
      </w:r>
      <w:r w:rsidRPr="00986632">
        <w:rPr>
          <w:rFonts w:ascii="ＭＳ 明朝" w:hAnsi="ＭＳ 明朝" w:hint="eastAsia"/>
          <w:lang w:eastAsia="zh-TW"/>
        </w:rPr>
        <w:tab/>
      </w:r>
      <w:r w:rsidRPr="00986632">
        <w:rPr>
          <w:rFonts w:ascii="ＭＳ 明朝" w:hAnsi="ＭＳ 明朝" w:hint="eastAsia"/>
          <w:lang w:eastAsia="zh-TW"/>
        </w:rPr>
        <w:tab/>
      </w:r>
      <w:r w:rsidRPr="00986632">
        <w:rPr>
          <w:rFonts w:ascii="ＭＳ 明朝" w:hAnsi="ＭＳ 明朝" w:hint="eastAsia"/>
          <w:lang w:eastAsia="zh-TW"/>
        </w:rPr>
        <w:tab/>
      </w:r>
      <w:r w:rsidRPr="00986632">
        <w:rPr>
          <w:rFonts w:ascii="ＭＳ 明朝" w:hAnsi="ＭＳ 明朝" w:hint="eastAsia"/>
          <w:lang w:eastAsia="zh-TW"/>
        </w:rPr>
        <w:tab/>
      </w:r>
      <w:r w:rsidRPr="00986632">
        <w:rPr>
          <w:rFonts w:ascii="ＭＳ 明朝" w:hAnsi="ＭＳ 明朝" w:hint="eastAsia"/>
          <w:lang w:eastAsia="zh-TW"/>
        </w:rPr>
        <w:tab/>
      </w:r>
      <w:r w:rsidRPr="00986632">
        <w:rPr>
          <w:rFonts w:ascii="ＭＳ 明朝" w:hAnsi="ＭＳ 明朝" w:hint="eastAsia"/>
          <w:lang w:eastAsia="zh-TW"/>
        </w:rPr>
        <w:tab/>
      </w:r>
      <w:r w:rsidRPr="00986632">
        <w:rPr>
          <w:rFonts w:ascii="ＭＳ 明朝" w:hAnsi="ＭＳ 明朝" w:hint="eastAsia"/>
          <w:lang w:eastAsia="zh-TW"/>
        </w:rPr>
        <w:tab/>
      </w:r>
      <w:r w:rsidRPr="00986632">
        <w:rPr>
          <w:rFonts w:ascii="ＭＳ 明朝" w:hAnsi="ＭＳ 明朝" w:hint="eastAsia"/>
          <w:lang w:eastAsia="zh-TW"/>
        </w:rPr>
        <w:tab/>
      </w:r>
      <w:r w:rsidRPr="00986632">
        <w:rPr>
          <w:rFonts w:ascii="ＭＳ 明朝" w:hAnsi="ＭＳ 明朝" w:hint="eastAsia"/>
          <w:lang w:eastAsia="zh-TW"/>
        </w:rPr>
        <w:tab/>
      </w:r>
      <w:r w:rsidRPr="00986632">
        <w:rPr>
          <w:rFonts w:ascii="ＭＳ 明朝" w:hAnsi="ＭＳ 明朝" w:hint="eastAsia"/>
          <w:lang w:eastAsia="zh-TW"/>
        </w:rPr>
        <w:tab/>
        <w:t>（参画企業）</w:t>
      </w:r>
    </w:p>
    <w:p w14:paraId="4C1A6CC2" w14:textId="77777777" w:rsidR="001654F5" w:rsidRPr="00986632" w:rsidRDefault="001654F5" w:rsidP="001654F5">
      <w:pPr>
        <w:ind w:leftChars="170" w:left="340" w:rightChars="-60" w:right="-120" w:firstLineChars="2192" w:firstLine="4384"/>
        <w:rPr>
          <w:rFonts w:ascii="ＭＳ 明朝" w:hAnsi="ＭＳ 明朝"/>
          <w:lang w:eastAsia="zh-TW"/>
        </w:rPr>
      </w:pPr>
      <w:r w:rsidRPr="00986632">
        <w:rPr>
          <w:rFonts w:ascii="ＭＳ 明朝" w:hAnsi="ＭＳ 明朝" w:hint="eastAsia"/>
          <w:lang w:eastAsia="zh-TW"/>
        </w:rPr>
        <w:tab/>
      </w:r>
      <w:r w:rsidRPr="00986632">
        <w:rPr>
          <w:rFonts w:ascii="ＭＳ 明朝" w:hAnsi="ＭＳ 明朝" w:hint="eastAsia"/>
          <w:lang w:eastAsia="zh-TW"/>
        </w:rPr>
        <w:tab/>
        <w:t>企業名</w:t>
      </w:r>
    </w:p>
    <w:p w14:paraId="2CCB3834" w14:textId="77777777" w:rsidR="001654F5" w:rsidRPr="00986632" w:rsidRDefault="001654F5" w:rsidP="001654F5">
      <w:pPr>
        <w:ind w:leftChars="170" w:left="340" w:rightChars="-60" w:right="-120" w:firstLineChars="2200" w:firstLine="4400"/>
        <w:rPr>
          <w:rFonts w:ascii="ＭＳ 明朝" w:hAnsi="ＭＳ 明朝"/>
          <w:lang w:eastAsia="zh-TW"/>
        </w:rPr>
      </w:pPr>
      <w:r w:rsidRPr="00986632">
        <w:rPr>
          <w:rFonts w:ascii="ＭＳ 明朝" w:hAnsi="ＭＳ 明朝" w:hint="eastAsia"/>
          <w:lang w:eastAsia="zh-TW"/>
        </w:rPr>
        <w:t>役職</w:t>
      </w:r>
    </w:p>
    <w:p w14:paraId="0B37E1AF" w14:textId="77777777" w:rsidR="001654F5" w:rsidRPr="00986632" w:rsidRDefault="001654F5" w:rsidP="001654F5">
      <w:pPr>
        <w:ind w:leftChars="170" w:left="340" w:rightChars="-60" w:right="-120" w:firstLineChars="2193" w:firstLine="4386"/>
        <w:rPr>
          <w:rFonts w:ascii="ＭＳ 明朝" w:hAnsi="ＭＳ 明朝"/>
        </w:rPr>
      </w:pPr>
      <w:r w:rsidRPr="00986632">
        <w:rPr>
          <w:rFonts w:ascii="ＭＳ 明朝" w:hAnsi="ＭＳ 明朝" w:hint="eastAsia"/>
        </w:rPr>
        <w:t>氏名</w:t>
      </w:r>
      <w:r w:rsidRPr="00986632">
        <w:rPr>
          <w:rFonts w:ascii="ＭＳ 明朝" w:hAnsi="ＭＳ 明朝"/>
        </w:rPr>
        <w:t xml:space="preserve">* </w:t>
      </w:r>
    </w:p>
    <w:p w14:paraId="79D9B24A" w14:textId="77777777" w:rsidR="001654F5" w:rsidRPr="00986632" w:rsidRDefault="001654F5" w:rsidP="001654F5">
      <w:pPr>
        <w:ind w:leftChars="170" w:left="340" w:rightChars="-60" w:right="-120"/>
        <w:rPr>
          <w:rFonts w:ascii="ＭＳ 明朝" w:hAnsi="ＭＳ 明朝"/>
        </w:rPr>
      </w:pPr>
    </w:p>
    <w:p w14:paraId="2F99B82C" w14:textId="77777777" w:rsidR="001654F5" w:rsidRPr="00986632" w:rsidRDefault="001654F5" w:rsidP="001654F5">
      <w:pPr>
        <w:tabs>
          <w:tab w:val="left" w:pos="1980"/>
          <w:tab w:val="left" w:pos="5670"/>
        </w:tabs>
        <w:ind w:leftChars="170" w:left="340" w:rightChars="-60" w:right="-120"/>
        <w:jc w:val="right"/>
        <w:rPr>
          <w:rFonts w:ascii="ＭＳ 明朝" w:hAnsi="ＭＳ 明朝"/>
        </w:rPr>
      </w:pPr>
      <w:r w:rsidRPr="00986632">
        <w:rPr>
          <w:rFonts w:ascii="ＭＳ 明朝" w:hAnsi="ＭＳ 明朝"/>
        </w:rPr>
        <w:tab/>
      </w:r>
      <w:r w:rsidRPr="00986632">
        <w:rPr>
          <w:rFonts w:ascii="ＭＳ 明朝" w:hAnsi="ＭＳ 明朝"/>
        </w:rPr>
        <w:tab/>
      </w:r>
      <w:r w:rsidRPr="00986632">
        <w:rPr>
          <w:rFonts w:ascii="ＭＳ 明朝" w:hAnsi="ＭＳ 明朝" w:hint="eastAsia"/>
          <w:szCs w:val="21"/>
        </w:rPr>
        <w:t>（*</w:t>
      </w:r>
      <w:r w:rsidRPr="00986632">
        <w:rPr>
          <w:rFonts w:ascii="ＭＳ 明朝" w:hAnsi="ＭＳ 明朝" w:hint="eastAsia"/>
        </w:rPr>
        <w:t>本様式の記載内容について責任を持つことができる方を想定しています。）</w:t>
      </w:r>
    </w:p>
    <w:p w14:paraId="373B2A0E" w14:textId="77777777" w:rsidR="001654F5" w:rsidRPr="00986632" w:rsidRDefault="001654F5" w:rsidP="001654F5">
      <w:pPr>
        <w:ind w:leftChars="170" w:left="340" w:rightChars="-60" w:right="-120"/>
        <w:rPr>
          <w:rFonts w:ascii="ＭＳ 明朝" w:hAnsi="ＭＳ 明朝"/>
        </w:rPr>
      </w:pPr>
    </w:p>
    <w:p w14:paraId="73C92C28" w14:textId="77777777" w:rsidR="001654F5" w:rsidRPr="00986632" w:rsidRDefault="001654F5" w:rsidP="001654F5">
      <w:pPr>
        <w:ind w:leftChars="170" w:left="340" w:rightChars="-60" w:right="-120"/>
        <w:rPr>
          <w:rFonts w:ascii="ＭＳ 明朝" w:hAnsi="ＭＳ 明朝"/>
        </w:rPr>
      </w:pPr>
      <w:r w:rsidRPr="00986632">
        <w:rPr>
          <w:rFonts w:ascii="ＭＳ 明朝" w:hAnsi="ＭＳ 明朝"/>
        </w:rPr>
        <w:t xml:space="preserve">  </w:t>
      </w:r>
      <w:r w:rsidRPr="00986632">
        <w:rPr>
          <w:rFonts w:ascii="ＭＳ 明朝" w:hAnsi="ＭＳ 明朝" w:hint="eastAsia"/>
        </w:rPr>
        <w:t>地球規模課題対応国際科学技術協力プログラムに提案しています、下記の研究</w:t>
      </w:r>
      <w:r>
        <w:rPr>
          <w:rFonts w:ascii="ＭＳ 明朝" w:hAnsi="ＭＳ 明朝" w:hint="eastAsia"/>
        </w:rPr>
        <w:t>開発</w:t>
      </w:r>
      <w:r w:rsidRPr="00986632">
        <w:rPr>
          <w:rFonts w:ascii="ＭＳ 明朝" w:hAnsi="ＭＳ 明朝" w:hint="eastAsia"/>
        </w:rPr>
        <w:t>提案について、採択された場合には、以下の方針により、研究成果の社会実装を目指した</w:t>
      </w:r>
      <w:r w:rsidRPr="00986632">
        <w:rPr>
          <w:rFonts w:ascii="ＭＳ 明朝" w:hAnsi="ＭＳ 明朝" w:hint="eastAsia"/>
          <w:szCs w:val="21"/>
        </w:rPr>
        <w:t>取組</w:t>
      </w:r>
      <w:r w:rsidRPr="00986632">
        <w:rPr>
          <w:rFonts w:ascii="ＭＳ 明朝" w:hAnsi="ＭＳ 明朝" w:hint="eastAsia"/>
        </w:rPr>
        <w:t>を行う所存です。</w:t>
      </w:r>
    </w:p>
    <w:p w14:paraId="07AFE8E8" w14:textId="77777777" w:rsidR="001654F5" w:rsidRPr="00986632" w:rsidRDefault="001654F5" w:rsidP="001654F5">
      <w:pPr>
        <w:ind w:leftChars="170" w:left="340" w:rightChars="-60" w:right="-120"/>
        <w:rPr>
          <w:rFonts w:ascii="ＭＳ 明朝" w:hAnsi="ＭＳ 明朝"/>
        </w:rPr>
      </w:pPr>
    </w:p>
    <w:p w14:paraId="0286AED4" w14:textId="77777777" w:rsidR="001654F5" w:rsidRPr="00986632" w:rsidRDefault="001654F5" w:rsidP="001654F5">
      <w:pPr>
        <w:ind w:leftChars="170" w:left="340" w:rightChars="-60" w:right="-120"/>
        <w:jc w:val="center"/>
        <w:rPr>
          <w:rFonts w:ascii="ＭＳ 明朝" w:hAnsi="ＭＳ 明朝"/>
          <w:lang w:eastAsia="zh-TW"/>
        </w:rPr>
      </w:pPr>
      <w:r w:rsidRPr="00986632">
        <w:rPr>
          <w:rFonts w:ascii="ＭＳ 明朝" w:hAnsi="ＭＳ 明朝" w:hint="eastAsia"/>
          <w:lang w:eastAsia="zh-TW"/>
        </w:rPr>
        <w:t>記</w:t>
      </w:r>
    </w:p>
    <w:p w14:paraId="03EDA461" w14:textId="77777777" w:rsidR="001654F5" w:rsidRPr="00986632" w:rsidRDefault="001654F5" w:rsidP="001654F5">
      <w:pPr>
        <w:ind w:leftChars="170" w:left="340" w:rightChars="-60" w:right="-120"/>
        <w:rPr>
          <w:rFonts w:ascii="ＭＳ 明朝" w:hAnsi="ＭＳ 明朝"/>
          <w:lang w:eastAsia="zh-TW"/>
        </w:rPr>
      </w:pPr>
    </w:p>
    <w:p w14:paraId="4EC7DAE8" w14:textId="77777777" w:rsidR="001654F5" w:rsidRPr="00986632" w:rsidRDefault="001654F5" w:rsidP="001654F5">
      <w:pPr>
        <w:ind w:leftChars="170" w:left="340" w:rightChars="-60" w:right="-120"/>
        <w:rPr>
          <w:rFonts w:ascii="ＭＳ 明朝" w:hAnsi="ＭＳ 明朝"/>
          <w:lang w:eastAsia="zh-TW"/>
        </w:rPr>
      </w:pPr>
      <w:r w:rsidRPr="00986632">
        <w:rPr>
          <w:rFonts w:ascii="ＭＳ 明朝" w:hAnsi="ＭＳ 明朝" w:hint="eastAsia"/>
          <w:lang w:eastAsia="zh-TW"/>
        </w:rPr>
        <w:t>○研究</w:t>
      </w:r>
      <w:r>
        <w:rPr>
          <w:rFonts w:ascii="ＭＳ 明朝" w:hAnsi="ＭＳ 明朝" w:hint="eastAsia"/>
          <w:lang w:eastAsia="zh-TW"/>
        </w:rPr>
        <w:t>開発</w:t>
      </w:r>
      <w:r w:rsidRPr="00986632">
        <w:rPr>
          <w:rFonts w:ascii="ＭＳ 明朝" w:hAnsi="ＭＳ 明朝" w:hint="eastAsia"/>
          <w:lang w:eastAsia="zh-TW"/>
        </w:rPr>
        <w:t>課題名　　　　「　　　　　　　　　　　　　　　　　　　」</w:t>
      </w:r>
    </w:p>
    <w:p w14:paraId="6425D38E" w14:textId="77777777" w:rsidR="001654F5" w:rsidRPr="00986632" w:rsidRDefault="001654F5" w:rsidP="001654F5">
      <w:pPr>
        <w:ind w:leftChars="170" w:left="340" w:rightChars="-60" w:right="-120"/>
        <w:rPr>
          <w:rFonts w:ascii="ＭＳ 明朝" w:hAnsi="ＭＳ 明朝"/>
        </w:rPr>
      </w:pPr>
      <w:r w:rsidRPr="00986632">
        <w:rPr>
          <w:rFonts w:ascii="ＭＳ 明朝" w:hAnsi="ＭＳ 明朝" w:hint="eastAsia"/>
        </w:rPr>
        <w:t>○研究</w:t>
      </w:r>
      <w:r>
        <w:rPr>
          <w:rFonts w:ascii="ＭＳ 明朝" w:hAnsi="ＭＳ 明朝" w:hint="eastAsia"/>
        </w:rPr>
        <w:t>開発</w:t>
      </w:r>
      <w:r w:rsidRPr="00986632">
        <w:rPr>
          <w:rFonts w:ascii="ＭＳ 明朝" w:hAnsi="ＭＳ 明朝" w:hint="eastAsia"/>
        </w:rPr>
        <w:t>代表者名</w:t>
      </w:r>
    </w:p>
    <w:p w14:paraId="1A31E4FA" w14:textId="77777777" w:rsidR="001654F5" w:rsidRPr="00986632" w:rsidRDefault="001654F5" w:rsidP="001654F5">
      <w:pPr>
        <w:ind w:leftChars="170" w:left="340" w:rightChars="-60" w:right="-120"/>
        <w:rPr>
          <w:rFonts w:ascii="ＭＳ 明朝" w:hAnsi="ＭＳ 明朝"/>
        </w:rPr>
      </w:pPr>
    </w:p>
    <w:p w14:paraId="0729FE00" w14:textId="77777777" w:rsidR="001654F5" w:rsidRPr="00986632" w:rsidRDefault="001654F5" w:rsidP="001654F5">
      <w:pPr>
        <w:ind w:leftChars="170" w:left="340" w:rightChars="-60" w:right="-120"/>
        <w:rPr>
          <w:rFonts w:ascii="ＭＳ 明朝" w:hAnsi="ＭＳ 明朝"/>
        </w:rPr>
      </w:pPr>
    </w:p>
    <w:p w14:paraId="7101FBCC" w14:textId="77777777" w:rsidR="001654F5" w:rsidRPr="00986632" w:rsidRDefault="001654F5" w:rsidP="001654F5">
      <w:pPr>
        <w:ind w:leftChars="170" w:left="340" w:rightChars="-60" w:right="-120"/>
        <w:rPr>
          <w:rFonts w:ascii="ＭＳ 明朝" w:hAnsi="ＭＳ 明朝"/>
        </w:rPr>
      </w:pPr>
      <w:r w:rsidRPr="00986632">
        <w:rPr>
          <w:rFonts w:ascii="ＭＳ 明朝" w:hAnsi="ＭＳ 明朝" w:hint="eastAsia"/>
        </w:rPr>
        <w:t>（社会実装を目指した</w:t>
      </w:r>
      <w:r w:rsidRPr="00986632">
        <w:rPr>
          <w:rFonts w:ascii="ＭＳ 明朝" w:hAnsi="ＭＳ 明朝" w:hint="eastAsia"/>
          <w:szCs w:val="21"/>
        </w:rPr>
        <w:t>取組</w:t>
      </w:r>
      <w:r w:rsidRPr="00986632">
        <w:rPr>
          <w:rFonts w:ascii="ＭＳ 明朝" w:hAnsi="ＭＳ 明朝" w:hint="eastAsia"/>
        </w:rPr>
        <w:t>について、必ず下記の項目を含めて具体的に記載ください。）</w:t>
      </w:r>
    </w:p>
    <w:p w14:paraId="7425AAFB" w14:textId="77777777" w:rsidR="001654F5" w:rsidRPr="00986632" w:rsidRDefault="001654F5" w:rsidP="001654F5">
      <w:pPr>
        <w:ind w:leftChars="170" w:left="340" w:rightChars="-60" w:right="-120"/>
        <w:jc w:val="left"/>
        <w:rPr>
          <w:rFonts w:ascii="ＭＳ 明朝" w:hAnsi="ＭＳ 明朝"/>
          <w:szCs w:val="21"/>
        </w:rPr>
      </w:pPr>
      <w:r w:rsidRPr="00986632">
        <w:rPr>
          <w:rFonts w:ascii="ＭＳ 明朝" w:hAnsi="ＭＳ 明朝" w:hint="eastAsia"/>
          <w:szCs w:val="21"/>
        </w:rPr>
        <w:t>(1)社会実装の方法：</w:t>
      </w:r>
    </w:p>
    <w:p w14:paraId="641D5259" w14:textId="77777777" w:rsidR="001654F5" w:rsidRPr="00986632" w:rsidRDefault="001654F5" w:rsidP="001654F5">
      <w:pPr>
        <w:ind w:leftChars="170" w:left="340" w:rightChars="-60" w:right="-120"/>
        <w:jc w:val="left"/>
        <w:rPr>
          <w:rFonts w:ascii="ＭＳ 明朝" w:hAnsi="ＭＳ 明朝"/>
        </w:rPr>
      </w:pPr>
      <w:r w:rsidRPr="00986632">
        <w:rPr>
          <w:rFonts w:ascii="ＭＳ 明朝" w:hAnsi="ＭＳ 明朝"/>
        </w:rPr>
        <w:t>(2)</w:t>
      </w:r>
      <w:r w:rsidRPr="00986632">
        <w:rPr>
          <w:rFonts w:ascii="ＭＳ 明朝" w:hAnsi="ＭＳ 明朝" w:hint="eastAsia"/>
        </w:rPr>
        <w:t>社会実装までの道筋・スケジュール：</w:t>
      </w:r>
    </w:p>
    <w:p w14:paraId="53ED0137" w14:textId="77777777" w:rsidR="001654F5" w:rsidRPr="00986632" w:rsidRDefault="001654F5" w:rsidP="001654F5">
      <w:pPr>
        <w:ind w:leftChars="170" w:left="340" w:rightChars="-60" w:right="-120"/>
        <w:jc w:val="left"/>
        <w:rPr>
          <w:rFonts w:ascii="ＭＳ 明朝" w:hAnsi="ＭＳ 明朝"/>
        </w:rPr>
      </w:pPr>
      <w:r w:rsidRPr="00986632">
        <w:rPr>
          <w:rFonts w:ascii="ＭＳ 明朝" w:hAnsi="ＭＳ 明朝"/>
        </w:rPr>
        <w:t>(3)</w:t>
      </w:r>
      <w:r w:rsidRPr="00986632">
        <w:rPr>
          <w:rFonts w:ascii="ＭＳ 明朝" w:hAnsi="ＭＳ 明朝" w:hint="eastAsia"/>
        </w:rPr>
        <w:t>相手国</w:t>
      </w:r>
      <w:r>
        <w:rPr>
          <w:rFonts w:ascii="ＭＳ 明朝" w:hAnsi="ＭＳ 明朝" w:hint="eastAsia"/>
        </w:rPr>
        <w:t>、及び、</w:t>
      </w:r>
      <w:r w:rsidRPr="00986632">
        <w:rPr>
          <w:rFonts w:ascii="ＭＳ 明朝" w:hAnsi="ＭＳ 明朝" w:hint="eastAsia"/>
        </w:rPr>
        <w:t>日本を含めた他国へ与える影響：</w:t>
      </w:r>
    </w:p>
    <w:p w14:paraId="46546F80" w14:textId="77777777" w:rsidR="001654F5" w:rsidRPr="00986632" w:rsidRDefault="001654F5" w:rsidP="001654F5">
      <w:pPr>
        <w:ind w:leftChars="170" w:left="340" w:rightChars="-60" w:right="-120"/>
        <w:jc w:val="left"/>
        <w:rPr>
          <w:rFonts w:ascii="ＭＳ 明朝" w:hAnsi="ＭＳ 明朝"/>
        </w:rPr>
      </w:pPr>
      <w:r w:rsidRPr="00986632">
        <w:rPr>
          <w:rFonts w:ascii="ＭＳ 明朝" w:hAnsi="ＭＳ 明朝"/>
        </w:rPr>
        <w:t>(4)</w:t>
      </w:r>
      <w:r w:rsidRPr="00986632">
        <w:rPr>
          <w:rFonts w:ascii="ＭＳ 明朝" w:hAnsi="ＭＳ 明朝" w:hint="eastAsia"/>
        </w:rPr>
        <w:t>技術の想定している用途、利用分野：</w:t>
      </w:r>
    </w:p>
    <w:p w14:paraId="30465725" w14:textId="77777777" w:rsidR="001654F5" w:rsidRPr="00986632" w:rsidRDefault="001654F5" w:rsidP="001654F5">
      <w:pPr>
        <w:ind w:leftChars="170" w:left="340" w:rightChars="-60" w:right="-120"/>
        <w:jc w:val="left"/>
        <w:rPr>
          <w:rFonts w:ascii="ＭＳ 明朝" w:hAnsi="ＭＳ 明朝"/>
        </w:rPr>
      </w:pPr>
      <w:r w:rsidRPr="00986632">
        <w:rPr>
          <w:rFonts w:ascii="ＭＳ 明朝" w:hAnsi="ＭＳ 明朝"/>
        </w:rPr>
        <w:t>(5)</w:t>
      </w:r>
      <w:r w:rsidRPr="00986632">
        <w:rPr>
          <w:rFonts w:ascii="ＭＳ 明朝" w:hAnsi="ＭＳ 明朝" w:hint="eastAsia"/>
        </w:rPr>
        <w:t>事業化・実用化に向けたリスク：</w:t>
      </w:r>
    </w:p>
    <w:p w14:paraId="1589F186" w14:textId="77777777" w:rsidR="007B0348" w:rsidRPr="006468A2" w:rsidRDefault="001654F5" w:rsidP="007B0348">
      <w:pPr>
        <w:jc w:val="left"/>
        <w:rPr>
          <w:rFonts w:ascii="ＭＳ 明朝" w:hAnsi="ＭＳ 明朝"/>
          <w:b/>
          <w:szCs w:val="21"/>
          <w:bdr w:val="single" w:sz="4" w:space="0" w:color="auto"/>
        </w:rPr>
      </w:pPr>
      <w:r>
        <w:rPr>
          <w:rFonts w:ascii="ＭＳ 明朝" w:hAnsi="ＭＳ 明朝"/>
        </w:rPr>
        <w:br w:type="page"/>
      </w:r>
      <w:r w:rsidR="007B0348">
        <w:rPr>
          <w:rFonts w:ascii="ＭＳ 明朝" w:hAnsi="ＭＳ 明朝" w:hint="eastAsia"/>
          <w:b/>
          <w:szCs w:val="21"/>
          <w:bdr w:val="single" w:sz="4" w:space="0" w:color="auto"/>
        </w:rPr>
        <w:lastRenderedPageBreak/>
        <w:t>（様式１</w:t>
      </w:r>
      <w:r w:rsidR="004855B7">
        <w:rPr>
          <w:rFonts w:ascii="ＭＳ 明朝" w:hAnsi="ＭＳ 明朝" w:hint="eastAsia"/>
          <w:b/>
          <w:szCs w:val="21"/>
          <w:bdr w:val="single" w:sz="4" w:space="0" w:color="auto"/>
        </w:rPr>
        <w:t>３</w:t>
      </w:r>
      <w:r w:rsidR="007B0348" w:rsidRPr="006468A2">
        <w:rPr>
          <w:rFonts w:ascii="ＭＳ 明朝" w:hAnsi="ＭＳ 明朝" w:hint="eastAsia"/>
          <w:b/>
          <w:szCs w:val="21"/>
          <w:bdr w:val="single" w:sz="4" w:space="0" w:color="auto"/>
        </w:rPr>
        <w:t>）</w:t>
      </w:r>
    </w:p>
    <w:p w14:paraId="6803554E" w14:textId="77777777" w:rsidR="007B0348" w:rsidRPr="007B0348" w:rsidRDefault="007B0348" w:rsidP="007B0348">
      <w:pPr>
        <w:rPr>
          <w:rFonts w:ascii="ＭＳ 明朝" w:hAnsi="ＭＳ 明朝"/>
        </w:rPr>
      </w:pPr>
      <w:r>
        <w:rPr>
          <w:rFonts w:hint="eastAsia"/>
        </w:rPr>
        <w:t>１３．</w:t>
      </w:r>
      <w:r w:rsidR="001654F5" w:rsidRPr="00986632">
        <w:rPr>
          <w:rFonts w:ascii="ＭＳ 明朝" w:hAnsi="ＭＳ 明朝" w:hint="eastAsia"/>
        </w:rPr>
        <w:t>提案に当たっての調整状況の確認</w:t>
      </w:r>
    </w:p>
    <w:tbl>
      <w:tblPr>
        <w:tblW w:w="0" w:type="auto"/>
        <w:tblInd w:w="108" w:type="dxa"/>
        <w:tblLook w:val="01E0" w:firstRow="1" w:lastRow="1" w:firstColumn="1" w:lastColumn="1" w:noHBand="0" w:noVBand="0"/>
      </w:tblPr>
      <w:tblGrid>
        <w:gridCol w:w="9304"/>
      </w:tblGrid>
      <w:tr w:rsidR="001654F5" w:rsidRPr="00986632" w14:paraId="0F55C5CA" w14:textId="77777777" w:rsidTr="007B0348">
        <w:tc>
          <w:tcPr>
            <w:tcW w:w="9639" w:type="dxa"/>
            <w:shd w:val="clear" w:color="auto" w:fill="auto"/>
          </w:tcPr>
          <w:p w14:paraId="62EC70F1" w14:textId="77777777" w:rsidR="001654F5" w:rsidRPr="00851091" w:rsidRDefault="007B0348" w:rsidP="007B0348">
            <w:pPr>
              <w:rPr>
                <w:rFonts w:ascii="ＭＳ 明朝" w:hAnsi="ＭＳ 明朝"/>
                <w:i/>
                <w:color w:val="2F5496" w:themeColor="accent5" w:themeShade="BF"/>
              </w:rPr>
            </w:pPr>
            <w:r w:rsidRPr="00851091">
              <w:rPr>
                <w:rFonts w:ascii="ＭＳ 明朝" w:hAnsi="ＭＳ 明朝" w:hint="eastAsia"/>
                <w:i/>
                <w:color w:val="2F5496" w:themeColor="accent5" w:themeShade="BF"/>
              </w:rPr>
              <w:t>・</w:t>
            </w:r>
            <w:r w:rsidR="001654F5" w:rsidRPr="00851091">
              <w:rPr>
                <w:rFonts w:ascii="ＭＳ 明朝" w:hAnsi="ＭＳ 明朝" w:hint="eastAsia"/>
                <w:i/>
                <w:color w:val="2F5496" w:themeColor="accent5" w:themeShade="BF"/>
              </w:rPr>
              <w:t>以下、“はい”又は“いいえ”の当てはまる方に“○”をしてください。又は、当てはまらない方を削除する方法でも構いません。</w:t>
            </w:r>
          </w:p>
          <w:p w14:paraId="23B5C510" w14:textId="77777777" w:rsidR="001654F5" w:rsidRPr="00986632" w:rsidRDefault="007B0348" w:rsidP="007B0348">
            <w:pPr>
              <w:rPr>
                <w:rFonts w:ascii="ＭＳ 明朝" w:hAnsi="ＭＳ 明朝"/>
              </w:rPr>
            </w:pPr>
            <w:r w:rsidRPr="00851091">
              <w:rPr>
                <w:rFonts w:ascii="ＭＳ 明朝" w:hAnsi="ＭＳ 明朝" w:hint="eastAsia"/>
                <w:i/>
                <w:color w:val="2F5496" w:themeColor="accent5" w:themeShade="BF"/>
              </w:rPr>
              <w:t>・</w:t>
            </w:r>
            <w:r w:rsidR="001654F5" w:rsidRPr="00851091">
              <w:rPr>
                <w:rFonts w:ascii="ＭＳ 明朝" w:hAnsi="ＭＳ 明朝" w:hint="eastAsia"/>
                <w:i/>
                <w:color w:val="2F5496" w:themeColor="accent5" w:themeShade="BF"/>
              </w:rPr>
              <w:t>必ずしも、すべての回答が“はい”でなければ採択されないというわけではありません。提案内容と調整状況を総合的に判断して選考を行います。</w:t>
            </w:r>
          </w:p>
        </w:tc>
      </w:tr>
    </w:tbl>
    <w:p w14:paraId="68919B17" w14:textId="77777777" w:rsidR="001654F5" w:rsidRPr="00986632" w:rsidRDefault="001654F5" w:rsidP="001654F5">
      <w:pPr>
        <w:ind w:rightChars="-60" w:right="-120"/>
        <w:rPr>
          <w:rFonts w:ascii="ＭＳ 明朝" w:hAnsi="ＭＳ 明朝"/>
        </w:rPr>
      </w:pPr>
      <w:r w:rsidRPr="00986632">
        <w:rPr>
          <w:rFonts w:ascii="ＭＳ 明朝" w:hAnsi="ＭＳ 明朝" w:hint="eastAsia"/>
        </w:rPr>
        <w:t>＜相手国との調整状況＞</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1654F5" w:rsidRPr="00986632" w14:paraId="28BE423C" w14:textId="77777777" w:rsidTr="007B0348">
        <w:trPr>
          <w:cantSplit/>
        </w:trPr>
        <w:tc>
          <w:tcPr>
            <w:tcW w:w="540" w:type="dxa"/>
            <w:shd w:val="clear" w:color="auto" w:fill="auto"/>
            <w:vAlign w:val="center"/>
          </w:tcPr>
          <w:p w14:paraId="34F7B0DA" w14:textId="77777777" w:rsidR="001654F5" w:rsidRPr="00986632" w:rsidRDefault="001654F5" w:rsidP="007B0348">
            <w:pPr>
              <w:jc w:val="center"/>
              <w:rPr>
                <w:rFonts w:ascii="ＭＳ 明朝" w:hAnsi="ＭＳ 明朝"/>
              </w:rPr>
            </w:pPr>
            <w:r w:rsidRPr="00986632">
              <w:rPr>
                <w:rFonts w:ascii="ＭＳ 明朝" w:hAnsi="ＭＳ 明朝" w:hint="eastAsia"/>
              </w:rPr>
              <w:t>1</w:t>
            </w:r>
          </w:p>
        </w:tc>
        <w:tc>
          <w:tcPr>
            <w:tcW w:w="7823" w:type="dxa"/>
            <w:shd w:val="clear" w:color="auto" w:fill="auto"/>
            <w:vAlign w:val="center"/>
          </w:tcPr>
          <w:p w14:paraId="1D485977" w14:textId="77777777" w:rsidR="001654F5" w:rsidRPr="00986632" w:rsidRDefault="001654F5" w:rsidP="007B0348">
            <w:pPr>
              <w:rPr>
                <w:rFonts w:ascii="ＭＳ 明朝" w:hAnsi="ＭＳ 明朝"/>
              </w:rPr>
            </w:pPr>
            <w:r w:rsidRPr="00986632">
              <w:rPr>
                <w:rFonts w:ascii="ＭＳ 明朝" w:hAnsi="ＭＳ 明朝" w:hint="eastAsia"/>
              </w:rPr>
              <w:t>案件名称、研究</w:t>
            </w:r>
            <w:r w:rsidR="007B0348">
              <w:rPr>
                <w:rFonts w:ascii="ＭＳ 明朝" w:hAnsi="ＭＳ 明朝" w:hint="eastAsia"/>
              </w:rPr>
              <w:t>開発</w:t>
            </w:r>
            <w:r w:rsidRPr="00986632">
              <w:rPr>
                <w:rFonts w:ascii="ＭＳ 明朝" w:hAnsi="ＭＳ 明朝" w:hint="eastAsia"/>
              </w:rPr>
              <w:t>計画（日本国内、相手国内いずれにおける実施も含めた全体の計画）について、本プログラムの趣旨、応募しようとする研究領域の趣旨を踏まえて相手国研究者とともに検討し、計画内容について大枠で合意をしていますか？</w:t>
            </w:r>
          </w:p>
        </w:tc>
        <w:tc>
          <w:tcPr>
            <w:tcW w:w="1052" w:type="dxa"/>
            <w:shd w:val="clear" w:color="auto" w:fill="auto"/>
            <w:vAlign w:val="center"/>
          </w:tcPr>
          <w:p w14:paraId="7B9CDB88" w14:textId="77777777" w:rsidR="001654F5" w:rsidRPr="00986632" w:rsidRDefault="001654F5" w:rsidP="007B0348">
            <w:pPr>
              <w:jc w:val="center"/>
              <w:rPr>
                <w:rFonts w:ascii="ＭＳ 明朝" w:hAnsi="ＭＳ 明朝"/>
              </w:rPr>
            </w:pPr>
            <w:r w:rsidRPr="00986632">
              <w:rPr>
                <w:rFonts w:ascii="ＭＳ 明朝" w:hAnsi="ＭＳ 明朝" w:hint="eastAsia"/>
              </w:rPr>
              <w:t>はい</w:t>
            </w:r>
          </w:p>
          <w:p w14:paraId="4B9EDE2D" w14:textId="77777777" w:rsidR="001654F5" w:rsidRPr="00986632" w:rsidRDefault="001654F5" w:rsidP="007B0348">
            <w:pPr>
              <w:jc w:val="center"/>
              <w:rPr>
                <w:rFonts w:ascii="ＭＳ 明朝" w:hAnsi="ＭＳ 明朝"/>
              </w:rPr>
            </w:pPr>
            <w:r w:rsidRPr="00986632">
              <w:rPr>
                <w:rFonts w:ascii="ＭＳ 明朝" w:hAnsi="ＭＳ 明朝" w:hint="eastAsia"/>
              </w:rPr>
              <w:t>いいえ</w:t>
            </w:r>
          </w:p>
        </w:tc>
      </w:tr>
      <w:tr w:rsidR="001654F5" w:rsidRPr="00986632" w14:paraId="0558E478" w14:textId="77777777" w:rsidTr="007B0348">
        <w:trPr>
          <w:cantSplit/>
        </w:trPr>
        <w:tc>
          <w:tcPr>
            <w:tcW w:w="540" w:type="dxa"/>
            <w:shd w:val="clear" w:color="auto" w:fill="auto"/>
            <w:vAlign w:val="center"/>
          </w:tcPr>
          <w:p w14:paraId="25FFC221" w14:textId="77777777" w:rsidR="001654F5" w:rsidRPr="00986632" w:rsidRDefault="001654F5" w:rsidP="007B0348">
            <w:pPr>
              <w:jc w:val="center"/>
              <w:rPr>
                <w:rFonts w:ascii="ＭＳ 明朝" w:hAnsi="ＭＳ 明朝"/>
              </w:rPr>
            </w:pPr>
            <w:r w:rsidRPr="00986632">
              <w:rPr>
                <w:rFonts w:ascii="ＭＳ 明朝" w:hAnsi="ＭＳ 明朝" w:hint="eastAsia"/>
              </w:rPr>
              <w:t>2</w:t>
            </w:r>
          </w:p>
        </w:tc>
        <w:tc>
          <w:tcPr>
            <w:tcW w:w="7823" w:type="dxa"/>
            <w:shd w:val="clear" w:color="auto" w:fill="auto"/>
            <w:vAlign w:val="center"/>
          </w:tcPr>
          <w:p w14:paraId="5FC726A8" w14:textId="77777777" w:rsidR="001654F5" w:rsidRPr="00986632" w:rsidRDefault="001654F5" w:rsidP="007B0348">
            <w:pPr>
              <w:rPr>
                <w:rFonts w:ascii="ＭＳ 明朝" w:hAnsi="ＭＳ 明朝"/>
              </w:rPr>
            </w:pPr>
            <w:r w:rsidRPr="00986632">
              <w:rPr>
                <w:rFonts w:ascii="ＭＳ 明朝" w:hAnsi="ＭＳ 明朝" w:hint="eastAsia"/>
              </w:rPr>
              <w:t>相手国側から</w:t>
            </w:r>
            <w:r>
              <w:rPr>
                <w:rFonts w:ascii="ＭＳ 明朝" w:hAnsi="ＭＳ 明朝"/>
              </w:rPr>
              <w:t>ODA</w:t>
            </w:r>
            <w:r w:rsidRPr="00986632">
              <w:rPr>
                <w:rFonts w:ascii="ＭＳ 明朝" w:hAnsi="ＭＳ 明朝" w:hint="eastAsia"/>
              </w:rPr>
              <w:t>協力要請を、</w:t>
            </w:r>
            <w:r>
              <w:rPr>
                <w:rFonts w:ascii="ＭＳ 明朝" w:hAnsi="ＭＳ 明朝"/>
              </w:rPr>
              <w:t>ODA</w:t>
            </w:r>
            <w:r w:rsidRPr="00986632">
              <w:rPr>
                <w:rFonts w:ascii="ＭＳ 明朝" w:hAnsi="ＭＳ 明朝" w:hint="eastAsia"/>
              </w:rPr>
              <w:t>担当省庁を通じて日本政府に提出する必要がありますが、相手国研究者が相手国内で定められた期限までにその手配を行うことを確認していますか？</w:t>
            </w:r>
          </w:p>
        </w:tc>
        <w:tc>
          <w:tcPr>
            <w:tcW w:w="1052" w:type="dxa"/>
            <w:shd w:val="clear" w:color="auto" w:fill="auto"/>
            <w:vAlign w:val="center"/>
          </w:tcPr>
          <w:p w14:paraId="7622DD7C" w14:textId="77777777" w:rsidR="001654F5" w:rsidRPr="00986632" w:rsidRDefault="001654F5" w:rsidP="007B0348">
            <w:pPr>
              <w:jc w:val="center"/>
              <w:rPr>
                <w:rFonts w:ascii="ＭＳ 明朝" w:hAnsi="ＭＳ 明朝"/>
              </w:rPr>
            </w:pPr>
            <w:r w:rsidRPr="00986632">
              <w:rPr>
                <w:rFonts w:ascii="ＭＳ 明朝" w:hAnsi="ＭＳ 明朝" w:hint="eastAsia"/>
              </w:rPr>
              <w:t>はい</w:t>
            </w:r>
          </w:p>
          <w:p w14:paraId="3297D1D0" w14:textId="77777777" w:rsidR="001654F5" w:rsidRPr="00986632" w:rsidRDefault="001654F5" w:rsidP="007B0348">
            <w:pPr>
              <w:jc w:val="center"/>
              <w:rPr>
                <w:rFonts w:ascii="ＭＳ 明朝" w:hAnsi="ＭＳ 明朝"/>
              </w:rPr>
            </w:pPr>
            <w:r w:rsidRPr="00986632">
              <w:rPr>
                <w:rFonts w:ascii="ＭＳ 明朝" w:hAnsi="ＭＳ 明朝" w:hint="eastAsia"/>
              </w:rPr>
              <w:t>いいえ</w:t>
            </w:r>
          </w:p>
        </w:tc>
      </w:tr>
      <w:tr w:rsidR="001654F5" w:rsidRPr="00986632" w14:paraId="71732580" w14:textId="77777777" w:rsidTr="007B0348">
        <w:trPr>
          <w:cantSplit/>
        </w:trPr>
        <w:tc>
          <w:tcPr>
            <w:tcW w:w="540" w:type="dxa"/>
            <w:shd w:val="clear" w:color="auto" w:fill="auto"/>
            <w:vAlign w:val="center"/>
          </w:tcPr>
          <w:p w14:paraId="3E418325" w14:textId="77777777" w:rsidR="001654F5" w:rsidRPr="00986632" w:rsidRDefault="001654F5" w:rsidP="007B0348">
            <w:pPr>
              <w:jc w:val="center"/>
              <w:rPr>
                <w:rFonts w:ascii="ＭＳ 明朝" w:hAnsi="ＭＳ 明朝"/>
              </w:rPr>
            </w:pPr>
            <w:r w:rsidRPr="00986632">
              <w:rPr>
                <w:rFonts w:ascii="ＭＳ 明朝" w:hAnsi="ＭＳ 明朝" w:hint="eastAsia"/>
              </w:rPr>
              <w:t>3</w:t>
            </w:r>
          </w:p>
        </w:tc>
        <w:tc>
          <w:tcPr>
            <w:tcW w:w="7823" w:type="dxa"/>
            <w:shd w:val="clear" w:color="auto" w:fill="auto"/>
            <w:vAlign w:val="center"/>
          </w:tcPr>
          <w:p w14:paraId="7250FB14" w14:textId="77777777" w:rsidR="001654F5" w:rsidRPr="00986632" w:rsidRDefault="001654F5" w:rsidP="007B0348">
            <w:pPr>
              <w:rPr>
                <w:rFonts w:ascii="ＭＳ 明朝" w:hAnsi="ＭＳ 明朝"/>
              </w:rPr>
            </w:pPr>
            <w:r>
              <w:rPr>
                <w:rFonts w:ascii="ＭＳ 明朝" w:hAnsi="ＭＳ 明朝" w:hint="eastAsia"/>
              </w:rPr>
              <w:t>①</w:t>
            </w:r>
            <w:r>
              <w:rPr>
                <w:rFonts w:ascii="ＭＳ 明朝" w:hAnsi="ＭＳ 明朝"/>
              </w:rPr>
              <w:t>ODA</w:t>
            </w:r>
            <w:r w:rsidRPr="00986632">
              <w:rPr>
                <w:rFonts w:ascii="ＭＳ 明朝" w:hAnsi="ＭＳ 明朝" w:hint="eastAsia"/>
              </w:rPr>
              <w:t>による支援は技術協力プロジェクトの枠組の中で行われること、②相手国研究機関への資金供与でないこと、③“相手国負担の原則”が適用される経費が存在することを理解した上で、研究提案・</w:t>
            </w:r>
            <w:r>
              <w:rPr>
                <w:rFonts w:ascii="ＭＳ 明朝" w:hAnsi="ＭＳ 明朝"/>
              </w:rPr>
              <w:t>ODA</w:t>
            </w:r>
            <w:r w:rsidRPr="00986632">
              <w:rPr>
                <w:rFonts w:ascii="ＭＳ 明朝" w:hAnsi="ＭＳ 明朝"/>
              </w:rPr>
              <w:t>要請内容</w:t>
            </w:r>
            <w:r w:rsidRPr="00986632">
              <w:rPr>
                <w:rFonts w:ascii="ＭＳ 明朝" w:hAnsi="ＭＳ 明朝" w:hint="eastAsia"/>
              </w:rPr>
              <w:t>を相手国研究者と共に確認していますか？</w:t>
            </w:r>
          </w:p>
        </w:tc>
        <w:tc>
          <w:tcPr>
            <w:tcW w:w="1052" w:type="dxa"/>
            <w:shd w:val="clear" w:color="auto" w:fill="auto"/>
            <w:vAlign w:val="center"/>
          </w:tcPr>
          <w:p w14:paraId="27BD29E6" w14:textId="77777777" w:rsidR="001654F5" w:rsidRPr="00986632" w:rsidRDefault="001654F5" w:rsidP="007B0348">
            <w:pPr>
              <w:jc w:val="center"/>
              <w:rPr>
                <w:rFonts w:ascii="ＭＳ 明朝" w:hAnsi="ＭＳ 明朝"/>
              </w:rPr>
            </w:pPr>
            <w:r w:rsidRPr="00986632">
              <w:rPr>
                <w:rFonts w:ascii="ＭＳ 明朝" w:hAnsi="ＭＳ 明朝" w:hint="eastAsia"/>
              </w:rPr>
              <w:t>はい</w:t>
            </w:r>
          </w:p>
          <w:p w14:paraId="1EFD2B4F" w14:textId="77777777" w:rsidR="001654F5" w:rsidRPr="00986632" w:rsidRDefault="001654F5" w:rsidP="007B0348">
            <w:pPr>
              <w:jc w:val="center"/>
              <w:rPr>
                <w:rFonts w:ascii="ＭＳ 明朝" w:hAnsi="ＭＳ 明朝"/>
              </w:rPr>
            </w:pPr>
            <w:r w:rsidRPr="00986632">
              <w:rPr>
                <w:rFonts w:ascii="ＭＳ 明朝" w:hAnsi="ＭＳ 明朝" w:hint="eastAsia"/>
              </w:rPr>
              <w:t>いいえ</w:t>
            </w:r>
          </w:p>
        </w:tc>
      </w:tr>
      <w:tr w:rsidR="001654F5" w:rsidRPr="00986632" w14:paraId="0885A188" w14:textId="77777777" w:rsidTr="007B0348">
        <w:trPr>
          <w:cantSplit/>
        </w:trPr>
        <w:tc>
          <w:tcPr>
            <w:tcW w:w="540" w:type="dxa"/>
            <w:shd w:val="clear" w:color="auto" w:fill="auto"/>
            <w:vAlign w:val="center"/>
          </w:tcPr>
          <w:p w14:paraId="69729B5B" w14:textId="77777777" w:rsidR="001654F5" w:rsidRPr="00986632" w:rsidRDefault="001654F5" w:rsidP="007B0348">
            <w:pPr>
              <w:jc w:val="center"/>
              <w:rPr>
                <w:rFonts w:ascii="ＭＳ 明朝" w:hAnsi="ＭＳ 明朝"/>
              </w:rPr>
            </w:pPr>
            <w:r w:rsidRPr="00986632">
              <w:rPr>
                <w:rFonts w:ascii="ＭＳ 明朝" w:hAnsi="ＭＳ 明朝" w:hint="eastAsia"/>
              </w:rPr>
              <w:t>4</w:t>
            </w:r>
          </w:p>
        </w:tc>
        <w:tc>
          <w:tcPr>
            <w:tcW w:w="7823" w:type="dxa"/>
            <w:shd w:val="clear" w:color="auto" w:fill="auto"/>
            <w:vAlign w:val="center"/>
          </w:tcPr>
          <w:p w14:paraId="6CBED5A3" w14:textId="77777777" w:rsidR="001654F5" w:rsidRPr="00986632" w:rsidRDefault="001654F5" w:rsidP="007B0348">
            <w:pPr>
              <w:rPr>
                <w:rFonts w:ascii="ＭＳ 明朝" w:hAnsi="ＭＳ 明朝"/>
              </w:rPr>
            </w:pPr>
            <w:r w:rsidRPr="00986632">
              <w:rPr>
                <w:rFonts w:ascii="ＭＳ 明朝" w:hAnsi="ＭＳ 明朝" w:hint="eastAsia"/>
              </w:rPr>
              <w:t>本プログラムが単なる技術移転を実施するプロジェクトではなく、新たな知見・技術の獲得を目的とする共同研究を実施するプロジェクトであることを相手国研究者が理解していることを確認していますか？</w:t>
            </w:r>
          </w:p>
        </w:tc>
        <w:tc>
          <w:tcPr>
            <w:tcW w:w="1052" w:type="dxa"/>
            <w:shd w:val="clear" w:color="auto" w:fill="auto"/>
            <w:vAlign w:val="center"/>
          </w:tcPr>
          <w:p w14:paraId="7016B769" w14:textId="77777777" w:rsidR="001654F5" w:rsidRPr="00986632" w:rsidRDefault="001654F5" w:rsidP="007B0348">
            <w:pPr>
              <w:jc w:val="center"/>
              <w:rPr>
                <w:rFonts w:ascii="ＭＳ 明朝" w:hAnsi="ＭＳ 明朝"/>
              </w:rPr>
            </w:pPr>
            <w:r w:rsidRPr="00986632">
              <w:rPr>
                <w:rFonts w:ascii="ＭＳ 明朝" w:hAnsi="ＭＳ 明朝" w:hint="eastAsia"/>
              </w:rPr>
              <w:t>はい</w:t>
            </w:r>
          </w:p>
          <w:p w14:paraId="3287383F" w14:textId="77777777" w:rsidR="001654F5" w:rsidRPr="00986632" w:rsidRDefault="001654F5" w:rsidP="007B0348">
            <w:pPr>
              <w:jc w:val="center"/>
              <w:rPr>
                <w:rFonts w:ascii="ＭＳ 明朝" w:hAnsi="ＭＳ 明朝"/>
              </w:rPr>
            </w:pPr>
            <w:r w:rsidRPr="00986632">
              <w:rPr>
                <w:rFonts w:ascii="ＭＳ 明朝" w:hAnsi="ＭＳ 明朝" w:hint="eastAsia"/>
              </w:rPr>
              <w:t>いいえ</w:t>
            </w:r>
          </w:p>
        </w:tc>
      </w:tr>
      <w:tr w:rsidR="001654F5" w:rsidRPr="00986632" w14:paraId="329C04B3" w14:textId="77777777" w:rsidTr="007B0348">
        <w:trPr>
          <w:cantSplit/>
        </w:trPr>
        <w:tc>
          <w:tcPr>
            <w:tcW w:w="540" w:type="dxa"/>
            <w:shd w:val="clear" w:color="auto" w:fill="auto"/>
            <w:vAlign w:val="center"/>
          </w:tcPr>
          <w:p w14:paraId="09928D51" w14:textId="77777777" w:rsidR="001654F5" w:rsidRPr="00986632" w:rsidRDefault="001654F5" w:rsidP="007B0348">
            <w:pPr>
              <w:jc w:val="center"/>
              <w:rPr>
                <w:rFonts w:ascii="ＭＳ 明朝" w:hAnsi="ＭＳ 明朝"/>
              </w:rPr>
            </w:pPr>
            <w:r w:rsidRPr="00986632">
              <w:rPr>
                <w:rFonts w:ascii="ＭＳ 明朝" w:hAnsi="ＭＳ 明朝" w:hint="eastAsia"/>
              </w:rPr>
              <w:t>5</w:t>
            </w:r>
          </w:p>
        </w:tc>
        <w:tc>
          <w:tcPr>
            <w:tcW w:w="7823" w:type="dxa"/>
            <w:shd w:val="clear" w:color="auto" w:fill="auto"/>
            <w:vAlign w:val="center"/>
          </w:tcPr>
          <w:p w14:paraId="564404A9" w14:textId="77777777" w:rsidR="001654F5" w:rsidRPr="00986632" w:rsidRDefault="001654F5" w:rsidP="007B0348">
            <w:pPr>
              <w:rPr>
                <w:rFonts w:ascii="ＭＳ 明朝" w:hAnsi="ＭＳ 明朝"/>
              </w:rPr>
            </w:pPr>
            <w:r w:rsidRPr="00986632">
              <w:rPr>
                <w:rFonts w:ascii="ＭＳ 明朝" w:hAnsi="ＭＳ 明朝" w:hint="eastAsia"/>
              </w:rPr>
              <w:t>将来の社会実装の道筋について、相手国側研究機関のみならず相手国行政機関や民間セクター方針や意向を踏まえて検討していますか？</w:t>
            </w:r>
          </w:p>
        </w:tc>
        <w:tc>
          <w:tcPr>
            <w:tcW w:w="1052" w:type="dxa"/>
            <w:shd w:val="clear" w:color="auto" w:fill="auto"/>
            <w:vAlign w:val="center"/>
          </w:tcPr>
          <w:p w14:paraId="0A73B5FE" w14:textId="77777777" w:rsidR="001654F5" w:rsidRPr="00986632" w:rsidRDefault="001654F5" w:rsidP="007B0348">
            <w:pPr>
              <w:jc w:val="center"/>
              <w:rPr>
                <w:rFonts w:ascii="ＭＳ 明朝" w:hAnsi="ＭＳ 明朝"/>
              </w:rPr>
            </w:pPr>
            <w:r w:rsidRPr="00986632">
              <w:rPr>
                <w:rFonts w:ascii="ＭＳ 明朝" w:hAnsi="ＭＳ 明朝" w:hint="eastAsia"/>
              </w:rPr>
              <w:t>はい</w:t>
            </w:r>
          </w:p>
          <w:p w14:paraId="141988A6" w14:textId="77777777" w:rsidR="001654F5" w:rsidRPr="00986632" w:rsidRDefault="001654F5" w:rsidP="007B0348">
            <w:pPr>
              <w:jc w:val="center"/>
              <w:rPr>
                <w:rFonts w:ascii="ＭＳ 明朝" w:hAnsi="ＭＳ 明朝"/>
              </w:rPr>
            </w:pPr>
            <w:r w:rsidRPr="00986632">
              <w:rPr>
                <w:rFonts w:ascii="ＭＳ 明朝" w:hAnsi="ＭＳ 明朝" w:hint="eastAsia"/>
              </w:rPr>
              <w:t>いいえ</w:t>
            </w:r>
          </w:p>
        </w:tc>
      </w:tr>
      <w:tr w:rsidR="001654F5" w:rsidRPr="00986632" w14:paraId="56240707" w14:textId="77777777" w:rsidTr="007B0348">
        <w:trPr>
          <w:cantSplit/>
        </w:trPr>
        <w:tc>
          <w:tcPr>
            <w:tcW w:w="540" w:type="dxa"/>
            <w:shd w:val="clear" w:color="auto" w:fill="auto"/>
            <w:vAlign w:val="center"/>
          </w:tcPr>
          <w:p w14:paraId="266D09F1" w14:textId="77777777" w:rsidR="001654F5" w:rsidRPr="00986632" w:rsidRDefault="001654F5" w:rsidP="007B0348">
            <w:pPr>
              <w:jc w:val="center"/>
              <w:rPr>
                <w:rFonts w:ascii="ＭＳ 明朝" w:hAnsi="ＭＳ 明朝"/>
              </w:rPr>
            </w:pPr>
            <w:r w:rsidRPr="00986632">
              <w:rPr>
                <w:rFonts w:ascii="ＭＳ 明朝" w:hAnsi="ＭＳ 明朝" w:hint="eastAsia"/>
              </w:rPr>
              <w:t>6</w:t>
            </w:r>
          </w:p>
        </w:tc>
        <w:tc>
          <w:tcPr>
            <w:tcW w:w="7823" w:type="dxa"/>
            <w:shd w:val="clear" w:color="auto" w:fill="auto"/>
            <w:vAlign w:val="center"/>
          </w:tcPr>
          <w:p w14:paraId="40231DE5" w14:textId="77777777" w:rsidR="001654F5" w:rsidRPr="00986632" w:rsidRDefault="001654F5" w:rsidP="007B0348">
            <w:pPr>
              <w:jc w:val="left"/>
              <w:rPr>
                <w:rFonts w:ascii="ＭＳ 明朝" w:hAnsi="ＭＳ 明朝"/>
              </w:rPr>
            </w:pPr>
            <w:r w:rsidRPr="00986632">
              <w:rPr>
                <w:rFonts w:ascii="ＭＳ 明朝" w:hAnsi="ＭＳ 明朝" w:hint="eastAsia"/>
              </w:rPr>
              <w:t>本プログラムにおいて相手国研究機関の組織的な対応が必要となることについて、相手国研究者は理解し、必要な行動を取っていることについて確認しましたか？</w:t>
            </w:r>
          </w:p>
        </w:tc>
        <w:tc>
          <w:tcPr>
            <w:tcW w:w="1052" w:type="dxa"/>
            <w:shd w:val="clear" w:color="auto" w:fill="auto"/>
            <w:vAlign w:val="center"/>
          </w:tcPr>
          <w:p w14:paraId="1E3EAEA3" w14:textId="77777777" w:rsidR="001654F5" w:rsidRPr="00986632" w:rsidRDefault="001654F5" w:rsidP="007B0348">
            <w:pPr>
              <w:jc w:val="center"/>
              <w:rPr>
                <w:rFonts w:ascii="ＭＳ 明朝" w:hAnsi="ＭＳ 明朝"/>
              </w:rPr>
            </w:pPr>
            <w:r w:rsidRPr="00986632">
              <w:rPr>
                <w:rFonts w:ascii="ＭＳ 明朝" w:hAnsi="ＭＳ 明朝" w:hint="eastAsia"/>
              </w:rPr>
              <w:t>はい</w:t>
            </w:r>
          </w:p>
          <w:p w14:paraId="65BE71E3" w14:textId="77777777" w:rsidR="001654F5" w:rsidRPr="00986632" w:rsidRDefault="001654F5" w:rsidP="007B0348">
            <w:pPr>
              <w:jc w:val="center"/>
              <w:rPr>
                <w:rFonts w:ascii="ＭＳ 明朝" w:hAnsi="ＭＳ 明朝"/>
              </w:rPr>
            </w:pPr>
            <w:r w:rsidRPr="00986632">
              <w:rPr>
                <w:rFonts w:ascii="ＭＳ 明朝" w:hAnsi="ＭＳ 明朝" w:hint="eastAsia"/>
              </w:rPr>
              <w:t>いいえ</w:t>
            </w:r>
          </w:p>
        </w:tc>
      </w:tr>
    </w:tbl>
    <w:p w14:paraId="3F2E7128" w14:textId="77777777" w:rsidR="001654F5" w:rsidRPr="00986632" w:rsidRDefault="001654F5" w:rsidP="001654F5">
      <w:pPr>
        <w:ind w:rightChars="-60" w:right="-120"/>
        <w:rPr>
          <w:rFonts w:ascii="ＭＳ 明朝" w:hAnsi="ＭＳ 明朝"/>
        </w:rPr>
      </w:pPr>
    </w:p>
    <w:p w14:paraId="73B7EEA9" w14:textId="77777777" w:rsidR="001654F5" w:rsidRPr="00986632" w:rsidRDefault="001654F5" w:rsidP="001654F5">
      <w:pPr>
        <w:ind w:rightChars="-60" w:right="-120"/>
        <w:rPr>
          <w:rFonts w:ascii="ＭＳ 明朝" w:hAnsi="ＭＳ 明朝"/>
        </w:rPr>
      </w:pPr>
      <w:r w:rsidRPr="00986632">
        <w:rPr>
          <w:rFonts w:ascii="ＭＳ 明朝" w:hAnsi="ＭＳ 明朝" w:hint="eastAsia"/>
        </w:rPr>
        <w:t>＜日本国内共同研究者との調整状況＞</w:t>
      </w:r>
    </w:p>
    <w:tbl>
      <w:tblPr>
        <w:tblW w:w="94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3"/>
      </w:tblGrid>
      <w:tr w:rsidR="001654F5" w:rsidRPr="00986632" w14:paraId="170684A7" w14:textId="77777777" w:rsidTr="007B0348">
        <w:trPr>
          <w:cantSplit/>
        </w:trPr>
        <w:tc>
          <w:tcPr>
            <w:tcW w:w="540" w:type="dxa"/>
            <w:shd w:val="clear" w:color="auto" w:fill="auto"/>
            <w:vAlign w:val="center"/>
          </w:tcPr>
          <w:p w14:paraId="724BAF25" w14:textId="77777777" w:rsidR="001654F5" w:rsidRPr="00986632" w:rsidRDefault="001654F5" w:rsidP="007B0348">
            <w:pPr>
              <w:jc w:val="center"/>
              <w:rPr>
                <w:rFonts w:ascii="ＭＳ 明朝" w:hAnsi="ＭＳ 明朝"/>
              </w:rPr>
            </w:pPr>
            <w:r>
              <w:rPr>
                <w:rFonts w:ascii="ＭＳ 明朝" w:hAnsi="ＭＳ 明朝" w:hint="eastAsia"/>
              </w:rPr>
              <w:t>7</w:t>
            </w:r>
          </w:p>
        </w:tc>
        <w:tc>
          <w:tcPr>
            <w:tcW w:w="7823" w:type="dxa"/>
            <w:shd w:val="clear" w:color="auto" w:fill="auto"/>
            <w:vAlign w:val="center"/>
          </w:tcPr>
          <w:p w14:paraId="5C8B120E" w14:textId="77777777" w:rsidR="001654F5" w:rsidRPr="00986632" w:rsidRDefault="001654F5" w:rsidP="007B0348">
            <w:pPr>
              <w:rPr>
                <w:rFonts w:ascii="ＭＳ 明朝" w:hAnsi="ＭＳ 明朝"/>
              </w:rPr>
            </w:pPr>
            <w:r w:rsidRPr="00986632">
              <w:rPr>
                <w:rFonts w:ascii="ＭＳ 明朝" w:hAnsi="ＭＳ 明朝" w:hint="eastAsia"/>
              </w:rPr>
              <w:t>通常の競争的資金制度と異なり、</w:t>
            </w:r>
            <w:r w:rsidR="007B0348">
              <w:rPr>
                <w:rFonts w:ascii="ＭＳ 明朝" w:hAnsi="ＭＳ 明朝" w:hint="eastAsia"/>
              </w:rPr>
              <w:t>ＯＤＡ</w:t>
            </w:r>
            <w:r w:rsidRPr="00986632">
              <w:rPr>
                <w:rFonts w:ascii="ＭＳ 明朝" w:hAnsi="ＭＳ 明朝" w:hint="eastAsia"/>
              </w:rPr>
              <w:t>との連携事業であることから、共同研究を通じた相手国機関のキャパシティ・ディベロップメントが本プログラムには含まれるものである点について、共同研究者が理解していることを確認しましたか？</w:t>
            </w:r>
          </w:p>
        </w:tc>
        <w:tc>
          <w:tcPr>
            <w:tcW w:w="1053" w:type="dxa"/>
            <w:shd w:val="clear" w:color="auto" w:fill="auto"/>
            <w:vAlign w:val="center"/>
          </w:tcPr>
          <w:p w14:paraId="5E40876A" w14:textId="77777777" w:rsidR="001654F5" w:rsidRPr="00986632" w:rsidRDefault="001654F5" w:rsidP="007B0348">
            <w:pPr>
              <w:jc w:val="center"/>
              <w:rPr>
                <w:rFonts w:ascii="ＭＳ 明朝" w:hAnsi="ＭＳ 明朝"/>
              </w:rPr>
            </w:pPr>
            <w:r w:rsidRPr="00986632">
              <w:rPr>
                <w:rFonts w:ascii="ＭＳ 明朝" w:hAnsi="ＭＳ 明朝" w:hint="eastAsia"/>
              </w:rPr>
              <w:t>はい</w:t>
            </w:r>
          </w:p>
          <w:p w14:paraId="6C97CFA9" w14:textId="77777777" w:rsidR="001654F5" w:rsidRPr="00986632" w:rsidRDefault="001654F5" w:rsidP="007B0348">
            <w:pPr>
              <w:jc w:val="center"/>
              <w:rPr>
                <w:rFonts w:ascii="ＭＳ 明朝" w:hAnsi="ＭＳ 明朝"/>
              </w:rPr>
            </w:pPr>
            <w:r w:rsidRPr="00986632">
              <w:rPr>
                <w:rFonts w:ascii="ＭＳ 明朝" w:hAnsi="ＭＳ 明朝" w:hint="eastAsia"/>
              </w:rPr>
              <w:t>いいえ</w:t>
            </w:r>
          </w:p>
        </w:tc>
      </w:tr>
      <w:tr w:rsidR="001654F5" w:rsidRPr="00986632" w14:paraId="7A7DD851" w14:textId="77777777" w:rsidTr="007B0348">
        <w:trPr>
          <w:cantSplit/>
        </w:trPr>
        <w:tc>
          <w:tcPr>
            <w:tcW w:w="540" w:type="dxa"/>
            <w:shd w:val="clear" w:color="auto" w:fill="auto"/>
            <w:vAlign w:val="center"/>
          </w:tcPr>
          <w:p w14:paraId="701BB0B0" w14:textId="77777777" w:rsidR="001654F5" w:rsidRPr="00986632" w:rsidRDefault="001654F5" w:rsidP="007B0348">
            <w:pPr>
              <w:jc w:val="center"/>
              <w:rPr>
                <w:rFonts w:ascii="ＭＳ 明朝" w:hAnsi="ＭＳ 明朝"/>
              </w:rPr>
            </w:pPr>
            <w:r>
              <w:rPr>
                <w:rFonts w:ascii="ＭＳ 明朝" w:hAnsi="ＭＳ 明朝" w:hint="eastAsia"/>
              </w:rPr>
              <w:t>8</w:t>
            </w:r>
          </w:p>
        </w:tc>
        <w:tc>
          <w:tcPr>
            <w:tcW w:w="7823" w:type="dxa"/>
            <w:shd w:val="clear" w:color="auto" w:fill="auto"/>
            <w:vAlign w:val="center"/>
          </w:tcPr>
          <w:p w14:paraId="71564EB7" w14:textId="13AC1489" w:rsidR="001654F5" w:rsidRPr="00986632" w:rsidRDefault="001654F5" w:rsidP="007B0348">
            <w:pPr>
              <w:rPr>
                <w:rFonts w:ascii="ＭＳ 明朝" w:hAnsi="ＭＳ 明朝"/>
              </w:rPr>
            </w:pPr>
            <w:r>
              <w:rPr>
                <w:rFonts w:ascii="ＭＳ 明朝" w:hAnsi="ＭＳ 明朝" w:hint="eastAsia"/>
              </w:rPr>
              <w:t>研究</w:t>
            </w:r>
            <w:r w:rsidR="007B0348">
              <w:rPr>
                <w:rFonts w:ascii="ＭＳ 明朝" w:hAnsi="ＭＳ 明朝" w:hint="eastAsia"/>
              </w:rPr>
              <w:t>開発</w:t>
            </w:r>
            <w:r>
              <w:rPr>
                <w:rFonts w:ascii="ＭＳ 明朝" w:hAnsi="ＭＳ 明朝" w:hint="eastAsia"/>
              </w:rPr>
              <w:t>提案書類の</w:t>
            </w:r>
            <w:r w:rsidRPr="005420E6">
              <w:rPr>
                <w:rFonts w:ascii="ＭＳ 明朝" w:hAnsi="ＭＳ 明朝" w:hint="eastAsia"/>
              </w:rPr>
              <w:t>様式</w:t>
            </w:r>
            <w:r w:rsidRPr="005420E6">
              <w:rPr>
                <w:rFonts w:ascii="ＭＳ 明朝" w:hAnsi="ＭＳ 明朝"/>
              </w:rPr>
              <w:t>2はA4用紙</w:t>
            </w:r>
            <w:r w:rsidR="00B24235" w:rsidRPr="005420E6">
              <w:rPr>
                <w:rFonts w:ascii="ＭＳ 明朝" w:hAnsi="ＭＳ 明朝"/>
              </w:rPr>
              <w:t>6</w:t>
            </w:r>
            <w:r w:rsidRPr="005420E6">
              <w:rPr>
                <w:rFonts w:ascii="ＭＳ 明朝" w:hAnsi="ＭＳ 明朝" w:hint="eastAsia"/>
              </w:rPr>
              <w:t>ページを上限とし、公平性の観点から</w:t>
            </w:r>
            <w:r w:rsidR="00B24235" w:rsidRPr="005420E6">
              <w:rPr>
                <w:rFonts w:ascii="ＭＳ 明朝" w:hAnsi="ＭＳ 明朝"/>
              </w:rPr>
              <w:t>6</w:t>
            </w:r>
            <w:r w:rsidRPr="005420E6">
              <w:rPr>
                <w:rFonts w:ascii="ＭＳ 明朝" w:hAnsi="ＭＳ 明朝" w:hint="eastAsia"/>
              </w:rPr>
              <w:t>ページを超えるものは要件不備として評価の対象としません。</w:t>
            </w:r>
            <w:r w:rsidR="00B24235" w:rsidRPr="005420E6">
              <w:rPr>
                <w:rFonts w:ascii="ＭＳ 明朝" w:hAnsi="ＭＳ 明朝"/>
              </w:rPr>
              <w:t>6</w:t>
            </w:r>
            <w:r w:rsidRPr="005420E6">
              <w:rPr>
                <w:rFonts w:ascii="ＭＳ 明朝" w:hAnsi="ＭＳ 明朝" w:hint="eastAsia"/>
              </w:rPr>
              <w:t>ページに収まっていますか？</w:t>
            </w:r>
          </w:p>
        </w:tc>
        <w:tc>
          <w:tcPr>
            <w:tcW w:w="1053" w:type="dxa"/>
            <w:shd w:val="clear" w:color="auto" w:fill="auto"/>
            <w:vAlign w:val="center"/>
          </w:tcPr>
          <w:p w14:paraId="1716A936" w14:textId="77777777" w:rsidR="001654F5" w:rsidRPr="00986632" w:rsidRDefault="001654F5" w:rsidP="007B0348">
            <w:pPr>
              <w:jc w:val="center"/>
              <w:rPr>
                <w:rFonts w:ascii="ＭＳ 明朝" w:hAnsi="ＭＳ 明朝"/>
              </w:rPr>
            </w:pPr>
            <w:r w:rsidRPr="00986632">
              <w:rPr>
                <w:rFonts w:ascii="ＭＳ 明朝" w:hAnsi="ＭＳ 明朝" w:hint="eastAsia"/>
              </w:rPr>
              <w:t>はい</w:t>
            </w:r>
          </w:p>
          <w:p w14:paraId="5B66314A" w14:textId="77777777" w:rsidR="001654F5" w:rsidRPr="00986632" w:rsidRDefault="001654F5" w:rsidP="007B0348">
            <w:pPr>
              <w:jc w:val="center"/>
              <w:rPr>
                <w:rFonts w:ascii="ＭＳ 明朝" w:hAnsi="ＭＳ 明朝"/>
              </w:rPr>
            </w:pPr>
            <w:r w:rsidRPr="00986632">
              <w:rPr>
                <w:rFonts w:ascii="ＭＳ 明朝" w:hAnsi="ＭＳ 明朝" w:hint="eastAsia"/>
              </w:rPr>
              <w:t>いいえ</w:t>
            </w:r>
          </w:p>
        </w:tc>
      </w:tr>
    </w:tbl>
    <w:p w14:paraId="48E0A5F8" w14:textId="77777777" w:rsidR="001654F5" w:rsidRPr="00986632" w:rsidRDefault="001654F5" w:rsidP="001654F5">
      <w:pPr>
        <w:ind w:rightChars="-60" w:right="-120"/>
        <w:rPr>
          <w:rFonts w:ascii="ＭＳ 明朝" w:hAnsi="ＭＳ 明朝"/>
        </w:rPr>
      </w:pPr>
      <w:r w:rsidRPr="00986632">
        <w:rPr>
          <w:rFonts w:ascii="ＭＳ 明朝" w:hAnsi="ＭＳ 明朝" w:hint="eastAsia"/>
        </w:rPr>
        <w:t>＜所属機関との調整状況＞</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1654F5" w:rsidRPr="00986632" w14:paraId="7DC52D83" w14:textId="77777777" w:rsidTr="007B0348">
        <w:trPr>
          <w:cantSplit/>
        </w:trPr>
        <w:tc>
          <w:tcPr>
            <w:tcW w:w="540" w:type="dxa"/>
            <w:shd w:val="clear" w:color="auto" w:fill="auto"/>
            <w:vAlign w:val="center"/>
          </w:tcPr>
          <w:p w14:paraId="6D4BEF63" w14:textId="77777777" w:rsidR="001654F5" w:rsidRPr="00986632" w:rsidRDefault="001654F5" w:rsidP="007B0348">
            <w:pPr>
              <w:jc w:val="center"/>
              <w:rPr>
                <w:rFonts w:ascii="ＭＳ 明朝" w:hAnsi="ＭＳ 明朝"/>
              </w:rPr>
            </w:pPr>
            <w:r>
              <w:rPr>
                <w:rFonts w:ascii="ＭＳ 明朝" w:hAnsi="ＭＳ 明朝" w:hint="eastAsia"/>
              </w:rPr>
              <w:t>9</w:t>
            </w:r>
          </w:p>
        </w:tc>
        <w:tc>
          <w:tcPr>
            <w:tcW w:w="7823" w:type="dxa"/>
            <w:shd w:val="clear" w:color="auto" w:fill="auto"/>
            <w:vAlign w:val="center"/>
          </w:tcPr>
          <w:p w14:paraId="152B9012" w14:textId="77777777" w:rsidR="001654F5" w:rsidRPr="00986632" w:rsidRDefault="001654F5" w:rsidP="007B0348">
            <w:pPr>
              <w:rPr>
                <w:rFonts w:ascii="ＭＳ 明朝" w:hAnsi="ＭＳ 明朝"/>
              </w:rPr>
            </w:pPr>
            <w:r w:rsidRPr="00986632">
              <w:rPr>
                <w:rFonts w:ascii="ＭＳ 明朝" w:hAnsi="ＭＳ 明朝" w:hint="eastAsia"/>
              </w:rPr>
              <w:t>本プログラムでは、相手国機関との共同研究の実施に関する合意文書の締結、</w:t>
            </w:r>
            <w:r w:rsidR="007B0348">
              <w:rPr>
                <w:rFonts w:ascii="ＭＳ 明朝" w:hAnsi="ＭＳ 明朝" w:hint="eastAsia"/>
              </w:rPr>
              <w:t>ＪＩＣＡ</w:t>
            </w:r>
            <w:r w:rsidRPr="00986632">
              <w:rPr>
                <w:rFonts w:ascii="ＭＳ 明朝" w:hAnsi="ＭＳ 明朝"/>
              </w:rPr>
              <w:t>との技術協力プロジェクトに関する取極め</w:t>
            </w:r>
            <w:r w:rsidRPr="00986632">
              <w:rPr>
                <w:rFonts w:ascii="ＭＳ 明朝" w:hAnsi="ＭＳ 明朝" w:hint="eastAsia"/>
              </w:rPr>
              <w:t>及び事業契約の締結、適正な</w:t>
            </w:r>
            <w:r w:rsidR="007B0348">
              <w:rPr>
                <w:rFonts w:ascii="ＭＳ 明朝" w:hAnsi="ＭＳ 明朝" w:hint="eastAsia"/>
              </w:rPr>
              <w:t>ＯＤＡ</w:t>
            </w:r>
            <w:r w:rsidRPr="00986632">
              <w:rPr>
                <w:rFonts w:ascii="ＭＳ 明朝" w:hAnsi="ＭＳ 明朝"/>
              </w:rPr>
              <w:t>経費経理事務</w:t>
            </w:r>
            <w:r w:rsidRPr="00986632">
              <w:rPr>
                <w:rFonts w:ascii="ＭＳ 明朝" w:hAnsi="ＭＳ 明朝" w:hint="eastAsia"/>
              </w:rPr>
              <w:t>等、通常の競争的資金制度にはない責務があります。この点を含め、提案に当たって所属機関と相談し機関長からの承諾</w:t>
            </w:r>
            <w:r w:rsidRPr="00A97939">
              <w:rPr>
                <w:rFonts w:ascii="ＭＳ 明朝" w:hAnsi="ＭＳ 明朝" w:hint="eastAsia"/>
              </w:rPr>
              <w:t>書</w:t>
            </w:r>
            <w:r w:rsidRPr="005420E6">
              <w:rPr>
                <w:rFonts w:ascii="ＭＳ 明朝" w:hAnsi="ＭＳ 明朝" w:hint="eastAsia"/>
              </w:rPr>
              <w:t>（様式</w:t>
            </w:r>
            <w:r w:rsidR="007B0348" w:rsidRPr="005420E6">
              <w:rPr>
                <w:rFonts w:ascii="ＭＳ 明朝" w:hAnsi="ＭＳ 明朝"/>
              </w:rPr>
              <w:t>1</w:t>
            </w:r>
            <w:r w:rsidR="00F72487" w:rsidRPr="005420E6">
              <w:rPr>
                <w:rFonts w:ascii="ＭＳ 明朝" w:hAnsi="ＭＳ 明朝"/>
              </w:rPr>
              <w:t>1</w:t>
            </w:r>
            <w:r w:rsidRPr="005420E6">
              <w:rPr>
                <w:rFonts w:ascii="ＭＳ 明朝" w:hAnsi="ＭＳ 明朝" w:hint="eastAsia"/>
              </w:rPr>
              <w:t>）</w:t>
            </w:r>
            <w:r w:rsidRPr="00A97939">
              <w:rPr>
                <w:rFonts w:ascii="ＭＳ 明朝" w:hAnsi="ＭＳ 明朝" w:hint="eastAsia"/>
              </w:rPr>
              <w:t>を用</w:t>
            </w:r>
            <w:r w:rsidRPr="00986632">
              <w:rPr>
                <w:rFonts w:ascii="ＭＳ 明朝" w:hAnsi="ＭＳ 明朝" w:hint="eastAsia"/>
              </w:rPr>
              <w:t>意しましたか？</w:t>
            </w:r>
          </w:p>
        </w:tc>
        <w:tc>
          <w:tcPr>
            <w:tcW w:w="1052" w:type="dxa"/>
            <w:shd w:val="clear" w:color="auto" w:fill="auto"/>
            <w:vAlign w:val="center"/>
          </w:tcPr>
          <w:p w14:paraId="4342B39E" w14:textId="77777777" w:rsidR="001654F5" w:rsidRPr="00986632" w:rsidRDefault="001654F5" w:rsidP="007B0348">
            <w:pPr>
              <w:jc w:val="center"/>
              <w:rPr>
                <w:rFonts w:ascii="ＭＳ 明朝" w:hAnsi="ＭＳ 明朝"/>
              </w:rPr>
            </w:pPr>
            <w:r w:rsidRPr="00986632">
              <w:rPr>
                <w:rFonts w:ascii="ＭＳ 明朝" w:hAnsi="ＭＳ 明朝" w:hint="eastAsia"/>
              </w:rPr>
              <w:t>はい</w:t>
            </w:r>
          </w:p>
          <w:p w14:paraId="70F18D43" w14:textId="77777777" w:rsidR="001654F5" w:rsidRPr="00986632" w:rsidRDefault="001654F5" w:rsidP="007B0348">
            <w:pPr>
              <w:jc w:val="center"/>
              <w:rPr>
                <w:rFonts w:ascii="ＭＳ 明朝" w:hAnsi="ＭＳ 明朝"/>
              </w:rPr>
            </w:pPr>
            <w:r w:rsidRPr="00986632">
              <w:rPr>
                <w:rFonts w:ascii="ＭＳ 明朝" w:hAnsi="ＭＳ 明朝" w:hint="eastAsia"/>
              </w:rPr>
              <w:t>いいえ</w:t>
            </w:r>
          </w:p>
        </w:tc>
      </w:tr>
    </w:tbl>
    <w:p w14:paraId="106FE345" w14:textId="77777777" w:rsidR="001654F5" w:rsidRDefault="001654F5" w:rsidP="001654F5">
      <w:pPr>
        <w:ind w:leftChars="170" w:left="340" w:rightChars="-60" w:right="-120"/>
        <w:rPr>
          <w:rFonts w:ascii="ＭＳ 明朝" w:hAnsi="ＭＳ 明朝"/>
        </w:rPr>
      </w:pPr>
    </w:p>
    <w:p w14:paraId="18FEADE6" w14:textId="77777777" w:rsidR="00C2208E" w:rsidRDefault="00C2208E" w:rsidP="001654F5">
      <w:pPr>
        <w:ind w:leftChars="170" w:left="340" w:rightChars="-60" w:right="-120"/>
        <w:rPr>
          <w:rFonts w:ascii="ＭＳ 明朝" w:hAnsi="ＭＳ 明朝"/>
        </w:rPr>
      </w:pPr>
    </w:p>
    <w:p w14:paraId="7D62187C" w14:textId="77777777" w:rsidR="00C2208E" w:rsidRPr="00986632" w:rsidRDefault="00C2208E" w:rsidP="001654F5">
      <w:pPr>
        <w:ind w:leftChars="170" w:left="340" w:rightChars="-60" w:right="-120"/>
        <w:rPr>
          <w:rFonts w:ascii="ＭＳ 明朝" w:hAnsi="ＭＳ 明朝"/>
        </w:rPr>
      </w:pPr>
    </w:p>
    <w:p w14:paraId="2F6E781A" w14:textId="4DEFC3E0" w:rsidR="001654F5" w:rsidRPr="00986632" w:rsidRDefault="001654F5" w:rsidP="001654F5">
      <w:pPr>
        <w:ind w:rightChars="-60" w:right="-120"/>
        <w:rPr>
          <w:rFonts w:ascii="ＭＳ 明朝" w:hAnsi="ＭＳ 明朝"/>
        </w:rPr>
      </w:pPr>
      <w:r w:rsidRPr="00986632">
        <w:rPr>
          <w:rFonts w:ascii="ＭＳ 明朝" w:hAnsi="ＭＳ 明朝" w:hint="eastAsia"/>
        </w:rPr>
        <w:lastRenderedPageBreak/>
        <w:t>＜研究代表者本人の他業務との調整状況＞</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1654F5" w:rsidRPr="00986632" w14:paraId="22F1087B" w14:textId="77777777" w:rsidTr="007B0348">
        <w:trPr>
          <w:cantSplit/>
        </w:trPr>
        <w:tc>
          <w:tcPr>
            <w:tcW w:w="540" w:type="dxa"/>
            <w:shd w:val="clear" w:color="auto" w:fill="auto"/>
            <w:vAlign w:val="center"/>
          </w:tcPr>
          <w:p w14:paraId="3C025377" w14:textId="77777777" w:rsidR="001654F5" w:rsidRPr="00986632" w:rsidRDefault="001654F5" w:rsidP="007B0348">
            <w:pPr>
              <w:jc w:val="center"/>
              <w:rPr>
                <w:rFonts w:ascii="ＭＳ 明朝" w:hAnsi="ＭＳ 明朝"/>
              </w:rPr>
            </w:pPr>
            <w:r>
              <w:rPr>
                <w:rFonts w:ascii="ＭＳ 明朝" w:hAnsi="ＭＳ 明朝" w:hint="eastAsia"/>
              </w:rPr>
              <w:t>1</w:t>
            </w:r>
            <w:r w:rsidR="00087EFD">
              <w:rPr>
                <w:rFonts w:ascii="ＭＳ 明朝" w:hAnsi="ＭＳ 明朝" w:hint="eastAsia"/>
              </w:rPr>
              <w:t>0</w:t>
            </w:r>
          </w:p>
        </w:tc>
        <w:tc>
          <w:tcPr>
            <w:tcW w:w="7823" w:type="dxa"/>
            <w:shd w:val="clear" w:color="auto" w:fill="auto"/>
            <w:vAlign w:val="center"/>
          </w:tcPr>
          <w:p w14:paraId="4048C3CA" w14:textId="77777777" w:rsidR="001654F5" w:rsidRPr="00986632" w:rsidRDefault="001654F5" w:rsidP="007B0348">
            <w:pPr>
              <w:rPr>
                <w:rFonts w:ascii="ＭＳ 明朝" w:hAnsi="ＭＳ 明朝"/>
              </w:rPr>
            </w:pPr>
            <w:r w:rsidRPr="00986632">
              <w:rPr>
                <w:rFonts w:ascii="ＭＳ 明朝" w:hAnsi="ＭＳ 明朝" w:hint="eastAsia"/>
              </w:rPr>
              <w:t>本プログラムでは、通常の競争的資金制度以上に研究代表者のマネージメントとそれに要するエフォートが求められます。特に</w:t>
            </w:r>
            <w:r w:rsidR="00087EFD">
              <w:rPr>
                <w:rFonts w:ascii="ＭＳ 明朝" w:hAnsi="ＭＳ 明朝" w:hint="eastAsia"/>
              </w:rPr>
              <w:t>Ｒ</w:t>
            </w:r>
            <w:r w:rsidR="00087EFD">
              <w:rPr>
                <w:rFonts w:ascii="ＭＳ 明朝" w:hAnsi="ＭＳ 明朝"/>
              </w:rPr>
              <w:t>/Ｄ</w:t>
            </w:r>
            <w:r w:rsidRPr="00986632">
              <w:rPr>
                <w:rFonts w:ascii="ＭＳ 明朝" w:hAnsi="ＭＳ 明朝"/>
              </w:rPr>
              <w:t>署名までは、日本国内</w:t>
            </w:r>
            <w:r w:rsidRPr="00986632">
              <w:rPr>
                <w:rFonts w:ascii="ＭＳ 明朝" w:hAnsi="ＭＳ 明朝" w:hint="eastAsia"/>
              </w:rPr>
              <w:t>及び相手国との調整に時間を要します。採択となった場合にはその点を踏まえて対応すべくエフォートを検討しましたか？</w:t>
            </w:r>
          </w:p>
        </w:tc>
        <w:tc>
          <w:tcPr>
            <w:tcW w:w="1052" w:type="dxa"/>
            <w:shd w:val="clear" w:color="auto" w:fill="auto"/>
            <w:vAlign w:val="center"/>
          </w:tcPr>
          <w:p w14:paraId="428BE1C4" w14:textId="77777777" w:rsidR="001654F5" w:rsidRPr="00986632" w:rsidRDefault="001654F5" w:rsidP="007B0348">
            <w:pPr>
              <w:jc w:val="center"/>
              <w:rPr>
                <w:rFonts w:ascii="ＭＳ 明朝" w:hAnsi="ＭＳ 明朝"/>
              </w:rPr>
            </w:pPr>
            <w:r w:rsidRPr="00986632">
              <w:rPr>
                <w:rFonts w:ascii="ＭＳ 明朝" w:hAnsi="ＭＳ 明朝" w:hint="eastAsia"/>
              </w:rPr>
              <w:t>はい</w:t>
            </w:r>
          </w:p>
          <w:p w14:paraId="0B60FDB0" w14:textId="77777777" w:rsidR="001654F5" w:rsidRPr="00986632" w:rsidRDefault="001654F5" w:rsidP="007B0348">
            <w:pPr>
              <w:jc w:val="center"/>
              <w:rPr>
                <w:rFonts w:ascii="ＭＳ 明朝" w:hAnsi="ＭＳ 明朝"/>
              </w:rPr>
            </w:pPr>
            <w:r w:rsidRPr="00986632">
              <w:rPr>
                <w:rFonts w:ascii="ＭＳ 明朝" w:hAnsi="ＭＳ 明朝" w:hint="eastAsia"/>
              </w:rPr>
              <w:t>いいえ</w:t>
            </w:r>
          </w:p>
        </w:tc>
      </w:tr>
    </w:tbl>
    <w:p w14:paraId="13DF0B5C" w14:textId="77777777" w:rsidR="001654F5" w:rsidRPr="00986632" w:rsidRDefault="001654F5" w:rsidP="001654F5">
      <w:pPr>
        <w:ind w:rightChars="-60" w:right="-120"/>
        <w:rPr>
          <w:rFonts w:ascii="ＭＳ 明朝" w:hAnsi="ＭＳ 明朝"/>
        </w:rPr>
      </w:pPr>
    </w:p>
    <w:p w14:paraId="6EC3967F" w14:textId="77777777" w:rsidR="001654F5" w:rsidRPr="00986632" w:rsidRDefault="001654F5" w:rsidP="001654F5">
      <w:pPr>
        <w:ind w:rightChars="-60" w:right="-120"/>
        <w:jc w:val="left"/>
        <w:rPr>
          <w:rFonts w:ascii="ＭＳ 明朝" w:hAnsi="ＭＳ 明朝"/>
        </w:rPr>
      </w:pPr>
      <w:r w:rsidRPr="00986632">
        <w:rPr>
          <w:rFonts w:ascii="ＭＳ 明朝" w:hAnsi="ＭＳ 明朝" w:hint="eastAsia"/>
        </w:rPr>
        <w:t>＜</w:t>
      </w:r>
      <w:r>
        <w:rPr>
          <w:rFonts w:ascii="ＭＳ 明朝" w:hAnsi="ＭＳ 明朝" w:hint="eastAsia"/>
        </w:rPr>
        <w:t>在外公館等との情報交換</w:t>
      </w:r>
      <w:r w:rsidRPr="00986632">
        <w:rPr>
          <w:rFonts w:ascii="ＭＳ 明朝" w:hAnsi="ＭＳ 明朝" w:hint="eastAsia"/>
        </w:rPr>
        <w:t>＞</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1654F5" w:rsidRPr="00986632" w14:paraId="7CC1A8EC" w14:textId="77777777" w:rsidTr="007B0348">
        <w:tc>
          <w:tcPr>
            <w:tcW w:w="540" w:type="dxa"/>
            <w:shd w:val="clear" w:color="auto" w:fill="auto"/>
            <w:vAlign w:val="center"/>
          </w:tcPr>
          <w:p w14:paraId="60716A50" w14:textId="77777777" w:rsidR="001654F5" w:rsidRPr="00986632" w:rsidRDefault="001654F5" w:rsidP="007B0348">
            <w:pPr>
              <w:jc w:val="center"/>
              <w:rPr>
                <w:rFonts w:ascii="ＭＳ 明朝" w:hAnsi="ＭＳ 明朝"/>
              </w:rPr>
            </w:pPr>
            <w:r>
              <w:rPr>
                <w:rFonts w:ascii="ＭＳ 明朝" w:hAnsi="ＭＳ 明朝" w:hint="eastAsia"/>
              </w:rPr>
              <w:t>1</w:t>
            </w:r>
            <w:r w:rsidR="00087EFD">
              <w:rPr>
                <w:rFonts w:ascii="ＭＳ 明朝" w:hAnsi="ＭＳ 明朝" w:hint="eastAsia"/>
              </w:rPr>
              <w:t>1</w:t>
            </w:r>
          </w:p>
        </w:tc>
        <w:tc>
          <w:tcPr>
            <w:tcW w:w="7823" w:type="dxa"/>
            <w:shd w:val="clear" w:color="auto" w:fill="auto"/>
            <w:vAlign w:val="center"/>
          </w:tcPr>
          <w:p w14:paraId="7A0879B8" w14:textId="77777777" w:rsidR="001654F5" w:rsidRPr="00986632" w:rsidRDefault="001654F5" w:rsidP="007B0348">
            <w:pPr>
              <w:rPr>
                <w:rFonts w:ascii="ＭＳ 明朝" w:hAnsi="ＭＳ 明朝"/>
              </w:rPr>
            </w:pPr>
            <w:r w:rsidRPr="00986632">
              <w:rPr>
                <w:rFonts w:ascii="ＭＳ 明朝" w:hAnsi="ＭＳ 明朝" w:hint="eastAsia"/>
              </w:rPr>
              <w:t>本プログラム応募に</w:t>
            </w:r>
            <w:r w:rsidRPr="00986632">
              <w:rPr>
                <w:rFonts w:ascii="ＭＳ 明朝" w:hAnsi="ＭＳ 明朝" w:hint="eastAsia"/>
                <w:szCs w:val="21"/>
              </w:rPr>
              <w:t>当たって</w:t>
            </w:r>
            <w:r w:rsidRPr="00986632">
              <w:rPr>
                <w:rFonts w:ascii="ＭＳ 明朝" w:hAnsi="ＭＳ 明朝" w:hint="eastAsia"/>
              </w:rPr>
              <w:t>、在外公館や</w:t>
            </w:r>
            <w:r>
              <w:rPr>
                <w:rFonts w:ascii="ＭＳ 明朝" w:hAnsi="ＭＳ 明朝"/>
              </w:rPr>
              <w:t>JICA</w:t>
            </w:r>
            <w:r w:rsidRPr="00986632">
              <w:rPr>
                <w:rFonts w:ascii="ＭＳ 明朝" w:hAnsi="ＭＳ 明朝"/>
              </w:rPr>
              <w:t>現地事務所との十分な情報交換を行い、提案内容の検討を行いましたか？</w:t>
            </w:r>
          </w:p>
        </w:tc>
        <w:tc>
          <w:tcPr>
            <w:tcW w:w="1052" w:type="dxa"/>
            <w:shd w:val="clear" w:color="auto" w:fill="auto"/>
            <w:vAlign w:val="center"/>
          </w:tcPr>
          <w:p w14:paraId="32326EF2" w14:textId="77777777" w:rsidR="001654F5" w:rsidRPr="00986632" w:rsidRDefault="001654F5" w:rsidP="007B0348">
            <w:pPr>
              <w:jc w:val="center"/>
              <w:rPr>
                <w:rFonts w:ascii="ＭＳ 明朝" w:hAnsi="ＭＳ 明朝"/>
              </w:rPr>
            </w:pPr>
            <w:r w:rsidRPr="00986632">
              <w:rPr>
                <w:rFonts w:ascii="ＭＳ 明朝" w:hAnsi="ＭＳ 明朝" w:hint="eastAsia"/>
              </w:rPr>
              <w:t>はい</w:t>
            </w:r>
          </w:p>
          <w:p w14:paraId="53D7115B" w14:textId="77777777" w:rsidR="001654F5" w:rsidRPr="00986632" w:rsidRDefault="001654F5" w:rsidP="007B0348">
            <w:pPr>
              <w:jc w:val="center"/>
              <w:rPr>
                <w:rFonts w:ascii="ＭＳ 明朝" w:hAnsi="ＭＳ 明朝"/>
              </w:rPr>
            </w:pPr>
            <w:r w:rsidRPr="00986632">
              <w:rPr>
                <w:rFonts w:ascii="ＭＳ 明朝" w:hAnsi="ＭＳ 明朝" w:hint="eastAsia"/>
              </w:rPr>
              <w:t>いいえ</w:t>
            </w:r>
          </w:p>
        </w:tc>
      </w:tr>
    </w:tbl>
    <w:p w14:paraId="2C7A4FE9" w14:textId="77777777" w:rsidR="001654F5" w:rsidRPr="00986632" w:rsidRDefault="001654F5" w:rsidP="001654F5">
      <w:pPr>
        <w:ind w:rightChars="-60" w:right="-120"/>
        <w:rPr>
          <w:rFonts w:ascii="ＭＳ 明朝" w:hAnsi="ＭＳ 明朝"/>
        </w:rPr>
      </w:pPr>
    </w:p>
    <w:p w14:paraId="6B585FF4" w14:textId="77777777" w:rsidR="001654F5" w:rsidRPr="00986632" w:rsidRDefault="001654F5" w:rsidP="001654F5">
      <w:pPr>
        <w:ind w:rightChars="-60" w:right="-120"/>
        <w:rPr>
          <w:rFonts w:ascii="ＭＳ 明朝" w:hAnsi="ＭＳ 明朝"/>
        </w:rPr>
      </w:pPr>
      <w:r w:rsidRPr="00986632">
        <w:rPr>
          <w:rFonts w:ascii="ＭＳ 明朝" w:hAnsi="ＭＳ 明朝" w:hint="eastAsia"/>
        </w:rPr>
        <w:t>＜</w:t>
      </w:r>
      <w:r>
        <w:rPr>
          <w:rFonts w:ascii="ＭＳ 明朝" w:hAnsi="ＭＳ 明朝" w:hint="eastAsia"/>
        </w:rPr>
        <w:t>安全対策</w:t>
      </w:r>
      <w:r w:rsidRPr="00986632">
        <w:rPr>
          <w:rFonts w:ascii="ＭＳ 明朝" w:hAnsi="ＭＳ 明朝" w:hint="eastAsia"/>
        </w:rPr>
        <w:t>＞</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1654F5" w:rsidRPr="00986632" w14:paraId="1ADB922F" w14:textId="77777777" w:rsidTr="007B0348">
        <w:tc>
          <w:tcPr>
            <w:tcW w:w="540" w:type="dxa"/>
            <w:shd w:val="clear" w:color="auto" w:fill="auto"/>
            <w:vAlign w:val="center"/>
          </w:tcPr>
          <w:p w14:paraId="38660A54" w14:textId="77777777" w:rsidR="001654F5" w:rsidRPr="00986632" w:rsidRDefault="001654F5" w:rsidP="007B0348">
            <w:pPr>
              <w:jc w:val="center"/>
              <w:rPr>
                <w:rFonts w:ascii="ＭＳ 明朝" w:hAnsi="ＭＳ 明朝"/>
              </w:rPr>
            </w:pPr>
            <w:r w:rsidRPr="00986632">
              <w:rPr>
                <w:rFonts w:ascii="ＭＳ 明朝" w:hAnsi="ＭＳ 明朝" w:hint="eastAsia"/>
              </w:rPr>
              <w:t>1</w:t>
            </w:r>
            <w:r w:rsidR="00087EFD">
              <w:rPr>
                <w:rFonts w:ascii="ＭＳ 明朝" w:hAnsi="ＭＳ 明朝" w:hint="eastAsia"/>
              </w:rPr>
              <w:t>2</w:t>
            </w:r>
          </w:p>
        </w:tc>
        <w:tc>
          <w:tcPr>
            <w:tcW w:w="7823" w:type="dxa"/>
            <w:shd w:val="clear" w:color="auto" w:fill="auto"/>
            <w:vAlign w:val="center"/>
          </w:tcPr>
          <w:p w14:paraId="3DA70791" w14:textId="77777777" w:rsidR="001654F5" w:rsidRPr="00FE2355" w:rsidRDefault="001654F5" w:rsidP="007B0348">
            <w:pPr>
              <w:rPr>
                <w:rFonts w:ascii="ＭＳ 明朝" w:hAnsi="ＭＳ 明朝"/>
                <w:sz w:val="18"/>
                <w:szCs w:val="18"/>
              </w:rPr>
            </w:pPr>
            <w:r w:rsidRPr="00FE2355">
              <w:rPr>
                <w:rFonts w:ascii="ＭＳ 明朝" w:hAnsi="ＭＳ 明朝" w:hint="eastAsia"/>
              </w:rPr>
              <w:t>相手国及び国内の活動地域について、治安状況や渡航情報を確認していますか</w:t>
            </w:r>
            <w:r>
              <w:rPr>
                <w:rFonts w:ascii="ＭＳ 明朝" w:hAnsi="ＭＳ 明朝" w:hint="eastAsia"/>
              </w:rPr>
              <w:t xml:space="preserve">？　</w:t>
            </w:r>
            <w:r>
              <w:rPr>
                <w:rFonts w:ascii="ＭＳ 明朝" w:hAnsi="ＭＳ 明朝" w:hint="eastAsia"/>
                <w:sz w:val="18"/>
                <w:szCs w:val="18"/>
              </w:rPr>
              <w:t>【説明】</w:t>
            </w:r>
            <w:r w:rsidRPr="00FE2355">
              <w:rPr>
                <w:rFonts w:ascii="ＭＳ 明朝" w:hAnsi="ＭＳ 明朝" w:hint="eastAsia"/>
                <w:sz w:val="18"/>
                <w:szCs w:val="18"/>
              </w:rPr>
              <w:t>プロジェクト関係者の安全確保が困難と判断される地域を対象としたプロジェクトの実施はできません。予め外務省</w:t>
            </w:r>
            <w:r w:rsidRPr="005E1799">
              <w:rPr>
                <w:rFonts w:ascii="ＭＳ 明朝" w:hAnsi="ＭＳ 明朝" w:hint="eastAsia"/>
                <w:sz w:val="18"/>
                <w:szCs w:val="18"/>
              </w:rPr>
              <w:t>ウェブサイト</w:t>
            </w:r>
            <w:r w:rsidRPr="00FE2355">
              <w:rPr>
                <w:rFonts w:ascii="ＭＳ 明朝" w:hAnsi="ＭＳ 明朝" w:hint="eastAsia"/>
                <w:sz w:val="18"/>
                <w:szCs w:val="18"/>
              </w:rPr>
              <w:t>（http://www.anzen.mofa.go.jp/）等で、海外の渡航・安全情報等をご確認ください。</w:t>
            </w:r>
          </w:p>
        </w:tc>
        <w:tc>
          <w:tcPr>
            <w:tcW w:w="1052" w:type="dxa"/>
            <w:shd w:val="clear" w:color="auto" w:fill="auto"/>
            <w:vAlign w:val="center"/>
          </w:tcPr>
          <w:p w14:paraId="4BDA115A" w14:textId="77777777" w:rsidR="001654F5" w:rsidRPr="00986632" w:rsidRDefault="001654F5" w:rsidP="007B0348">
            <w:pPr>
              <w:jc w:val="center"/>
              <w:rPr>
                <w:rFonts w:ascii="ＭＳ 明朝" w:hAnsi="ＭＳ 明朝"/>
              </w:rPr>
            </w:pPr>
            <w:r w:rsidRPr="00986632">
              <w:rPr>
                <w:rFonts w:ascii="ＭＳ 明朝" w:hAnsi="ＭＳ 明朝" w:hint="eastAsia"/>
              </w:rPr>
              <w:t>はい</w:t>
            </w:r>
          </w:p>
          <w:p w14:paraId="07D89512" w14:textId="77777777" w:rsidR="001654F5" w:rsidRPr="00986632" w:rsidRDefault="001654F5" w:rsidP="007B0348">
            <w:pPr>
              <w:jc w:val="center"/>
              <w:rPr>
                <w:rFonts w:ascii="ＭＳ 明朝" w:hAnsi="ＭＳ 明朝"/>
              </w:rPr>
            </w:pPr>
            <w:r w:rsidRPr="00986632">
              <w:rPr>
                <w:rFonts w:ascii="ＭＳ 明朝" w:hAnsi="ＭＳ 明朝" w:hint="eastAsia"/>
              </w:rPr>
              <w:t>いいえ</w:t>
            </w:r>
          </w:p>
        </w:tc>
      </w:tr>
    </w:tbl>
    <w:p w14:paraId="7483C2DA" w14:textId="77777777" w:rsidR="001654F5" w:rsidRDefault="001654F5" w:rsidP="001654F5">
      <w:pPr>
        <w:ind w:rightChars="-60" w:right="-120"/>
        <w:rPr>
          <w:rFonts w:ascii="ＭＳ 明朝" w:hAnsi="ＭＳ 明朝"/>
        </w:rPr>
      </w:pPr>
    </w:p>
    <w:p w14:paraId="7DD724B8" w14:textId="77777777" w:rsidR="001654F5" w:rsidRPr="00986632" w:rsidRDefault="001654F5" w:rsidP="001654F5">
      <w:pPr>
        <w:ind w:rightChars="-60" w:right="-120"/>
        <w:rPr>
          <w:rFonts w:ascii="ＭＳ 明朝" w:hAnsi="ＭＳ 明朝"/>
        </w:rPr>
      </w:pPr>
      <w:r w:rsidRPr="00986632">
        <w:rPr>
          <w:rFonts w:ascii="ＭＳ 明朝" w:hAnsi="ＭＳ 明朝" w:hint="eastAsia"/>
        </w:rPr>
        <w:t>＜相手国</w:t>
      </w:r>
      <w:r>
        <w:rPr>
          <w:rFonts w:ascii="ＭＳ 明朝" w:hAnsi="ＭＳ 明朝" w:hint="eastAsia"/>
        </w:rPr>
        <w:t>研究機関実施体制等</w:t>
      </w:r>
      <w:r w:rsidRPr="00986632">
        <w:rPr>
          <w:rFonts w:ascii="ＭＳ 明朝" w:hAnsi="ＭＳ 明朝" w:hint="eastAsia"/>
        </w:rPr>
        <w:t>＞</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1654F5" w:rsidRPr="00986632" w14:paraId="1A75FEC8" w14:textId="77777777" w:rsidTr="007B0348">
        <w:tc>
          <w:tcPr>
            <w:tcW w:w="540" w:type="dxa"/>
            <w:shd w:val="clear" w:color="auto" w:fill="auto"/>
            <w:vAlign w:val="center"/>
          </w:tcPr>
          <w:p w14:paraId="41A8AD0A" w14:textId="77777777" w:rsidR="001654F5" w:rsidRPr="00986632" w:rsidRDefault="001654F5" w:rsidP="007B0348">
            <w:pPr>
              <w:jc w:val="center"/>
              <w:rPr>
                <w:rFonts w:ascii="ＭＳ 明朝" w:hAnsi="ＭＳ 明朝"/>
              </w:rPr>
            </w:pPr>
            <w:r w:rsidRPr="00986632">
              <w:rPr>
                <w:rFonts w:ascii="ＭＳ 明朝" w:hAnsi="ＭＳ 明朝" w:hint="eastAsia"/>
              </w:rPr>
              <w:t>1</w:t>
            </w:r>
            <w:r w:rsidR="00087EFD">
              <w:rPr>
                <w:rFonts w:ascii="ＭＳ 明朝" w:hAnsi="ＭＳ 明朝" w:hint="eastAsia"/>
              </w:rPr>
              <w:t>3</w:t>
            </w:r>
          </w:p>
        </w:tc>
        <w:tc>
          <w:tcPr>
            <w:tcW w:w="7823" w:type="dxa"/>
            <w:shd w:val="clear" w:color="auto" w:fill="auto"/>
            <w:vAlign w:val="center"/>
          </w:tcPr>
          <w:p w14:paraId="7F033EC2" w14:textId="77777777" w:rsidR="001654F5" w:rsidRDefault="001654F5" w:rsidP="007B0348">
            <w:pPr>
              <w:rPr>
                <w:rFonts w:ascii="ＭＳ 明朝" w:hAnsi="ＭＳ 明朝"/>
                <w:szCs w:val="21"/>
              </w:rPr>
            </w:pPr>
            <w:r w:rsidRPr="00FE2355">
              <w:rPr>
                <w:rFonts w:ascii="ＭＳ 明朝" w:hAnsi="ＭＳ 明朝" w:hint="eastAsia"/>
                <w:szCs w:val="21"/>
              </w:rPr>
              <w:t>研究内容や具体的な進め方について相手国研究代表機関と合意できていますか</w:t>
            </w:r>
            <w:r>
              <w:rPr>
                <w:rFonts w:ascii="ＭＳ 明朝" w:hAnsi="ＭＳ 明朝" w:hint="eastAsia"/>
                <w:szCs w:val="21"/>
              </w:rPr>
              <w:t>？</w:t>
            </w:r>
            <w:r w:rsidRPr="00FE2355">
              <w:rPr>
                <w:rFonts w:ascii="ＭＳ 明朝" w:hAnsi="ＭＳ 明朝" w:hint="eastAsia"/>
                <w:szCs w:val="21"/>
              </w:rPr>
              <w:t>また、SATREPSの制度について、相手側は十分理解していますか</w:t>
            </w:r>
            <w:r>
              <w:rPr>
                <w:rFonts w:ascii="ＭＳ 明朝" w:hAnsi="ＭＳ 明朝" w:hint="eastAsia"/>
                <w:szCs w:val="21"/>
              </w:rPr>
              <w:t xml:space="preserve">？　</w:t>
            </w:r>
          </w:p>
          <w:p w14:paraId="3A8B886C" w14:textId="77777777" w:rsidR="001654F5" w:rsidRPr="00FE2355" w:rsidRDefault="001654F5" w:rsidP="007B0348">
            <w:pPr>
              <w:rPr>
                <w:rFonts w:ascii="ＭＳ 明朝" w:hAnsi="ＭＳ 明朝"/>
                <w:sz w:val="18"/>
                <w:szCs w:val="18"/>
              </w:rPr>
            </w:pPr>
            <w:r>
              <w:rPr>
                <w:rFonts w:ascii="ＭＳ 明朝" w:hAnsi="ＭＳ 明朝" w:hint="eastAsia"/>
                <w:sz w:val="18"/>
                <w:szCs w:val="18"/>
              </w:rPr>
              <w:t>【説明】</w:t>
            </w:r>
            <w:r w:rsidRPr="00FE2355">
              <w:rPr>
                <w:rFonts w:ascii="ＭＳ 明朝" w:hAnsi="ＭＳ 明朝" w:hint="eastAsia"/>
                <w:sz w:val="18"/>
                <w:szCs w:val="18"/>
              </w:rPr>
              <w:t>予め十分な合意形成ができていないとその後の進捗に大きな影響を及ぼし、場合によっては双方の思惑が異なり研究の実施そのものが困難になるケースがあります。</w:t>
            </w:r>
          </w:p>
        </w:tc>
        <w:tc>
          <w:tcPr>
            <w:tcW w:w="1052" w:type="dxa"/>
            <w:shd w:val="clear" w:color="auto" w:fill="auto"/>
            <w:vAlign w:val="center"/>
          </w:tcPr>
          <w:p w14:paraId="15FD5919" w14:textId="77777777" w:rsidR="001654F5" w:rsidRPr="00986632" w:rsidRDefault="001654F5" w:rsidP="007B0348">
            <w:pPr>
              <w:jc w:val="center"/>
              <w:rPr>
                <w:rFonts w:ascii="ＭＳ 明朝" w:hAnsi="ＭＳ 明朝"/>
              </w:rPr>
            </w:pPr>
            <w:r w:rsidRPr="00986632">
              <w:rPr>
                <w:rFonts w:ascii="ＭＳ 明朝" w:hAnsi="ＭＳ 明朝" w:hint="eastAsia"/>
              </w:rPr>
              <w:t>はい</w:t>
            </w:r>
          </w:p>
          <w:p w14:paraId="334FE0F6" w14:textId="77777777" w:rsidR="001654F5" w:rsidRPr="00986632" w:rsidRDefault="001654F5" w:rsidP="007B0348">
            <w:pPr>
              <w:jc w:val="center"/>
              <w:rPr>
                <w:rFonts w:ascii="ＭＳ 明朝" w:hAnsi="ＭＳ 明朝"/>
              </w:rPr>
            </w:pPr>
            <w:r w:rsidRPr="00986632">
              <w:rPr>
                <w:rFonts w:ascii="ＭＳ 明朝" w:hAnsi="ＭＳ 明朝" w:hint="eastAsia"/>
              </w:rPr>
              <w:t>いいえ</w:t>
            </w:r>
          </w:p>
        </w:tc>
      </w:tr>
      <w:tr w:rsidR="001654F5" w:rsidRPr="00986632" w14:paraId="4252AA12" w14:textId="77777777" w:rsidTr="007B0348">
        <w:tc>
          <w:tcPr>
            <w:tcW w:w="540" w:type="dxa"/>
            <w:shd w:val="clear" w:color="auto" w:fill="auto"/>
            <w:vAlign w:val="center"/>
          </w:tcPr>
          <w:p w14:paraId="3BBC0816" w14:textId="77777777" w:rsidR="001654F5" w:rsidRPr="00986632" w:rsidRDefault="001654F5" w:rsidP="007B0348">
            <w:pPr>
              <w:jc w:val="center"/>
              <w:rPr>
                <w:rFonts w:ascii="ＭＳ 明朝" w:hAnsi="ＭＳ 明朝"/>
              </w:rPr>
            </w:pPr>
            <w:r>
              <w:rPr>
                <w:rFonts w:ascii="ＭＳ 明朝" w:hAnsi="ＭＳ 明朝" w:hint="eastAsia"/>
              </w:rPr>
              <w:t>1</w:t>
            </w:r>
            <w:r w:rsidR="00087EFD">
              <w:rPr>
                <w:rFonts w:ascii="ＭＳ 明朝" w:hAnsi="ＭＳ 明朝" w:hint="eastAsia"/>
              </w:rPr>
              <w:t>4</w:t>
            </w:r>
          </w:p>
        </w:tc>
        <w:tc>
          <w:tcPr>
            <w:tcW w:w="7823" w:type="dxa"/>
            <w:shd w:val="clear" w:color="auto" w:fill="auto"/>
            <w:vAlign w:val="center"/>
          </w:tcPr>
          <w:p w14:paraId="378F0E22" w14:textId="77777777" w:rsidR="001654F5" w:rsidRDefault="001654F5" w:rsidP="007B0348">
            <w:pPr>
              <w:rPr>
                <w:rFonts w:ascii="ＭＳ 明朝" w:hAnsi="ＭＳ 明朝"/>
                <w:szCs w:val="21"/>
              </w:rPr>
            </w:pPr>
            <w:r w:rsidRPr="00FE2355">
              <w:rPr>
                <w:rFonts w:ascii="ＭＳ 明朝" w:hAnsi="ＭＳ 明朝" w:hint="eastAsia"/>
                <w:szCs w:val="21"/>
              </w:rPr>
              <w:t>相手側の研究代表者は、関係機関も含めた相手国実施体制を統括できる能力を備えた代表者であるとともに、研究機関の支援体制も十分整っていますか</w:t>
            </w:r>
            <w:r>
              <w:rPr>
                <w:rFonts w:ascii="ＭＳ 明朝" w:hAnsi="ＭＳ 明朝" w:hint="eastAsia"/>
                <w:szCs w:val="21"/>
              </w:rPr>
              <w:t xml:space="preserve">？　</w:t>
            </w:r>
          </w:p>
          <w:p w14:paraId="061DF58A" w14:textId="77777777" w:rsidR="001654F5" w:rsidRPr="00FE2355" w:rsidRDefault="001654F5" w:rsidP="007B0348">
            <w:pPr>
              <w:rPr>
                <w:rFonts w:ascii="ＭＳ 明朝" w:hAnsi="ＭＳ 明朝"/>
                <w:sz w:val="18"/>
                <w:szCs w:val="18"/>
              </w:rPr>
            </w:pPr>
            <w:r>
              <w:rPr>
                <w:rFonts w:ascii="ＭＳ 明朝" w:hAnsi="ＭＳ 明朝" w:hint="eastAsia"/>
                <w:sz w:val="18"/>
                <w:szCs w:val="18"/>
              </w:rPr>
              <w:t>【説明】</w:t>
            </w:r>
            <w:r w:rsidRPr="00FE2355">
              <w:rPr>
                <w:rFonts w:ascii="ＭＳ 明朝" w:hAnsi="ＭＳ 明朝" w:hint="eastAsia"/>
                <w:sz w:val="18"/>
                <w:szCs w:val="18"/>
              </w:rPr>
              <w:t>日本と開発途上国の研究機関による共同研究であるSATREPSにおいて、相手国の研究代表者が個人の研究能力のみならず相手側実施体制全体の統括力を備えた人物であり、所属機関からも十分な支援が得られることが、プロジェクトを円滑に実施していくうえで重要です。</w:t>
            </w:r>
          </w:p>
        </w:tc>
        <w:tc>
          <w:tcPr>
            <w:tcW w:w="1052" w:type="dxa"/>
            <w:shd w:val="clear" w:color="auto" w:fill="auto"/>
            <w:vAlign w:val="center"/>
          </w:tcPr>
          <w:p w14:paraId="466151AD" w14:textId="77777777" w:rsidR="001654F5" w:rsidRPr="00986632" w:rsidRDefault="001654F5" w:rsidP="007B0348">
            <w:pPr>
              <w:jc w:val="center"/>
              <w:rPr>
                <w:rFonts w:ascii="ＭＳ 明朝" w:hAnsi="ＭＳ 明朝"/>
              </w:rPr>
            </w:pPr>
            <w:r w:rsidRPr="00986632">
              <w:rPr>
                <w:rFonts w:ascii="ＭＳ 明朝" w:hAnsi="ＭＳ 明朝" w:hint="eastAsia"/>
              </w:rPr>
              <w:t>はい</w:t>
            </w:r>
          </w:p>
          <w:p w14:paraId="1E872993" w14:textId="77777777" w:rsidR="001654F5" w:rsidRPr="00986632" w:rsidRDefault="001654F5" w:rsidP="007B0348">
            <w:pPr>
              <w:jc w:val="center"/>
              <w:rPr>
                <w:rFonts w:ascii="ＭＳ 明朝" w:hAnsi="ＭＳ 明朝"/>
              </w:rPr>
            </w:pPr>
            <w:r w:rsidRPr="00986632">
              <w:rPr>
                <w:rFonts w:ascii="ＭＳ 明朝" w:hAnsi="ＭＳ 明朝" w:hint="eastAsia"/>
              </w:rPr>
              <w:t>いいえ</w:t>
            </w:r>
          </w:p>
        </w:tc>
      </w:tr>
      <w:tr w:rsidR="001654F5" w:rsidRPr="00986632" w14:paraId="0A02DA6E" w14:textId="77777777" w:rsidTr="007B0348">
        <w:trPr>
          <w:cantSplit/>
        </w:trPr>
        <w:tc>
          <w:tcPr>
            <w:tcW w:w="540" w:type="dxa"/>
            <w:shd w:val="clear" w:color="auto" w:fill="auto"/>
            <w:vAlign w:val="center"/>
          </w:tcPr>
          <w:p w14:paraId="78533AD2" w14:textId="77777777" w:rsidR="001654F5" w:rsidRPr="00986632" w:rsidRDefault="001654F5" w:rsidP="007B0348">
            <w:pPr>
              <w:jc w:val="center"/>
              <w:rPr>
                <w:rFonts w:ascii="ＭＳ 明朝" w:hAnsi="ＭＳ 明朝"/>
              </w:rPr>
            </w:pPr>
            <w:r>
              <w:rPr>
                <w:rFonts w:ascii="ＭＳ 明朝" w:hAnsi="ＭＳ 明朝" w:hint="eastAsia"/>
              </w:rPr>
              <w:t>1</w:t>
            </w:r>
            <w:r w:rsidR="00087EFD">
              <w:rPr>
                <w:rFonts w:ascii="ＭＳ 明朝" w:hAnsi="ＭＳ 明朝" w:hint="eastAsia"/>
              </w:rPr>
              <w:t>5</w:t>
            </w:r>
          </w:p>
        </w:tc>
        <w:tc>
          <w:tcPr>
            <w:tcW w:w="7823" w:type="dxa"/>
            <w:shd w:val="clear" w:color="auto" w:fill="auto"/>
            <w:vAlign w:val="center"/>
          </w:tcPr>
          <w:p w14:paraId="2C0472AA" w14:textId="77777777" w:rsidR="001654F5" w:rsidRDefault="001654F5" w:rsidP="007B0348">
            <w:pPr>
              <w:rPr>
                <w:rFonts w:ascii="ＭＳ 明朝" w:hAnsi="ＭＳ 明朝"/>
                <w:szCs w:val="21"/>
              </w:rPr>
            </w:pPr>
            <w:r w:rsidRPr="00FE2355">
              <w:rPr>
                <w:rFonts w:ascii="ＭＳ 明朝" w:hAnsi="ＭＳ 明朝" w:hint="eastAsia"/>
                <w:szCs w:val="21"/>
              </w:rPr>
              <w:t>共同研究を行うために（能力面及び人数面で）十分な研究スタッフが確保されていますか</w:t>
            </w:r>
            <w:r>
              <w:rPr>
                <w:rFonts w:ascii="ＭＳ 明朝" w:hAnsi="ＭＳ 明朝" w:hint="eastAsia"/>
                <w:szCs w:val="21"/>
              </w:rPr>
              <w:t xml:space="preserve">？　</w:t>
            </w:r>
          </w:p>
          <w:p w14:paraId="41AFBEA5" w14:textId="77777777" w:rsidR="001654F5" w:rsidRPr="00BA01B6" w:rsidRDefault="001654F5" w:rsidP="007B0348">
            <w:pPr>
              <w:rPr>
                <w:rFonts w:ascii="ＭＳ 明朝" w:hAnsi="ＭＳ 明朝"/>
                <w:sz w:val="18"/>
                <w:szCs w:val="18"/>
              </w:rPr>
            </w:pPr>
            <w:r>
              <w:rPr>
                <w:rFonts w:ascii="ＭＳ 明朝" w:hAnsi="ＭＳ 明朝" w:hint="eastAsia"/>
                <w:sz w:val="18"/>
                <w:szCs w:val="18"/>
              </w:rPr>
              <w:t>【説明】</w:t>
            </w:r>
            <w:r w:rsidRPr="00BA01B6">
              <w:rPr>
                <w:rFonts w:ascii="ＭＳ 明朝" w:hAnsi="ＭＳ 明朝" w:hint="eastAsia"/>
                <w:sz w:val="18"/>
                <w:szCs w:val="18"/>
              </w:rPr>
              <w:t>効果的な共同研究を行うためには、相手国研究機関において十分な人数の有能な研究スタッフが配置されていることが重要です。不十分な場合、プロジェクトの進捗に影響するばかりか、日本側に偏った研究となってしまうことが懸念され、相手国研究機関の人材育成も促進されません。</w:t>
            </w:r>
          </w:p>
        </w:tc>
        <w:tc>
          <w:tcPr>
            <w:tcW w:w="1052" w:type="dxa"/>
            <w:shd w:val="clear" w:color="auto" w:fill="auto"/>
            <w:vAlign w:val="center"/>
          </w:tcPr>
          <w:p w14:paraId="0E31A672" w14:textId="77777777" w:rsidR="001654F5" w:rsidRPr="00986632" w:rsidRDefault="001654F5" w:rsidP="007B0348">
            <w:pPr>
              <w:jc w:val="center"/>
              <w:rPr>
                <w:rFonts w:ascii="ＭＳ 明朝" w:hAnsi="ＭＳ 明朝"/>
              </w:rPr>
            </w:pPr>
            <w:r w:rsidRPr="00986632">
              <w:rPr>
                <w:rFonts w:ascii="ＭＳ 明朝" w:hAnsi="ＭＳ 明朝" w:hint="eastAsia"/>
              </w:rPr>
              <w:t>はい</w:t>
            </w:r>
          </w:p>
          <w:p w14:paraId="21CB2979" w14:textId="77777777" w:rsidR="001654F5" w:rsidRPr="00986632" w:rsidRDefault="001654F5" w:rsidP="007B0348">
            <w:pPr>
              <w:jc w:val="center"/>
              <w:rPr>
                <w:rFonts w:ascii="ＭＳ 明朝" w:hAnsi="ＭＳ 明朝"/>
              </w:rPr>
            </w:pPr>
            <w:r w:rsidRPr="00986632">
              <w:rPr>
                <w:rFonts w:ascii="ＭＳ 明朝" w:hAnsi="ＭＳ 明朝" w:hint="eastAsia"/>
              </w:rPr>
              <w:t>いいえ</w:t>
            </w:r>
          </w:p>
        </w:tc>
      </w:tr>
      <w:tr w:rsidR="001654F5" w:rsidRPr="00986632" w14:paraId="4BCFAAD1" w14:textId="77777777" w:rsidTr="007B0348">
        <w:trPr>
          <w:cantSplit/>
        </w:trPr>
        <w:tc>
          <w:tcPr>
            <w:tcW w:w="540" w:type="dxa"/>
            <w:shd w:val="clear" w:color="auto" w:fill="auto"/>
            <w:vAlign w:val="center"/>
          </w:tcPr>
          <w:p w14:paraId="2A826EC7" w14:textId="77777777" w:rsidR="001654F5" w:rsidRPr="00986632" w:rsidRDefault="001654F5" w:rsidP="007B0348">
            <w:pPr>
              <w:jc w:val="center"/>
              <w:rPr>
                <w:rFonts w:ascii="ＭＳ 明朝" w:hAnsi="ＭＳ 明朝"/>
              </w:rPr>
            </w:pPr>
            <w:r>
              <w:rPr>
                <w:rFonts w:ascii="ＭＳ 明朝" w:hAnsi="ＭＳ 明朝" w:hint="eastAsia"/>
              </w:rPr>
              <w:t>1</w:t>
            </w:r>
            <w:r w:rsidR="00087EFD">
              <w:rPr>
                <w:rFonts w:ascii="ＭＳ 明朝" w:hAnsi="ＭＳ 明朝" w:hint="eastAsia"/>
              </w:rPr>
              <w:t>6</w:t>
            </w:r>
          </w:p>
        </w:tc>
        <w:tc>
          <w:tcPr>
            <w:tcW w:w="7823" w:type="dxa"/>
            <w:shd w:val="clear" w:color="auto" w:fill="auto"/>
            <w:vAlign w:val="center"/>
          </w:tcPr>
          <w:p w14:paraId="68E08056" w14:textId="77777777" w:rsidR="001654F5" w:rsidRPr="00BA01B6" w:rsidRDefault="001654F5" w:rsidP="007B0348">
            <w:pPr>
              <w:rPr>
                <w:rFonts w:ascii="ＭＳ 明朝" w:hAnsi="ＭＳ 明朝"/>
                <w:sz w:val="18"/>
                <w:szCs w:val="18"/>
              </w:rPr>
            </w:pPr>
            <w:r w:rsidRPr="00FE2355">
              <w:rPr>
                <w:rFonts w:ascii="ＭＳ 明朝" w:hAnsi="ＭＳ 明朝" w:hint="eastAsia"/>
                <w:szCs w:val="21"/>
              </w:rPr>
              <w:t>共同研究を行うため十分な予算措置が確保されていますか</w:t>
            </w:r>
            <w:r>
              <w:rPr>
                <w:rFonts w:ascii="ＭＳ 明朝" w:hAnsi="ＭＳ 明朝" w:hint="eastAsia"/>
                <w:szCs w:val="21"/>
              </w:rPr>
              <w:t>？</w:t>
            </w:r>
            <w:r w:rsidRPr="00FE2355">
              <w:rPr>
                <w:rFonts w:ascii="ＭＳ 明朝" w:hAnsi="ＭＳ 明朝" w:hint="eastAsia"/>
                <w:szCs w:val="21"/>
              </w:rPr>
              <w:t>（相手国研究代表機関や関係機関は、SATREPSが日本からの資金供与ではないことを理解していますか</w:t>
            </w:r>
            <w:r>
              <w:rPr>
                <w:rFonts w:ascii="ＭＳ 明朝" w:hAnsi="ＭＳ 明朝" w:hint="eastAsia"/>
                <w:szCs w:val="21"/>
              </w:rPr>
              <w:t>？</w:t>
            </w:r>
            <w:r w:rsidRPr="00FE2355">
              <w:rPr>
                <w:rFonts w:ascii="ＭＳ 明朝" w:hAnsi="ＭＳ 明朝" w:hint="eastAsia"/>
                <w:szCs w:val="21"/>
              </w:rPr>
              <w:t>）</w:t>
            </w:r>
            <w:r>
              <w:rPr>
                <w:rFonts w:ascii="ＭＳ 明朝" w:hAnsi="ＭＳ 明朝" w:hint="eastAsia"/>
                <w:szCs w:val="21"/>
              </w:rPr>
              <w:t xml:space="preserve">　</w:t>
            </w:r>
            <w:r>
              <w:rPr>
                <w:rFonts w:ascii="ＭＳ 明朝" w:hAnsi="ＭＳ 明朝" w:hint="eastAsia"/>
                <w:sz w:val="18"/>
                <w:szCs w:val="18"/>
              </w:rPr>
              <w:t>【説明】</w:t>
            </w:r>
            <w:r w:rsidRPr="00BA01B6">
              <w:rPr>
                <w:rFonts w:ascii="ＭＳ 明朝" w:hAnsi="ＭＳ 明朝" w:hint="eastAsia"/>
                <w:sz w:val="18"/>
                <w:szCs w:val="18"/>
              </w:rPr>
              <w:t>SATREPSは、</w:t>
            </w:r>
            <w:r>
              <w:rPr>
                <w:rFonts w:ascii="ＭＳ 明朝" w:hAnsi="ＭＳ 明朝" w:hint="eastAsia"/>
                <w:sz w:val="18"/>
                <w:szCs w:val="18"/>
              </w:rPr>
              <w:t>ODA</w:t>
            </w:r>
            <w:r w:rsidRPr="00BA01B6">
              <w:rPr>
                <w:rFonts w:ascii="ＭＳ 明朝" w:hAnsi="ＭＳ 明朝" w:hint="eastAsia"/>
                <w:sz w:val="18"/>
                <w:szCs w:val="18"/>
              </w:rPr>
              <w:t>事業として相手国の自立発展性の観点から応分の経費負担を求める制度となっているため、相手側必要経費に係る予算措置が必要です。このため、予算確保に関係する上位官庁の理解が得られているかが重要となります。特に、これまでに相手国との共同研究経験がない場合は、実際の予算が確保されるのかどうか注意が必要です。</w:t>
            </w:r>
          </w:p>
        </w:tc>
        <w:tc>
          <w:tcPr>
            <w:tcW w:w="1052" w:type="dxa"/>
            <w:shd w:val="clear" w:color="auto" w:fill="auto"/>
            <w:vAlign w:val="center"/>
          </w:tcPr>
          <w:p w14:paraId="07A85E5A" w14:textId="77777777" w:rsidR="001654F5" w:rsidRPr="00986632" w:rsidRDefault="001654F5" w:rsidP="007B0348">
            <w:pPr>
              <w:jc w:val="center"/>
              <w:rPr>
                <w:rFonts w:ascii="ＭＳ 明朝" w:hAnsi="ＭＳ 明朝"/>
              </w:rPr>
            </w:pPr>
            <w:r w:rsidRPr="00986632">
              <w:rPr>
                <w:rFonts w:ascii="ＭＳ 明朝" w:hAnsi="ＭＳ 明朝" w:hint="eastAsia"/>
              </w:rPr>
              <w:t>はい</w:t>
            </w:r>
          </w:p>
          <w:p w14:paraId="613866E1" w14:textId="77777777" w:rsidR="001654F5" w:rsidRPr="00986632" w:rsidRDefault="001654F5" w:rsidP="007B0348">
            <w:pPr>
              <w:jc w:val="center"/>
              <w:rPr>
                <w:rFonts w:ascii="ＭＳ 明朝" w:hAnsi="ＭＳ 明朝"/>
              </w:rPr>
            </w:pPr>
            <w:r w:rsidRPr="00986632">
              <w:rPr>
                <w:rFonts w:ascii="ＭＳ 明朝" w:hAnsi="ＭＳ 明朝" w:hint="eastAsia"/>
              </w:rPr>
              <w:t>いいえ</w:t>
            </w:r>
          </w:p>
        </w:tc>
      </w:tr>
      <w:tr w:rsidR="001654F5" w:rsidRPr="00986632" w14:paraId="6A8CFF06" w14:textId="77777777" w:rsidTr="007B0348">
        <w:trPr>
          <w:cantSplit/>
        </w:trPr>
        <w:tc>
          <w:tcPr>
            <w:tcW w:w="540" w:type="dxa"/>
            <w:shd w:val="clear" w:color="auto" w:fill="auto"/>
            <w:vAlign w:val="center"/>
          </w:tcPr>
          <w:p w14:paraId="78D8EF09" w14:textId="77777777" w:rsidR="001654F5" w:rsidRPr="00986632" w:rsidRDefault="001654F5" w:rsidP="007B0348">
            <w:pPr>
              <w:jc w:val="center"/>
              <w:rPr>
                <w:rFonts w:ascii="ＭＳ 明朝" w:hAnsi="ＭＳ 明朝"/>
              </w:rPr>
            </w:pPr>
            <w:r>
              <w:rPr>
                <w:rFonts w:ascii="ＭＳ 明朝" w:hAnsi="ＭＳ 明朝" w:hint="eastAsia"/>
              </w:rPr>
              <w:lastRenderedPageBreak/>
              <w:t>1</w:t>
            </w:r>
            <w:r w:rsidR="00087EFD">
              <w:rPr>
                <w:rFonts w:ascii="ＭＳ 明朝" w:hAnsi="ＭＳ 明朝" w:hint="eastAsia"/>
              </w:rPr>
              <w:t>7</w:t>
            </w:r>
          </w:p>
        </w:tc>
        <w:tc>
          <w:tcPr>
            <w:tcW w:w="7823" w:type="dxa"/>
            <w:shd w:val="clear" w:color="auto" w:fill="auto"/>
            <w:vAlign w:val="center"/>
          </w:tcPr>
          <w:p w14:paraId="355727AD" w14:textId="77777777" w:rsidR="001654F5" w:rsidRPr="00BA01B6" w:rsidRDefault="001654F5" w:rsidP="007B0348">
            <w:pPr>
              <w:rPr>
                <w:rFonts w:ascii="ＭＳ 明朝" w:hAnsi="ＭＳ 明朝"/>
                <w:sz w:val="18"/>
                <w:szCs w:val="18"/>
              </w:rPr>
            </w:pPr>
            <w:r w:rsidRPr="00FE2355">
              <w:rPr>
                <w:rFonts w:ascii="ＭＳ 明朝" w:hAnsi="ＭＳ 明朝" w:hint="eastAsia"/>
                <w:szCs w:val="21"/>
              </w:rPr>
              <w:t>共同研究を実施するために必要なインフラ（施設・機材）が相手国研究代表機関において整備されていますか</w:t>
            </w:r>
            <w:r>
              <w:rPr>
                <w:rFonts w:ascii="ＭＳ 明朝" w:hAnsi="ＭＳ 明朝" w:hint="eastAsia"/>
                <w:szCs w:val="21"/>
              </w:rPr>
              <w:t xml:space="preserve">？　</w:t>
            </w:r>
            <w:r>
              <w:rPr>
                <w:rFonts w:ascii="ＭＳ 明朝" w:hAnsi="ＭＳ 明朝" w:hint="eastAsia"/>
                <w:sz w:val="18"/>
                <w:szCs w:val="18"/>
              </w:rPr>
              <w:t>【説明】</w:t>
            </w:r>
            <w:r w:rsidRPr="00BA01B6">
              <w:rPr>
                <w:rFonts w:ascii="ＭＳ 明朝" w:hAnsi="ＭＳ 明朝" w:hint="eastAsia"/>
                <w:sz w:val="18"/>
                <w:szCs w:val="18"/>
              </w:rPr>
              <w:t>共同研究に必要な施設・スペースは、相手国負担を原則としています。SATREPSは相手国研究機関の施設や機材の整備を目的とした事業ではありません。現状のインフラ整備状況に問題がある場合、プロジェクト終了後の維持管理体制が整備可能かどうか、十分な確認が必要です。</w:t>
            </w:r>
          </w:p>
        </w:tc>
        <w:tc>
          <w:tcPr>
            <w:tcW w:w="1052" w:type="dxa"/>
            <w:shd w:val="clear" w:color="auto" w:fill="auto"/>
            <w:vAlign w:val="center"/>
          </w:tcPr>
          <w:p w14:paraId="6B99F7FA" w14:textId="77777777" w:rsidR="001654F5" w:rsidRPr="00986632" w:rsidRDefault="001654F5" w:rsidP="007B0348">
            <w:pPr>
              <w:jc w:val="center"/>
              <w:rPr>
                <w:rFonts w:ascii="ＭＳ 明朝" w:hAnsi="ＭＳ 明朝"/>
              </w:rPr>
            </w:pPr>
            <w:r w:rsidRPr="00986632">
              <w:rPr>
                <w:rFonts w:ascii="ＭＳ 明朝" w:hAnsi="ＭＳ 明朝" w:hint="eastAsia"/>
              </w:rPr>
              <w:t>はい</w:t>
            </w:r>
          </w:p>
          <w:p w14:paraId="0CCB33C0" w14:textId="77777777" w:rsidR="001654F5" w:rsidRPr="00986632" w:rsidRDefault="001654F5" w:rsidP="007B0348">
            <w:pPr>
              <w:jc w:val="center"/>
              <w:rPr>
                <w:rFonts w:ascii="ＭＳ 明朝" w:hAnsi="ＭＳ 明朝"/>
              </w:rPr>
            </w:pPr>
            <w:r w:rsidRPr="00986632">
              <w:rPr>
                <w:rFonts w:ascii="ＭＳ 明朝" w:hAnsi="ＭＳ 明朝" w:hint="eastAsia"/>
              </w:rPr>
              <w:t>いいえ</w:t>
            </w:r>
          </w:p>
        </w:tc>
      </w:tr>
      <w:tr w:rsidR="001654F5" w:rsidRPr="00986632" w14:paraId="69179FA9" w14:textId="77777777" w:rsidTr="007B0348">
        <w:tc>
          <w:tcPr>
            <w:tcW w:w="540" w:type="dxa"/>
            <w:shd w:val="clear" w:color="auto" w:fill="auto"/>
            <w:vAlign w:val="center"/>
          </w:tcPr>
          <w:p w14:paraId="3E2084D0" w14:textId="77777777" w:rsidR="001654F5" w:rsidRPr="00986632" w:rsidRDefault="001654F5" w:rsidP="007B0348">
            <w:pPr>
              <w:jc w:val="center"/>
              <w:rPr>
                <w:rFonts w:ascii="ＭＳ 明朝" w:hAnsi="ＭＳ 明朝"/>
              </w:rPr>
            </w:pPr>
            <w:r>
              <w:rPr>
                <w:rFonts w:ascii="ＭＳ 明朝" w:hAnsi="ＭＳ 明朝" w:hint="eastAsia"/>
              </w:rPr>
              <w:t>1</w:t>
            </w:r>
            <w:r w:rsidR="00087EFD">
              <w:rPr>
                <w:rFonts w:ascii="ＭＳ 明朝" w:hAnsi="ＭＳ 明朝" w:hint="eastAsia"/>
              </w:rPr>
              <w:t>8</w:t>
            </w:r>
          </w:p>
        </w:tc>
        <w:tc>
          <w:tcPr>
            <w:tcW w:w="7823" w:type="dxa"/>
            <w:shd w:val="clear" w:color="auto" w:fill="auto"/>
            <w:vAlign w:val="center"/>
          </w:tcPr>
          <w:p w14:paraId="0093EE2B" w14:textId="77777777" w:rsidR="001654F5" w:rsidRPr="00BA01B6" w:rsidRDefault="001654F5" w:rsidP="007B0348">
            <w:pPr>
              <w:jc w:val="left"/>
              <w:rPr>
                <w:rFonts w:ascii="ＭＳ 明朝" w:hAnsi="ＭＳ 明朝"/>
                <w:sz w:val="18"/>
                <w:szCs w:val="18"/>
              </w:rPr>
            </w:pPr>
            <w:r w:rsidRPr="00FE2355">
              <w:rPr>
                <w:rFonts w:ascii="ＭＳ 明朝" w:hAnsi="ＭＳ 明朝" w:hint="eastAsia"/>
                <w:szCs w:val="21"/>
              </w:rPr>
              <w:t>相手国研究機関の上位官庁や関係省庁との調整・役割分担の確認はできていますか</w:t>
            </w:r>
            <w:r>
              <w:rPr>
                <w:rFonts w:ascii="ＭＳ 明朝" w:hAnsi="ＭＳ 明朝" w:hint="eastAsia"/>
                <w:szCs w:val="21"/>
              </w:rPr>
              <w:t xml:space="preserve">？　</w:t>
            </w:r>
            <w:r>
              <w:rPr>
                <w:rFonts w:ascii="ＭＳ 明朝" w:hAnsi="ＭＳ 明朝" w:hint="eastAsia"/>
                <w:sz w:val="18"/>
                <w:szCs w:val="18"/>
              </w:rPr>
              <w:t>【説明】</w:t>
            </w:r>
            <w:r w:rsidRPr="00BA01B6">
              <w:rPr>
                <w:rFonts w:ascii="ＭＳ 明朝" w:hAnsi="ＭＳ 明朝" w:hint="eastAsia"/>
                <w:sz w:val="18"/>
                <w:szCs w:val="18"/>
              </w:rPr>
              <w:t>SATREPSを円滑に実施するための予算確保や成果の社会実装において上位官庁や関係省庁等関係機関の関与は極めて重要であり、さらにそれぞれの役割を予め明確にしておく必要があります。また、上位官庁等は相手国政府からのSATREPS要請手続きにも関係するため、共同研究の提案内容とともに相手国負担経費について十分に説明し理解を得ておくことが重要です。</w:t>
            </w:r>
          </w:p>
        </w:tc>
        <w:tc>
          <w:tcPr>
            <w:tcW w:w="1052" w:type="dxa"/>
            <w:shd w:val="clear" w:color="auto" w:fill="auto"/>
            <w:vAlign w:val="center"/>
          </w:tcPr>
          <w:p w14:paraId="4624897D" w14:textId="77777777" w:rsidR="001654F5" w:rsidRPr="00986632" w:rsidRDefault="001654F5" w:rsidP="007B0348">
            <w:pPr>
              <w:jc w:val="center"/>
              <w:rPr>
                <w:rFonts w:ascii="ＭＳ 明朝" w:hAnsi="ＭＳ 明朝"/>
              </w:rPr>
            </w:pPr>
            <w:r w:rsidRPr="00986632">
              <w:rPr>
                <w:rFonts w:ascii="ＭＳ 明朝" w:hAnsi="ＭＳ 明朝" w:hint="eastAsia"/>
              </w:rPr>
              <w:t>はい</w:t>
            </w:r>
          </w:p>
          <w:p w14:paraId="02BB5E27" w14:textId="77777777" w:rsidR="001654F5" w:rsidRPr="00986632" w:rsidRDefault="001654F5" w:rsidP="007B0348">
            <w:pPr>
              <w:jc w:val="center"/>
              <w:rPr>
                <w:rFonts w:ascii="ＭＳ 明朝" w:hAnsi="ＭＳ 明朝"/>
              </w:rPr>
            </w:pPr>
            <w:r w:rsidRPr="00986632">
              <w:rPr>
                <w:rFonts w:ascii="ＭＳ 明朝" w:hAnsi="ＭＳ 明朝" w:hint="eastAsia"/>
              </w:rPr>
              <w:t>いいえ</w:t>
            </w:r>
          </w:p>
        </w:tc>
      </w:tr>
    </w:tbl>
    <w:p w14:paraId="4A54F7A7" w14:textId="77777777" w:rsidR="001654F5" w:rsidRDefault="001654F5" w:rsidP="001654F5">
      <w:pPr>
        <w:ind w:rightChars="-60" w:right="-120"/>
        <w:rPr>
          <w:rFonts w:ascii="ＭＳ 明朝" w:hAnsi="ＭＳ 明朝"/>
        </w:rPr>
      </w:pPr>
    </w:p>
    <w:p w14:paraId="38ADA9AB" w14:textId="77777777" w:rsidR="001654F5" w:rsidRPr="00986632" w:rsidRDefault="001654F5" w:rsidP="001654F5">
      <w:pPr>
        <w:ind w:rightChars="-60" w:right="-120"/>
        <w:rPr>
          <w:rFonts w:ascii="ＭＳ 明朝" w:hAnsi="ＭＳ 明朝"/>
        </w:rPr>
      </w:pPr>
      <w:r w:rsidRPr="00986632">
        <w:rPr>
          <w:rFonts w:ascii="ＭＳ 明朝" w:hAnsi="ＭＳ 明朝" w:hint="eastAsia"/>
        </w:rPr>
        <w:t>＜</w:t>
      </w:r>
      <w:r>
        <w:rPr>
          <w:rFonts w:ascii="ＭＳ 明朝" w:hAnsi="ＭＳ 明朝" w:hint="eastAsia"/>
        </w:rPr>
        <w:t>機材供与</w:t>
      </w:r>
      <w:r w:rsidRPr="00986632">
        <w:rPr>
          <w:rFonts w:ascii="ＭＳ 明朝" w:hAnsi="ＭＳ 明朝" w:hint="eastAsia"/>
        </w:rPr>
        <w:t>＞</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1654F5" w:rsidRPr="00986632" w14:paraId="78DBBF6D" w14:textId="77777777" w:rsidTr="007B0348">
        <w:tc>
          <w:tcPr>
            <w:tcW w:w="540" w:type="dxa"/>
            <w:shd w:val="clear" w:color="auto" w:fill="auto"/>
            <w:vAlign w:val="center"/>
          </w:tcPr>
          <w:p w14:paraId="7952E374" w14:textId="77777777" w:rsidR="001654F5" w:rsidRPr="00986632" w:rsidRDefault="00087EFD" w:rsidP="007B0348">
            <w:pPr>
              <w:jc w:val="center"/>
              <w:rPr>
                <w:rFonts w:ascii="ＭＳ 明朝" w:hAnsi="ＭＳ 明朝"/>
              </w:rPr>
            </w:pPr>
            <w:r>
              <w:rPr>
                <w:rFonts w:ascii="ＭＳ 明朝" w:hAnsi="ＭＳ 明朝" w:hint="eastAsia"/>
              </w:rPr>
              <w:t>19</w:t>
            </w:r>
          </w:p>
        </w:tc>
        <w:tc>
          <w:tcPr>
            <w:tcW w:w="7823" w:type="dxa"/>
            <w:shd w:val="clear" w:color="auto" w:fill="auto"/>
            <w:vAlign w:val="center"/>
          </w:tcPr>
          <w:p w14:paraId="7BECCD47" w14:textId="77777777" w:rsidR="001654F5" w:rsidRPr="00C63472" w:rsidRDefault="001654F5" w:rsidP="007B0348">
            <w:pPr>
              <w:rPr>
                <w:rFonts w:ascii="ＭＳ 明朝" w:hAnsi="ＭＳ 明朝"/>
                <w:sz w:val="18"/>
                <w:szCs w:val="18"/>
              </w:rPr>
            </w:pPr>
            <w:r w:rsidRPr="00C63472">
              <w:rPr>
                <w:rFonts w:ascii="ＭＳ 明朝" w:hAnsi="ＭＳ 明朝" w:hint="eastAsia"/>
                <w:szCs w:val="21"/>
              </w:rPr>
              <w:t>供与予定の機材に特殊機材や特注のプラント等が含まれている場</w:t>
            </w:r>
            <w:r w:rsidRPr="00C2208E">
              <w:rPr>
                <w:rFonts w:ascii="ＭＳ 明朝" w:hAnsi="ＭＳ 明朝" w:hint="eastAsia"/>
                <w:szCs w:val="21"/>
              </w:rPr>
              <w:t>合の</w:t>
            </w:r>
            <w:r w:rsidR="00077672" w:rsidRPr="00C2208E">
              <w:rPr>
                <w:rFonts w:ascii="ＭＳ 明朝" w:hAnsi="ＭＳ 明朝" w:hint="eastAsia"/>
                <w:szCs w:val="21"/>
              </w:rPr>
              <w:t>対応について</w:t>
            </w:r>
            <w:r w:rsidR="00077672" w:rsidRPr="00C2208E">
              <w:rPr>
                <w:rFonts w:ascii="ＭＳ 明朝" w:hAnsi="ＭＳ 明朝"/>
                <w:szCs w:val="21"/>
              </w:rPr>
              <w:t>検討</w:t>
            </w:r>
            <w:r w:rsidRPr="00C2208E">
              <w:rPr>
                <w:rFonts w:ascii="ＭＳ 明朝" w:hAnsi="ＭＳ 明朝" w:hint="eastAsia"/>
                <w:szCs w:val="21"/>
              </w:rPr>
              <w:t xml:space="preserve">していますか？　</w:t>
            </w:r>
            <w:r w:rsidRPr="00C2208E">
              <w:rPr>
                <w:rFonts w:ascii="ＭＳ 明朝" w:hAnsi="ＭＳ 明朝" w:hint="eastAsia"/>
                <w:sz w:val="18"/>
                <w:szCs w:val="18"/>
              </w:rPr>
              <w:t>【説明】特殊機材や特注のプラント等については、JICAによる一般的な機材調達では対応できないことが予想されるため、日本側研究</w:t>
            </w:r>
            <w:r w:rsidR="00077672" w:rsidRPr="00C2208E">
              <w:rPr>
                <w:rFonts w:ascii="ＭＳ 明朝" w:hAnsi="ＭＳ 明朝" w:hint="eastAsia"/>
                <w:sz w:val="18"/>
                <w:szCs w:val="18"/>
              </w:rPr>
              <w:t>開発</w:t>
            </w:r>
            <w:r w:rsidRPr="00C2208E">
              <w:rPr>
                <w:rFonts w:ascii="ＭＳ 明朝" w:hAnsi="ＭＳ 明朝" w:hint="eastAsia"/>
                <w:sz w:val="18"/>
                <w:szCs w:val="18"/>
              </w:rPr>
              <w:t>代表機関にて調達手</w:t>
            </w:r>
            <w:r w:rsidRPr="00C63472">
              <w:rPr>
                <w:rFonts w:ascii="ＭＳ 明朝" w:hAnsi="ＭＳ 明朝" w:hint="eastAsia"/>
                <w:sz w:val="18"/>
                <w:szCs w:val="18"/>
              </w:rPr>
              <w:t>続き、施工管理等が実施可能であることを予め確認願います。</w:t>
            </w:r>
          </w:p>
        </w:tc>
        <w:tc>
          <w:tcPr>
            <w:tcW w:w="1052" w:type="dxa"/>
            <w:shd w:val="clear" w:color="auto" w:fill="auto"/>
            <w:vAlign w:val="center"/>
          </w:tcPr>
          <w:p w14:paraId="468C0B9D" w14:textId="77777777" w:rsidR="001654F5" w:rsidRPr="00986632" w:rsidRDefault="001654F5" w:rsidP="007B0348">
            <w:pPr>
              <w:jc w:val="center"/>
              <w:rPr>
                <w:rFonts w:ascii="ＭＳ 明朝" w:hAnsi="ＭＳ 明朝"/>
              </w:rPr>
            </w:pPr>
            <w:r w:rsidRPr="00986632">
              <w:rPr>
                <w:rFonts w:ascii="ＭＳ 明朝" w:hAnsi="ＭＳ 明朝" w:hint="eastAsia"/>
              </w:rPr>
              <w:t>はい</w:t>
            </w:r>
          </w:p>
          <w:p w14:paraId="05A65264" w14:textId="77777777" w:rsidR="001654F5" w:rsidRDefault="001654F5" w:rsidP="007B0348">
            <w:pPr>
              <w:jc w:val="center"/>
              <w:rPr>
                <w:rFonts w:ascii="ＭＳ 明朝" w:hAnsi="ＭＳ 明朝"/>
              </w:rPr>
            </w:pPr>
            <w:r w:rsidRPr="00986632">
              <w:rPr>
                <w:rFonts w:ascii="ＭＳ 明朝" w:hAnsi="ＭＳ 明朝" w:hint="eastAsia"/>
              </w:rPr>
              <w:t>いいえ</w:t>
            </w:r>
          </w:p>
          <w:p w14:paraId="58B37D53" w14:textId="77777777" w:rsidR="001654F5" w:rsidRPr="00C63472" w:rsidRDefault="001654F5" w:rsidP="007B0348">
            <w:pPr>
              <w:jc w:val="center"/>
              <w:rPr>
                <w:rFonts w:ascii="ＭＳ 明朝" w:hAnsi="ＭＳ 明朝"/>
              </w:rPr>
            </w:pPr>
            <w:r w:rsidRPr="00C63472">
              <w:rPr>
                <w:rFonts w:ascii="ＭＳ 明朝" w:hAnsi="ＭＳ 明朝" w:hint="eastAsia"/>
              </w:rPr>
              <w:t>該当なし</w:t>
            </w:r>
          </w:p>
        </w:tc>
      </w:tr>
      <w:tr w:rsidR="001654F5" w:rsidRPr="00986632" w14:paraId="312C545D" w14:textId="77777777" w:rsidTr="007B0348">
        <w:trPr>
          <w:cantSplit/>
        </w:trPr>
        <w:tc>
          <w:tcPr>
            <w:tcW w:w="540" w:type="dxa"/>
            <w:shd w:val="clear" w:color="auto" w:fill="auto"/>
            <w:vAlign w:val="center"/>
          </w:tcPr>
          <w:p w14:paraId="214BB67B" w14:textId="77777777" w:rsidR="001654F5" w:rsidRPr="00986632" w:rsidRDefault="001654F5" w:rsidP="007B0348">
            <w:pPr>
              <w:jc w:val="center"/>
              <w:rPr>
                <w:rFonts w:ascii="ＭＳ 明朝" w:hAnsi="ＭＳ 明朝"/>
              </w:rPr>
            </w:pPr>
            <w:r w:rsidRPr="00986632">
              <w:rPr>
                <w:rFonts w:ascii="ＭＳ 明朝" w:hAnsi="ＭＳ 明朝" w:hint="eastAsia"/>
              </w:rPr>
              <w:t>2</w:t>
            </w:r>
            <w:r w:rsidR="00087EFD">
              <w:rPr>
                <w:rFonts w:ascii="ＭＳ 明朝" w:hAnsi="ＭＳ 明朝" w:hint="eastAsia"/>
              </w:rPr>
              <w:t>0</w:t>
            </w:r>
          </w:p>
        </w:tc>
        <w:tc>
          <w:tcPr>
            <w:tcW w:w="7823" w:type="dxa"/>
            <w:shd w:val="clear" w:color="auto" w:fill="auto"/>
            <w:vAlign w:val="center"/>
          </w:tcPr>
          <w:p w14:paraId="70A44627" w14:textId="77777777" w:rsidR="001654F5" w:rsidRPr="000F64A7" w:rsidRDefault="001654F5" w:rsidP="007B0348">
            <w:pPr>
              <w:rPr>
                <w:rFonts w:ascii="ＭＳ 明朝" w:hAnsi="ＭＳ 明朝"/>
                <w:sz w:val="18"/>
                <w:szCs w:val="18"/>
              </w:rPr>
            </w:pPr>
            <w:r w:rsidRPr="00C63472">
              <w:rPr>
                <w:rFonts w:ascii="ＭＳ 明朝" w:hAnsi="ＭＳ 明朝" w:hint="eastAsia"/>
                <w:szCs w:val="21"/>
              </w:rPr>
              <w:t>プロジェクト終了後の取扱い・維持管理体制を考慮した機材供与計画となっていますか</w:t>
            </w:r>
            <w:r>
              <w:rPr>
                <w:rFonts w:ascii="ＭＳ 明朝" w:hAnsi="ＭＳ 明朝" w:hint="eastAsia"/>
                <w:szCs w:val="21"/>
              </w:rPr>
              <w:t xml:space="preserve">？　</w:t>
            </w:r>
            <w:r>
              <w:rPr>
                <w:rFonts w:ascii="ＭＳ 明朝" w:hAnsi="ＭＳ 明朝" w:hint="eastAsia"/>
                <w:sz w:val="18"/>
                <w:szCs w:val="18"/>
              </w:rPr>
              <w:t>【説明】</w:t>
            </w:r>
            <w:r w:rsidRPr="000F64A7">
              <w:rPr>
                <w:rFonts w:ascii="ＭＳ 明朝" w:hAnsi="ＭＳ 明朝" w:hint="eastAsia"/>
                <w:sz w:val="18"/>
                <w:szCs w:val="18"/>
              </w:rPr>
              <w:t>SATREPSプロジェクト終了後は、相手国の経費負担により日本より供与された機材を維持管理し、その後の研究活動等に活用してくことになります。したがって、研究上必要な機材であっても、相手国の維持管理能力を超える機材の導入は適切なものとはみなされません。また、</w:t>
            </w:r>
            <w:r>
              <w:rPr>
                <w:rFonts w:ascii="ＭＳ 明朝" w:hAnsi="ＭＳ 明朝" w:hint="eastAsia"/>
                <w:sz w:val="18"/>
                <w:szCs w:val="18"/>
              </w:rPr>
              <w:t>ODA</w:t>
            </w:r>
            <w:r w:rsidRPr="000F64A7">
              <w:rPr>
                <w:rFonts w:ascii="ＭＳ 明朝" w:hAnsi="ＭＳ 明朝" w:hint="eastAsia"/>
                <w:sz w:val="18"/>
                <w:szCs w:val="18"/>
              </w:rPr>
              <w:t>によって供与される機材は、プロジェクト終了後も耐用年数に応じて継続使用されることを想定して供与されるものであるため、研究用データ収集のみを目的とするなど相手国での継続使用を想定していない機材は対象となりません。</w:t>
            </w:r>
          </w:p>
        </w:tc>
        <w:tc>
          <w:tcPr>
            <w:tcW w:w="1052" w:type="dxa"/>
            <w:shd w:val="clear" w:color="auto" w:fill="auto"/>
            <w:vAlign w:val="center"/>
          </w:tcPr>
          <w:p w14:paraId="69242C38" w14:textId="77777777" w:rsidR="001654F5" w:rsidRPr="00986632" w:rsidRDefault="001654F5" w:rsidP="007B0348">
            <w:pPr>
              <w:jc w:val="center"/>
              <w:rPr>
                <w:rFonts w:ascii="ＭＳ 明朝" w:hAnsi="ＭＳ 明朝"/>
              </w:rPr>
            </w:pPr>
            <w:r w:rsidRPr="00986632">
              <w:rPr>
                <w:rFonts w:ascii="ＭＳ 明朝" w:hAnsi="ＭＳ 明朝" w:hint="eastAsia"/>
              </w:rPr>
              <w:t>はい</w:t>
            </w:r>
          </w:p>
          <w:p w14:paraId="2BC14978" w14:textId="77777777" w:rsidR="001654F5" w:rsidRPr="00986632" w:rsidRDefault="001654F5" w:rsidP="007B0348">
            <w:pPr>
              <w:jc w:val="center"/>
              <w:rPr>
                <w:rFonts w:ascii="ＭＳ 明朝" w:hAnsi="ＭＳ 明朝"/>
              </w:rPr>
            </w:pPr>
            <w:r w:rsidRPr="00986632">
              <w:rPr>
                <w:rFonts w:ascii="ＭＳ 明朝" w:hAnsi="ＭＳ 明朝" w:hint="eastAsia"/>
              </w:rPr>
              <w:t>いいえ</w:t>
            </w:r>
          </w:p>
        </w:tc>
      </w:tr>
    </w:tbl>
    <w:p w14:paraId="0CAD507A" w14:textId="77777777" w:rsidR="001654F5" w:rsidRDefault="001654F5" w:rsidP="001654F5">
      <w:pPr>
        <w:ind w:rightChars="-60" w:right="-120"/>
        <w:rPr>
          <w:rFonts w:ascii="ＭＳ 明朝" w:hAnsi="ＭＳ 明朝"/>
        </w:rPr>
      </w:pPr>
    </w:p>
    <w:p w14:paraId="6FF4FFE1" w14:textId="77777777" w:rsidR="001654F5" w:rsidRPr="00986632" w:rsidRDefault="001654F5" w:rsidP="001654F5">
      <w:pPr>
        <w:ind w:rightChars="-60" w:right="-120"/>
        <w:rPr>
          <w:rFonts w:ascii="ＭＳ 明朝" w:hAnsi="ＭＳ 明朝"/>
        </w:rPr>
      </w:pPr>
      <w:r w:rsidRPr="00986632">
        <w:rPr>
          <w:rFonts w:ascii="ＭＳ 明朝" w:hAnsi="ＭＳ 明朝" w:hint="eastAsia"/>
        </w:rPr>
        <w:t>＜</w:t>
      </w:r>
      <w:r>
        <w:rPr>
          <w:rFonts w:ascii="ＭＳ 明朝" w:hAnsi="ＭＳ 明朝" w:hint="eastAsia"/>
        </w:rPr>
        <w:t>社会実装</w:t>
      </w:r>
      <w:r w:rsidRPr="00986632">
        <w:rPr>
          <w:rFonts w:ascii="ＭＳ 明朝" w:hAnsi="ＭＳ 明朝" w:hint="eastAsia"/>
        </w:rPr>
        <w:t>＞</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1654F5" w:rsidRPr="00986632" w14:paraId="545832AF" w14:textId="77777777" w:rsidTr="007B0348">
        <w:tc>
          <w:tcPr>
            <w:tcW w:w="540" w:type="dxa"/>
            <w:shd w:val="clear" w:color="auto" w:fill="auto"/>
            <w:vAlign w:val="center"/>
          </w:tcPr>
          <w:p w14:paraId="25095759" w14:textId="77777777" w:rsidR="001654F5" w:rsidRPr="00986632" w:rsidRDefault="001654F5" w:rsidP="007B0348">
            <w:pPr>
              <w:jc w:val="center"/>
              <w:rPr>
                <w:rFonts w:ascii="ＭＳ 明朝" w:hAnsi="ＭＳ 明朝"/>
              </w:rPr>
            </w:pPr>
            <w:r>
              <w:rPr>
                <w:rFonts w:ascii="ＭＳ 明朝" w:hAnsi="ＭＳ 明朝" w:hint="eastAsia"/>
              </w:rPr>
              <w:t>2</w:t>
            </w:r>
            <w:r w:rsidR="00087EFD">
              <w:rPr>
                <w:rFonts w:ascii="ＭＳ 明朝" w:hAnsi="ＭＳ 明朝" w:hint="eastAsia"/>
              </w:rPr>
              <w:t>1</w:t>
            </w:r>
          </w:p>
        </w:tc>
        <w:tc>
          <w:tcPr>
            <w:tcW w:w="7823" w:type="dxa"/>
            <w:shd w:val="clear" w:color="auto" w:fill="auto"/>
            <w:vAlign w:val="center"/>
          </w:tcPr>
          <w:p w14:paraId="7268A781" w14:textId="77777777" w:rsidR="001654F5" w:rsidRPr="00C63472" w:rsidRDefault="001654F5" w:rsidP="007B0348">
            <w:pPr>
              <w:rPr>
                <w:rFonts w:ascii="ＭＳ 明朝" w:hAnsi="ＭＳ 明朝"/>
                <w:sz w:val="18"/>
                <w:szCs w:val="18"/>
              </w:rPr>
            </w:pPr>
            <w:r>
              <w:rPr>
                <w:rFonts w:ascii="ＭＳ 明朝" w:hAnsi="ＭＳ 明朝" w:hint="eastAsia"/>
                <w:szCs w:val="21"/>
              </w:rPr>
              <w:t xml:space="preserve">現実的な計画として社会実装の道筋が明確に立てられていますか？　</w:t>
            </w:r>
            <w:r>
              <w:rPr>
                <w:rFonts w:ascii="ＭＳ 明朝" w:hAnsi="ＭＳ 明朝" w:hint="eastAsia"/>
                <w:sz w:val="18"/>
                <w:szCs w:val="18"/>
              </w:rPr>
              <w:t>【説明】</w:t>
            </w:r>
            <w:r w:rsidRPr="000F64A7">
              <w:rPr>
                <w:rFonts w:ascii="ＭＳ 明朝" w:hAnsi="ＭＳ 明朝" w:hint="eastAsia"/>
                <w:sz w:val="18"/>
                <w:szCs w:val="18"/>
              </w:rPr>
              <w:t>共同研究の成果を研究だけに留めず社会実装として還元していくことはSATREPSの最大の特徴であり、</w:t>
            </w:r>
            <w:r>
              <w:rPr>
                <w:rFonts w:ascii="ＭＳ 明朝" w:hAnsi="ＭＳ 明朝" w:hint="eastAsia"/>
                <w:sz w:val="18"/>
                <w:szCs w:val="18"/>
              </w:rPr>
              <w:t>ODA</w:t>
            </w:r>
            <w:r w:rsidRPr="000F64A7">
              <w:rPr>
                <w:rFonts w:ascii="ＭＳ 明朝" w:hAnsi="ＭＳ 明朝" w:hint="eastAsia"/>
                <w:sz w:val="18"/>
                <w:szCs w:val="18"/>
              </w:rPr>
              <w:t>の観点</w:t>
            </w:r>
            <w:r w:rsidR="004A2B8C">
              <w:rPr>
                <w:rFonts w:ascii="ＭＳ 明朝" w:hAnsi="ＭＳ 明朝" w:hint="eastAsia"/>
                <w:sz w:val="18"/>
                <w:szCs w:val="18"/>
              </w:rPr>
              <w:t>から</w:t>
            </w:r>
            <w:r w:rsidRPr="000F64A7">
              <w:rPr>
                <w:rFonts w:ascii="ＭＳ 明朝" w:hAnsi="ＭＳ 明朝" w:hint="eastAsia"/>
                <w:sz w:val="18"/>
                <w:szCs w:val="18"/>
              </w:rPr>
              <w:t>も、社会実装が単なる構想ではなく具体性・実現性のある内容であること</w:t>
            </w:r>
            <w:r w:rsidR="004A2B8C">
              <w:rPr>
                <w:rFonts w:ascii="ＭＳ 明朝" w:hAnsi="ＭＳ 明朝" w:hint="eastAsia"/>
                <w:sz w:val="18"/>
                <w:szCs w:val="18"/>
              </w:rPr>
              <w:t>が</w:t>
            </w:r>
            <w:r w:rsidR="004A2B8C">
              <w:rPr>
                <w:rFonts w:ascii="ＭＳ 明朝" w:hAnsi="ＭＳ 明朝"/>
                <w:sz w:val="18"/>
                <w:szCs w:val="18"/>
              </w:rPr>
              <w:t>重要です</w:t>
            </w:r>
            <w:r w:rsidRPr="000F64A7">
              <w:rPr>
                <w:rFonts w:ascii="ＭＳ 明朝" w:hAnsi="ＭＳ 明朝" w:hint="eastAsia"/>
                <w:sz w:val="18"/>
                <w:szCs w:val="18"/>
              </w:rPr>
              <w:t>。</w:t>
            </w:r>
          </w:p>
        </w:tc>
        <w:tc>
          <w:tcPr>
            <w:tcW w:w="1052" w:type="dxa"/>
            <w:shd w:val="clear" w:color="auto" w:fill="auto"/>
            <w:vAlign w:val="center"/>
          </w:tcPr>
          <w:p w14:paraId="33EEE637" w14:textId="77777777" w:rsidR="001654F5" w:rsidRPr="00986632" w:rsidRDefault="001654F5" w:rsidP="007B0348">
            <w:pPr>
              <w:jc w:val="center"/>
              <w:rPr>
                <w:rFonts w:ascii="ＭＳ 明朝" w:hAnsi="ＭＳ 明朝"/>
              </w:rPr>
            </w:pPr>
            <w:r w:rsidRPr="00986632">
              <w:rPr>
                <w:rFonts w:ascii="ＭＳ 明朝" w:hAnsi="ＭＳ 明朝" w:hint="eastAsia"/>
              </w:rPr>
              <w:t>はい</w:t>
            </w:r>
          </w:p>
          <w:p w14:paraId="6F02AA9D" w14:textId="77777777" w:rsidR="001654F5" w:rsidRPr="00C63472" w:rsidRDefault="001654F5" w:rsidP="007B0348">
            <w:pPr>
              <w:jc w:val="center"/>
              <w:rPr>
                <w:rFonts w:ascii="ＭＳ 明朝" w:hAnsi="ＭＳ 明朝"/>
              </w:rPr>
            </w:pPr>
            <w:r w:rsidRPr="00986632">
              <w:rPr>
                <w:rFonts w:ascii="ＭＳ 明朝" w:hAnsi="ＭＳ 明朝" w:hint="eastAsia"/>
              </w:rPr>
              <w:t>いいえ</w:t>
            </w:r>
          </w:p>
        </w:tc>
      </w:tr>
      <w:tr w:rsidR="001654F5" w:rsidRPr="00986632" w14:paraId="7A5B9260" w14:textId="77777777" w:rsidTr="007B0348">
        <w:trPr>
          <w:cantSplit/>
        </w:trPr>
        <w:tc>
          <w:tcPr>
            <w:tcW w:w="540" w:type="dxa"/>
            <w:shd w:val="clear" w:color="auto" w:fill="auto"/>
            <w:vAlign w:val="center"/>
          </w:tcPr>
          <w:p w14:paraId="569D41E8" w14:textId="77777777" w:rsidR="001654F5" w:rsidRPr="00986632" w:rsidRDefault="001654F5" w:rsidP="007B0348">
            <w:pPr>
              <w:jc w:val="center"/>
              <w:rPr>
                <w:rFonts w:ascii="ＭＳ 明朝" w:hAnsi="ＭＳ 明朝"/>
              </w:rPr>
            </w:pPr>
            <w:r>
              <w:rPr>
                <w:rFonts w:ascii="ＭＳ 明朝" w:hAnsi="ＭＳ 明朝" w:hint="eastAsia"/>
              </w:rPr>
              <w:t>2</w:t>
            </w:r>
            <w:r w:rsidR="00087EFD">
              <w:rPr>
                <w:rFonts w:ascii="ＭＳ 明朝" w:hAnsi="ＭＳ 明朝" w:hint="eastAsia"/>
              </w:rPr>
              <w:t>2</w:t>
            </w:r>
          </w:p>
        </w:tc>
        <w:tc>
          <w:tcPr>
            <w:tcW w:w="7823" w:type="dxa"/>
            <w:shd w:val="clear" w:color="auto" w:fill="auto"/>
            <w:vAlign w:val="center"/>
          </w:tcPr>
          <w:p w14:paraId="69F6556B" w14:textId="77777777" w:rsidR="001654F5" w:rsidRPr="000F64A7" w:rsidRDefault="001654F5" w:rsidP="007B0348">
            <w:pPr>
              <w:rPr>
                <w:rFonts w:ascii="ＭＳ 明朝" w:hAnsi="ＭＳ 明朝"/>
                <w:sz w:val="18"/>
                <w:szCs w:val="18"/>
              </w:rPr>
            </w:pPr>
            <w:r w:rsidRPr="000F64A7">
              <w:rPr>
                <w:rFonts w:ascii="ＭＳ 明朝" w:hAnsi="ＭＳ 明朝" w:hint="eastAsia"/>
                <w:szCs w:val="21"/>
              </w:rPr>
              <w:t>社会実装に向けた取組みを行うため、民間企業など関係機関の参画を含めた実施体制が整備されていますか</w:t>
            </w:r>
            <w:r>
              <w:rPr>
                <w:rFonts w:ascii="ＭＳ 明朝" w:hAnsi="ＭＳ 明朝" w:hint="eastAsia"/>
                <w:szCs w:val="21"/>
              </w:rPr>
              <w:t xml:space="preserve">？　</w:t>
            </w:r>
            <w:r>
              <w:rPr>
                <w:rFonts w:ascii="ＭＳ 明朝" w:hAnsi="ＭＳ 明朝" w:hint="eastAsia"/>
                <w:sz w:val="18"/>
                <w:szCs w:val="18"/>
              </w:rPr>
              <w:t>【説明】</w:t>
            </w:r>
            <w:r w:rsidRPr="000F64A7">
              <w:rPr>
                <w:rFonts w:ascii="ＭＳ 明朝" w:hAnsi="ＭＳ 明朝" w:hint="eastAsia"/>
                <w:sz w:val="18"/>
                <w:szCs w:val="18"/>
              </w:rPr>
              <w:t>最長5年間のSATREPS共同研究期間において、一定程度の社会実装を行うためには、民間企業など社会実装部分を担う機関がアイデア段階から参画し、計画的に実施に向けた準備を進めていくことが重要です。</w:t>
            </w:r>
          </w:p>
        </w:tc>
        <w:tc>
          <w:tcPr>
            <w:tcW w:w="1052" w:type="dxa"/>
            <w:shd w:val="clear" w:color="auto" w:fill="auto"/>
            <w:vAlign w:val="center"/>
          </w:tcPr>
          <w:p w14:paraId="2A37D88B" w14:textId="77777777" w:rsidR="001654F5" w:rsidRPr="00986632" w:rsidRDefault="001654F5" w:rsidP="007B0348">
            <w:pPr>
              <w:jc w:val="center"/>
              <w:rPr>
                <w:rFonts w:ascii="ＭＳ 明朝" w:hAnsi="ＭＳ 明朝"/>
              </w:rPr>
            </w:pPr>
            <w:r w:rsidRPr="00986632">
              <w:rPr>
                <w:rFonts w:ascii="ＭＳ 明朝" w:hAnsi="ＭＳ 明朝" w:hint="eastAsia"/>
              </w:rPr>
              <w:t>はい</w:t>
            </w:r>
          </w:p>
          <w:p w14:paraId="3B7B0AD6" w14:textId="77777777" w:rsidR="001654F5" w:rsidRPr="00986632" w:rsidRDefault="001654F5" w:rsidP="007B0348">
            <w:pPr>
              <w:jc w:val="center"/>
              <w:rPr>
                <w:rFonts w:ascii="ＭＳ 明朝" w:hAnsi="ＭＳ 明朝"/>
              </w:rPr>
            </w:pPr>
            <w:r w:rsidRPr="00986632">
              <w:rPr>
                <w:rFonts w:ascii="ＭＳ 明朝" w:hAnsi="ＭＳ 明朝" w:hint="eastAsia"/>
              </w:rPr>
              <w:t>いいえ</w:t>
            </w:r>
          </w:p>
        </w:tc>
      </w:tr>
    </w:tbl>
    <w:p w14:paraId="260B5687" w14:textId="77777777" w:rsidR="001654F5" w:rsidRDefault="001654F5" w:rsidP="001654F5">
      <w:pPr>
        <w:ind w:rightChars="-60" w:right="-120"/>
        <w:rPr>
          <w:rFonts w:ascii="ＭＳ 明朝" w:hAnsi="ＭＳ 明朝"/>
        </w:rPr>
      </w:pPr>
    </w:p>
    <w:p w14:paraId="1C033104" w14:textId="77777777" w:rsidR="001654F5" w:rsidRPr="00986632" w:rsidRDefault="001654F5" w:rsidP="001654F5">
      <w:pPr>
        <w:ind w:rightChars="-60" w:right="-120"/>
        <w:rPr>
          <w:rFonts w:ascii="ＭＳ 明朝" w:hAnsi="ＭＳ 明朝"/>
        </w:rPr>
      </w:pPr>
      <w:r w:rsidRPr="00986632">
        <w:rPr>
          <w:rFonts w:ascii="ＭＳ 明朝" w:hAnsi="ＭＳ 明朝" w:hint="eastAsia"/>
        </w:rPr>
        <w:t>＜</w:t>
      </w:r>
      <w:r>
        <w:rPr>
          <w:rFonts w:ascii="ＭＳ 明朝" w:hAnsi="ＭＳ 明朝" w:hint="eastAsia"/>
        </w:rPr>
        <w:t>同分野における日本の協力</w:t>
      </w:r>
      <w:r w:rsidRPr="00986632">
        <w:rPr>
          <w:rFonts w:ascii="ＭＳ 明朝" w:hAnsi="ＭＳ 明朝" w:hint="eastAsia"/>
        </w:rPr>
        <w:t>＞</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1654F5" w:rsidRPr="00986632" w14:paraId="205B8686" w14:textId="77777777" w:rsidTr="007B0348">
        <w:tc>
          <w:tcPr>
            <w:tcW w:w="540" w:type="dxa"/>
            <w:shd w:val="clear" w:color="auto" w:fill="auto"/>
            <w:vAlign w:val="center"/>
          </w:tcPr>
          <w:p w14:paraId="417C343B" w14:textId="77777777" w:rsidR="001654F5" w:rsidRPr="00986632" w:rsidRDefault="001654F5" w:rsidP="007B0348">
            <w:pPr>
              <w:jc w:val="center"/>
              <w:rPr>
                <w:rFonts w:ascii="ＭＳ 明朝" w:hAnsi="ＭＳ 明朝"/>
              </w:rPr>
            </w:pPr>
            <w:r>
              <w:rPr>
                <w:rFonts w:ascii="ＭＳ 明朝" w:hAnsi="ＭＳ 明朝" w:hint="eastAsia"/>
              </w:rPr>
              <w:t>2</w:t>
            </w:r>
            <w:r w:rsidR="00087EFD">
              <w:rPr>
                <w:rFonts w:ascii="ＭＳ 明朝" w:hAnsi="ＭＳ 明朝" w:hint="eastAsia"/>
              </w:rPr>
              <w:t>3</w:t>
            </w:r>
          </w:p>
        </w:tc>
        <w:tc>
          <w:tcPr>
            <w:tcW w:w="7823" w:type="dxa"/>
            <w:shd w:val="clear" w:color="auto" w:fill="auto"/>
            <w:vAlign w:val="center"/>
          </w:tcPr>
          <w:p w14:paraId="54EC83BD" w14:textId="77777777" w:rsidR="001654F5" w:rsidRPr="000F64A7" w:rsidRDefault="001654F5" w:rsidP="007B0348">
            <w:pPr>
              <w:rPr>
                <w:rFonts w:ascii="ＭＳ 明朝" w:hAnsi="ＭＳ 明朝"/>
                <w:sz w:val="18"/>
                <w:szCs w:val="18"/>
              </w:rPr>
            </w:pPr>
            <w:r w:rsidRPr="000F64A7">
              <w:rPr>
                <w:rFonts w:ascii="ＭＳ 明朝" w:hAnsi="ＭＳ 明朝" w:hint="eastAsia"/>
                <w:szCs w:val="21"/>
              </w:rPr>
              <w:t>同分野において実施済あるいは実施中の日本の協力（</w:t>
            </w:r>
            <w:r>
              <w:rPr>
                <w:rFonts w:ascii="ＭＳ 明朝" w:hAnsi="ＭＳ 明朝" w:hint="eastAsia"/>
                <w:szCs w:val="21"/>
              </w:rPr>
              <w:t>JICA</w:t>
            </w:r>
            <w:r w:rsidRPr="000F64A7">
              <w:rPr>
                <w:rFonts w:ascii="ＭＳ 明朝" w:hAnsi="ＭＳ 明朝" w:hint="eastAsia"/>
                <w:szCs w:val="21"/>
              </w:rPr>
              <w:t>プロジェクトなど）について確認していますか</w:t>
            </w:r>
            <w:r>
              <w:rPr>
                <w:rFonts w:ascii="ＭＳ 明朝" w:hAnsi="ＭＳ 明朝" w:hint="eastAsia"/>
                <w:szCs w:val="21"/>
              </w:rPr>
              <w:t xml:space="preserve">？　</w:t>
            </w:r>
            <w:r>
              <w:rPr>
                <w:rFonts w:ascii="ＭＳ 明朝" w:hAnsi="ＭＳ 明朝" w:hint="eastAsia"/>
                <w:sz w:val="18"/>
                <w:szCs w:val="18"/>
              </w:rPr>
              <w:t>【説明】</w:t>
            </w:r>
            <w:r w:rsidRPr="000F64A7">
              <w:rPr>
                <w:rFonts w:ascii="ＭＳ 明朝" w:hAnsi="ＭＳ 明朝" w:hint="eastAsia"/>
                <w:sz w:val="18"/>
                <w:szCs w:val="18"/>
              </w:rPr>
              <w:t>過去において、今回の相手国研究代表機関をカウンターパートとした関連分野の協力実績がある場合は、</w:t>
            </w:r>
            <w:r>
              <w:rPr>
                <w:rFonts w:ascii="ＭＳ 明朝" w:hAnsi="ＭＳ 明朝" w:hint="eastAsia"/>
                <w:sz w:val="18"/>
                <w:szCs w:val="18"/>
              </w:rPr>
              <w:t>ODA</w:t>
            </w:r>
            <w:r w:rsidRPr="000F64A7">
              <w:rPr>
                <w:rFonts w:ascii="ＭＳ 明朝" w:hAnsi="ＭＳ 明朝" w:hint="eastAsia"/>
                <w:sz w:val="18"/>
                <w:szCs w:val="18"/>
              </w:rPr>
              <w:t>の有効活用の観点からも、可能な範囲におい</w:t>
            </w:r>
            <w:r w:rsidRPr="000F64A7">
              <w:rPr>
                <w:rFonts w:ascii="ＭＳ 明朝" w:hAnsi="ＭＳ 明朝" w:hint="eastAsia"/>
                <w:sz w:val="18"/>
                <w:szCs w:val="18"/>
              </w:rPr>
              <w:lastRenderedPageBreak/>
              <w:t>て同実績を活用した研究計画をご検討ください。現在、関連分野において</w:t>
            </w:r>
            <w:r>
              <w:rPr>
                <w:rFonts w:ascii="ＭＳ 明朝" w:hAnsi="ＭＳ 明朝" w:hint="eastAsia"/>
                <w:sz w:val="18"/>
                <w:szCs w:val="18"/>
              </w:rPr>
              <w:t>JICA</w:t>
            </w:r>
            <w:r w:rsidRPr="000F64A7">
              <w:rPr>
                <w:rFonts w:ascii="ＭＳ 明朝" w:hAnsi="ＭＳ 明朝" w:hint="eastAsia"/>
                <w:sz w:val="18"/>
                <w:szCs w:val="18"/>
              </w:rPr>
              <w:t>プロジェクト等</w:t>
            </w:r>
            <w:r>
              <w:rPr>
                <w:rFonts w:ascii="ＭＳ 明朝" w:hAnsi="ＭＳ 明朝" w:hint="eastAsia"/>
                <w:sz w:val="18"/>
                <w:szCs w:val="18"/>
              </w:rPr>
              <w:t>ODA</w:t>
            </w:r>
            <w:r w:rsidRPr="000F64A7">
              <w:rPr>
                <w:rFonts w:ascii="ＭＳ 明朝" w:hAnsi="ＭＳ 明朝" w:hint="eastAsia"/>
                <w:sz w:val="18"/>
                <w:szCs w:val="18"/>
              </w:rPr>
              <w:t>による協力を実施している（あるいは近く実施予定である）場合は、同協力とSATREPSの提案内容に重複等がないかご確認ください。特に、</w:t>
            </w:r>
            <w:r>
              <w:rPr>
                <w:rFonts w:ascii="ＭＳ 明朝" w:hAnsi="ＭＳ 明朝" w:hint="eastAsia"/>
                <w:sz w:val="18"/>
                <w:szCs w:val="18"/>
              </w:rPr>
              <w:t>相手国研究</w:t>
            </w:r>
            <w:r w:rsidRPr="000F64A7">
              <w:rPr>
                <w:rFonts w:ascii="ＭＳ 明朝" w:hAnsi="ＭＳ 明朝" w:hint="eastAsia"/>
                <w:sz w:val="18"/>
                <w:szCs w:val="18"/>
              </w:rPr>
              <w:t>機関が同一機関となる場合は、先行するプロジェクトの実施体制や進捗に影響を及ぼす可能性がありますので留意いただき、状況に応じ提案時期や内容の変更をご検討ください。</w:t>
            </w:r>
          </w:p>
        </w:tc>
        <w:tc>
          <w:tcPr>
            <w:tcW w:w="1052" w:type="dxa"/>
            <w:shd w:val="clear" w:color="auto" w:fill="auto"/>
            <w:vAlign w:val="center"/>
          </w:tcPr>
          <w:p w14:paraId="1086CE5E" w14:textId="77777777" w:rsidR="001654F5" w:rsidRPr="00986632" w:rsidRDefault="001654F5" w:rsidP="007B0348">
            <w:pPr>
              <w:jc w:val="center"/>
              <w:rPr>
                <w:rFonts w:ascii="ＭＳ 明朝" w:hAnsi="ＭＳ 明朝"/>
              </w:rPr>
            </w:pPr>
            <w:r w:rsidRPr="00986632">
              <w:rPr>
                <w:rFonts w:ascii="ＭＳ 明朝" w:hAnsi="ＭＳ 明朝" w:hint="eastAsia"/>
              </w:rPr>
              <w:lastRenderedPageBreak/>
              <w:t>はい</w:t>
            </w:r>
          </w:p>
          <w:p w14:paraId="1EA7A46C" w14:textId="77777777" w:rsidR="001654F5" w:rsidRPr="00C63472" w:rsidRDefault="001654F5" w:rsidP="007B0348">
            <w:pPr>
              <w:jc w:val="center"/>
              <w:rPr>
                <w:rFonts w:ascii="ＭＳ 明朝" w:hAnsi="ＭＳ 明朝"/>
              </w:rPr>
            </w:pPr>
            <w:r w:rsidRPr="00986632">
              <w:rPr>
                <w:rFonts w:ascii="ＭＳ 明朝" w:hAnsi="ＭＳ 明朝" w:hint="eastAsia"/>
              </w:rPr>
              <w:t>いいえ</w:t>
            </w:r>
          </w:p>
        </w:tc>
      </w:tr>
    </w:tbl>
    <w:p w14:paraId="72447A80" w14:textId="77777777" w:rsidR="001654F5" w:rsidRDefault="001654F5" w:rsidP="001654F5">
      <w:pPr>
        <w:ind w:rightChars="-60" w:right="-120"/>
        <w:rPr>
          <w:rFonts w:ascii="ＭＳ 明朝" w:hAnsi="ＭＳ 明朝"/>
        </w:rPr>
      </w:pPr>
    </w:p>
    <w:p w14:paraId="481C66B4" w14:textId="77777777" w:rsidR="001654F5" w:rsidRPr="00986632" w:rsidRDefault="001654F5" w:rsidP="001654F5">
      <w:pPr>
        <w:ind w:rightChars="-60" w:right="-120"/>
        <w:rPr>
          <w:rFonts w:ascii="ＭＳ 明朝" w:hAnsi="ＭＳ 明朝"/>
        </w:rPr>
      </w:pPr>
      <w:r w:rsidRPr="00986632">
        <w:rPr>
          <w:rFonts w:ascii="ＭＳ 明朝" w:hAnsi="ＭＳ 明朝" w:hint="eastAsia"/>
        </w:rPr>
        <w:t>＜</w:t>
      </w:r>
      <w:r>
        <w:rPr>
          <w:rFonts w:ascii="ＭＳ 明朝" w:hAnsi="ＭＳ 明朝" w:hint="eastAsia"/>
        </w:rPr>
        <w:t>同分野における他ドナーの協力</w:t>
      </w:r>
      <w:r w:rsidRPr="00986632">
        <w:rPr>
          <w:rFonts w:ascii="ＭＳ 明朝" w:hAnsi="ＭＳ 明朝" w:hint="eastAsia"/>
        </w:rPr>
        <w:t>＞</w:t>
      </w: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823"/>
        <w:gridCol w:w="1052"/>
      </w:tblGrid>
      <w:tr w:rsidR="001654F5" w:rsidRPr="00986632" w14:paraId="19FE9B1D" w14:textId="77777777" w:rsidTr="007B0348">
        <w:tc>
          <w:tcPr>
            <w:tcW w:w="540" w:type="dxa"/>
            <w:shd w:val="clear" w:color="auto" w:fill="auto"/>
            <w:vAlign w:val="center"/>
          </w:tcPr>
          <w:p w14:paraId="049CD7F1" w14:textId="77777777" w:rsidR="001654F5" w:rsidRPr="00986632" w:rsidRDefault="001654F5" w:rsidP="007B0348">
            <w:pPr>
              <w:jc w:val="center"/>
              <w:rPr>
                <w:rFonts w:ascii="ＭＳ 明朝" w:hAnsi="ＭＳ 明朝"/>
              </w:rPr>
            </w:pPr>
            <w:r>
              <w:rPr>
                <w:rFonts w:ascii="ＭＳ 明朝" w:hAnsi="ＭＳ 明朝" w:hint="eastAsia"/>
              </w:rPr>
              <w:t>2</w:t>
            </w:r>
            <w:r w:rsidR="00087EFD">
              <w:rPr>
                <w:rFonts w:ascii="ＭＳ 明朝" w:hAnsi="ＭＳ 明朝" w:hint="eastAsia"/>
              </w:rPr>
              <w:t>4</w:t>
            </w:r>
          </w:p>
        </w:tc>
        <w:tc>
          <w:tcPr>
            <w:tcW w:w="7823" w:type="dxa"/>
            <w:shd w:val="clear" w:color="auto" w:fill="auto"/>
            <w:vAlign w:val="center"/>
          </w:tcPr>
          <w:p w14:paraId="1014F625" w14:textId="77777777" w:rsidR="001654F5" w:rsidRPr="000F64A7" w:rsidRDefault="001654F5" w:rsidP="007B0348">
            <w:pPr>
              <w:rPr>
                <w:rFonts w:ascii="ＭＳ 明朝" w:hAnsi="ＭＳ 明朝"/>
                <w:sz w:val="18"/>
                <w:szCs w:val="18"/>
              </w:rPr>
            </w:pPr>
            <w:r w:rsidRPr="00A31C35">
              <w:rPr>
                <w:rFonts w:ascii="ＭＳ 明朝" w:hAnsi="ＭＳ 明朝" w:hint="eastAsia"/>
                <w:szCs w:val="21"/>
              </w:rPr>
              <w:t>同分野におい</w:t>
            </w:r>
            <w:r>
              <w:rPr>
                <w:rFonts w:ascii="ＭＳ 明朝" w:hAnsi="ＭＳ 明朝" w:hint="eastAsia"/>
                <w:szCs w:val="21"/>
              </w:rPr>
              <w:t xml:space="preserve">て実施済あるいは実施中の他ドナーの協力について確認していますか？　</w:t>
            </w:r>
            <w:r w:rsidRPr="00A31C35">
              <w:rPr>
                <w:rFonts w:ascii="ＭＳ 明朝" w:hAnsi="ＭＳ 明朝" w:hint="eastAsia"/>
                <w:sz w:val="18"/>
                <w:szCs w:val="18"/>
              </w:rPr>
              <w:t>【説明】重複の有無や今後の予定等を確認願います。特に</w:t>
            </w:r>
            <w:r>
              <w:rPr>
                <w:rFonts w:ascii="ＭＳ 明朝" w:hAnsi="ＭＳ 明朝" w:hint="eastAsia"/>
                <w:sz w:val="18"/>
                <w:szCs w:val="18"/>
              </w:rPr>
              <w:t>相手国研究</w:t>
            </w:r>
            <w:r w:rsidRPr="00A31C35">
              <w:rPr>
                <w:rFonts w:ascii="ＭＳ 明朝" w:hAnsi="ＭＳ 明朝" w:hint="eastAsia"/>
                <w:sz w:val="18"/>
                <w:szCs w:val="18"/>
              </w:rPr>
              <w:t>機関が同一の場合は、当該ドナー関係者や</w:t>
            </w:r>
            <w:r>
              <w:rPr>
                <w:rFonts w:ascii="ＭＳ 明朝" w:hAnsi="ＭＳ 明朝" w:hint="eastAsia"/>
                <w:sz w:val="18"/>
                <w:szCs w:val="18"/>
              </w:rPr>
              <w:t>相手国研究</w:t>
            </w:r>
            <w:r w:rsidRPr="00A31C35">
              <w:rPr>
                <w:rFonts w:ascii="ＭＳ 明朝" w:hAnsi="ＭＳ 明朝" w:hint="eastAsia"/>
                <w:sz w:val="18"/>
                <w:szCs w:val="18"/>
              </w:rPr>
              <w:t>機関より十分なヒアリングを行ったうえで、提案予定の共同研究を行う上でどの程度の影響があるか確認願います。</w:t>
            </w:r>
          </w:p>
        </w:tc>
        <w:tc>
          <w:tcPr>
            <w:tcW w:w="1052" w:type="dxa"/>
            <w:shd w:val="clear" w:color="auto" w:fill="auto"/>
            <w:vAlign w:val="center"/>
          </w:tcPr>
          <w:p w14:paraId="0F33A8C2" w14:textId="77777777" w:rsidR="001654F5" w:rsidRPr="00986632" w:rsidRDefault="001654F5" w:rsidP="007B0348">
            <w:pPr>
              <w:jc w:val="center"/>
              <w:rPr>
                <w:rFonts w:ascii="ＭＳ 明朝" w:hAnsi="ＭＳ 明朝"/>
              </w:rPr>
            </w:pPr>
            <w:r w:rsidRPr="00986632">
              <w:rPr>
                <w:rFonts w:ascii="ＭＳ 明朝" w:hAnsi="ＭＳ 明朝" w:hint="eastAsia"/>
              </w:rPr>
              <w:t>はい</w:t>
            </w:r>
          </w:p>
          <w:p w14:paraId="4BDDE09C" w14:textId="77777777" w:rsidR="001654F5" w:rsidRPr="00C63472" w:rsidRDefault="001654F5" w:rsidP="007B0348">
            <w:pPr>
              <w:jc w:val="center"/>
              <w:rPr>
                <w:rFonts w:ascii="ＭＳ 明朝" w:hAnsi="ＭＳ 明朝"/>
              </w:rPr>
            </w:pPr>
            <w:r w:rsidRPr="00986632">
              <w:rPr>
                <w:rFonts w:ascii="ＭＳ 明朝" w:hAnsi="ＭＳ 明朝" w:hint="eastAsia"/>
              </w:rPr>
              <w:t>いいえ</w:t>
            </w:r>
          </w:p>
        </w:tc>
      </w:tr>
    </w:tbl>
    <w:p w14:paraId="5791643A" w14:textId="77777777" w:rsidR="00087EFD" w:rsidRDefault="00087EFD" w:rsidP="00087EFD">
      <w:bookmarkStart w:id="2" w:name="_Toc421733576"/>
    </w:p>
    <w:p w14:paraId="7FBEE3DA" w14:textId="77777777" w:rsidR="00087EFD" w:rsidRDefault="00087EFD" w:rsidP="00087EFD"/>
    <w:p w14:paraId="593819C8" w14:textId="77777777" w:rsidR="00087EFD" w:rsidRDefault="00087EFD" w:rsidP="00087EFD"/>
    <w:p w14:paraId="5841E399" w14:textId="77777777" w:rsidR="00087EFD" w:rsidRDefault="00087EFD" w:rsidP="00087EFD"/>
    <w:p w14:paraId="72C54B88" w14:textId="77777777" w:rsidR="00087EFD" w:rsidRDefault="00087EFD" w:rsidP="00087EFD"/>
    <w:p w14:paraId="15EF9047" w14:textId="77777777" w:rsidR="00087EFD" w:rsidRDefault="00087EFD" w:rsidP="00087EFD"/>
    <w:p w14:paraId="227EAE9D" w14:textId="77777777" w:rsidR="00087EFD" w:rsidRDefault="00087EFD" w:rsidP="00087EFD"/>
    <w:p w14:paraId="70FD8710" w14:textId="77777777" w:rsidR="00087EFD" w:rsidRDefault="00087EFD" w:rsidP="00087EFD"/>
    <w:p w14:paraId="1C2BC74C" w14:textId="77777777" w:rsidR="00C2208E" w:rsidRDefault="00C2208E" w:rsidP="00087EFD">
      <w:pPr>
        <w:rPr>
          <w:rFonts w:ascii="ＭＳ 明朝" w:hAnsi="ＭＳ 明朝"/>
        </w:rPr>
      </w:pPr>
    </w:p>
    <w:p w14:paraId="56897198" w14:textId="77777777" w:rsidR="00C2208E" w:rsidRDefault="00C2208E" w:rsidP="00087EFD">
      <w:pPr>
        <w:rPr>
          <w:rFonts w:ascii="ＭＳ 明朝" w:hAnsi="ＭＳ 明朝"/>
        </w:rPr>
      </w:pPr>
    </w:p>
    <w:p w14:paraId="71D7BCE4" w14:textId="77777777" w:rsidR="00C2208E" w:rsidRDefault="00C2208E" w:rsidP="00087EFD">
      <w:pPr>
        <w:rPr>
          <w:rFonts w:ascii="ＭＳ 明朝" w:hAnsi="ＭＳ 明朝"/>
        </w:rPr>
      </w:pPr>
    </w:p>
    <w:p w14:paraId="7C766D83" w14:textId="77777777" w:rsidR="00C2208E" w:rsidRDefault="00C2208E" w:rsidP="00087EFD">
      <w:pPr>
        <w:rPr>
          <w:rFonts w:ascii="ＭＳ 明朝" w:hAnsi="ＭＳ 明朝"/>
        </w:rPr>
      </w:pPr>
    </w:p>
    <w:p w14:paraId="66543000" w14:textId="77777777" w:rsidR="00C2208E" w:rsidRDefault="00C2208E" w:rsidP="00087EFD">
      <w:pPr>
        <w:rPr>
          <w:rFonts w:ascii="ＭＳ 明朝" w:hAnsi="ＭＳ 明朝"/>
        </w:rPr>
      </w:pPr>
    </w:p>
    <w:p w14:paraId="46C2621E" w14:textId="77777777" w:rsidR="00C2208E" w:rsidRDefault="00C2208E" w:rsidP="00087EFD">
      <w:pPr>
        <w:rPr>
          <w:rFonts w:ascii="ＭＳ 明朝" w:hAnsi="ＭＳ 明朝"/>
        </w:rPr>
      </w:pPr>
    </w:p>
    <w:bookmarkEnd w:id="2"/>
    <w:p w14:paraId="2A3AE4E1" w14:textId="77777777" w:rsidR="00C2208E" w:rsidRPr="004B3045" w:rsidRDefault="00C2208E" w:rsidP="00087EFD">
      <w:pPr>
        <w:rPr>
          <w:rFonts w:ascii="ＭＳ 明朝" w:hAnsi="ＭＳ 明朝"/>
        </w:rPr>
      </w:pPr>
    </w:p>
    <w:sectPr w:rsidR="00C2208E" w:rsidRPr="004B3045" w:rsidSect="00B90719">
      <w:footerReference w:type="first" r:id="rId19"/>
      <w:pgSz w:w="11906" w:h="16838" w:code="9"/>
      <w:pgMar w:top="1134" w:right="1247" w:bottom="1134" w:left="1247" w:header="720" w:footer="72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2738F" w14:textId="77777777" w:rsidR="00C841C8" w:rsidRDefault="00C841C8" w:rsidP="00317ABA">
      <w:r>
        <w:separator/>
      </w:r>
    </w:p>
  </w:endnote>
  <w:endnote w:type="continuationSeparator" w:id="0">
    <w:p w14:paraId="524E6B30" w14:textId="77777777" w:rsidR="00C841C8" w:rsidRDefault="00C841C8" w:rsidP="0031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CFD9A" w14:textId="77777777" w:rsidR="00DD5C03" w:rsidRDefault="00DD5C0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961589"/>
      <w:docPartObj>
        <w:docPartGallery w:val="Page Numbers (Bottom of Page)"/>
        <w:docPartUnique/>
      </w:docPartObj>
    </w:sdtPr>
    <w:sdtEndPr/>
    <w:sdtContent>
      <w:p w14:paraId="2C4B678D" w14:textId="4A50435C" w:rsidR="00681D57" w:rsidRDefault="00681D57">
        <w:pPr>
          <w:pStyle w:val="a8"/>
          <w:jc w:val="center"/>
        </w:pPr>
        <w:r>
          <w:fldChar w:fldCharType="begin"/>
        </w:r>
        <w:r>
          <w:instrText>PAGE   \* MERGEFORMAT</w:instrText>
        </w:r>
        <w:r>
          <w:fldChar w:fldCharType="separate"/>
        </w:r>
        <w:r w:rsidR="00DD5C03" w:rsidRPr="00DD5C03">
          <w:rPr>
            <w:noProof/>
            <w:lang w:val="ja-JP" w:eastAsia="ja-JP"/>
          </w:rPr>
          <w:t>1</w:t>
        </w:r>
        <w:r>
          <w:fldChar w:fldCharType="end"/>
        </w:r>
      </w:p>
    </w:sdtContent>
  </w:sdt>
  <w:p w14:paraId="36361BEA" w14:textId="77777777" w:rsidR="003407C8" w:rsidRDefault="003407C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39AB9" w14:textId="77777777" w:rsidR="00DD5C03" w:rsidRDefault="00DD5C03">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38803" w14:textId="77777777" w:rsidR="003407C8" w:rsidRDefault="003407C8">
    <w:pPr>
      <w:pStyle w:val="a8"/>
      <w:framePr w:h="0" w:wrap="around" w:vAnchor="text" w:hAnchor="margin" w:xAlign="center" w:y="1"/>
      <w:rPr>
        <w:rStyle w:val="12"/>
        <w:rFonts w:ascii="ＭＳ 明朝" w:hAnsi="ＭＳ 明朝"/>
      </w:rPr>
    </w:pPr>
    <w:r>
      <w:rPr>
        <w:rFonts w:ascii="ＭＳ 明朝" w:hAnsi="ＭＳ 明朝"/>
      </w:rPr>
      <w:fldChar w:fldCharType="begin"/>
    </w:r>
    <w:r>
      <w:rPr>
        <w:rStyle w:val="12"/>
        <w:rFonts w:ascii="ＭＳ 明朝" w:hAnsi="ＭＳ 明朝"/>
      </w:rPr>
      <w:instrText xml:space="preserve">PAGE  </w:instrText>
    </w:r>
    <w:r>
      <w:rPr>
        <w:rFonts w:ascii="ＭＳ 明朝" w:hAnsi="ＭＳ 明朝"/>
      </w:rPr>
      <w:fldChar w:fldCharType="separate"/>
    </w:r>
    <w:r>
      <w:rPr>
        <w:rStyle w:val="12"/>
        <w:rFonts w:ascii="ＭＳ 明朝" w:hAnsi="ＭＳ 明朝"/>
      </w:rPr>
      <w:t>1</w:t>
    </w:r>
    <w:r>
      <w:rPr>
        <w:rFonts w:ascii="ＭＳ 明朝" w:hAnsi="ＭＳ 明朝"/>
      </w:rPr>
      <w:fldChar w:fldCharType="end"/>
    </w:r>
  </w:p>
  <w:p w14:paraId="1A45CC29" w14:textId="77777777" w:rsidR="003407C8" w:rsidRDefault="003407C8">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DAA66" w14:textId="77777777" w:rsidR="003407C8" w:rsidRDefault="003407C8" w:rsidP="006542F9">
    <w:pPr>
      <w:pStyle w:val="a8"/>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A5A7F" w14:textId="77777777" w:rsidR="00C841C8" w:rsidRDefault="00C841C8" w:rsidP="00317ABA">
      <w:r>
        <w:separator/>
      </w:r>
    </w:p>
  </w:footnote>
  <w:footnote w:type="continuationSeparator" w:id="0">
    <w:p w14:paraId="3FBC42B0" w14:textId="77777777" w:rsidR="00C841C8" w:rsidRDefault="00C841C8" w:rsidP="00317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D2691" w14:textId="77777777" w:rsidR="00DD5C03" w:rsidRDefault="00DD5C0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7BD15" w14:textId="77777777" w:rsidR="003407C8" w:rsidRPr="00E907FE" w:rsidRDefault="003407C8" w:rsidP="00312A7F">
    <w:pPr>
      <w:spacing w:line="360" w:lineRule="auto"/>
      <w:ind w:right="220"/>
      <w:jc w:val="right"/>
      <w:rPr>
        <w:rFonts w:ascii="ＭＳ 明朝" w:hAnsi="ＭＳ 明朝"/>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01433" w14:textId="77777777" w:rsidR="00DD5C03" w:rsidRDefault="00DD5C03">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D6CE9" w14:textId="77777777" w:rsidR="003407C8" w:rsidRDefault="003407C8">
    <w:pPr>
      <w:pStyle w:val="a6"/>
      <w:jc w:val="right"/>
      <w:rPr>
        <w:color w:val="FFFFFF"/>
        <w:szCs w:val="36"/>
      </w:rPr>
    </w:pPr>
    <w:r>
      <w:rPr>
        <w:rFonts w:ascii="ＭＳ ゴシック" w:eastAsia="ＭＳ ゴシック" w:hAnsi="ＭＳ ゴシック" w:hint="eastAsia"/>
        <w:b/>
        <w:bCs/>
        <w:color w:val="FFFFFF"/>
        <w:sz w:val="36"/>
        <w:szCs w:val="36"/>
      </w:rPr>
      <w:t>資料２―１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numFmt w:val="bullet"/>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0000012"/>
    <w:multiLevelType w:val="multilevel"/>
    <w:tmpl w:val="00000012"/>
    <w:lvl w:ilvl="0">
      <w:numFmt w:val="bullet"/>
      <w:pStyle w:val="a"/>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0000015"/>
    <w:multiLevelType w:val="multilevel"/>
    <w:tmpl w:val="00000015"/>
    <w:lvl w:ilvl="0">
      <w:numFmt w:val="bullet"/>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05967AF8"/>
    <w:multiLevelType w:val="hybridMultilevel"/>
    <w:tmpl w:val="FA647ACE"/>
    <w:lvl w:ilvl="0" w:tplc="FDA0A7D2">
      <w:start w:val="1"/>
      <w:numFmt w:val="bullet"/>
      <w:lvlText w:val=""/>
      <w:lvlJc w:val="left"/>
      <w:pPr>
        <w:ind w:left="3539"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ED284D"/>
    <w:multiLevelType w:val="hybridMultilevel"/>
    <w:tmpl w:val="9A5AF6AA"/>
    <w:lvl w:ilvl="0" w:tplc="FDA0A7D2">
      <w:start w:val="1"/>
      <w:numFmt w:val="bullet"/>
      <w:lvlText w:val=""/>
      <w:lvlJc w:val="left"/>
      <w:pPr>
        <w:ind w:left="930" w:hanging="420"/>
      </w:pPr>
      <w:rPr>
        <w:rFonts w:ascii="Symbol" w:hAnsi="Symbol" w:hint="default"/>
        <w:color w:val="auto"/>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5" w15:restartNumberingAfterBreak="0">
    <w:nsid w:val="0B91776F"/>
    <w:multiLevelType w:val="hybridMultilevel"/>
    <w:tmpl w:val="D79624C8"/>
    <w:lvl w:ilvl="0" w:tplc="51FCCB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7315E2"/>
    <w:multiLevelType w:val="hybridMultilevel"/>
    <w:tmpl w:val="E7BE0106"/>
    <w:lvl w:ilvl="0" w:tplc="50B826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A83200"/>
    <w:multiLevelType w:val="hybridMultilevel"/>
    <w:tmpl w:val="E4425378"/>
    <w:lvl w:ilvl="0" w:tplc="60B201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3846CDC"/>
    <w:multiLevelType w:val="hybridMultilevel"/>
    <w:tmpl w:val="43907C6C"/>
    <w:lvl w:ilvl="0" w:tplc="B6D001B2">
      <w:start w:val="1"/>
      <w:numFmt w:val="decimalFullWidth"/>
      <w:lvlText w:val="%1）"/>
      <w:lvlJc w:val="left"/>
      <w:pPr>
        <w:ind w:left="775" w:hanging="435"/>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9" w15:restartNumberingAfterBreak="0">
    <w:nsid w:val="1BCD508B"/>
    <w:multiLevelType w:val="hybridMultilevel"/>
    <w:tmpl w:val="6F44E286"/>
    <w:lvl w:ilvl="0" w:tplc="BF723256">
      <w:start w:val="2"/>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E44DDF"/>
    <w:multiLevelType w:val="hybridMultilevel"/>
    <w:tmpl w:val="2A8A4080"/>
    <w:lvl w:ilvl="0" w:tplc="601C81DA">
      <w:start w:val="1"/>
      <w:numFmt w:val="bullet"/>
      <w:lvlText w:val="・"/>
      <w:lvlJc w:val="left"/>
      <w:pPr>
        <w:tabs>
          <w:tab w:val="num" w:pos="783"/>
        </w:tabs>
        <w:ind w:left="783" w:hanging="363"/>
      </w:pPr>
      <w:rPr>
        <w:rFonts w:ascii="ＭＳ 明朝" w:eastAsia="ＭＳ 明朝" w:hAnsi="ＭＳ 明朝" w:cs="Times New Roman" w:hint="eastAsia"/>
        <w:lang w:val="en-US"/>
      </w:rPr>
    </w:lvl>
    <w:lvl w:ilvl="1" w:tplc="4B4AA53A">
      <w:start w:val="1"/>
      <w:numFmt w:val="bullet"/>
      <w:lvlText w:val="・"/>
      <w:lvlJc w:val="left"/>
      <w:pPr>
        <w:tabs>
          <w:tab w:val="num" w:pos="783"/>
        </w:tabs>
        <w:ind w:left="783" w:hanging="363"/>
      </w:pPr>
      <w:rPr>
        <w:rFonts w:ascii="ＭＳ 明朝" w:eastAsia="ＭＳ 明朝" w:hAnsi="ＭＳ 明朝"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87F5226"/>
    <w:multiLevelType w:val="hybridMultilevel"/>
    <w:tmpl w:val="C632F8AC"/>
    <w:lvl w:ilvl="0" w:tplc="FF26F9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8D481D"/>
    <w:multiLevelType w:val="hybridMultilevel"/>
    <w:tmpl w:val="51AC84CE"/>
    <w:lvl w:ilvl="0" w:tplc="CA26B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4E2820"/>
    <w:multiLevelType w:val="hybridMultilevel"/>
    <w:tmpl w:val="21CA86DC"/>
    <w:lvl w:ilvl="0" w:tplc="EB76D57E">
      <w:start w:val="1"/>
      <w:numFmt w:val="bullet"/>
      <w:lvlText w:val="・"/>
      <w:lvlJc w:val="left"/>
      <w:pPr>
        <w:ind w:left="1020" w:hanging="42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4" w15:restartNumberingAfterBreak="0">
    <w:nsid w:val="3EFC0407"/>
    <w:multiLevelType w:val="hybridMultilevel"/>
    <w:tmpl w:val="9950F846"/>
    <w:lvl w:ilvl="0" w:tplc="9F1466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107F0C"/>
    <w:multiLevelType w:val="hybridMultilevel"/>
    <w:tmpl w:val="B1A0E560"/>
    <w:lvl w:ilvl="0" w:tplc="B14A11AC">
      <w:start w:val="1"/>
      <w:numFmt w:val="bullet"/>
      <w:lvlText w:val=""/>
      <w:lvlJc w:val="left"/>
      <w:pPr>
        <w:tabs>
          <w:tab w:val="num" w:pos="562"/>
        </w:tabs>
        <w:ind w:left="562" w:hanging="420"/>
      </w:pPr>
      <w:rPr>
        <w:rFonts w:ascii="Symbol" w:hAnsi="Symbol" w:hint="default"/>
        <w:color w:val="auto"/>
      </w:rPr>
    </w:lvl>
    <w:lvl w:ilvl="1" w:tplc="FA28752E">
      <w:start w:val="2"/>
      <w:numFmt w:val="bullet"/>
      <w:lvlText w:val="※"/>
      <w:lvlJc w:val="left"/>
      <w:pPr>
        <w:tabs>
          <w:tab w:val="num" w:pos="840"/>
        </w:tabs>
        <w:ind w:left="840" w:hanging="420"/>
      </w:pPr>
      <w:rPr>
        <w:rFonts w:ascii="ＭＳ 明朝" w:eastAsia="ＭＳ 明朝" w:hAnsi="ＭＳ 明朝" w:cs="Times New Roman" w:hint="eastAsia"/>
      </w:rPr>
    </w:lvl>
    <w:lvl w:ilvl="2" w:tplc="3370C8AC">
      <w:start w:val="6"/>
      <w:numFmt w:val="bullet"/>
      <w:lvlText w:val="・"/>
      <w:lvlJc w:val="left"/>
      <w:pPr>
        <w:tabs>
          <w:tab w:val="num" w:pos="1200"/>
        </w:tabs>
        <w:ind w:left="1200" w:hanging="360"/>
      </w:pPr>
      <w:rPr>
        <w:rFonts w:ascii="ＭＳ 明朝" w:eastAsia="ＭＳ 明朝" w:hAnsi="ＭＳ 明朝" w:cs="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7C34110"/>
    <w:multiLevelType w:val="hybridMultilevel"/>
    <w:tmpl w:val="448AC374"/>
    <w:lvl w:ilvl="0" w:tplc="B38CA28C">
      <w:start w:val="1"/>
      <w:numFmt w:val="decimalFullWidth"/>
      <w:lvlText w:val="%1）"/>
      <w:lvlJc w:val="left"/>
      <w:pPr>
        <w:ind w:left="775" w:hanging="435"/>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7" w15:restartNumberingAfterBreak="0">
    <w:nsid w:val="497B31FC"/>
    <w:multiLevelType w:val="hybridMultilevel"/>
    <w:tmpl w:val="507C2296"/>
    <w:lvl w:ilvl="0" w:tplc="E66E9A40">
      <w:numFmt w:val="bullet"/>
      <w:lvlText w:val="・"/>
      <w:lvlJc w:val="left"/>
      <w:pPr>
        <w:tabs>
          <w:tab w:val="num" w:pos="633"/>
        </w:tabs>
        <w:ind w:left="633" w:hanging="210"/>
      </w:pPr>
      <w:rPr>
        <w:rFonts w:ascii="ＭＳ ゴシック" w:eastAsia="ＭＳ ゴシック" w:hAnsi="ＭＳ ゴシック" w:cs="Times New Roman" w:hint="eastAsia"/>
      </w:rPr>
    </w:lvl>
    <w:lvl w:ilvl="1" w:tplc="55F4F7A0">
      <w:start w:val="5"/>
      <w:numFmt w:val="bullet"/>
      <w:lvlText w:val="※"/>
      <w:lvlJc w:val="left"/>
      <w:pPr>
        <w:tabs>
          <w:tab w:val="num" w:pos="1203"/>
        </w:tabs>
        <w:ind w:left="1203"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683"/>
        </w:tabs>
        <w:ind w:left="1683" w:hanging="420"/>
      </w:pPr>
      <w:rPr>
        <w:rFonts w:ascii="Wingdings" w:hAnsi="Wingdings" w:hint="default"/>
      </w:rPr>
    </w:lvl>
    <w:lvl w:ilvl="3" w:tplc="04090001" w:tentative="1">
      <w:start w:val="1"/>
      <w:numFmt w:val="bullet"/>
      <w:lvlText w:val=""/>
      <w:lvlJc w:val="left"/>
      <w:pPr>
        <w:tabs>
          <w:tab w:val="num" w:pos="2103"/>
        </w:tabs>
        <w:ind w:left="2103" w:hanging="420"/>
      </w:pPr>
      <w:rPr>
        <w:rFonts w:ascii="Wingdings" w:hAnsi="Wingdings" w:hint="default"/>
      </w:rPr>
    </w:lvl>
    <w:lvl w:ilvl="4" w:tplc="0409000B" w:tentative="1">
      <w:start w:val="1"/>
      <w:numFmt w:val="bullet"/>
      <w:lvlText w:val=""/>
      <w:lvlJc w:val="left"/>
      <w:pPr>
        <w:tabs>
          <w:tab w:val="num" w:pos="2523"/>
        </w:tabs>
        <w:ind w:left="2523" w:hanging="420"/>
      </w:pPr>
      <w:rPr>
        <w:rFonts w:ascii="Wingdings" w:hAnsi="Wingdings" w:hint="default"/>
      </w:rPr>
    </w:lvl>
    <w:lvl w:ilvl="5" w:tplc="0409000D" w:tentative="1">
      <w:start w:val="1"/>
      <w:numFmt w:val="bullet"/>
      <w:lvlText w:val=""/>
      <w:lvlJc w:val="left"/>
      <w:pPr>
        <w:tabs>
          <w:tab w:val="num" w:pos="2943"/>
        </w:tabs>
        <w:ind w:left="2943" w:hanging="420"/>
      </w:pPr>
      <w:rPr>
        <w:rFonts w:ascii="Wingdings" w:hAnsi="Wingdings" w:hint="default"/>
      </w:rPr>
    </w:lvl>
    <w:lvl w:ilvl="6" w:tplc="04090001" w:tentative="1">
      <w:start w:val="1"/>
      <w:numFmt w:val="bullet"/>
      <w:lvlText w:val=""/>
      <w:lvlJc w:val="left"/>
      <w:pPr>
        <w:tabs>
          <w:tab w:val="num" w:pos="3363"/>
        </w:tabs>
        <w:ind w:left="3363" w:hanging="420"/>
      </w:pPr>
      <w:rPr>
        <w:rFonts w:ascii="Wingdings" w:hAnsi="Wingdings" w:hint="default"/>
      </w:rPr>
    </w:lvl>
    <w:lvl w:ilvl="7" w:tplc="0409000B" w:tentative="1">
      <w:start w:val="1"/>
      <w:numFmt w:val="bullet"/>
      <w:lvlText w:val=""/>
      <w:lvlJc w:val="left"/>
      <w:pPr>
        <w:tabs>
          <w:tab w:val="num" w:pos="3783"/>
        </w:tabs>
        <w:ind w:left="3783" w:hanging="420"/>
      </w:pPr>
      <w:rPr>
        <w:rFonts w:ascii="Wingdings" w:hAnsi="Wingdings" w:hint="default"/>
      </w:rPr>
    </w:lvl>
    <w:lvl w:ilvl="8" w:tplc="0409000D" w:tentative="1">
      <w:start w:val="1"/>
      <w:numFmt w:val="bullet"/>
      <w:lvlText w:val=""/>
      <w:lvlJc w:val="left"/>
      <w:pPr>
        <w:tabs>
          <w:tab w:val="num" w:pos="4203"/>
        </w:tabs>
        <w:ind w:left="4203" w:hanging="420"/>
      </w:pPr>
      <w:rPr>
        <w:rFonts w:ascii="Wingdings" w:hAnsi="Wingdings" w:hint="default"/>
      </w:rPr>
    </w:lvl>
  </w:abstractNum>
  <w:abstractNum w:abstractNumId="18" w15:restartNumberingAfterBreak="0">
    <w:nsid w:val="49DF2495"/>
    <w:multiLevelType w:val="hybridMultilevel"/>
    <w:tmpl w:val="F258BA22"/>
    <w:lvl w:ilvl="0" w:tplc="51FCCB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20" w15:restartNumberingAfterBreak="0">
    <w:nsid w:val="4D3F3779"/>
    <w:multiLevelType w:val="hybridMultilevel"/>
    <w:tmpl w:val="003EB81C"/>
    <w:lvl w:ilvl="0" w:tplc="01822B6A">
      <w:start w:val="2"/>
      <w:numFmt w:val="decimalFullWidth"/>
      <w:lvlText w:val="（%1）"/>
      <w:lvlJc w:val="left"/>
      <w:pPr>
        <w:ind w:left="1060" w:hanging="72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21" w15:restartNumberingAfterBreak="0">
    <w:nsid w:val="52A30D5C"/>
    <w:multiLevelType w:val="hybridMultilevel"/>
    <w:tmpl w:val="241A85C8"/>
    <w:lvl w:ilvl="0" w:tplc="51FCCB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BA104E"/>
    <w:multiLevelType w:val="hybridMultilevel"/>
    <w:tmpl w:val="A9C20168"/>
    <w:lvl w:ilvl="0" w:tplc="EB76D57E">
      <w:start w:val="1"/>
      <w:numFmt w:val="bullet"/>
      <w:lvlText w:val="・"/>
      <w:lvlJc w:val="left"/>
      <w:pPr>
        <w:ind w:left="592" w:hanging="420"/>
      </w:pPr>
      <w:rPr>
        <w:rFonts w:ascii="ＭＳ 明朝" w:eastAsia="ＭＳ 明朝" w:hAnsi="ＭＳ 明朝" w:cs="Times New Roman" w:hint="eastAsia"/>
      </w:rPr>
    </w:lvl>
    <w:lvl w:ilvl="1" w:tplc="0409000B" w:tentative="1">
      <w:start w:val="1"/>
      <w:numFmt w:val="bullet"/>
      <w:lvlText w:val=""/>
      <w:lvlJc w:val="left"/>
      <w:pPr>
        <w:ind w:left="1012" w:hanging="420"/>
      </w:pPr>
      <w:rPr>
        <w:rFonts w:ascii="Wingdings" w:hAnsi="Wingdings" w:hint="default"/>
      </w:rPr>
    </w:lvl>
    <w:lvl w:ilvl="2" w:tplc="0409000D" w:tentative="1">
      <w:start w:val="1"/>
      <w:numFmt w:val="bullet"/>
      <w:lvlText w:val=""/>
      <w:lvlJc w:val="left"/>
      <w:pPr>
        <w:ind w:left="1432" w:hanging="420"/>
      </w:pPr>
      <w:rPr>
        <w:rFonts w:ascii="Wingdings" w:hAnsi="Wingdings" w:hint="default"/>
      </w:rPr>
    </w:lvl>
    <w:lvl w:ilvl="3" w:tplc="04090001" w:tentative="1">
      <w:start w:val="1"/>
      <w:numFmt w:val="bullet"/>
      <w:lvlText w:val=""/>
      <w:lvlJc w:val="left"/>
      <w:pPr>
        <w:ind w:left="1852" w:hanging="420"/>
      </w:pPr>
      <w:rPr>
        <w:rFonts w:ascii="Wingdings" w:hAnsi="Wingdings" w:hint="default"/>
      </w:rPr>
    </w:lvl>
    <w:lvl w:ilvl="4" w:tplc="0409000B" w:tentative="1">
      <w:start w:val="1"/>
      <w:numFmt w:val="bullet"/>
      <w:lvlText w:val=""/>
      <w:lvlJc w:val="left"/>
      <w:pPr>
        <w:ind w:left="2272" w:hanging="420"/>
      </w:pPr>
      <w:rPr>
        <w:rFonts w:ascii="Wingdings" w:hAnsi="Wingdings" w:hint="default"/>
      </w:rPr>
    </w:lvl>
    <w:lvl w:ilvl="5" w:tplc="0409000D" w:tentative="1">
      <w:start w:val="1"/>
      <w:numFmt w:val="bullet"/>
      <w:lvlText w:val=""/>
      <w:lvlJc w:val="left"/>
      <w:pPr>
        <w:ind w:left="2692" w:hanging="420"/>
      </w:pPr>
      <w:rPr>
        <w:rFonts w:ascii="Wingdings" w:hAnsi="Wingdings" w:hint="default"/>
      </w:rPr>
    </w:lvl>
    <w:lvl w:ilvl="6" w:tplc="04090001" w:tentative="1">
      <w:start w:val="1"/>
      <w:numFmt w:val="bullet"/>
      <w:lvlText w:val=""/>
      <w:lvlJc w:val="left"/>
      <w:pPr>
        <w:ind w:left="3112" w:hanging="420"/>
      </w:pPr>
      <w:rPr>
        <w:rFonts w:ascii="Wingdings" w:hAnsi="Wingdings" w:hint="default"/>
      </w:rPr>
    </w:lvl>
    <w:lvl w:ilvl="7" w:tplc="0409000B" w:tentative="1">
      <w:start w:val="1"/>
      <w:numFmt w:val="bullet"/>
      <w:lvlText w:val=""/>
      <w:lvlJc w:val="left"/>
      <w:pPr>
        <w:ind w:left="3532" w:hanging="420"/>
      </w:pPr>
      <w:rPr>
        <w:rFonts w:ascii="Wingdings" w:hAnsi="Wingdings" w:hint="default"/>
      </w:rPr>
    </w:lvl>
    <w:lvl w:ilvl="8" w:tplc="0409000D" w:tentative="1">
      <w:start w:val="1"/>
      <w:numFmt w:val="bullet"/>
      <w:lvlText w:val=""/>
      <w:lvlJc w:val="left"/>
      <w:pPr>
        <w:ind w:left="3952" w:hanging="420"/>
      </w:pPr>
      <w:rPr>
        <w:rFonts w:ascii="Wingdings" w:hAnsi="Wingdings" w:hint="default"/>
      </w:rPr>
    </w:lvl>
  </w:abstractNum>
  <w:abstractNum w:abstractNumId="23" w15:restartNumberingAfterBreak="0">
    <w:nsid w:val="688A4897"/>
    <w:multiLevelType w:val="hybridMultilevel"/>
    <w:tmpl w:val="9B129A10"/>
    <w:lvl w:ilvl="0" w:tplc="762024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8D723DD"/>
    <w:multiLevelType w:val="hybridMultilevel"/>
    <w:tmpl w:val="B642B32A"/>
    <w:lvl w:ilvl="0" w:tplc="B21A0E58">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5" w15:restartNumberingAfterBreak="0">
    <w:nsid w:val="79074AFB"/>
    <w:multiLevelType w:val="hybridMultilevel"/>
    <w:tmpl w:val="A614FF1A"/>
    <w:lvl w:ilvl="0" w:tplc="FDA0A7D2">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9087B5B"/>
    <w:multiLevelType w:val="hybridMultilevel"/>
    <w:tmpl w:val="8868A120"/>
    <w:lvl w:ilvl="0" w:tplc="EB76D57E">
      <w:start w:val="1"/>
      <w:numFmt w:val="bullet"/>
      <w:lvlText w:val="・"/>
      <w:lvlJc w:val="left"/>
      <w:pPr>
        <w:ind w:left="590" w:hanging="420"/>
      </w:pPr>
      <w:rPr>
        <w:rFonts w:ascii="ＭＳ 明朝" w:eastAsia="ＭＳ 明朝" w:hAnsi="ＭＳ 明朝" w:cs="Times New Roman" w:hint="eastAsia"/>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27" w15:restartNumberingAfterBreak="0">
    <w:nsid w:val="7C20261A"/>
    <w:multiLevelType w:val="hybridMultilevel"/>
    <w:tmpl w:val="DF4C1AC4"/>
    <w:lvl w:ilvl="0" w:tplc="9FD08724">
      <w:start w:val="1"/>
      <w:numFmt w:val="lowerLetter"/>
      <w:lvlText w:val="%1)"/>
      <w:lvlJc w:val="left"/>
      <w:pPr>
        <w:tabs>
          <w:tab w:val="num" w:pos="1380"/>
        </w:tabs>
        <w:ind w:left="1380" w:hanging="4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num w:numId="1">
    <w:abstractNumId w:val="1"/>
  </w:num>
  <w:num w:numId="2">
    <w:abstractNumId w:val="0"/>
  </w:num>
  <w:num w:numId="3">
    <w:abstractNumId w:val="2"/>
  </w:num>
  <w:num w:numId="4">
    <w:abstractNumId w:val="19"/>
  </w:num>
  <w:num w:numId="5">
    <w:abstractNumId w:val="17"/>
  </w:num>
  <w:num w:numId="6">
    <w:abstractNumId w:val="24"/>
  </w:num>
  <w:num w:numId="7">
    <w:abstractNumId w:val="3"/>
  </w:num>
  <w:num w:numId="8">
    <w:abstractNumId w:val="25"/>
  </w:num>
  <w:num w:numId="9">
    <w:abstractNumId w:val="20"/>
  </w:num>
  <w:num w:numId="10">
    <w:abstractNumId w:val="18"/>
  </w:num>
  <w:num w:numId="11">
    <w:abstractNumId w:val="26"/>
  </w:num>
  <w:num w:numId="12">
    <w:abstractNumId w:val="22"/>
  </w:num>
  <w:num w:numId="13">
    <w:abstractNumId w:val="23"/>
  </w:num>
  <w:num w:numId="14">
    <w:abstractNumId w:val="10"/>
  </w:num>
  <w:num w:numId="15">
    <w:abstractNumId w:val="27"/>
  </w:num>
  <w:num w:numId="16">
    <w:abstractNumId w:val="6"/>
  </w:num>
  <w:num w:numId="17">
    <w:abstractNumId w:val="5"/>
  </w:num>
  <w:num w:numId="18">
    <w:abstractNumId w:val="16"/>
  </w:num>
  <w:num w:numId="19">
    <w:abstractNumId w:val="8"/>
  </w:num>
  <w:num w:numId="20">
    <w:abstractNumId w:val="21"/>
  </w:num>
  <w:num w:numId="21">
    <w:abstractNumId w:val="15"/>
  </w:num>
  <w:num w:numId="22">
    <w:abstractNumId w:val="7"/>
  </w:num>
  <w:num w:numId="23">
    <w:abstractNumId w:val="12"/>
  </w:num>
  <w:num w:numId="24">
    <w:abstractNumId w:val="13"/>
  </w:num>
  <w:num w:numId="25">
    <w:abstractNumId w:val="9"/>
  </w:num>
  <w:num w:numId="26">
    <w:abstractNumId w:val="15"/>
  </w:num>
  <w:num w:numId="27">
    <w:abstractNumId w:val="11"/>
  </w:num>
  <w:num w:numId="28">
    <w:abstractNumId w:val="14"/>
  </w:num>
  <w:num w:numId="2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2B"/>
    <w:rsid w:val="00002425"/>
    <w:rsid w:val="00010F25"/>
    <w:rsid w:val="00011675"/>
    <w:rsid w:val="000144B8"/>
    <w:rsid w:val="000148A1"/>
    <w:rsid w:val="000158C3"/>
    <w:rsid w:val="00016C2B"/>
    <w:rsid w:val="0001749A"/>
    <w:rsid w:val="00017814"/>
    <w:rsid w:val="00017BE7"/>
    <w:rsid w:val="000218D6"/>
    <w:rsid w:val="00021A71"/>
    <w:rsid w:val="00022427"/>
    <w:rsid w:val="00024537"/>
    <w:rsid w:val="000253FD"/>
    <w:rsid w:val="00025B92"/>
    <w:rsid w:val="000268D0"/>
    <w:rsid w:val="00027716"/>
    <w:rsid w:val="000310A3"/>
    <w:rsid w:val="000312DA"/>
    <w:rsid w:val="00031760"/>
    <w:rsid w:val="00036845"/>
    <w:rsid w:val="0003692C"/>
    <w:rsid w:val="00037D05"/>
    <w:rsid w:val="0004175C"/>
    <w:rsid w:val="00044366"/>
    <w:rsid w:val="000451DB"/>
    <w:rsid w:val="00047C50"/>
    <w:rsid w:val="00054D33"/>
    <w:rsid w:val="000638BD"/>
    <w:rsid w:val="00066BFB"/>
    <w:rsid w:val="000676B5"/>
    <w:rsid w:val="000677DC"/>
    <w:rsid w:val="00067E3E"/>
    <w:rsid w:val="000714FB"/>
    <w:rsid w:val="00073398"/>
    <w:rsid w:val="00073E0D"/>
    <w:rsid w:val="000753EA"/>
    <w:rsid w:val="00077672"/>
    <w:rsid w:val="000817FF"/>
    <w:rsid w:val="0008334A"/>
    <w:rsid w:val="000862E1"/>
    <w:rsid w:val="00087EFD"/>
    <w:rsid w:val="00087FCC"/>
    <w:rsid w:val="00091C18"/>
    <w:rsid w:val="00093BF8"/>
    <w:rsid w:val="00093FBD"/>
    <w:rsid w:val="00094CD5"/>
    <w:rsid w:val="00097C09"/>
    <w:rsid w:val="000A36F8"/>
    <w:rsid w:val="000B2666"/>
    <w:rsid w:val="000B594E"/>
    <w:rsid w:val="000B59E0"/>
    <w:rsid w:val="000B5CD3"/>
    <w:rsid w:val="000C4F36"/>
    <w:rsid w:val="000C57C1"/>
    <w:rsid w:val="000C5B44"/>
    <w:rsid w:val="000C7D80"/>
    <w:rsid w:val="000D3FC8"/>
    <w:rsid w:val="000D57A9"/>
    <w:rsid w:val="000E1237"/>
    <w:rsid w:val="000E1CEA"/>
    <w:rsid w:val="000E59B5"/>
    <w:rsid w:val="000E5B8F"/>
    <w:rsid w:val="000E642A"/>
    <w:rsid w:val="000E70D8"/>
    <w:rsid w:val="000F0C3A"/>
    <w:rsid w:val="000F0CAD"/>
    <w:rsid w:val="000F1921"/>
    <w:rsid w:val="000F1B30"/>
    <w:rsid w:val="000F3E57"/>
    <w:rsid w:val="000F527D"/>
    <w:rsid w:val="000F735C"/>
    <w:rsid w:val="00101084"/>
    <w:rsid w:val="001011E7"/>
    <w:rsid w:val="00107EB4"/>
    <w:rsid w:val="00110C5F"/>
    <w:rsid w:val="001155D5"/>
    <w:rsid w:val="001172B2"/>
    <w:rsid w:val="001219C2"/>
    <w:rsid w:val="0012264A"/>
    <w:rsid w:val="00123388"/>
    <w:rsid w:val="00130C63"/>
    <w:rsid w:val="00130FCF"/>
    <w:rsid w:val="00131D1C"/>
    <w:rsid w:val="001366C6"/>
    <w:rsid w:val="001379BB"/>
    <w:rsid w:val="00140723"/>
    <w:rsid w:val="00141625"/>
    <w:rsid w:val="0014541F"/>
    <w:rsid w:val="00150EAA"/>
    <w:rsid w:val="001512D0"/>
    <w:rsid w:val="00151850"/>
    <w:rsid w:val="00160106"/>
    <w:rsid w:val="0016257F"/>
    <w:rsid w:val="001654F5"/>
    <w:rsid w:val="0017487A"/>
    <w:rsid w:val="00176FE2"/>
    <w:rsid w:val="00181137"/>
    <w:rsid w:val="00181A87"/>
    <w:rsid w:val="00184DBD"/>
    <w:rsid w:val="00187871"/>
    <w:rsid w:val="0019187A"/>
    <w:rsid w:val="00193413"/>
    <w:rsid w:val="00197FDA"/>
    <w:rsid w:val="001A08C4"/>
    <w:rsid w:val="001A0C70"/>
    <w:rsid w:val="001A240D"/>
    <w:rsid w:val="001A5A71"/>
    <w:rsid w:val="001A6BBA"/>
    <w:rsid w:val="001A73FA"/>
    <w:rsid w:val="001A75E3"/>
    <w:rsid w:val="001A76C9"/>
    <w:rsid w:val="001B671C"/>
    <w:rsid w:val="001C1CC5"/>
    <w:rsid w:val="001C4CBF"/>
    <w:rsid w:val="001C5E8E"/>
    <w:rsid w:val="001C7580"/>
    <w:rsid w:val="001D276A"/>
    <w:rsid w:val="001D3333"/>
    <w:rsid w:val="001D44EE"/>
    <w:rsid w:val="001D6690"/>
    <w:rsid w:val="001E11E9"/>
    <w:rsid w:val="001E154A"/>
    <w:rsid w:val="001E5314"/>
    <w:rsid w:val="001E5E81"/>
    <w:rsid w:val="001F4D9F"/>
    <w:rsid w:val="001F7C0D"/>
    <w:rsid w:val="001F7D0F"/>
    <w:rsid w:val="001F7F99"/>
    <w:rsid w:val="0020066F"/>
    <w:rsid w:val="00201B9C"/>
    <w:rsid w:val="00203D0A"/>
    <w:rsid w:val="00206393"/>
    <w:rsid w:val="00206B91"/>
    <w:rsid w:val="00206FEC"/>
    <w:rsid w:val="002075B0"/>
    <w:rsid w:val="00207EBA"/>
    <w:rsid w:val="00211875"/>
    <w:rsid w:val="00211D60"/>
    <w:rsid w:val="00213032"/>
    <w:rsid w:val="002153C7"/>
    <w:rsid w:val="00215CBD"/>
    <w:rsid w:val="0022062E"/>
    <w:rsid w:val="00220691"/>
    <w:rsid w:val="00221264"/>
    <w:rsid w:val="00221356"/>
    <w:rsid w:val="002230EB"/>
    <w:rsid w:val="00226682"/>
    <w:rsid w:val="0022736E"/>
    <w:rsid w:val="00227559"/>
    <w:rsid w:val="00227813"/>
    <w:rsid w:val="00230BA3"/>
    <w:rsid w:val="00231264"/>
    <w:rsid w:val="0023532D"/>
    <w:rsid w:val="00235ABE"/>
    <w:rsid w:val="00243A3E"/>
    <w:rsid w:val="00243D0F"/>
    <w:rsid w:val="002451A9"/>
    <w:rsid w:val="0024567F"/>
    <w:rsid w:val="00246184"/>
    <w:rsid w:val="0024733D"/>
    <w:rsid w:val="002476F5"/>
    <w:rsid w:val="002509B1"/>
    <w:rsid w:val="00250FF3"/>
    <w:rsid w:val="00251706"/>
    <w:rsid w:val="0025371E"/>
    <w:rsid w:val="00254B3B"/>
    <w:rsid w:val="00256AD7"/>
    <w:rsid w:val="00256F2B"/>
    <w:rsid w:val="00262476"/>
    <w:rsid w:val="002625AF"/>
    <w:rsid w:val="00262873"/>
    <w:rsid w:val="00262F82"/>
    <w:rsid w:val="00263A6F"/>
    <w:rsid w:val="00263F3E"/>
    <w:rsid w:val="0026649A"/>
    <w:rsid w:val="002720A7"/>
    <w:rsid w:val="002747FC"/>
    <w:rsid w:val="00274BEB"/>
    <w:rsid w:val="00275DE9"/>
    <w:rsid w:val="00280882"/>
    <w:rsid w:val="00280E65"/>
    <w:rsid w:val="00283070"/>
    <w:rsid w:val="00283BC3"/>
    <w:rsid w:val="002858F2"/>
    <w:rsid w:val="0028721B"/>
    <w:rsid w:val="002872C1"/>
    <w:rsid w:val="00287F1B"/>
    <w:rsid w:val="00290C30"/>
    <w:rsid w:val="00291012"/>
    <w:rsid w:val="00294141"/>
    <w:rsid w:val="00294A2C"/>
    <w:rsid w:val="00296BDB"/>
    <w:rsid w:val="00296F30"/>
    <w:rsid w:val="00297509"/>
    <w:rsid w:val="00297A1B"/>
    <w:rsid w:val="002A00D5"/>
    <w:rsid w:val="002A1096"/>
    <w:rsid w:val="002A2414"/>
    <w:rsid w:val="002A391E"/>
    <w:rsid w:val="002A5479"/>
    <w:rsid w:val="002A629E"/>
    <w:rsid w:val="002A7AA0"/>
    <w:rsid w:val="002B0B34"/>
    <w:rsid w:val="002B0B98"/>
    <w:rsid w:val="002C2F61"/>
    <w:rsid w:val="002D108A"/>
    <w:rsid w:val="002D11C7"/>
    <w:rsid w:val="002D3823"/>
    <w:rsid w:val="002D47FD"/>
    <w:rsid w:val="002D4B84"/>
    <w:rsid w:val="002D6E2A"/>
    <w:rsid w:val="002D7E58"/>
    <w:rsid w:val="002E1700"/>
    <w:rsid w:val="002E7BCA"/>
    <w:rsid w:val="002F1F64"/>
    <w:rsid w:val="002F2312"/>
    <w:rsid w:val="002F38D1"/>
    <w:rsid w:val="002F3E51"/>
    <w:rsid w:val="002F5FA3"/>
    <w:rsid w:val="003007E0"/>
    <w:rsid w:val="00301B2F"/>
    <w:rsid w:val="003036B3"/>
    <w:rsid w:val="00310809"/>
    <w:rsid w:val="0031107C"/>
    <w:rsid w:val="00312A7F"/>
    <w:rsid w:val="0031392C"/>
    <w:rsid w:val="00316B9D"/>
    <w:rsid w:val="00317ABA"/>
    <w:rsid w:val="0032006B"/>
    <w:rsid w:val="0032078B"/>
    <w:rsid w:val="003216E3"/>
    <w:rsid w:val="00321750"/>
    <w:rsid w:val="00323DC7"/>
    <w:rsid w:val="00326A1A"/>
    <w:rsid w:val="003276DF"/>
    <w:rsid w:val="003307F0"/>
    <w:rsid w:val="003311F9"/>
    <w:rsid w:val="00334BBF"/>
    <w:rsid w:val="00334E9F"/>
    <w:rsid w:val="003354C1"/>
    <w:rsid w:val="003407C8"/>
    <w:rsid w:val="00340CFC"/>
    <w:rsid w:val="00340FC2"/>
    <w:rsid w:val="00341602"/>
    <w:rsid w:val="0034375C"/>
    <w:rsid w:val="0034379D"/>
    <w:rsid w:val="00347374"/>
    <w:rsid w:val="00355DA6"/>
    <w:rsid w:val="00360028"/>
    <w:rsid w:val="00360212"/>
    <w:rsid w:val="00362B74"/>
    <w:rsid w:val="00367BD4"/>
    <w:rsid w:val="00375C9E"/>
    <w:rsid w:val="00376DEB"/>
    <w:rsid w:val="00380665"/>
    <w:rsid w:val="00383237"/>
    <w:rsid w:val="003833FE"/>
    <w:rsid w:val="0038792B"/>
    <w:rsid w:val="00387ECE"/>
    <w:rsid w:val="00392D34"/>
    <w:rsid w:val="00393FC8"/>
    <w:rsid w:val="00394E10"/>
    <w:rsid w:val="00395B29"/>
    <w:rsid w:val="003A4DE5"/>
    <w:rsid w:val="003A5B49"/>
    <w:rsid w:val="003A608A"/>
    <w:rsid w:val="003A6D0D"/>
    <w:rsid w:val="003A7435"/>
    <w:rsid w:val="003B13B4"/>
    <w:rsid w:val="003B2D7E"/>
    <w:rsid w:val="003B3C43"/>
    <w:rsid w:val="003B3E54"/>
    <w:rsid w:val="003B4302"/>
    <w:rsid w:val="003C017B"/>
    <w:rsid w:val="003C02E1"/>
    <w:rsid w:val="003C6AFF"/>
    <w:rsid w:val="003D1600"/>
    <w:rsid w:val="003D2651"/>
    <w:rsid w:val="003D297A"/>
    <w:rsid w:val="003D40CD"/>
    <w:rsid w:val="003D66CF"/>
    <w:rsid w:val="003D7F87"/>
    <w:rsid w:val="003E2470"/>
    <w:rsid w:val="003E27C1"/>
    <w:rsid w:val="003E3577"/>
    <w:rsid w:val="003E518A"/>
    <w:rsid w:val="003E5CD7"/>
    <w:rsid w:val="003E726B"/>
    <w:rsid w:val="003E74F2"/>
    <w:rsid w:val="003E7C17"/>
    <w:rsid w:val="003F44DF"/>
    <w:rsid w:val="003F49C0"/>
    <w:rsid w:val="003F5AF6"/>
    <w:rsid w:val="003F7A28"/>
    <w:rsid w:val="003F7B7F"/>
    <w:rsid w:val="00402620"/>
    <w:rsid w:val="00405302"/>
    <w:rsid w:val="004074CC"/>
    <w:rsid w:val="00410766"/>
    <w:rsid w:val="004122C8"/>
    <w:rsid w:val="00412C87"/>
    <w:rsid w:val="00415400"/>
    <w:rsid w:val="00416111"/>
    <w:rsid w:val="00416A6C"/>
    <w:rsid w:val="00425747"/>
    <w:rsid w:val="00425C94"/>
    <w:rsid w:val="00432AE0"/>
    <w:rsid w:val="00432EBB"/>
    <w:rsid w:val="004343EF"/>
    <w:rsid w:val="004377FB"/>
    <w:rsid w:val="00437EEE"/>
    <w:rsid w:val="00440AB7"/>
    <w:rsid w:val="0044395C"/>
    <w:rsid w:val="004463BC"/>
    <w:rsid w:val="00447944"/>
    <w:rsid w:val="00453445"/>
    <w:rsid w:val="00455FCD"/>
    <w:rsid w:val="00457141"/>
    <w:rsid w:val="00470343"/>
    <w:rsid w:val="00471438"/>
    <w:rsid w:val="00471771"/>
    <w:rsid w:val="00473BCF"/>
    <w:rsid w:val="00474FF9"/>
    <w:rsid w:val="00475311"/>
    <w:rsid w:val="0047693C"/>
    <w:rsid w:val="004811BE"/>
    <w:rsid w:val="00484917"/>
    <w:rsid w:val="00484EB9"/>
    <w:rsid w:val="004855B7"/>
    <w:rsid w:val="00486841"/>
    <w:rsid w:val="004906E5"/>
    <w:rsid w:val="00493AA5"/>
    <w:rsid w:val="0049698A"/>
    <w:rsid w:val="004A2B8C"/>
    <w:rsid w:val="004A2CC5"/>
    <w:rsid w:val="004A62CC"/>
    <w:rsid w:val="004B1FA6"/>
    <w:rsid w:val="004B3045"/>
    <w:rsid w:val="004B49F7"/>
    <w:rsid w:val="004B67B3"/>
    <w:rsid w:val="004B712D"/>
    <w:rsid w:val="004C0A10"/>
    <w:rsid w:val="004C0CEF"/>
    <w:rsid w:val="004C458E"/>
    <w:rsid w:val="004D09F2"/>
    <w:rsid w:val="004D0DC5"/>
    <w:rsid w:val="004D6184"/>
    <w:rsid w:val="004D727F"/>
    <w:rsid w:val="004D7894"/>
    <w:rsid w:val="004D79F5"/>
    <w:rsid w:val="004E49EB"/>
    <w:rsid w:val="004E5213"/>
    <w:rsid w:val="004E66C2"/>
    <w:rsid w:val="004F22A3"/>
    <w:rsid w:val="004F3E50"/>
    <w:rsid w:val="004F41C3"/>
    <w:rsid w:val="005012A0"/>
    <w:rsid w:val="00505325"/>
    <w:rsid w:val="00505A17"/>
    <w:rsid w:val="005064C4"/>
    <w:rsid w:val="00510A93"/>
    <w:rsid w:val="00510DDE"/>
    <w:rsid w:val="00515874"/>
    <w:rsid w:val="00516DE1"/>
    <w:rsid w:val="00516E6A"/>
    <w:rsid w:val="0051769E"/>
    <w:rsid w:val="005179C9"/>
    <w:rsid w:val="00521BAA"/>
    <w:rsid w:val="0052348C"/>
    <w:rsid w:val="00527384"/>
    <w:rsid w:val="00527DE2"/>
    <w:rsid w:val="00530588"/>
    <w:rsid w:val="005324AD"/>
    <w:rsid w:val="00532BF6"/>
    <w:rsid w:val="00533257"/>
    <w:rsid w:val="005345AA"/>
    <w:rsid w:val="0053561E"/>
    <w:rsid w:val="00536429"/>
    <w:rsid w:val="005404CE"/>
    <w:rsid w:val="00540620"/>
    <w:rsid w:val="005420E6"/>
    <w:rsid w:val="00544E1D"/>
    <w:rsid w:val="0054581F"/>
    <w:rsid w:val="00546740"/>
    <w:rsid w:val="005468B1"/>
    <w:rsid w:val="00546CCA"/>
    <w:rsid w:val="00554121"/>
    <w:rsid w:val="005564D8"/>
    <w:rsid w:val="00556BC1"/>
    <w:rsid w:val="00557A4F"/>
    <w:rsid w:val="00561F77"/>
    <w:rsid w:val="00561FE4"/>
    <w:rsid w:val="00564241"/>
    <w:rsid w:val="00564826"/>
    <w:rsid w:val="00571C54"/>
    <w:rsid w:val="00573901"/>
    <w:rsid w:val="00574BF6"/>
    <w:rsid w:val="005768B3"/>
    <w:rsid w:val="00580055"/>
    <w:rsid w:val="00580D32"/>
    <w:rsid w:val="00580FBA"/>
    <w:rsid w:val="00582381"/>
    <w:rsid w:val="00582BF3"/>
    <w:rsid w:val="00583756"/>
    <w:rsid w:val="005839F8"/>
    <w:rsid w:val="00591F03"/>
    <w:rsid w:val="00592276"/>
    <w:rsid w:val="005A0FEF"/>
    <w:rsid w:val="005A3530"/>
    <w:rsid w:val="005B29AE"/>
    <w:rsid w:val="005C392F"/>
    <w:rsid w:val="005C52C0"/>
    <w:rsid w:val="005C66E0"/>
    <w:rsid w:val="005D00E5"/>
    <w:rsid w:val="005D0868"/>
    <w:rsid w:val="005D1546"/>
    <w:rsid w:val="005D29CE"/>
    <w:rsid w:val="005D47CB"/>
    <w:rsid w:val="005E310F"/>
    <w:rsid w:val="005E5300"/>
    <w:rsid w:val="005E6041"/>
    <w:rsid w:val="005E615A"/>
    <w:rsid w:val="005E657C"/>
    <w:rsid w:val="005E66B3"/>
    <w:rsid w:val="005E6A41"/>
    <w:rsid w:val="005F10A5"/>
    <w:rsid w:val="005F4E52"/>
    <w:rsid w:val="005F684C"/>
    <w:rsid w:val="006007A0"/>
    <w:rsid w:val="006015C0"/>
    <w:rsid w:val="00601DB3"/>
    <w:rsid w:val="0060210E"/>
    <w:rsid w:val="00607CD2"/>
    <w:rsid w:val="00610934"/>
    <w:rsid w:val="00620AED"/>
    <w:rsid w:val="00621183"/>
    <w:rsid w:val="0062274D"/>
    <w:rsid w:val="00622F93"/>
    <w:rsid w:val="00623CC3"/>
    <w:rsid w:val="006245C7"/>
    <w:rsid w:val="00624F96"/>
    <w:rsid w:val="006265B8"/>
    <w:rsid w:val="00634843"/>
    <w:rsid w:val="00634AE7"/>
    <w:rsid w:val="00637579"/>
    <w:rsid w:val="00640853"/>
    <w:rsid w:val="006429F1"/>
    <w:rsid w:val="0064541C"/>
    <w:rsid w:val="00645AFB"/>
    <w:rsid w:val="0064661D"/>
    <w:rsid w:val="006468A2"/>
    <w:rsid w:val="006509CC"/>
    <w:rsid w:val="00653544"/>
    <w:rsid w:val="006542F9"/>
    <w:rsid w:val="0065497F"/>
    <w:rsid w:val="00654D93"/>
    <w:rsid w:val="00655FDD"/>
    <w:rsid w:val="00660CD1"/>
    <w:rsid w:val="00661B3E"/>
    <w:rsid w:val="0066230B"/>
    <w:rsid w:val="00664D08"/>
    <w:rsid w:val="006678FD"/>
    <w:rsid w:val="006700A5"/>
    <w:rsid w:val="00671564"/>
    <w:rsid w:val="006734FE"/>
    <w:rsid w:val="006751EF"/>
    <w:rsid w:val="00676874"/>
    <w:rsid w:val="0068186A"/>
    <w:rsid w:val="00681D57"/>
    <w:rsid w:val="00682A7F"/>
    <w:rsid w:val="00684146"/>
    <w:rsid w:val="006868C9"/>
    <w:rsid w:val="00686923"/>
    <w:rsid w:val="00686B13"/>
    <w:rsid w:val="00687310"/>
    <w:rsid w:val="006907D3"/>
    <w:rsid w:val="006923E6"/>
    <w:rsid w:val="00693FCB"/>
    <w:rsid w:val="006947B9"/>
    <w:rsid w:val="00696415"/>
    <w:rsid w:val="006978D3"/>
    <w:rsid w:val="006A16FB"/>
    <w:rsid w:val="006A2916"/>
    <w:rsid w:val="006A3B2A"/>
    <w:rsid w:val="006A490E"/>
    <w:rsid w:val="006A78FF"/>
    <w:rsid w:val="006B6234"/>
    <w:rsid w:val="006B6688"/>
    <w:rsid w:val="006C01A7"/>
    <w:rsid w:val="006C0267"/>
    <w:rsid w:val="006C3ED6"/>
    <w:rsid w:val="006C6732"/>
    <w:rsid w:val="006C72DD"/>
    <w:rsid w:val="006D170C"/>
    <w:rsid w:val="006D4379"/>
    <w:rsid w:val="006D728C"/>
    <w:rsid w:val="006E2503"/>
    <w:rsid w:val="006E392A"/>
    <w:rsid w:val="006E539E"/>
    <w:rsid w:val="006E691B"/>
    <w:rsid w:val="006F0148"/>
    <w:rsid w:val="006F3E5B"/>
    <w:rsid w:val="006F41E7"/>
    <w:rsid w:val="006F5EAF"/>
    <w:rsid w:val="006F6683"/>
    <w:rsid w:val="006F7C0C"/>
    <w:rsid w:val="00700188"/>
    <w:rsid w:val="007027BC"/>
    <w:rsid w:val="00703627"/>
    <w:rsid w:val="00705447"/>
    <w:rsid w:val="00705ED0"/>
    <w:rsid w:val="007114A2"/>
    <w:rsid w:val="0071580E"/>
    <w:rsid w:val="007175BA"/>
    <w:rsid w:val="00721C30"/>
    <w:rsid w:val="00722BBA"/>
    <w:rsid w:val="0072510B"/>
    <w:rsid w:val="00727F38"/>
    <w:rsid w:val="00730810"/>
    <w:rsid w:val="0073203E"/>
    <w:rsid w:val="007322AE"/>
    <w:rsid w:val="00734C23"/>
    <w:rsid w:val="00735E55"/>
    <w:rsid w:val="00736FB7"/>
    <w:rsid w:val="00737200"/>
    <w:rsid w:val="007405D4"/>
    <w:rsid w:val="00744E02"/>
    <w:rsid w:val="00747D52"/>
    <w:rsid w:val="0075021A"/>
    <w:rsid w:val="007513CE"/>
    <w:rsid w:val="0075140A"/>
    <w:rsid w:val="00752064"/>
    <w:rsid w:val="00752B0E"/>
    <w:rsid w:val="00754B23"/>
    <w:rsid w:val="00755820"/>
    <w:rsid w:val="00755D20"/>
    <w:rsid w:val="007569AF"/>
    <w:rsid w:val="007573F1"/>
    <w:rsid w:val="0075773F"/>
    <w:rsid w:val="007604C0"/>
    <w:rsid w:val="00761C80"/>
    <w:rsid w:val="00761EEA"/>
    <w:rsid w:val="007675AD"/>
    <w:rsid w:val="00767E0D"/>
    <w:rsid w:val="0077260C"/>
    <w:rsid w:val="00772D54"/>
    <w:rsid w:val="00775B40"/>
    <w:rsid w:val="007843CA"/>
    <w:rsid w:val="0079099D"/>
    <w:rsid w:val="00792419"/>
    <w:rsid w:val="0079496A"/>
    <w:rsid w:val="00797191"/>
    <w:rsid w:val="007A428B"/>
    <w:rsid w:val="007A4700"/>
    <w:rsid w:val="007A6B8E"/>
    <w:rsid w:val="007A7C48"/>
    <w:rsid w:val="007B0348"/>
    <w:rsid w:val="007B0638"/>
    <w:rsid w:val="007B1EF8"/>
    <w:rsid w:val="007B220E"/>
    <w:rsid w:val="007B2548"/>
    <w:rsid w:val="007B5276"/>
    <w:rsid w:val="007C11E1"/>
    <w:rsid w:val="007C3063"/>
    <w:rsid w:val="007C34E6"/>
    <w:rsid w:val="007C4263"/>
    <w:rsid w:val="007C5A57"/>
    <w:rsid w:val="007C5D49"/>
    <w:rsid w:val="007D0779"/>
    <w:rsid w:val="007D21C3"/>
    <w:rsid w:val="007D269F"/>
    <w:rsid w:val="007D4312"/>
    <w:rsid w:val="007E027F"/>
    <w:rsid w:val="007E4AA0"/>
    <w:rsid w:val="007E4FE0"/>
    <w:rsid w:val="007E5139"/>
    <w:rsid w:val="007E7A81"/>
    <w:rsid w:val="007F3F23"/>
    <w:rsid w:val="007F5546"/>
    <w:rsid w:val="007F6C93"/>
    <w:rsid w:val="007F7D05"/>
    <w:rsid w:val="008013B6"/>
    <w:rsid w:val="008038BD"/>
    <w:rsid w:val="00804D06"/>
    <w:rsid w:val="00805D8B"/>
    <w:rsid w:val="00806C7D"/>
    <w:rsid w:val="00807526"/>
    <w:rsid w:val="00811252"/>
    <w:rsid w:val="00812DB3"/>
    <w:rsid w:val="00812E4D"/>
    <w:rsid w:val="0081366D"/>
    <w:rsid w:val="00815162"/>
    <w:rsid w:val="008160D4"/>
    <w:rsid w:val="00821A7C"/>
    <w:rsid w:val="00822A48"/>
    <w:rsid w:val="00824E05"/>
    <w:rsid w:val="0082613E"/>
    <w:rsid w:val="00826964"/>
    <w:rsid w:val="00834225"/>
    <w:rsid w:val="00834602"/>
    <w:rsid w:val="00836123"/>
    <w:rsid w:val="00836203"/>
    <w:rsid w:val="00840F4A"/>
    <w:rsid w:val="00843DC9"/>
    <w:rsid w:val="008477FE"/>
    <w:rsid w:val="00851091"/>
    <w:rsid w:val="00851BDE"/>
    <w:rsid w:val="0085266F"/>
    <w:rsid w:val="0085344F"/>
    <w:rsid w:val="008554FB"/>
    <w:rsid w:val="00855B00"/>
    <w:rsid w:val="00856F9C"/>
    <w:rsid w:val="0085758C"/>
    <w:rsid w:val="00862A94"/>
    <w:rsid w:val="00862E50"/>
    <w:rsid w:val="00863000"/>
    <w:rsid w:val="008633A7"/>
    <w:rsid w:val="00863D23"/>
    <w:rsid w:val="00871D68"/>
    <w:rsid w:val="0087431D"/>
    <w:rsid w:val="0087507C"/>
    <w:rsid w:val="008756F8"/>
    <w:rsid w:val="00875FA5"/>
    <w:rsid w:val="008772FB"/>
    <w:rsid w:val="00880EB9"/>
    <w:rsid w:val="008810C6"/>
    <w:rsid w:val="00881B09"/>
    <w:rsid w:val="00885669"/>
    <w:rsid w:val="00891478"/>
    <w:rsid w:val="00891CBF"/>
    <w:rsid w:val="00892AB6"/>
    <w:rsid w:val="00892E17"/>
    <w:rsid w:val="0089312C"/>
    <w:rsid w:val="008974B0"/>
    <w:rsid w:val="008A2AB6"/>
    <w:rsid w:val="008A383C"/>
    <w:rsid w:val="008A3EA6"/>
    <w:rsid w:val="008A6AAB"/>
    <w:rsid w:val="008A6FCC"/>
    <w:rsid w:val="008B0E24"/>
    <w:rsid w:val="008B70F7"/>
    <w:rsid w:val="008C258E"/>
    <w:rsid w:val="008D42F9"/>
    <w:rsid w:val="008D4A74"/>
    <w:rsid w:val="008D5D8B"/>
    <w:rsid w:val="008D70B4"/>
    <w:rsid w:val="008E00CD"/>
    <w:rsid w:val="008E291A"/>
    <w:rsid w:val="008E3FEB"/>
    <w:rsid w:val="008E4AE4"/>
    <w:rsid w:val="008E6A36"/>
    <w:rsid w:val="008F74BD"/>
    <w:rsid w:val="00900F42"/>
    <w:rsid w:val="009031D5"/>
    <w:rsid w:val="00906B2F"/>
    <w:rsid w:val="0091251E"/>
    <w:rsid w:val="00921640"/>
    <w:rsid w:val="00922673"/>
    <w:rsid w:val="0092356A"/>
    <w:rsid w:val="00925372"/>
    <w:rsid w:val="00926D27"/>
    <w:rsid w:val="00931F55"/>
    <w:rsid w:val="00934B01"/>
    <w:rsid w:val="00935393"/>
    <w:rsid w:val="00935C48"/>
    <w:rsid w:val="009368A4"/>
    <w:rsid w:val="00941B05"/>
    <w:rsid w:val="009430F3"/>
    <w:rsid w:val="00946A6E"/>
    <w:rsid w:val="00953693"/>
    <w:rsid w:val="0095763E"/>
    <w:rsid w:val="0095773E"/>
    <w:rsid w:val="00960656"/>
    <w:rsid w:val="00960853"/>
    <w:rsid w:val="00960A0B"/>
    <w:rsid w:val="00960BAC"/>
    <w:rsid w:val="009616FA"/>
    <w:rsid w:val="00964195"/>
    <w:rsid w:val="0096512B"/>
    <w:rsid w:val="00965880"/>
    <w:rsid w:val="009663E2"/>
    <w:rsid w:val="009671CB"/>
    <w:rsid w:val="0097012D"/>
    <w:rsid w:val="00971607"/>
    <w:rsid w:val="0097241B"/>
    <w:rsid w:val="00972FDD"/>
    <w:rsid w:val="0098600B"/>
    <w:rsid w:val="00987178"/>
    <w:rsid w:val="00987467"/>
    <w:rsid w:val="009903A8"/>
    <w:rsid w:val="00990F06"/>
    <w:rsid w:val="009910DA"/>
    <w:rsid w:val="0099217A"/>
    <w:rsid w:val="00992894"/>
    <w:rsid w:val="00992AB3"/>
    <w:rsid w:val="00993B4E"/>
    <w:rsid w:val="0099416B"/>
    <w:rsid w:val="00994B4E"/>
    <w:rsid w:val="00995B57"/>
    <w:rsid w:val="009A44BD"/>
    <w:rsid w:val="009B0ABD"/>
    <w:rsid w:val="009B509F"/>
    <w:rsid w:val="009B5EED"/>
    <w:rsid w:val="009B6832"/>
    <w:rsid w:val="009C2908"/>
    <w:rsid w:val="009C69FA"/>
    <w:rsid w:val="009C793F"/>
    <w:rsid w:val="009C7F98"/>
    <w:rsid w:val="009D1209"/>
    <w:rsid w:val="009D1DE3"/>
    <w:rsid w:val="009D24C6"/>
    <w:rsid w:val="009D2557"/>
    <w:rsid w:val="009D28C6"/>
    <w:rsid w:val="009D42CA"/>
    <w:rsid w:val="009D6FA1"/>
    <w:rsid w:val="009E15C6"/>
    <w:rsid w:val="009E182F"/>
    <w:rsid w:val="009E2222"/>
    <w:rsid w:val="009E35B9"/>
    <w:rsid w:val="009E5FA9"/>
    <w:rsid w:val="009F270F"/>
    <w:rsid w:val="009F3DDC"/>
    <w:rsid w:val="009F47C8"/>
    <w:rsid w:val="009F5BBB"/>
    <w:rsid w:val="00A01A42"/>
    <w:rsid w:val="00A02F89"/>
    <w:rsid w:val="00A04268"/>
    <w:rsid w:val="00A04E31"/>
    <w:rsid w:val="00A05322"/>
    <w:rsid w:val="00A05B26"/>
    <w:rsid w:val="00A07DA3"/>
    <w:rsid w:val="00A12102"/>
    <w:rsid w:val="00A12921"/>
    <w:rsid w:val="00A170D4"/>
    <w:rsid w:val="00A22087"/>
    <w:rsid w:val="00A23238"/>
    <w:rsid w:val="00A245F9"/>
    <w:rsid w:val="00A25DB1"/>
    <w:rsid w:val="00A2674F"/>
    <w:rsid w:val="00A27F63"/>
    <w:rsid w:val="00A30F31"/>
    <w:rsid w:val="00A31996"/>
    <w:rsid w:val="00A31F80"/>
    <w:rsid w:val="00A3394D"/>
    <w:rsid w:val="00A35DB9"/>
    <w:rsid w:val="00A36739"/>
    <w:rsid w:val="00A3714F"/>
    <w:rsid w:val="00A4017C"/>
    <w:rsid w:val="00A40C76"/>
    <w:rsid w:val="00A40E39"/>
    <w:rsid w:val="00A443FF"/>
    <w:rsid w:val="00A44BE6"/>
    <w:rsid w:val="00A47791"/>
    <w:rsid w:val="00A54193"/>
    <w:rsid w:val="00A542EE"/>
    <w:rsid w:val="00A5690E"/>
    <w:rsid w:val="00A6048A"/>
    <w:rsid w:val="00A61811"/>
    <w:rsid w:val="00A64B62"/>
    <w:rsid w:val="00A6665C"/>
    <w:rsid w:val="00A67575"/>
    <w:rsid w:val="00A71717"/>
    <w:rsid w:val="00A7191E"/>
    <w:rsid w:val="00A72CA2"/>
    <w:rsid w:val="00A75D2A"/>
    <w:rsid w:val="00A84207"/>
    <w:rsid w:val="00A9075C"/>
    <w:rsid w:val="00A91E95"/>
    <w:rsid w:val="00A97939"/>
    <w:rsid w:val="00AA185F"/>
    <w:rsid w:val="00AA2BBF"/>
    <w:rsid w:val="00AA65AA"/>
    <w:rsid w:val="00AB0478"/>
    <w:rsid w:val="00AB114D"/>
    <w:rsid w:val="00AB3BDF"/>
    <w:rsid w:val="00AB4B1F"/>
    <w:rsid w:val="00AB4C64"/>
    <w:rsid w:val="00AC214C"/>
    <w:rsid w:val="00AC3C35"/>
    <w:rsid w:val="00AC5389"/>
    <w:rsid w:val="00AC5C31"/>
    <w:rsid w:val="00AD0810"/>
    <w:rsid w:val="00AD1318"/>
    <w:rsid w:val="00AD3478"/>
    <w:rsid w:val="00AD348E"/>
    <w:rsid w:val="00AD4C2E"/>
    <w:rsid w:val="00AD5812"/>
    <w:rsid w:val="00AE11B2"/>
    <w:rsid w:val="00AE56EA"/>
    <w:rsid w:val="00AF1371"/>
    <w:rsid w:val="00AF1990"/>
    <w:rsid w:val="00AF4462"/>
    <w:rsid w:val="00AF4572"/>
    <w:rsid w:val="00AF4CFE"/>
    <w:rsid w:val="00AF51B8"/>
    <w:rsid w:val="00AF51F0"/>
    <w:rsid w:val="00AF5386"/>
    <w:rsid w:val="00AF5AC0"/>
    <w:rsid w:val="00AF7FC9"/>
    <w:rsid w:val="00B003D6"/>
    <w:rsid w:val="00B01AEB"/>
    <w:rsid w:val="00B02595"/>
    <w:rsid w:val="00B04379"/>
    <w:rsid w:val="00B07375"/>
    <w:rsid w:val="00B137AB"/>
    <w:rsid w:val="00B13F75"/>
    <w:rsid w:val="00B16D44"/>
    <w:rsid w:val="00B176C7"/>
    <w:rsid w:val="00B21F68"/>
    <w:rsid w:val="00B24235"/>
    <w:rsid w:val="00B3122A"/>
    <w:rsid w:val="00B3474D"/>
    <w:rsid w:val="00B3536A"/>
    <w:rsid w:val="00B36137"/>
    <w:rsid w:val="00B3619A"/>
    <w:rsid w:val="00B36528"/>
    <w:rsid w:val="00B37B89"/>
    <w:rsid w:val="00B40F69"/>
    <w:rsid w:val="00B419F3"/>
    <w:rsid w:val="00B4376C"/>
    <w:rsid w:val="00B51A42"/>
    <w:rsid w:val="00B540AF"/>
    <w:rsid w:val="00B540FD"/>
    <w:rsid w:val="00B550A0"/>
    <w:rsid w:val="00B55C28"/>
    <w:rsid w:val="00B57853"/>
    <w:rsid w:val="00B630DE"/>
    <w:rsid w:val="00B6326B"/>
    <w:rsid w:val="00B63368"/>
    <w:rsid w:val="00B706ED"/>
    <w:rsid w:val="00B7369C"/>
    <w:rsid w:val="00B73FCC"/>
    <w:rsid w:val="00B76F4D"/>
    <w:rsid w:val="00B833A7"/>
    <w:rsid w:val="00B83417"/>
    <w:rsid w:val="00B83D58"/>
    <w:rsid w:val="00B859BF"/>
    <w:rsid w:val="00B86F96"/>
    <w:rsid w:val="00B90499"/>
    <w:rsid w:val="00B90719"/>
    <w:rsid w:val="00B9141F"/>
    <w:rsid w:val="00B934FB"/>
    <w:rsid w:val="00B95893"/>
    <w:rsid w:val="00B95AF4"/>
    <w:rsid w:val="00B9604C"/>
    <w:rsid w:val="00BA007C"/>
    <w:rsid w:val="00BA046A"/>
    <w:rsid w:val="00BA1C91"/>
    <w:rsid w:val="00BA1E0C"/>
    <w:rsid w:val="00BA27B0"/>
    <w:rsid w:val="00BA27FB"/>
    <w:rsid w:val="00BA484A"/>
    <w:rsid w:val="00BA73E7"/>
    <w:rsid w:val="00BA7F06"/>
    <w:rsid w:val="00BB0C09"/>
    <w:rsid w:val="00BB1575"/>
    <w:rsid w:val="00BB3881"/>
    <w:rsid w:val="00BB4463"/>
    <w:rsid w:val="00BB76A7"/>
    <w:rsid w:val="00BB7979"/>
    <w:rsid w:val="00BC016E"/>
    <w:rsid w:val="00BC068A"/>
    <w:rsid w:val="00BC3E3D"/>
    <w:rsid w:val="00BC3F46"/>
    <w:rsid w:val="00BC454C"/>
    <w:rsid w:val="00BC667A"/>
    <w:rsid w:val="00BC6E39"/>
    <w:rsid w:val="00BD1EF1"/>
    <w:rsid w:val="00BD2854"/>
    <w:rsid w:val="00BD3357"/>
    <w:rsid w:val="00BD35B4"/>
    <w:rsid w:val="00BD557B"/>
    <w:rsid w:val="00BD6349"/>
    <w:rsid w:val="00BE379C"/>
    <w:rsid w:val="00BE3CDB"/>
    <w:rsid w:val="00BE4E94"/>
    <w:rsid w:val="00BE53A6"/>
    <w:rsid w:val="00BE6914"/>
    <w:rsid w:val="00BF5947"/>
    <w:rsid w:val="00BF6B50"/>
    <w:rsid w:val="00BF7B7B"/>
    <w:rsid w:val="00C029BA"/>
    <w:rsid w:val="00C02FCE"/>
    <w:rsid w:val="00C030E8"/>
    <w:rsid w:val="00C11345"/>
    <w:rsid w:val="00C127CF"/>
    <w:rsid w:val="00C13562"/>
    <w:rsid w:val="00C13923"/>
    <w:rsid w:val="00C147EE"/>
    <w:rsid w:val="00C15589"/>
    <w:rsid w:val="00C15953"/>
    <w:rsid w:val="00C2208E"/>
    <w:rsid w:val="00C2281A"/>
    <w:rsid w:val="00C22E57"/>
    <w:rsid w:val="00C2470E"/>
    <w:rsid w:val="00C253E4"/>
    <w:rsid w:val="00C25DDE"/>
    <w:rsid w:val="00C269E3"/>
    <w:rsid w:val="00C30FA6"/>
    <w:rsid w:val="00C3111B"/>
    <w:rsid w:val="00C33744"/>
    <w:rsid w:val="00C34407"/>
    <w:rsid w:val="00C3577B"/>
    <w:rsid w:val="00C36865"/>
    <w:rsid w:val="00C42CD9"/>
    <w:rsid w:val="00C4395A"/>
    <w:rsid w:val="00C44341"/>
    <w:rsid w:val="00C44E94"/>
    <w:rsid w:val="00C460D1"/>
    <w:rsid w:val="00C46551"/>
    <w:rsid w:val="00C5002C"/>
    <w:rsid w:val="00C603DE"/>
    <w:rsid w:val="00C60F01"/>
    <w:rsid w:val="00C631F2"/>
    <w:rsid w:val="00C64F72"/>
    <w:rsid w:val="00C65D7F"/>
    <w:rsid w:val="00C668F2"/>
    <w:rsid w:val="00C70606"/>
    <w:rsid w:val="00C71662"/>
    <w:rsid w:val="00C77334"/>
    <w:rsid w:val="00C77D71"/>
    <w:rsid w:val="00C81A41"/>
    <w:rsid w:val="00C823C9"/>
    <w:rsid w:val="00C841C8"/>
    <w:rsid w:val="00C871EA"/>
    <w:rsid w:val="00C87D3D"/>
    <w:rsid w:val="00C90A49"/>
    <w:rsid w:val="00C93144"/>
    <w:rsid w:val="00C937F0"/>
    <w:rsid w:val="00C95076"/>
    <w:rsid w:val="00CA23AF"/>
    <w:rsid w:val="00CA4E4B"/>
    <w:rsid w:val="00CA4F77"/>
    <w:rsid w:val="00CA511E"/>
    <w:rsid w:val="00CA5D50"/>
    <w:rsid w:val="00CA71E9"/>
    <w:rsid w:val="00CB064F"/>
    <w:rsid w:val="00CB082A"/>
    <w:rsid w:val="00CB0DBE"/>
    <w:rsid w:val="00CB0EE8"/>
    <w:rsid w:val="00CB5985"/>
    <w:rsid w:val="00CB7E3A"/>
    <w:rsid w:val="00CC0409"/>
    <w:rsid w:val="00CC199C"/>
    <w:rsid w:val="00CC6B0A"/>
    <w:rsid w:val="00CD37DB"/>
    <w:rsid w:val="00CD3B6C"/>
    <w:rsid w:val="00CD4675"/>
    <w:rsid w:val="00CD5A46"/>
    <w:rsid w:val="00CD6B1F"/>
    <w:rsid w:val="00CE0921"/>
    <w:rsid w:val="00CE1DE3"/>
    <w:rsid w:val="00CE28F2"/>
    <w:rsid w:val="00CE412B"/>
    <w:rsid w:val="00CE63A9"/>
    <w:rsid w:val="00CF26BD"/>
    <w:rsid w:val="00CF3F8D"/>
    <w:rsid w:val="00CF4042"/>
    <w:rsid w:val="00D00C4E"/>
    <w:rsid w:val="00D03C5D"/>
    <w:rsid w:val="00D05270"/>
    <w:rsid w:val="00D11343"/>
    <w:rsid w:val="00D12CEA"/>
    <w:rsid w:val="00D13E58"/>
    <w:rsid w:val="00D161BB"/>
    <w:rsid w:val="00D16789"/>
    <w:rsid w:val="00D2181D"/>
    <w:rsid w:val="00D22CBE"/>
    <w:rsid w:val="00D23F7A"/>
    <w:rsid w:val="00D24627"/>
    <w:rsid w:val="00D300D5"/>
    <w:rsid w:val="00D3029F"/>
    <w:rsid w:val="00D32092"/>
    <w:rsid w:val="00D32D2C"/>
    <w:rsid w:val="00D34AFD"/>
    <w:rsid w:val="00D34BB2"/>
    <w:rsid w:val="00D35D6B"/>
    <w:rsid w:val="00D36F00"/>
    <w:rsid w:val="00D37B58"/>
    <w:rsid w:val="00D40D71"/>
    <w:rsid w:val="00D42F19"/>
    <w:rsid w:val="00D47161"/>
    <w:rsid w:val="00D471F8"/>
    <w:rsid w:val="00D479E8"/>
    <w:rsid w:val="00D5135B"/>
    <w:rsid w:val="00D52C7E"/>
    <w:rsid w:val="00D5507B"/>
    <w:rsid w:val="00D55583"/>
    <w:rsid w:val="00D57D0F"/>
    <w:rsid w:val="00D629B4"/>
    <w:rsid w:val="00D634CE"/>
    <w:rsid w:val="00D65703"/>
    <w:rsid w:val="00D66B9D"/>
    <w:rsid w:val="00D731A1"/>
    <w:rsid w:val="00D73412"/>
    <w:rsid w:val="00D74F3B"/>
    <w:rsid w:val="00D77CC0"/>
    <w:rsid w:val="00D77D4F"/>
    <w:rsid w:val="00D77DB0"/>
    <w:rsid w:val="00D828EC"/>
    <w:rsid w:val="00D83F98"/>
    <w:rsid w:val="00D84271"/>
    <w:rsid w:val="00D8441B"/>
    <w:rsid w:val="00D844DD"/>
    <w:rsid w:val="00D85BFA"/>
    <w:rsid w:val="00D86AD2"/>
    <w:rsid w:val="00D9007C"/>
    <w:rsid w:val="00D90C8B"/>
    <w:rsid w:val="00D95C55"/>
    <w:rsid w:val="00D96305"/>
    <w:rsid w:val="00D966C1"/>
    <w:rsid w:val="00DA2188"/>
    <w:rsid w:val="00DA4A08"/>
    <w:rsid w:val="00DA7C69"/>
    <w:rsid w:val="00DC08A1"/>
    <w:rsid w:val="00DC0A69"/>
    <w:rsid w:val="00DC2427"/>
    <w:rsid w:val="00DC3128"/>
    <w:rsid w:val="00DC44D7"/>
    <w:rsid w:val="00DC5FA2"/>
    <w:rsid w:val="00DC64B2"/>
    <w:rsid w:val="00DC6EF1"/>
    <w:rsid w:val="00DD1854"/>
    <w:rsid w:val="00DD1D60"/>
    <w:rsid w:val="00DD22AD"/>
    <w:rsid w:val="00DD3A79"/>
    <w:rsid w:val="00DD56F1"/>
    <w:rsid w:val="00DD5C03"/>
    <w:rsid w:val="00DD6016"/>
    <w:rsid w:val="00DD7730"/>
    <w:rsid w:val="00DE19F0"/>
    <w:rsid w:val="00DE35F9"/>
    <w:rsid w:val="00DE4B8E"/>
    <w:rsid w:val="00DE6F1E"/>
    <w:rsid w:val="00DF1297"/>
    <w:rsid w:val="00DF7565"/>
    <w:rsid w:val="00E01EDA"/>
    <w:rsid w:val="00E04250"/>
    <w:rsid w:val="00E056E0"/>
    <w:rsid w:val="00E065E3"/>
    <w:rsid w:val="00E10CE1"/>
    <w:rsid w:val="00E117BB"/>
    <w:rsid w:val="00E11E45"/>
    <w:rsid w:val="00E13284"/>
    <w:rsid w:val="00E14C09"/>
    <w:rsid w:val="00E14F22"/>
    <w:rsid w:val="00E162AB"/>
    <w:rsid w:val="00E167B6"/>
    <w:rsid w:val="00E22436"/>
    <w:rsid w:val="00E23089"/>
    <w:rsid w:val="00E24AE0"/>
    <w:rsid w:val="00E2693C"/>
    <w:rsid w:val="00E307E5"/>
    <w:rsid w:val="00E30E80"/>
    <w:rsid w:val="00E3268A"/>
    <w:rsid w:val="00E350F9"/>
    <w:rsid w:val="00E35108"/>
    <w:rsid w:val="00E354BA"/>
    <w:rsid w:val="00E358E1"/>
    <w:rsid w:val="00E36125"/>
    <w:rsid w:val="00E36E42"/>
    <w:rsid w:val="00E36FCD"/>
    <w:rsid w:val="00E3732B"/>
    <w:rsid w:val="00E41F3B"/>
    <w:rsid w:val="00E445A3"/>
    <w:rsid w:val="00E44F9D"/>
    <w:rsid w:val="00E45E3E"/>
    <w:rsid w:val="00E4742E"/>
    <w:rsid w:val="00E50DCA"/>
    <w:rsid w:val="00E53B52"/>
    <w:rsid w:val="00E57786"/>
    <w:rsid w:val="00E600E8"/>
    <w:rsid w:val="00E61551"/>
    <w:rsid w:val="00E622D5"/>
    <w:rsid w:val="00E6234F"/>
    <w:rsid w:val="00E62BB5"/>
    <w:rsid w:val="00E67250"/>
    <w:rsid w:val="00E67692"/>
    <w:rsid w:val="00E67F97"/>
    <w:rsid w:val="00E707CD"/>
    <w:rsid w:val="00E715DE"/>
    <w:rsid w:val="00E733B7"/>
    <w:rsid w:val="00E73700"/>
    <w:rsid w:val="00E75518"/>
    <w:rsid w:val="00E759B1"/>
    <w:rsid w:val="00E81B7D"/>
    <w:rsid w:val="00E829E0"/>
    <w:rsid w:val="00E82D91"/>
    <w:rsid w:val="00E84455"/>
    <w:rsid w:val="00E90125"/>
    <w:rsid w:val="00E92CA2"/>
    <w:rsid w:val="00EA2268"/>
    <w:rsid w:val="00EA3D7E"/>
    <w:rsid w:val="00EA48C0"/>
    <w:rsid w:val="00EA6C7F"/>
    <w:rsid w:val="00EA6CAB"/>
    <w:rsid w:val="00EB0254"/>
    <w:rsid w:val="00EB791C"/>
    <w:rsid w:val="00EC2A86"/>
    <w:rsid w:val="00EC407A"/>
    <w:rsid w:val="00EC43C9"/>
    <w:rsid w:val="00EC5CF4"/>
    <w:rsid w:val="00EC685D"/>
    <w:rsid w:val="00EC6978"/>
    <w:rsid w:val="00EC7AC8"/>
    <w:rsid w:val="00ED0949"/>
    <w:rsid w:val="00ED1654"/>
    <w:rsid w:val="00ED4417"/>
    <w:rsid w:val="00EE0AB5"/>
    <w:rsid w:val="00EE1FDD"/>
    <w:rsid w:val="00EE4BB8"/>
    <w:rsid w:val="00EE598E"/>
    <w:rsid w:val="00EE79C2"/>
    <w:rsid w:val="00EF109B"/>
    <w:rsid w:val="00EF2A45"/>
    <w:rsid w:val="00EF2F7B"/>
    <w:rsid w:val="00EF4143"/>
    <w:rsid w:val="00EF415C"/>
    <w:rsid w:val="00EF416B"/>
    <w:rsid w:val="00EF4A6B"/>
    <w:rsid w:val="00EF61B1"/>
    <w:rsid w:val="00EF7F7B"/>
    <w:rsid w:val="00F03810"/>
    <w:rsid w:val="00F06B77"/>
    <w:rsid w:val="00F14A9C"/>
    <w:rsid w:val="00F177F6"/>
    <w:rsid w:val="00F2020A"/>
    <w:rsid w:val="00F22360"/>
    <w:rsid w:val="00F2279D"/>
    <w:rsid w:val="00F22C33"/>
    <w:rsid w:val="00F2308B"/>
    <w:rsid w:val="00F23AAF"/>
    <w:rsid w:val="00F26842"/>
    <w:rsid w:val="00F27B28"/>
    <w:rsid w:val="00F314E7"/>
    <w:rsid w:val="00F339AA"/>
    <w:rsid w:val="00F34E59"/>
    <w:rsid w:val="00F34EB3"/>
    <w:rsid w:val="00F402BA"/>
    <w:rsid w:val="00F47C6F"/>
    <w:rsid w:val="00F51418"/>
    <w:rsid w:val="00F51863"/>
    <w:rsid w:val="00F531DF"/>
    <w:rsid w:val="00F544C0"/>
    <w:rsid w:val="00F60203"/>
    <w:rsid w:val="00F62F81"/>
    <w:rsid w:val="00F647D7"/>
    <w:rsid w:val="00F704F3"/>
    <w:rsid w:val="00F705A4"/>
    <w:rsid w:val="00F7153D"/>
    <w:rsid w:val="00F72487"/>
    <w:rsid w:val="00F7375F"/>
    <w:rsid w:val="00F737D5"/>
    <w:rsid w:val="00F768C4"/>
    <w:rsid w:val="00F77108"/>
    <w:rsid w:val="00F80B79"/>
    <w:rsid w:val="00F81E35"/>
    <w:rsid w:val="00F821BE"/>
    <w:rsid w:val="00F82F12"/>
    <w:rsid w:val="00F8419A"/>
    <w:rsid w:val="00F85A9D"/>
    <w:rsid w:val="00F870BC"/>
    <w:rsid w:val="00F95480"/>
    <w:rsid w:val="00FA1090"/>
    <w:rsid w:val="00FA14B9"/>
    <w:rsid w:val="00FA27F8"/>
    <w:rsid w:val="00FA38AF"/>
    <w:rsid w:val="00FB0A27"/>
    <w:rsid w:val="00FB3E1E"/>
    <w:rsid w:val="00FC0202"/>
    <w:rsid w:val="00FC3574"/>
    <w:rsid w:val="00FC3A98"/>
    <w:rsid w:val="00FC5F69"/>
    <w:rsid w:val="00FD0303"/>
    <w:rsid w:val="00FD1418"/>
    <w:rsid w:val="00FD1487"/>
    <w:rsid w:val="00FD3E38"/>
    <w:rsid w:val="00FD4ABE"/>
    <w:rsid w:val="00FD5398"/>
    <w:rsid w:val="00FD6365"/>
    <w:rsid w:val="00FE068F"/>
    <w:rsid w:val="00FE2A5B"/>
    <w:rsid w:val="00FE637A"/>
    <w:rsid w:val="00FF00E4"/>
    <w:rsid w:val="00FF2054"/>
    <w:rsid w:val="00FF3409"/>
    <w:rsid w:val="00FF3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75B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693C"/>
    <w:pPr>
      <w:widowControl w:val="0"/>
      <w:jc w:val="both"/>
    </w:pPr>
  </w:style>
  <w:style w:type="paragraph" w:styleId="1">
    <w:name w:val="heading 1"/>
    <w:basedOn w:val="a0"/>
    <w:next w:val="a0"/>
    <w:link w:val="10"/>
    <w:qFormat/>
    <w:rsid w:val="007C3063"/>
    <w:pPr>
      <w:keepNext/>
      <w:outlineLvl w:val="0"/>
    </w:pPr>
    <w:rPr>
      <w:rFonts w:ascii="Arial" w:eastAsia="ＭＳ ゴシック" w:hAnsi="Arial"/>
      <w:sz w:val="24"/>
    </w:rPr>
  </w:style>
  <w:style w:type="paragraph" w:styleId="2">
    <w:name w:val="heading 2"/>
    <w:basedOn w:val="a0"/>
    <w:next w:val="a0"/>
    <w:link w:val="20"/>
    <w:qFormat/>
    <w:rsid w:val="007C3063"/>
    <w:pPr>
      <w:keepNext/>
      <w:outlineLvl w:val="1"/>
    </w:pPr>
    <w:rPr>
      <w:rFonts w:ascii="Arial" w:eastAsia="ＭＳ ゴシック" w:hAnsi="Arial"/>
    </w:rPr>
  </w:style>
  <w:style w:type="paragraph" w:styleId="3">
    <w:name w:val="heading 3"/>
    <w:basedOn w:val="a0"/>
    <w:next w:val="a0"/>
    <w:link w:val="30"/>
    <w:qFormat/>
    <w:rsid w:val="006E2503"/>
    <w:pPr>
      <w:keepNext/>
      <w:ind w:leftChars="400" w:left="400"/>
      <w:outlineLvl w:val="2"/>
    </w:pPr>
    <w:rPr>
      <w:rFonts w:ascii="Arial" w:eastAsia="ＭＳ ゴシック" w:hAnsi="Arial"/>
    </w:rPr>
  </w:style>
  <w:style w:type="paragraph" w:styleId="4">
    <w:name w:val="heading 4"/>
    <w:basedOn w:val="a0"/>
    <w:next w:val="a0"/>
    <w:link w:val="40"/>
    <w:qFormat/>
    <w:rsid w:val="00F23AAF"/>
    <w:pPr>
      <w:keepNext/>
      <w:ind w:leftChars="400" w:left="400"/>
      <w:outlineLvl w:val="3"/>
    </w:pPr>
    <w:rPr>
      <w:b/>
      <w:bCs/>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rsid w:val="007C3063"/>
    <w:rPr>
      <w:rFonts w:ascii="Arial" w:eastAsia="ＭＳ ゴシック" w:hAnsi="Arial"/>
      <w:kern w:val="2"/>
      <w:sz w:val="24"/>
      <w:szCs w:val="24"/>
    </w:rPr>
  </w:style>
  <w:style w:type="character" w:customStyle="1" w:styleId="20">
    <w:name w:val="見出し 2 (文字)"/>
    <w:link w:val="2"/>
    <w:rsid w:val="007C3063"/>
    <w:rPr>
      <w:rFonts w:ascii="Arial" w:eastAsia="ＭＳ ゴシック" w:hAnsi="Arial"/>
      <w:kern w:val="2"/>
      <w:sz w:val="21"/>
      <w:szCs w:val="24"/>
    </w:rPr>
  </w:style>
  <w:style w:type="character" w:customStyle="1" w:styleId="30">
    <w:name w:val="見出し 3 (文字)"/>
    <w:link w:val="3"/>
    <w:rsid w:val="006E2503"/>
    <w:rPr>
      <w:rFonts w:ascii="Arial" w:eastAsia="ＭＳ ゴシック" w:hAnsi="Arial"/>
      <w:kern w:val="2"/>
      <w:sz w:val="21"/>
      <w:szCs w:val="24"/>
    </w:rPr>
  </w:style>
  <w:style w:type="paragraph" w:styleId="a4">
    <w:name w:val="Balloon Text"/>
    <w:basedOn w:val="a0"/>
    <w:link w:val="a5"/>
    <w:rsid w:val="0096512B"/>
    <w:rPr>
      <w:rFonts w:ascii="Arial" w:eastAsia="ＭＳ ゴシック" w:hAnsi="Arial"/>
      <w:sz w:val="18"/>
      <w:szCs w:val="18"/>
      <w:lang w:val="x-none" w:eastAsia="x-none"/>
    </w:rPr>
  </w:style>
  <w:style w:type="character" w:customStyle="1" w:styleId="a5">
    <w:name w:val="吹き出し (文字)"/>
    <w:link w:val="a4"/>
    <w:rsid w:val="0096512B"/>
    <w:rPr>
      <w:rFonts w:ascii="Arial" w:eastAsia="ＭＳ ゴシック" w:hAnsi="Arial" w:cs="Times New Roman"/>
      <w:kern w:val="2"/>
      <w:sz w:val="18"/>
      <w:szCs w:val="18"/>
    </w:rPr>
  </w:style>
  <w:style w:type="paragraph" w:styleId="a6">
    <w:name w:val="header"/>
    <w:basedOn w:val="a0"/>
    <w:link w:val="a7"/>
    <w:rsid w:val="00317ABA"/>
    <w:pPr>
      <w:tabs>
        <w:tab w:val="center" w:pos="4252"/>
        <w:tab w:val="right" w:pos="8504"/>
      </w:tabs>
      <w:snapToGrid w:val="0"/>
    </w:pPr>
    <w:rPr>
      <w:lang w:val="x-none" w:eastAsia="x-none"/>
    </w:rPr>
  </w:style>
  <w:style w:type="character" w:customStyle="1" w:styleId="a7">
    <w:name w:val="ヘッダー (文字)"/>
    <w:link w:val="a6"/>
    <w:rsid w:val="00317ABA"/>
    <w:rPr>
      <w:kern w:val="2"/>
      <w:sz w:val="21"/>
      <w:szCs w:val="24"/>
    </w:rPr>
  </w:style>
  <w:style w:type="paragraph" w:styleId="a8">
    <w:name w:val="footer"/>
    <w:basedOn w:val="a0"/>
    <w:link w:val="a9"/>
    <w:uiPriority w:val="99"/>
    <w:rsid w:val="00317ABA"/>
    <w:pPr>
      <w:tabs>
        <w:tab w:val="center" w:pos="4252"/>
        <w:tab w:val="right" w:pos="8504"/>
      </w:tabs>
      <w:snapToGrid w:val="0"/>
    </w:pPr>
    <w:rPr>
      <w:lang w:val="x-none" w:eastAsia="x-none"/>
    </w:rPr>
  </w:style>
  <w:style w:type="character" w:customStyle="1" w:styleId="a9">
    <w:name w:val="フッター (文字)"/>
    <w:link w:val="a8"/>
    <w:uiPriority w:val="99"/>
    <w:rsid w:val="00317ABA"/>
    <w:rPr>
      <w:kern w:val="2"/>
      <w:sz w:val="21"/>
      <w:szCs w:val="24"/>
    </w:rPr>
  </w:style>
  <w:style w:type="paragraph" w:styleId="Web">
    <w:name w:val="Normal (Web)"/>
    <w:basedOn w:val="a0"/>
    <w:uiPriority w:val="99"/>
    <w:unhideWhenUsed/>
    <w:rsid w:val="007C3063"/>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styleId="aa">
    <w:name w:val="Hyperlink"/>
    <w:uiPriority w:val="99"/>
    <w:rsid w:val="00EF415C"/>
    <w:rPr>
      <w:color w:val="0000FF"/>
      <w:u w:val="single"/>
    </w:rPr>
  </w:style>
  <w:style w:type="character" w:styleId="ab">
    <w:name w:val="FollowedHyperlink"/>
    <w:rsid w:val="006E2503"/>
    <w:rPr>
      <w:color w:val="800080"/>
      <w:u w:val="single"/>
    </w:rPr>
  </w:style>
  <w:style w:type="character" w:customStyle="1" w:styleId="11">
    <w:name w:val="コメント参照1"/>
    <w:rsid w:val="006E2503"/>
    <w:rPr>
      <w:sz w:val="18"/>
      <w:szCs w:val="18"/>
    </w:rPr>
  </w:style>
  <w:style w:type="character" w:customStyle="1" w:styleId="12">
    <w:name w:val="ページ番号1"/>
    <w:basedOn w:val="a1"/>
    <w:rsid w:val="006E2503"/>
  </w:style>
  <w:style w:type="character" w:customStyle="1" w:styleId="HTML1">
    <w:name w:val="HTML タイプライター1"/>
    <w:rsid w:val="006E2503"/>
    <w:rPr>
      <w:rFonts w:ascii="ＭＳ ゴシック" w:eastAsia="ＭＳ ゴシック" w:hAnsi="ＭＳ ゴシック" w:cs="ＭＳ ゴシック"/>
      <w:sz w:val="24"/>
      <w:szCs w:val="24"/>
    </w:rPr>
  </w:style>
  <w:style w:type="paragraph" w:styleId="6">
    <w:name w:val="toc 6"/>
    <w:basedOn w:val="a0"/>
    <w:next w:val="a0"/>
    <w:rsid w:val="006E2503"/>
    <w:pPr>
      <w:ind w:left="1050"/>
      <w:jc w:val="left"/>
    </w:pPr>
    <w:rPr>
      <w:sz w:val="18"/>
      <w:szCs w:val="18"/>
    </w:rPr>
  </w:style>
  <w:style w:type="paragraph" w:styleId="13">
    <w:name w:val="toc 1"/>
    <w:basedOn w:val="a0"/>
    <w:next w:val="a0"/>
    <w:uiPriority w:val="39"/>
    <w:qFormat/>
    <w:rsid w:val="006E2503"/>
    <w:pPr>
      <w:tabs>
        <w:tab w:val="right" w:leader="dot" w:pos="8931"/>
      </w:tabs>
      <w:spacing w:before="120" w:after="120" w:line="360" w:lineRule="exact"/>
      <w:jc w:val="left"/>
    </w:pPr>
    <w:rPr>
      <w:rFonts w:ascii="ＭＳ 明朝" w:hAnsi="ＭＳ 明朝"/>
      <w:b/>
      <w:caps/>
      <w:sz w:val="22"/>
      <w:szCs w:val="22"/>
    </w:rPr>
  </w:style>
  <w:style w:type="paragraph" w:styleId="5">
    <w:name w:val="toc 5"/>
    <w:basedOn w:val="a0"/>
    <w:next w:val="a0"/>
    <w:rsid w:val="006E2503"/>
    <w:pPr>
      <w:ind w:left="840"/>
      <w:jc w:val="left"/>
    </w:pPr>
    <w:rPr>
      <w:sz w:val="18"/>
      <w:szCs w:val="18"/>
    </w:rPr>
  </w:style>
  <w:style w:type="paragraph" w:styleId="ac">
    <w:name w:val="annotation text"/>
    <w:basedOn w:val="a0"/>
    <w:link w:val="ad"/>
    <w:rsid w:val="006E2503"/>
    <w:pPr>
      <w:jc w:val="left"/>
    </w:pPr>
  </w:style>
  <w:style w:type="character" w:customStyle="1" w:styleId="ad">
    <w:name w:val="コメント文字列 (文字)"/>
    <w:link w:val="ac"/>
    <w:rsid w:val="006E2503"/>
    <w:rPr>
      <w:kern w:val="2"/>
      <w:sz w:val="21"/>
      <w:szCs w:val="24"/>
    </w:rPr>
  </w:style>
  <w:style w:type="paragraph" w:styleId="41">
    <w:name w:val="toc 4"/>
    <w:basedOn w:val="a0"/>
    <w:next w:val="a0"/>
    <w:rsid w:val="006E2503"/>
    <w:pPr>
      <w:ind w:left="630"/>
      <w:jc w:val="left"/>
    </w:pPr>
    <w:rPr>
      <w:sz w:val="18"/>
      <w:szCs w:val="18"/>
    </w:rPr>
  </w:style>
  <w:style w:type="paragraph" w:styleId="31">
    <w:name w:val="toc 3"/>
    <w:basedOn w:val="a0"/>
    <w:next w:val="a0"/>
    <w:uiPriority w:val="39"/>
    <w:qFormat/>
    <w:rsid w:val="006E2503"/>
    <w:pPr>
      <w:ind w:left="420"/>
      <w:jc w:val="left"/>
    </w:pPr>
    <w:rPr>
      <w:iCs/>
    </w:rPr>
  </w:style>
  <w:style w:type="paragraph" w:styleId="9">
    <w:name w:val="toc 9"/>
    <w:basedOn w:val="a0"/>
    <w:next w:val="a0"/>
    <w:rsid w:val="006E2503"/>
    <w:pPr>
      <w:ind w:left="1680"/>
      <w:jc w:val="left"/>
    </w:pPr>
    <w:rPr>
      <w:sz w:val="18"/>
      <w:szCs w:val="18"/>
    </w:rPr>
  </w:style>
  <w:style w:type="paragraph" w:styleId="8">
    <w:name w:val="toc 8"/>
    <w:basedOn w:val="a0"/>
    <w:next w:val="a0"/>
    <w:rsid w:val="006E2503"/>
    <w:pPr>
      <w:ind w:left="1470"/>
      <w:jc w:val="left"/>
    </w:pPr>
    <w:rPr>
      <w:sz w:val="18"/>
      <w:szCs w:val="18"/>
    </w:rPr>
  </w:style>
  <w:style w:type="paragraph" w:styleId="21">
    <w:name w:val="toc 2"/>
    <w:basedOn w:val="a0"/>
    <w:next w:val="a0"/>
    <w:uiPriority w:val="39"/>
    <w:qFormat/>
    <w:rsid w:val="006E2503"/>
    <w:pPr>
      <w:ind w:left="210"/>
      <w:jc w:val="left"/>
    </w:pPr>
    <w:rPr>
      <w:smallCaps/>
    </w:rPr>
  </w:style>
  <w:style w:type="paragraph" w:styleId="7">
    <w:name w:val="toc 7"/>
    <w:basedOn w:val="a0"/>
    <w:next w:val="a0"/>
    <w:rsid w:val="006E2503"/>
    <w:pPr>
      <w:ind w:left="1260"/>
      <w:jc w:val="left"/>
    </w:pPr>
    <w:rPr>
      <w:sz w:val="18"/>
      <w:szCs w:val="18"/>
    </w:rPr>
  </w:style>
  <w:style w:type="paragraph" w:customStyle="1" w:styleId="14">
    <w:name w:val="結語1"/>
    <w:basedOn w:val="a0"/>
    <w:rsid w:val="006E2503"/>
    <w:pPr>
      <w:jc w:val="right"/>
    </w:pPr>
    <w:rPr>
      <w:rFonts w:ascii="ＭＳ 明朝" w:hAnsi="ＭＳ 明朝" w:cs="ＭＳ 明朝"/>
      <w:sz w:val="36"/>
      <w:szCs w:val="36"/>
    </w:rPr>
  </w:style>
  <w:style w:type="paragraph" w:customStyle="1" w:styleId="22">
    <w:name w:val="スタイル2"/>
    <w:basedOn w:val="a0"/>
    <w:rsid w:val="006E2503"/>
    <w:pPr>
      <w:jc w:val="center"/>
    </w:pPr>
    <w:rPr>
      <w:rFonts w:ascii="ＭＳ 明朝" w:hAnsi="ＭＳ 明朝"/>
      <w:sz w:val="36"/>
      <w:szCs w:val="36"/>
    </w:rPr>
  </w:style>
  <w:style w:type="paragraph" w:customStyle="1" w:styleId="Web1">
    <w:name w:val="標準 (Web)1"/>
    <w:basedOn w:val="a0"/>
    <w:rsid w:val="006E2503"/>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customStyle="1" w:styleId="Default">
    <w:name w:val="Default"/>
    <w:rsid w:val="006E2503"/>
    <w:pPr>
      <w:widowControl w:val="0"/>
      <w:autoSpaceDE w:val="0"/>
      <w:autoSpaceDN w:val="0"/>
      <w:adjustRightInd w:val="0"/>
    </w:pPr>
    <w:rPr>
      <w:rFonts w:ascii="ＭＳ 明朝" w:eastAsia="SimSun" w:hAnsi="Times New Roman" w:cs="ＭＳ 明朝"/>
      <w:color w:val="000000"/>
      <w:sz w:val="24"/>
      <w:szCs w:val="24"/>
    </w:rPr>
  </w:style>
  <w:style w:type="paragraph" w:customStyle="1" w:styleId="15">
    <w:name w:val="記1"/>
    <w:basedOn w:val="a0"/>
    <w:next w:val="a0"/>
    <w:rsid w:val="006E2503"/>
    <w:pPr>
      <w:jc w:val="center"/>
    </w:pPr>
    <w:rPr>
      <w:rFonts w:ascii="ＭＳ 明朝" w:hAnsi="ＭＳ 明朝" w:cs="ＭＳ 明朝"/>
      <w:sz w:val="36"/>
      <w:szCs w:val="36"/>
    </w:rPr>
  </w:style>
  <w:style w:type="paragraph" w:customStyle="1" w:styleId="16">
    <w:name w:val="スタイル1"/>
    <w:basedOn w:val="a0"/>
    <w:rsid w:val="006E2503"/>
    <w:pPr>
      <w:jc w:val="center"/>
    </w:pPr>
    <w:rPr>
      <w:rFonts w:ascii="ＭＳ 明朝" w:hAnsi="ＭＳ 明朝"/>
      <w:sz w:val="36"/>
      <w:szCs w:val="36"/>
    </w:rPr>
  </w:style>
  <w:style w:type="paragraph" w:customStyle="1" w:styleId="17">
    <w:name w:val="変更箇所1"/>
    <w:rsid w:val="006E2503"/>
    <w:rPr>
      <w:rFonts w:ascii="Times New Roman" w:eastAsia="SimSun" w:hAnsi="Times New Roman"/>
      <w:kern w:val="2"/>
      <w:sz w:val="21"/>
      <w:szCs w:val="24"/>
    </w:rPr>
  </w:style>
  <w:style w:type="paragraph" w:customStyle="1" w:styleId="18">
    <w:name w:val="コメント内容1"/>
    <w:basedOn w:val="ac"/>
    <w:next w:val="ac"/>
    <w:rsid w:val="006E2503"/>
    <w:rPr>
      <w:b/>
      <w:bCs/>
    </w:rPr>
  </w:style>
  <w:style w:type="paragraph" w:customStyle="1" w:styleId="ae">
    <w:name w:val="一太郎"/>
    <w:rsid w:val="006E2503"/>
    <w:pPr>
      <w:widowControl w:val="0"/>
      <w:wordWrap w:val="0"/>
      <w:autoSpaceDE w:val="0"/>
      <w:autoSpaceDN w:val="0"/>
      <w:adjustRightInd w:val="0"/>
      <w:spacing w:line="387" w:lineRule="exact"/>
      <w:jc w:val="both"/>
    </w:pPr>
    <w:rPr>
      <w:rFonts w:ascii="Times New Roman" w:eastAsia="SimSun" w:hAnsi="Times New Roman" w:cs="ＭＳ 明朝"/>
      <w:sz w:val="28"/>
      <w:szCs w:val="28"/>
    </w:rPr>
  </w:style>
  <w:style w:type="paragraph" w:customStyle="1" w:styleId="af">
    <w:name w:val="スタイル１"/>
    <w:basedOn w:val="a0"/>
    <w:rsid w:val="006E2503"/>
    <w:pPr>
      <w:jc w:val="center"/>
    </w:pPr>
    <w:rPr>
      <w:rFonts w:ascii="ＭＳ 明朝" w:hAnsi="ＭＳ 明朝"/>
      <w:sz w:val="36"/>
      <w:szCs w:val="36"/>
    </w:rPr>
  </w:style>
  <w:style w:type="paragraph" w:customStyle="1" w:styleId="310">
    <w:name w:val="本文インデント 31"/>
    <w:basedOn w:val="a0"/>
    <w:rsid w:val="006E2503"/>
    <w:pPr>
      <w:spacing w:line="360" w:lineRule="atLeast"/>
      <w:ind w:left="340" w:firstLine="227"/>
    </w:pPr>
    <w:rPr>
      <w:rFonts w:ascii="ＭＳ 明朝" w:hAnsi="Times New Roman"/>
    </w:rPr>
  </w:style>
  <w:style w:type="paragraph" w:customStyle="1" w:styleId="19">
    <w:name w:val="書式なし1"/>
    <w:basedOn w:val="a0"/>
    <w:rsid w:val="006E2503"/>
    <w:rPr>
      <w:rFonts w:ascii="ＭＳ 明朝" w:hAnsi="Courier New"/>
    </w:rPr>
  </w:style>
  <w:style w:type="paragraph" w:customStyle="1" w:styleId="1a">
    <w:name w:val="日付1"/>
    <w:basedOn w:val="a0"/>
    <w:next w:val="a0"/>
    <w:rsid w:val="006E2503"/>
  </w:style>
  <w:style w:type="paragraph" w:customStyle="1" w:styleId="1b">
    <w:name w:val="リスト段落1"/>
    <w:basedOn w:val="a0"/>
    <w:rsid w:val="006E2503"/>
    <w:pPr>
      <w:ind w:leftChars="400" w:left="840"/>
    </w:pPr>
  </w:style>
  <w:style w:type="paragraph" w:customStyle="1" w:styleId="a">
    <w:name w:val="標準 ・__"/>
    <w:basedOn w:val="a0"/>
    <w:rsid w:val="006E2503"/>
    <w:pPr>
      <w:numPr>
        <w:numId w:val="1"/>
      </w:numPr>
      <w:tabs>
        <w:tab w:val="left" w:pos="420"/>
      </w:tabs>
    </w:pPr>
    <w:rPr>
      <w:rFonts w:ascii="Mincho" w:hAnsi="Times New Roman"/>
    </w:rPr>
  </w:style>
  <w:style w:type="character" w:styleId="af0">
    <w:name w:val="annotation reference"/>
    <w:unhideWhenUsed/>
    <w:rsid w:val="006E2503"/>
    <w:rPr>
      <w:sz w:val="18"/>
      <w:szCs w:val="18"/>
    </w:rPr>
  </w:style>
  <w:style w:type="paragraph" w:styleId="af1">
    <w:name w:val="annotation subject"/>
    <w:basedOn w:val="ac"/>
    <w:next w:val="ac"/>
    <w:link w:val="af2"/>
    <w:uiPriority w:val="99"/>
    <w:unhideWhenUsed/>
    <w:rsid w:val="006E2503"/>
    <w:rPr>
      <w:b/>
      <w:bCs/>
    </w:rPr>
  </w:style>
  <w:style w:type="character" w:customStyle="1" w:styleId="af2">
    <w:name w:val="コメント内容 (文字)"/>
    <w:link w:val="af1"/>
    <w:uiPriority w:val="99"/>
    <w:rsid w:val="006E2503"/>
    <w:rPr>
      <w:b/>
      <w:bCs/>
      <w:kern w:val="2"/>
      <w:sz w:val="21"/>
      <w:szCs w:val="24"/>
    </w:rPr>
  </w:style>
  <w:style w:type="paragraph" w:styleId="af3">
    <w:name w:val="Title"/>
    <w:basedOn w:val="a0"/>
    <w:next w:val="a0"/>
    <w:link w:val="af4"/>
    <w:uiPriority w:val="10"/>
    <w:qFormat/>
    <w:rsid w:val="006E2503"/>
    <w:pPr>
      <w:spacing w:line="360" w:lineRule="auto"/>
      <w:jc w:val="center"/>
    </w:pPr>
    <w:rPr>
      <w:rFonts w:ascii="ＭＳ 明朝" w:hAnsi="ＭＳ 明朝"/>
      <w:b/>
      <w:position w:val="4"/>
      <w:sz w:val="28"/>
      <w:szCs w:val="28"/>
    </w:rPr>
  </w:style>
  <w:style w:type="character" w:customStyle="1" w:styleId="af4">
    <w:name w:val="表題 (文字)"/>
    <w:link w:val="af3"/>
    <w:uiPriority w:val="10"/>
    <w:rsid w:val="006E2503"/>
    <w:rPr>
      <w:rFonts w:ascii="ＭＳ 明朝" w:hAnsi="ＭＳ 明朝"/>
      <w:b/>
      <w:kern w:val="2"/>
      <w:position w:val="4"/>
      <w:sz w:val="28"/>
      <w:szCs w:val="28"/>
    </w:rPr>
  </w:style>
  <w:style w:type="paragraph" w:styleId="af5">
    <w:name w:val="Revision"/>
    <w:hidden/>
    <w:uiPriority w:val="99"/>
    <w:semiHidden/>
    <w:rsid w:val="00653544"/>
    <w:rPr>
      <w:kern w:val="2"/>
      <w:sz w:val="21"/>
      <w:szCs w:val="24"/>
    </w:rPr>
  </w:style>
  <w:style w:type="table" w:styleId="af6">
    <w:name w:val="Table Grid"/>
    <w:basedOn w:val="a2"/>
    <w:rsid w:val="00992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OC Heading"/>
    <w:basedOn w:val="1"/>
    <w:next w:val="a0"/>
    <w:uiPriority w:val="39"/>
    <w:unhideWhenUsed/>
    <w:qFormat/>
    <w:rsid w:val="00F47C6F"/>
    <w:pPr>
      <w:keepLines/>
      <w:widowControl/>
      <w:spacing w:before="240" w:line="259" w:lineRule="auto"/>
      <w:jc w:val="left"/>
      <w:outlineLvl w:val="9"/>
    </w:pPr>
    <w:rPr>
      <w:color w:val="2E74B5"/>
      <w:sz w:val="32"/>
      <w:szCs w:val="32"/>
    </w:rPr>
  </w:style>
  <w:style w:type="paragraph" w:styleId="af8">
    <w:name w:val="Date"/>
    <w:basedOn w:val="a0"/>
    <w:next w:val="a0"/>
    <w:link w:val="af9"/>
    <w:rsid w:val="00931F55"/>
  </w:style>
  <w:style w:type="character" w:customStyle="1" w:styleId="af9">
    <w:name w:val="日付 (文字)"/>
    <w:basedOn w:val="a1"/>
    <w:link w:val="af8"/>
    <w:rsid w:val="00931F55"/>
  </w:style>
  <w:style w:type="paragraph" w:styleId="afa">
    <w:name w:val="footnote text"/>
    <w:basedOn w:val="a0"/>
    <w:link w:val="afb"/>
    <w:rsid w:val="009D1209"/>
    <w:pPr>
      <w:snapToGrid w:val="0"/>
      <w:jc w:val="left"/>
    </w:pPr>
    <w:rPr>
      <w:kern w:val="2"/>
      <w:sz w:val="21"/>
      <w:szCs w:val="24"/>
      <w:lang w:val="x-none" w:eastAsia="x-none"/>
    </w:rPr>
  </w:style>
  <w:style w:type="character" w:customStyle="1" w:styleId="afb">
    <w:name w:val="脚注文字列 (文字)"/>
    <w:link w:val="afa"/>
    <w:rsid w:val="009D1209"/>
    <w:rPr>
      <w:kern w:val="2"/>
      <w:sz w:val="21"/>
      <w:szCs w:val="24"/>
      <w:lang w:val="x-none" w:eastAsia="x-none"/>
    </w:rPr>
  </w:style>
  <w:style w:type="character" w:styleId="afc">
    <w:name w:val="footnote reference"/>
    <w:rsid w:val="009D1209"/>
    <w:rPr>
      <w:vertAlign w:val="superscript"/>
    </w:rPr>
  </w:style>
  <w:style w:type="paragraph" w:styleId="afd">
    <w:name w:val="List Paragraph"/>
    <w:basedOn w:val="a0"/>
    <w:uiPriority w:val="34"/>
    <w:qFormat/>
    <w:rsid w:val="006F0148"/>
    <w:pPr>
      <w:ind w:leftChars="400" w:left="840"/>
    </w:pPr>
  </w:style>
  <w:style w:type="character" w:customStyle="1" w:styleId="40">
    <w:name w:val="見出し 4 (文字)"/>
    <w:link w:val="4"/>
    <w:rsid w:val="00F23AAF"/>
    <w:rPr>
      <w:b/>
      <w:bCs/>
      <w:kern w:val="2"/>
      <w:sz w:val="21"/>
      <w:szCs w:val="24"/>
    </w:rPr>
  </w:style>
  <w:style w:type="numbering" w:customStyle="1" w:styleId="1c">
    <w:name w:val="リストなし1"/>
    <w:next w:val="a3"/>
    <w:uiPriority w:val="99"/>
    <w:semiHidden/>
    <w:unhideWhenUsed/>
    <w:rsid w:val="00F23AAF"/>
  </w:style>
  <w:style w:type="table" w:customStyle="1" w:styleId="1d">
    <w:name w:val="表 (格子)1"/>
    <w:basedOn w:val="a2"/>
    <w:next w:val="af6"/>
    <w:uiPriority w:val="59"/>
    <w:rsid w:val="00F23A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Document Map"/>
    <w:basedOn w:val="a0"/>
    <w:link w:val="aff"/>
    <w:rsid w:val="00F23AAF"/>
    <w:pPr>
      <w:shd w:val="clear" w:color="auto" w:fill="000080"/>
    </w:pPr>
    <w:rPr>
      <w:rFonts w:ascii="Arial" w:eastAsia="ＭＳ ゴシック" w:hAnsi="Arial"/>
      <w:kern w:val="2"/>
      <w:sz w:val="21"/>
      <w:szCs w:val="24"/>
    </w:rPr>
  </w:style>
  <w:style w:type="character" w:customStyle="1" w:styleId="aff">
    <w:name w:val="見出しマップ (文字)"/>
    <w:link w:val="afe"/>
    <w:rsid w:val="00F23AAF"/>
    <w:rPr>
      <w:rFonts w:ascii="Arial" w:eastAsia="ＭＳ ゴシック" w:hAnsi="Arial"/>
      <w:kern w:val="2"/>
      <w:sz w:val="21"/>
      <w:szCs w:val="24"/>
      <w:shd w:val="clear" w:color="auto" w:fill="000080"/>
    </w:rPr>
  </w:style>
  <w:style w:type="paragraph" w:customStyle="1" w:styleId="aff0">
    <w:name w:val="Ｑスタイル"/>
    <w:basedOn w:val="a0"/>
    <w:link w:val="aff1"/>
    <w:rsid w:val="00F23AAF"/>
    <w:pPr>
      <w:shd w:val="clear" w:color="auto" w:fill="CCFFFF"/>
      <w:jc w:val="left"/>
    </w:pPr>
    <w:rPr>
      <w:rFonts w:ascii="ＭＳ 明朝" w:hAnsi="ＭＳ 明朝"/>
      <w:kern w:val="2"/>
      <w:sz w:val="21"/>
      <w:szCs w:val="24"/>
    </w:rPr>
  </w:style>
  <w:style w:type="character" w:customStyle="1" w:styleId="aff1">
    <w:name w:val="Ｑスタイル (文字)"/>
    <w:link w:val="aff0"/>
    <w:rsid w:val="00F23AAF"/>
    <w:rPr>
      <w:rFonts w:ascii="ＭＳ 明朝" w:hAnsi="ＭＳ 明朝"/>
      <w:kern w:val="2"/>
      <w:sz w:val="21"/>
      <w:szCs w:val="24"/>
      <w:shd w:val="clear" w:color="auto" w:fill="CCFFFF"/>
    </w:rPr>
  </w:style>
  <w:style w:type="character" w:styleId="aff2">
    <w:name w:val="page number"/>
    <w:basedOn w:val="a1"/>
    <w:rsid w:val="00F23AAF"/>
  </w:style>
  <w:style w:type="paragraph" w:styleId="aff3">
    <w:name w:val="endnote text"/>
    <w:basedOn w:val="a0"/>
    <w:link w:val="aff4"/>
    <w:rsid w:val="00F23AAF"/>
    <w:pPr>
      <w:snapToGrid w:val="0"/>
      <w:jc w:val="left"/>
    </w:pPr>
    <w:rPr>
      <w:kern w:val="2"/>
      <w:sz w:val="21"/>
      <w:szCs w:val="24"/>
    </w:rPr>
  </w:style>
  <w:style w:type="character" w:customStyle="1" w:styleId="aff4">
    <w:name w:val="文末脚注文字列 (文字)"/>
    <w:link w:val="aff3"/>
    <w:rsid w:val="00F23AAF"/>
    <w:rPr>
      <w:kern w:val="2"/>
      <w:sz w:val="21"/>
      <w:szCs w:val="24"/>
    </w:rPr>
  </w:style>
  <w:style w:type="character" w:styleId="aff5">
    <w:name w:val="endnote reference"/>
    <w:rsid w:val="00F23AAF"/>
    <w:rPr>
      <w:vertAlign w:val="superscript"/>
    </w:rPr>
  </w:style>
  <w:style w:type="character" w:styleId="aff6">
    <w:name w:val="Emphasis"/>
    <w:qFormat/>
    <w:rsid w:val="00F23AAF"/>
    <w:rPr>
      <w:i/>
      <w:iCs/>
    </w:rPr>
  </w:style>
  <w:style w:type="paragraph" w:styleId="HTML">
    <w:name w:val="HTML Preformatted"/>
    <w:basedOn w:val="a0"/>
    <w:link w:val="HTML0"/>
    <w:rsid w:val="00F23A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sz w:val="24"/>
      <w:szCs w:val="24"/>
    </w:rPr>
  </w:style>
  <w:style w:type="character" w:customStyle="1" w:styleId="HTML0">
    <w:name w:val="HTML 書式付き (文字)"/>
    <w:link w:val="HTML"/>
    <w:rsid w:val="00F23AAF"/>
    <w:rPr>
      <w:rFonts w:ascii="ＭＳ ゴシック" w:eastAsia="ＭＳ ゴシック" w:hAnsi="ＭＳ ゴシック" w:cs="ＭＳ ゴシック"/>
      <w:sz w:val="24"/>
      <w:szCs w:val="24"/>
    </w:rPr>
  </w:style>
  <w:style w:type="character" w:customStyle="1" w:styleId="st">
    <w:name w:val="st"/>
    <w:basedOn w:val="a1"/>
    <w:rsid w:val="00F23AAF"/>
  </w:style>
  <w:style w:type="character" w:customStyle="1" w:styleId="311">
    <w:name w:val="見出し 3 (文字)1"/>
    <w:rsid w:val="00F23AAF"/>
    <w:rPr>
      <w:rFonts w:ascii="Arial" w:eastAsia="ＭＳ ゴシック" w:hAnsi="Arial"/>
      <w:kern w:val="2"/>
      <w:sz w:val="21"/>
      <w:szCs w:val="24"/>
      <w:lang w:val="en-US" w:eastAsia="ja-JP" w:bidi="ar-SA"/>
    </w:rPr>
  </w:style>
  <w:style w:type="character" w:customStyle="1" w:styleId="aff7">
    <w:name w:val="(文字) (文字)"/>
    <w:rsid w:val="00F23AAF"/>
    <w:rPr>
      <w:rFonts w:ascii="Arial" w:eastAsia="ＭＳ ゴシック" w:hAnsi="Arial"/>
      <w:kern w:val="2"/>
      <w:sz w:val="21"/>
      <w:szCs w:val="24"/>
      <w:lang w:val="en-US" w:eastAsia="ja-JP" w:bidi="ar-SA"/>
    </w:rPr>
  </w:style>
  <w:style w:type="character" w:customStyle="1" w:styleId="c0">
    <w:name w:val="c_0"/>
    <w:basedOn w:val="a1"/>
    <w:rsid w:val="00F23AAF"/>
  </w:style>
  <w:style w:type="character" w:customStyle="1" w:styleId="il">
    <w:name w:val="il"/>
    <w:basedOn w:val="a1"/>
    <w:rsid w:val="00F23AAF"/>
  </w:style>
  <w:style w:type="character" w:styleId="aff8">
    <w:name w:val="Strong"/>
    <w:qFormat/>
    <w:rsid w:val="00F23AAF"/>
    <w:rPr>
      <w:b/>
      <w:bCs/>
    </w:rPr>
  </w:style>
  <w:style w:type="paragraph" w:customStyle="1" w:styleId="aff9">
    <w:name w:val="標準(太郎文書スタイル)"/>
    <w:uiPriority w:val="99"/>
    <w:rsid w:val="00F23AAF"/>
    <w:pPr>
      <w:widowControl w:val="0"/>
      <w:adjustRightInd w:val="0"/>
      <w:jc w:val="both"/>
      <w:textAlignment w:val="baseline"/>
    </w:pPr>
    <w:rPr>
      <w:rFonts w:cs="ＭＳ 明朝"/>
      <w:color w:val="000000"/>
      <w:sz w:val="21"/>
      <w:szCs w:val="21"/>
    </w:rPr>
  </w:style>
  <w:style w:type="character" w:styleId="HTML2">
    <w:name w:val="HTML Typewriter"/>
    <w:rsid w:val="00F23AAF"/>
    <w:rPr>
      <w:rFonts w:ascii="ＭＳ ゴシック" w:eastAsia="ＭＳ ゴシック" w:hAnsi="ＭＳ ゴシック" w:cs="ＭＳ ゴシック"/>
      <w:sz w:val="24"/>
      <w:szCs w:val="24"/>
    </w:rPr>
  </w:style>
  <w:style w:type="numbering" w:customStyle="1" w:styleId="23">
    <w:name w:val="リストなし2"/>
    <w:next w:val="a3"/>
    <w:uiPriority w:val="99"/>
    <w:semiHidden/>
    <w:unhideWhenUsed/>
    <w:rsid w:val="006468A2"/>
  </w:style>
  <w:style w:type="table" w:customStyle="1" w:styleId="24">
    <w:name w:val="表 (格子)2"/>
    <w:basedOn w:val="a2"/>
    <w:next w:val="af6"/>
    <w:rsid w:val="00646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30216">
      <w:bodyDiv w:val="1"/>
      <w:marLeft w:val="0"/>
      <w:marRight w:val="0"/>
      <w:marTop w:val="0"/>
      <w:marBottom w:val="0"/>
      <w:divBdr>
        <w:top w:val="none" w:sz="0" w:space="0" w:color="auto"/>
        <w:left w:val="none" w:sz="0" w:space="0" w:color="auto"/>
        <w:bottom w:val="none" w:sz="0" w:space="0" w:color="auto"/>
        <w:right w:val="none" w:sz="0" w:space="0" w:color="auto"/>
      </w:divBdr>
    </w:div>
    <w:div w:id="308049367">
      <w:bodyDiv w:val="1"/>
      <w:marLeft w:val="0"/>
      <w:marRight w:val="0"/>
      <w:marTop w:val="0"/>
      <w:marBottom w:val="0"/>
      <w:divBdr>
        <w:top w:val="none" w:sz="0" w:space="0" w:color="auto"/>
        <w:left w:val="none" w:sz="0" w:space="0" w:color="auto"/>
        <w:bottom w:val="none" w:sz="0" w:space="0" w:color="auto"/>
        <w:right w:val="none" w:sz="0" w:space="0" w:color="auto"/>
      </w:divBdr>
    </w:div>
    <w:div w:id="518083598">
      <w:bodyDiv w:val="1"/>
      <w:marLeft w:val="0"/>
      <w:marRight w:val="0"/>
      <w:marTop w:val="0"/>
      <w:marBottom w:val="0"/>
      <w:divBdr>
        <w:top w:val="none" w:sz="0" w:space="0" w:color="auto"/>
        <w:left w:val="none" w:sz="0" w:space="0" w:color="auto"/>
        <w:bottom w:val="none" w:sz="0" w:space="0" w:color="auto"/>
        <w:right w:val="none" w:sz="0" w:space="0" w:color="auto"/>
      </w:divBdr>
    </w:div>
    <w:div w:id="897741774">
      <w:bodyDiv w:val="1"/>
      <w:marLeft w:val="0"/>
      <w:marRight w:val="0"/>
      <w:marTop w:val="0"/>
      <w:marBottom w:val="0"/>
      <w:divBdr>
        <w:top w:val="none" w:sz="0" w:space="0" w:color="auto"/>
        <w:left w:val="none" w:sz="0" w:space="0" w:color="auto"/>
        <w:bottom w:val="none" w:sz="0" w:space="0" w:color="auto"/>
        <w:right w:val="none" w:sz="0" w:space="0" w:color="auto"/>
      </w:divBdr>
    </w:div>
    <w:div w:id="100015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med.go.jp/koubo/030120150721.html"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ofa.go.jp/mofaj/gaiko/oda/seisaku/kuni_enjyo.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EC88F-DB8B-4C1D-BF05-B694CDE21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2605</Words>
  <Characters>14850</Characters>
  <Application>Microsoft Office Word</Application>
  <DocSecurity>0</DocSecurity>
  <Lines>123</Lines>
  <Paragraphs>34</Paragraphs>
  <ScaleCrop>false</ScaleCrop>
  <Company/>
  <LinksUpToDate>false</LinksUpToDate>
  <CharactersWithSpaces>17421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2015-09-09T01:40:00Z</dcterms:created>
  <dcterms:modified xsi:type="dcterms:W3CDTF">2015-09-09T01:40:00Z</dcterms:modified>
</cp:coreProperties>
</file>