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BD51A" w14:textId="0C3E7914" w:rsidR="00FA2BDA" w:rsidRPr="0093629F" w:rsidRDefault="0093629F" w:rsidP="00B20185">
      <w:pPr>
        <w:spacing w:line="300" w:lineRule="exact"/>
        <w:jc w:val="center"/>
        <w:rPr>
          <w:rFonts w:ascii="Meiryo UI" w:eastAsia="Meiryo UI" w:hAnsi="Meiryo UI" w:cs="Meiryo UI"/>
          <w:b/>
          <w:position w:val="4"/>
          <w:sz w:val="24"/>
          <w:szCs w:val="28"/>
        </w:rPr>
      </w:pPr>
      <w:bookmarkStart w:id="0" w:name="_Toc284525438"/>
      <w:r w:rsidRPr="0093629F">
        <w:rPr>
          <w:rFonts w:ascii="Meiryo UI" w:eastAsia="Meiryo UI" w:hAnsi="Meiryo UI" w:cs="Meiryo UI"/>
          <w:b/>
          <w:noProof/>
          <w:position w:val="4"/>
          <w:sz w:val="24"/>
          <w:szCs w:val="28"/>
        </w:rPr>
        <mc:AlternateContent>
          <mc:Choice Requires="wps">
            <w:drawing>
              <wp:anchor distT="0" distB="0" distL="114300" distR="114300" simplePos="0" relativeHeight="251671552" behindDoc="0" locked="0" layoutInCell="1" allowOverlap="1" wp14:anchorId="6E3FB67A" wp14:editId="08BD84AE">
                <wp:simplePos x="0" y="0"/>
                <wp:positionH relativeFrom="column">
                  <wp:posOffset>4181519</wp:posOffset>
                </wp:positionH>
                <wp:positionV relativeFrom="paragraph">
                  <wp:posOffset>-458160</wp:posOffset>
                </wp:positionV>
                <wp:extent cx="1971306" cy="296545"/>
                <wp:effectExtent l="0" t="0" r="10160" b="27305"/>
                <wp:wrapNone/>
                <wp:docPr id="25" name="正方形/長方形 25"/>
                <wp:cNvGraphicFramePr/>
                <a:graphic xmlns:a="http://schemas.openxmlformats.org/drawingml/2006/main">
                  <a:graphicData uri="http://schemas.microsoft.com/office/word/2010/wordprocessingShape">
                    <wps:wsp>
                      <wps:cNvSpPr/>
                      <wps:spPr>
                        <a:xfrm>
                          <a:off x="0" y="0"/>
                          <a:ext cx="1971306" cy="2965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C34B9" w14:textId="77777777" w:rsidR="00EF6D19" w:rsidRPr="00961A5D" w:rsidRDefault="00EF6D19" w:rsidP="006B6E75">
                            <w:pPr>
                              <w:spacing w:line="240" w:lineRule="exact"/>
                              <w:rPr>
                                <w:rFonts w:ascii="Meiryo UI" w:eastAsia="Meiryo UI" w:hAnsi="Meiryo UI" w:cs="Meiryo UI"/>
                                <w:color w:val="000000" w:themeColor="text1"/>
                                <w:spacing w:val="-10"/>
                                <w:w w:val="80"/>
                                <w:sz w:val="16"/>
                              </w:rPr>
                            </w:pPr>
                            <w:r w:rsidRPr="00961A5D">
                              <w:rPr>
                                <w:rFonts w:ascii="Meiryo UI" w:eastAsia="Meiryo UI" w:hAnsi="Meiryo UI" w:cs="Meiryo UI" w:hint="eastAsia"/>
                                <w:color w:val="000000" w:themeColor="text1"/>
                                <w:spacing w:val="-10"/>
                                <w:w w:val="80"/>
                                <w:sz w:val="16"/>
                              </w:rPr>
                              <w:t>ＡＭＥＤ</w:t>
                            </w:r>
                            <w:r w:rsidRPr="00961A5D">
                              <w:rPr>
                                <w:rFonts w:ascii="Meiryo UI" w:eastAsia="Meiryo UI" w:hAnsi="Meiryo UI" w:cs="Meiryo UI"/>
                                <w:color w:val="000000" w:themeColor="text1"/>
                                <w:spacing w:val="-10"/>
                                <w:w w:val="80"/>
                                <w:sz w:val="16"/>
                              </w:rPr>
                              <w:t>受付番号</w:t>
                            </w:r>
                            <w:r w:rsidRPr="00961A5D">
                              <w:rPr>
                                <w:rFonts w:ascii="Meiryo UI" w:eastAsia="Meiryo UI" w:hAnsi="Meiryo UI" w:cs="Meiryo UI" w:hint="eastAsia"/>
                                <w:color w:val="000000" w:themeColor="text1"/>
                                <w:spacing w:val="-10"/>
                                <w:w w:val="8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FB67A" id="正方形/長方形 25" o:spid="_x0000_s1026" style="position:absolute;left:0;text-align:left;margin-left:329.25pt;margin-top:-36.1pt;width:155.2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" fillcolor="white [3212]" strokecolor="black [3213]" strokeweight=".5pt">
                <v:textbox>
                  <w:txbxContent>
                    <w:p w14:paraId="1ECC34B9" w14:textId="77777777" w:rsidR="00EF6D19" w:rsidRPr="00961A5D" w:rsidRDefault="00EF6D19" w:rsidP="006B6E75">
                      <w:pPr>
                        <w:spacing w:line="240" w:lineRule="exact"/>
                        <w:rPr>
                          <w:rFonts w:ascii="Meiryo UI" w:eastAsia="Meiryo UI" w:hAnsi="Meiryo UI" w:cs="Meiryo UI"/>
                          <w:color w:val="000000" w:themeColor="text1"/>
                          <w:spacing w:val="-10"/>
                          <w:w w:val="80"/>
                          <w:sz w:val="16"/>
                        </w:rPr>
                      </w:pPr>
                      <w:r w:rsidRPr="00961A5D">
                        <w:rPr>
                          <w:rFonts w:ascii="Meiryo UI" w:eastAsia="Meiryo UI" w:hAnsi="Meiryo UI" w:cs="Meiryo UI" w:hint="eastAsia"/>
                          <w:color w:val="000000" w:themeColor="text1"/>
                          <w:spacing w:val="-10"/>
                          <w:w w:val="80"/>
                          <w:sz w:val="16"/>
                        </w:rPr>
                        <w:t>ＡＭＥＤ</w:t>
                      </w:r>
                      <w:r w:rsidRPr="00961A5D">
                        <w:rPr>
                          <w:rFonts w:ascii="Meiryo UI" w:eastAsia="Meiryo UI" w:hAnsi="Meiryo UI" w:cs="Meiryo UI"/>
                          <w:color w:val="000000" w:themeColor="text1"/>
                          <w:spacing w:val="-10"/>
                          <w:w w:val="80"/>
                          <w:sz w:val="16"/>
                        </w:rPr>
                        <w:t>受付番号</w:t>
                      </w:r>
                      <w:r w:rsidRPr="00961A5D">
                        <w:rPr>
                          <w:rFonts w:ascii="Meiryo UI" w:eastAsia="Meiryo UI" w:hAnsi="Meiryo UI" w:cs="Meiryo UI" w:hint="eastAsia"/>
                          <w:color w:val="000000" w:themeColor="text1"/>
                          <w:spacing w:val="-10"/>
                          <w:w w:val="80"/>
                          <w:sz w:val="16"/>
                        </w:rPr>
                        <w:t>：</w:t>
                      </w:r>
                    </w:p>
                  </w:txbxContent>
                </v:textbox>
              </v:rect>
            </w:pict>
          </mc:Fallback>
        </mc:AlternateContent>
      </w:r>
      <w:r w:rsidRPr="0093629F">
        <w:rPr>
          <w:rFonts w:ascii="Meiryo UI" w:eastAsia="Meiryo UI" w:hAnsi="Meiryo UI" w:cs="Meiryo UI"/>
          <w:b/>
          <w:noProof/>
          <w:position w:val="4"/>
          <w:sz w:val="24"/>
          <w:szCs w:val="28"/>
        </w:rPr>
        <mc:AlternateContent>
          <mc:Choice Requires="wps">
            <w:drawing>
              <wp:anchor distT="0" distB="0" distL="114300" distR="114300" simplePos="0" relativeHeight="251676672" behindDoc="0" locked="0" layoutInCell="1" allowOverlap="1" wp14:anchorId="3BDC3E64" wp14:editId="6997C879">
                <wp:simplePos x="0" y="0"/>
                <wp:positionH relativeFrom="column">
                  <wp:posOffset>-636108</wp:posOffset>
                </wp:positionH>
                <wp:positionV relativeFrom="paragraph">
                  <wp:posOffset>-846455</wp:posOffset>
                </wp:positionV>
                <wp:extent cx="4488815" cy="534035"/>
                <wp:effectExtent l="19050" t="19050" r="26035" b="184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4035"/>
                        </a:xfrm>
                        <a:prstGeom prst="rect">
                          <a:avLst/>
                        </a:prstGeom>
                        <a:solidFill>
                          <a:srgbClr val="FFFFFF"/>
                        </a:solidFill>
                        <a:ln w="38100" cmpd="dbl">
                          <a:solidFill>
                            <a:srgbClr val="0000CC"/>
                          </a:solidFill>
                          <a:miter lim="800000"/>
                          <a:headEnd/>
                          <a:tailEnd/>
                        </a:ln>
                      </wps:spPr>
                      <wps:txbx>
                        <w:txbxContent>
                          <w:p w14:paraId="35673B85" w14:textId="5D737CC8" w:rsidR="00EF6D19" w:rsidRDefault="00EF6D19" w:rsidP="00AB145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＊提案書の文字色は</w:t>
                            </w:r>
                            <w:r>
                              <w:rPr>
                                <w:rFonts w:ascii="Meiryo UI" w:eastAsia="Meiryo UI" w:hAnsi="Meiryo UI" w:cs="Meiryo UI"/>
                                <w:color w:val="0000CC"/>
                                <w:sz w:val="16"/>
                              </w:rPr>
                              <w:t>黒、</w:t>
                            </w:r>
                            <w:r>
                              <w:rPr>
                                <w:rFonts w:ascii="Meiryo UI" w:eastAsia="Meiryo UI" w:hAnsi="Meiryo UI" w:cs="Meiryo UI" w:hint="eastAsia"/>
                                <w:color w:val="0000CC"/>
                                <w:sz w:val="16"/>
                              </w:rPr>
                              <w:t>サイズは10.5</w:t>
                            </w:r>
                            <w:r>
                              <w:rPr>
                                <w:rFonts w:ascii="Meiryo UI" w:eastAsia="Meiryo UI" w:hAnsi="Meiryo UI" w:cs="Meiryo UI"/>
                                <w:color w:val="0000CC"/>
                                <w:sz w:val="16"/>
                              </w:rPr>
                              <w:t>ポイントで</w:t>
                            </w:r>
                            <w:r>
                              <w:rPr>
                                <w:rFonts w:ascii="Meiryo UI" w:eastAsia="Meiryo UI" w:hAnsi="Meiryo UI" w:cs="Meiryo UI" w:hint="eastAsia"/>
                                <w:color w:val="0000CC"/>
                                <w:sz w:val="16"/>
                              </w:rPr>
                              <w:t>作成してください。</w:t>
                            </w:r>
                            <w:r w:rsidRPr="00F51097">
                              <w:rPr>
                                <w:rFonts w:ascii="Meiryo UI" w:eastAsia="Meiryo UI" w:hAnsi="Meiryo UI" w:cs="Meiryo UI"/>
                                <w:color w:val="0000CC"/>
                                <w:sz w:val="16"/>
                                <w:u w:val="single"/>
                              </w:rPr>
                              <w:t>提出時には</w:t>
                            </w:r>
                            <w:r w:rsidRPr="00F51097">
                              <w:rPr>
                                <w:rFonts w:ascii="Meiryo UI" w:eastAsia="Meiryo UI" w:hAnsi="Meiryo UI" w:cs="Meiryo UI" w:hint="eastAsia"/>
                                <w:color w:val="0000CC"/>
                                <w:sz w:val="16"/>
                                <w:u w:val="single"/>
                              </w:rPr>
                              <w:t>青字</w:t>
                            </w:r>
                            <w:r w:rsidRPr="00F51097">
                              <w:rPr>
                                <w:rFonts w:ascii="Meiryo UI" w:eastAsia="Meiryo UI" w:hAnsi="Meiryo UI" w:cs="Meiryo UI"/>
                                <w:color w:val="0000CC"/>
                                <w:sz w:val="16"/>
                                <w:u w:val="single"/>
                              </w:rPr>
                              <w:t>の記入要領</w:t>
                            </w:r>
                            <w:r w:rsidR="00B70067">
                              <w:rPr>
                                <w:rFonts w:ascii="Meiryo UI" w:eastAsia="Meiryo UI" w:hAnsi="Meiryo UI" w:cs="Meiryo UI" w:hint="eastAsia"/>
                                <w:color w:val="0000CC"/>
                                <w:sz w:val="16"/>
                                <w:u w:val="single"/>
                              </w:rPr>
                              <w:t>および</w:t>
                            </w:r>
                            <w:r w:rsidRPr="00F51097">
                              <w:rPr>
                                <w:rFonts w:ascii="Meiryo UI" w:eastAsia="Meiryo UI" w:hAnsi="Meiryo UI" w:cs="Meiryo UI"/>
                                <w:color w:val="0000CC"/>
                                <w:sz w:val="16"/>
                                <w:u w:val="single"/>
                              </w:rPr>
                              <w:t>コメントボックスは削除</w:t>
                            </w:r>
                            <w:r w:rsidRPr="00F51097">
                              <w:rPr>
                                <w:rFonts w:ascii="Meiryo UI" w:eastAsia="Meiryo UI" w:hAnsi="Meiryo UI" w:cs="Meiryo UI" w:hint="eastAsia"/>
                                <w:color w:val="0000CC"/>
                                <w:sz w:val="16"/>
                                <w:u w:val="single"/>
                              </w:rPr>
                              <w:t>を</w:t>
                            </w:r>
                            <w:r w:rsidRPr="00F51097">
                              <w:rPr>
                                <w:rFonts w:ascii="Meiryo UI" w:eastAsia="Meiryo UI" w:hAnsi="Meiryo UI" w:cs="Meiryo UI"/>
                                <w:color w:val="0000CC"/>
                                <w:sz w:val="16"/>
                                <w:u w:val="single"/>
                              </w:rPr>
                              <w:t>お願いします。</w:t>
                            </w:r>
                          </w:p>
                          <w:p w14:paraId="54633BA6" w14:textId="77777777" w:rsidR="00EF6D19" w:rsidRPr="00AB1450" w:rsidRDefault="00EF6D19" w:rsidP="00AB145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＊色を</w:t>
                            </w:r>
                            <w:r>
                              <w:rPr>
                                <w:rFonts w:ascii="Meiryo UI" w:eastAsia="Meiryo UI" w:hAnsi="Meiryo UI" w:cs="Meiryo UI"/>
                                <w:color w:val="0000CC"/>
                                <w:sz w:val="16"/>
                              </w:rPr>
                              <w:t>使う場合</w:t>
                            </w:r>
                            <w:r>
                              <w:rPr>
                                <w:rFonts w:ascii="Meiryo UI" w:eastAsia="Meiryo UI" w:hAnsi="Meiryo UI" w:cs="Meiryo UI" w:hint="eastAsia"/>
                                <w:color w:val="0000CC"/>
                                <w:sz w:val="16"/>
                              </w:rPr>
                              <w:t>は白黒</w:t>
                            </w:r>
                            <w:r>
                              <w:rPr>
                                <w:rFonts w:ascii="Meiryo UI" w:eastAsia="Meiryo UI" w:hAnsi="Meiryo UI" w:cs="Meiryo UI"/>
                                <w:color w:val="0000CC"/>
                                <w:sz w:val="16"/>
                              </w:rPr>
                              <w:t>印刷しても、内容の理解に問題ないように</w:t>
                            </w:r>
                            <w:r>
                              <w:rPr>
                                <w:rFonts w:ascii="Meiryo UI" w:eastAsia="Meiryo UI" w:hAnsi="Meiryo UI" w:cs="Meiryo UI" w:hint="eastAsia"/>
                                <w:color w:val="0000CC"/>
                                <w:sz w:val="16"/>
                              </w:rPr>
                              <w:t>配慮</w:t>
                            </w:r>
                            <w:r>
                              <w:rPr>
                                <w:rFonts w:ascii="Meiryo UI" w:eastAsia="Meiryo UI" w:hAnsi="Meiryo UI" w:cs="Meiryo UI"/>
                                <w:color w:val="0000CC"/>
                                <w:sz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3E64" id="Rectangle 2" o:spid="_x0000_s1027" style="position:absolute;left:0;text-align:left;margin-left:-50.1pt;margin-top:-66.65pt;width:353.45pt;height:4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" strokecolor="#00c" strokeweight="3pt">
                <v:stroke linestyle="thinThin"/>
                <v:textbox inset="5.85pt,.7pt,5.85pt,.7pt">
                  <w:txbxContent>
                    <w:p w14:paraId="35673B85" w14:textId="5D737CC8" w:rsidR="00EF6D19" w:rsidRDefault="00EF6D19" w:rsidP="00AB145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＊提案書の文字色は</w:t>
                      </w:r>
                      <w:r>
                        <w:rPr>
                          <w:rFonts w:ascii="Meiryo UI" w:eastAsia="Meiryo UI" w:hAnsi="Meiryo UI" w:cs="Meiryo UI"/>
                          <w:color w:val="0000CC"/>
                          <w:sz w:val="16"/>
                        </w:rPr>
                        <w:t>黒、</w:t>
                      </w:r>
                      <w:r>
                        <w:rPr>
                          <w:rFonts w:ascii="Meiryo UI" w:eastAsia="Meiryo UI" w:hAnsi="Meiryo UI" w:cs="Meiryo UI" w:hint="eastAsia"/>
                          <w:color w:val="0000CC"/>
                          <w:sz w:val="16"/>
                        </w:rPr>
                        <w:t>サイズは10.5</w:t>
                      </w:r>
                      <w:r>
                        <w:rPr>
                          <w:rFonts w:ascii="Meiryo UI" w:eastAsia="Meiryo UI" w:hAnsi="Meiryo UI" w:cs="Meiryo UI"/>
                          <w:color w:val="0000CC"/>
                          <w:sz w:val="16"/>
                        </w:rPr>
                        <w:t>ポイントで</w:t>
                      </w:r>
                      <w:r>
                        <w:rPr>
                          <w:rFonts w:ascii="Meiryo UI" w:eastAsia="Meiryo UI" w:hAnsi="Meiryo UI" w:cs="Meiryo UI" w:hint="eastAsia"/>
                          <w:color w:val="0000CC"/>
                          <w:sz w:val="16"/>
                        </w:rPr>
                        <w:t>作成してください。</w:t>
                      </w:r>
                      <w:r w:rsidRPr="00F51097">
                        <w:rPr>
                          <w:rFonts w:ascii="Meiryo UI" w:eastAsia="Meiryo UI" w:hAnsi="Meiryo UI" w:cs="Meiryo UI"/>
                          <w:color w:val="0000CC"/>
                          <w:sz w:val="16"/>
                          <w:u w:val="single"/>
                        </w:rPr>
                        <w:t>提出時には</w:t>
                      </w:r>
                      <w:r w:rsidRPr="00F51097">
                        <w:rPr>
                          <w:rFonts w:ascii="Meiryo UI" w:eastAsia="Meiryo UI" w:hAnsi="Meiryo UI" w:cs="Meiryo UI" w:hint="eastAsia"/>
                          <w:color w:val="0000CC"/>
                          <w:sz w:val="16"/>
                          <w:u w:val="single"/>
                        </w:rPr>
                        <w:t>青字</w:t>
                      </w:r>
                      <w:r w:rsidRPr="00F51097">
                        <w:rPr>
                          <w:rFonts w:ascii="Meiryo UI" w:eastAsia="Meiryo UI" w:hAnsi="Meiryo UI" w:cs="Meiryo UI"/>
                          <w:color w:val="0000CC"/>
                          <w:sz w:val="16"/>
                          <w:u w:val="single"/>
                        </w:rPr>
                        <w:t>の記入要領</w:t>
                      </w:r>
                      <w:r w:rsidR="00B70067">
                        <w:rPr>
                          <w:rFonts w:ascii="Meiryo UI" w:eastAsia="Meiryo UI" w:hAnsi="Meiryo UI" w:cs="Meiryo UI" w:hint="eastAsia"/>
                          <w:color w:val="0000CC"/>
                          <w:sz w:val="16"/>
                          <w:u w:val="single"/>
                        </w:rPr>
                        <w:t>および</w:t>
                      </w:r>
                      <w:r w:rsidRPr="00F51097">
                        <w:rPr>
                          <w:rFonts w:ascii="Meiryo UI" w:eastAsia="Meiryo UI" w:hAnsi="Meiryo UI" w:cs="Meiryo UI"/>
                          <w:color w:val="0000CC"/>
                          <w:sz w:val="16"/>
                          <w:u w:val="single"/>
                        </w:rPr>
                        <w:t>コメントボックスは削除</w:t>
                      </w:r>
                      <w:r w:rsidRPr="00F51097">
                        <w:rPr>
                          <w:rFonts w:ascii="Meiryo UI" w:eastAsia="Meiryo UI" w:hAnsi="Meiryo UI" w:cs="Meiryo UI" w:hint="eastAsia"/>
                          <w:color w:val="0000CC"/>
                          <w:sz w:val="16"/>
                          <w:u w:val="single"/>
                        </w:rPr>
                        <w:t>を</w:t>
                      </w:r>
                      <w:r w:rsidRPr="00F51097">
                        <w:rPr>
                          <w:rFonts w:ascii="Meiryo UI" w:eastAsia="Meiryo UI" w:hAnsi="Meiryo UI" w:cs="Meiryo UI"/>
                          <w:color w:val="0000CC"/>
                          <w:sz w:val="16"/>
                          <w:u w:val="single"/>
                        </w:rPr>
                        <w:t>お願いします。</w:t>
                      </w:r>
                    </w:p>
                    <w:p w14:paraId="54633BA6" w14:textId="77777777" w:rsidR="00EF6D19" w:rsidRPr="00AB1450" w:rsidRDefault="00EF6D19" w:rsidP="00AB145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＊色を</w:t>
                      </w:r>
                      <w:r>
                        <w:rPr>
                          <w:rFonts w:ascii="Meiryo UI" w:eastAsia="Meiryo UI" w:hAnsi="Meiryo UI" w:cs="Meiryo UI"/>
                          <w:color w:val="0000CC"/>
                          <w:sz w:val="16"/>
                        </w:rPr>
                        <w:t>使う場合</w:t>
                      </w:r>
                      <w:r>
                        <w:rPr>
                          <w:rFonts w:ascii="Meiryo UI" w:eastAsia="Meiryo UI" w:hAnsi="Meiryo UI" w:cs="Meiryo UI" w:hint="eastAsia"/>
                          <w:color w:val="0000CC"/>
                          <w:sz w:val="16"/>
                        </w:rPr>
                        <w:t>は白黒</w:t>
                      </w:r>
                      <w:r>
                        <w:rPr>
                          <w:rFonts w:ascii="Meiryo UI" w:eastAsia="Meiryo UI" w:hAnsi="Meiryo UI" w:cs="Meiryo UI"/>
                          <w:color w:val="0000CC"/>
                          <w:sz w:val="16"/>
                        </w:rPr>
                        <w:t>印刷しても、内容の理解に問題ないように</w:t>
                      </w:r>
                      <w:r>
                        <w:rPr>
                          <w:rFonts w:ascii="Meiryo UI" w:eastAsia="Meiryo UI" w:hAnsi="Meiryo UI" w:cs="Meiryo UI" w:hint="eastAsia"/>
                          <w:color w:val="0000CC"/>
                          <w:sz w:val="16"/>
                        </w:rPr>
                        <w:t>配慮</w:t>
                      </w:r>
                      <w:r>
                        <w:rPr>
                          <w:rFonts w:ascii="Meiryo UI" w:eastAsia="Meiryo UI" w:hAnsi="Meiryo UI" w:cs="Meiryo UI"/>
                          <w:color w:val="0000CC"/>
                          <w:sz w:val="16"/>
                        </w:rPr>
                        <w:t>してください。</w:t>
                      </w:r>
                    </w:p>
                  </w:txbxContent>
                </v:textbox>
              </v:rect>
            </w:pict>
          </mc:Fallback>
        </mc:AlternateContent>
      </w:r>
      <w:r w:rsidR="007E4050" w:rsidRPr="0093629F">
        <w:rPr>
          <w:rFonts w:ascii="Meiryo UI" w:eastAsia="Meiryo UI" w:hAnsi="Meiryo UI" w:cs="Meiryo UI"/>
          <w:b/>
          <w:position w:val="4"/>
          <w:sz w:val="24"/>
          <w:szCs w:val="28"/>
        </w:rPr>
        <w:t>平成</w:t>
      </w:r>
      <w:r w:rsidR="00B6497B" w:rsidRPr="0093629F">
        <w:rPr>
          <w:rFonts w:ascii="Meiryo UI" w:eastAsia="Meiryo UI" w:hAnsi="Meiryo UI" w:cs="Meiryo UI" w:hint="eastAsia"/>
          <w:b/>
          <w:position w:val="4"/>
          <w:sz w:val="24"/>
          <w:szCs w:val="28"/>
        </w:rPr>
        <w:t>28</w:t>
      </w:r>
      <w:r w:rsidR="007E4050" w:rsidRPr="0093629F">
        <w:rPr>
          <w:rFonts w:ascii="Meiryo UI" w:eastAsia="Meiryo UI" w:hAnsi="Meiryo UI" w:cs="Meiryo UI"/>
          <w:b/>
          <w:position w:val="4"/>
          <w:sz w:val="24"/>
          <w:szCs w:val="28"/>
        </w:rPr>
        <w:t>年度</w:t>
      </w:r>
      <w:r w:rsidR="00FA2BDA" w:rsidRPr="0093629F">
        <w:rPr>
          <w:rFonts w:ascii="Meiryo UI" w:eastAsia="Meiryo UI" w:hAnsi="Meiryo UI" w:cs="Meiryo UI" w:hint="eastAsia"/>
          <w:b/>
          <w:position w:val="4"/>
          <w:sz w:val="24"/>
          <w:szCs w:val="28"/>
        </w:rPr>
        <w:t>ゲノム医療実現推進プラットフォーム事業「</w:t>
      </w:r>
      <w:r w:rsidR="00FA2BDA" w:rsidRPr="0093629F">
        <w:rPr>
          <w:rFonts w:ascii="Meiryo UI" w:eastAsia="Meiryo UI" w:hAnsi="Meiryo UI" w:cs="Meiryo UI"/>
          <w:b/>
          <w:position w:val="4"/>
          <w:sz w:val="24"/>
          <w:szCs w:val="28"/>
        </w:rPr>
        <w:t>先端ゲノム研究開発」</w:t>
      </w:r>
      <w:r w:rsidR="00FA2BDA" w:rsidRPr="0093629F">
        <w:rPr>
          <w:rFonts w:ascii="Meiryo UI" w:eastAsia="Meiryo UI" w:hAnsi="Meiryo UI" w:cs="Meiryo UI" w:hint="eastAsia"/>
          <w:b/>
          <w:position w:val="4"/>
          <w:sz w:val="24"/>
          <w:szCs w:val="28"/>
        </w:rPr>
        <w:t>公募</w:t>
      </w:r>
    </w:p>
    <w:p w14:paraId="7B8B0CF3" w14:textId="77777777" w:rsidR="003B385C" w:rsidRPr="00233FF5" w:rsidRDefault="007E4050" w:rsidP="00B027A4">
      <w:pPr>
        <w:spacing w:line="300" w:lineRule="exact"/>
        <w:jc w:val="center"/>
        <w:rPr>
          <w:rFonts w:ascii="Meiryo UI" w:eastAsia="Meiryo UI" w:hAnsi="Meiryo UI" w:cs="Meiryo UI"/>
          <w:b/>
          <w:position w:val="4"/>
          <w:szCs w:val="28"/>
          <w:lang w:eastAsia="zh-TW"/>
        </w:rPr>
      </w:pPr>
      <w:r w:rsidRPr="0093629F">
        <w:rPr>
          <w:rFonts w:ascii="Meiryo UI" w:eastAsia="Meiryo UI" w:hAnsi="Meiryo UI" w:cs="Meiryo UI"/>
          <w:b/>
          <w:position w:val="4"/>
          <w:sz w:val="24"/>
          <w:szCs w:val="28"/>
          <w:lang w:eastAsia="zh-TW"/>
        </w:rPr>
        <w:t>研究開発提案書</w:t>
      </w:r>
    </w:p>
    <w:p w14:paraId="207CC38F" w14:textId="2DB26090" w:rsidR="00AD035A" w:rsidRPr="00233FF5" w:rsidRDefault="00451727" w:rsidP="00AD035A">
      <w:pPr>
        <w:spacing w:line="300" w:lineRule="exact"/>
        <w:jc w:val="left"/>
        <w:rPr>
          <w:rFonts w:ascii="Meiryo UI" w:eastAsia="Meiryo UI" w:hAnsi="Meiryo UI" w:cs="Meiryo UI"/>
          <w:position w:val="4"/>
          <w:szCs w:val="28"/>
          <w:lang w:eastAsia="zh-TW"/>
        </w:rPr>
      </w:pPr>
      <w:r w:rsidRPr="00233FF5">
        <w:rPr>
          <w:rFonts w:ascii="Meiryo UI" w:eastAsia="Meiryo UI" w:hAnsi="Meiryo UI" w:cs="Meiryo UI"/>
          <w:b/>
          <w:noProof/>
          <w:position w:val="4"/>
          <w:szCs w:val="28"/>
        </w:rPr>
        <mc:AlternateContent>
          <mc:Choice Requires="wps">
            <w:drawing>
              <wp:anchor distT="0" distB="0" distL="114300" distR="114300" simplePos="0" relativeHeight="251661312" behindDoc="0" locked="0" layoutInCell="1" allowOverlap="1" wp14:anchorId="6B41B7E4" wp14:editId="7EF2ABCF">
                <wp:simplePos x="0" y="0"/>
                <wp:positionH relativeFrom="column">
                  <wp:posOffset>-118745</wp:posOffset>
                </wp:positionH>
                <wp:positionV relativeFrom="paragraph">
                  <wp:posOffset>8318869</wp:posOffset>
                </wp:positionV>
                <wp:extent cx="4488872" cy="397565"/>
                <wp:effectExtent l="19050" t="19050" r="26035" b="2159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72" cy="397565"/>
                        </a:xfrm>
                        <a:prstGeom prst="rect">
                          <a:avLst/>
                        </a:prstGeom>
                        <a:solidFill>
                          <a:srgbClr val="FFFFFF"/>
                        </a:solidFill>
                        <a:ln w="38100" cmpd="dbl">
                          <a:solidFill>
                            <a:srgbClr val="0000CC"/>
                          </a:solidFill>
                          <a:miter lim="800000"/>
                          <a:headEnd/>
                          <a:tailEnd/>
                        </a:ln>
                      </wps:spPr>
                      <wps:txbx>
                        <w:txbxContent>
                          <w:p w14:paraId="27FAA20C" w14:textId="39A3675A" w:rsidR="00EF6D19" w:rsidRPr="00C007D5" w:rsidRDefault="00EF6D19" w:rsidP="00C007D5">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w:t>
                            </w:r>
                            <w:r>
                              <w:rPr>
                                <w:rFonts w:ascii="Meiryo UI" w:eastAsia="Meiryo UI" w:hAnsi="Meiryo UI" w:cs="Meiryo UI" w:hint="eastAsia"/>
                                <w:color w:val="0000CC"/>
                                <w:sz w:val="16"/>
                              </w:rPr>
                              <w:t>＊)マーク</w:t>
                            </w:r>
                            <w:r>
                              <w:rPr>
                                <w:rFonts w:ascii="Meiryo UI" w:eastAsia="Meiryo UI" w:hAnsi="Meiryo UI" w:cs="Meiryo UI"/>
                                <w:color w:val="0000CC"/>
                                <w:sz w:val="16"/>
                              </w:rPr>
                              <w:t>のある項目は、</w:t>
                            </w:r>
                            <w:r>
                              <w:rPr>
                                <w:rFonts w:ascii="Meiryo UI" w:eastAsia="Meiryo UI" w:hAnsi="Meiryo UI" w:cs="Meiryo UI" w:hint="eastAsia"/>
                                <w:color w:val="0000CC"/>
                                <w:sz w:val="16"/>
                              </w:rPr>
                              <w:t>提案が</w:t>
                            </w:r>
                            <w:r>
                              <w:rPr>
                                <w:rFonts w:ascii="Meiryo UI" w:eastAsia="Meiryo UI" w:hAnsi="Meiryo UI" w:cs="Meiryo UI"/>
                                <w:color w:val="0000CC"/>
                                <w:sz w:val="16"/>
                              </w:rPr>
                              <w:t>採択された</w:t>
                            </w:r>
                            <w:r>
                              <w:rPr>
                                <w:rFonts w:ascii="Meiryo UI" w:eastAsia="Meiryo UI" w:hAnsi="Meiryo UI" w:cs="Meiryo UI" w:hint="eastAsia"/>
                                <w:color w:val="0000CC"/>
                                <w:sz w:val="16"/>
                              </w:rPr>
                              <w:t>際</w:t>
                            </w:r>
                            <w:r>
                              <w:rPr>
                                <w:rFonts w:ascii="Meiryo UI" w:eastAsia="Meiryo UI" w:hAnsi="Meiryo UI" w:cs="Meiryo UI"/>
                                <w:color w:val="0000CC"/>
                                <w:sz w:val="16"/>
                              </w:rPr>
                              <w:t>に</w:t>
                            </w:r>
                            <w:r>
                              <w:rPr>
                                <w:rFonts w:ascii="Meiryo UI" w:eastAsia="Meiryo UI" w:hAnsi="Meiryo UI" w:cs="Meiryo UI" w:hint="eastAsia"/>
                                <w:color w:val="0000CC"/>
                                <w:sz w:val="16"/>
                              </w:rPr>
                              <w:t>AMEDホームページ</w:t>
                            </w:r>
                            <w:r>
                              <w:rPr>
                                <w:rFonts w:ascii="Meiryo UI" w:eastAsia="Meiryo UI" w:hAnsi="Meiryo UI" w:cs="Meiryo UI"/>
                                <w:color w:val="0000CC"/>
                                <w:sz w:val="16"/>
                              </w:rPr>
                              <w:t>等で</w:t>
                            </w:r>
                            <w:r>
                              <w:rPr>
                                <w:rFonts w:ascii="Meiryo UI" w:eastAsia="Meiryo UI" w:hAnsi="Meiryo UI" w:cs="Meiryo UI" w:hint="eastAsia"/>
                                <w:color w:val="0000CC"/>
                                <w:sz w:val="16"/>
                              </w:rPr>
                              <w:t>公表</w:t>
                            </w:r>
                            <w:r>
                              <w:rPr>
                                <w:rFonts w:ascii="Meiryo UI" w:eastAsia="Meiryo UI" w:hAnsi="Meiryo UI" w:cs="Meiryo UI"/>
                                <w:color w:val="0000CC"/>
                                <w:sz w:val="16"/>
                              </w:rPr>
                              <w:t>する場合が</w:t>
                            </w:r>
                            <w:r>
                              <w:rPr>
                                <w:rFonts w:ascii="Meiryo UI" w:eastAsia="Meiryo UI" w:hAnsi="Meiryo UI" w:cs="Meiryo UI" w:hint="eastAsia"/>
                                <w:color w:val="0000CC"/>
                                <w:sz w:val="16"/>
                              </w:rPr>
                              <w:t>ありますので、知的財産に</w:t>
                            </w:r>
                            <w:r>
                              <w:rPr>
                                <w:rFonts w:ascii="Meiryo UI" w:eastAsia="Meiryo UI" w:hAnsi="Meiryo UI" w:cs="Meiryo UI"/>
                                <w:color w:val="0000CC"/>
                                <w:sz w:val="16"/>
                              </w:rPr>
                              <w:t>関わる事項</w:t>
                            </w:r>
                            <w:r>
                              <w:rPr>
                                <w:rFonts w:ascii="Meiryo UI" w:eastAsia="Meiryo UI" w:hAnsi="Meiryo UI" w:cs="Meiryo UI" w:hint="eastAsia"/>
                                <w:color w:val="0000CC"/>
                                <w:sz w:val="16"/>
                              </w:rPr>
                              <w:t>や</w:t>
                            </w:r>
                            <w:r>
                              <w:rPr>
                                <w:rFonts w:ascii="Meiryo UI" w:eastAsia="Meiryo UI" w:hAnsi="Meiryo UI" w:cs="Meiryo UI"/>
                                <w:color w:val="0000CC"/>
                                <w:sz w:val="16"/>
                              </w:rPr>
                              <w:t>個人情報に該当するような</w:t>
                            </w:r>
                            <w:r>
                              <w:rPr>
                                <w:rFonts w:ascii="Meiryo UI" w:eastAsia="Meiryo UI" w:hAnsi="Meiryo UI" w:cs="Meiryo UI" w:hint="eastAsia"/>
                                <w:color w:val="0000CC"/>
                                <w:sz w:val="16"/>
                              </w:rPr>
                              <w:t>内容</w:t>
                            </w:r>
                            <w:r>
                              <w:rPr>
                                <w:rFonts w:ascii="Meiryo UI" w:eastAsia="Meiryo UI" w:hAnsi="Meiryo UI" w:cs="Meiryo UI"/>
                                <w:color w:val="0000CC"/>
                                <w:sz w:val="16"/>
                              </w:rPr>
                              <w:t>は盛り込まない</w:t>
                            </w:r>
                            <w:r>
                              <w:rPr>
                                <w:rFonts w:ascii="Meiryo UI" w:eastAsia="Meiryo UI" w:hAnsi="Meiryo UI" w:cs="Meiryo UI" w:hint="eastAsia"/>
                                <w:color w:val="0000CC"/>
                                <w:sz w:val="16"/>
                              </w:rPr>
                              <w:t>ように</w:t>
                            </w:r>
                            <w:r>
                              <w:rPr>
                                <w:rFonts w:ascii="Meiryo UI" w:eastAsia="Meiryo UI" w:hAnsi="Meiryo UI" w:cs="Meiryo UI"/>
                                <w:color w:val="0000CC"/>
                                <w:sz w:val="16"/>
                              </w:rPr>
                              <w:t>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1B7E4" id="_x0000_s1028" style="position:absolute;margin-left:-9.35pt;margin-top:655.05pt;width:353.4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" strokecolor="#00c" strokeweight="3pt">
                <v:stroke linestyle="thinThin"/>
                <v:textbox inset="5.85pt,.7pt,5.85pt,.7pt">
                  <w:txbxContent>
                    <w:p w14:paraId="27FAA20C" w14:textId="39A3675A" w:rsidR="00EF6D19" w:rsidRPr="00C007D5" w:rsidRDefault="00EF6D19" w:rsidP="00C007D5">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w:t>
                      </w:r>
                      <w:r>
                        <w:rPr>
                          <w:rFonts w:ascii="Meiryo UI" w:eastAsia="Meiryo UI" w:hAnsi="Meiryo UI" w:cs="Meiryo UI" w:hint="eastAsia"/>
                          <w:color w:val="0000CC"/>
                          <w:sz w:val="16"/>
                        </w:rPr>
                        <w:t>＊)マーク</w:t>
                      </w:r>
                      <w:r>
                        <w:rPr>
                          <w:rFonts w:ascii="Meiryo UI" w:eastAsia="Meiryo UI" w:hAnsi="Meiryo UI" w:cs="Meiryo UI"/>
                          <w:color w:val="0000CC"/>
                          <w:sz w:val="16"/>
                        </w:rPr>
                        <w:t>のある項目は、</w:t>
                      </w:r>
                      <w:r>
                        <w:rPr>
                          <w:rFonts w:ascii="Meiryo UI" w:eastAsia="Meiryo UI" w:hAnsi="Meiryo UI" w:cs="Meiryo UI" w:hint="eastAsia"/>
                          <w:color w:val="0000CC"/>
                          <w:sz w:val="16"/>
                        </w:rPr>
                        <w:t>提案が</w:t>
                      </w:r>
                      <w:r>
                        <w:rPr>
                          <w:rFonts w:ascii="Meiryo UI" w:eastAsia="Meiryo UI" w:hAnsi="Meiryo UI" w:cs="Meiryo UI"/>
                          <w:color w:val="0000CC"/>
                          <w:sz w:val="16"/>
                        </w:rPr>
                        <w:t>採択された</w:t>
                      </w:r>
                      <w:r>
                        <w:rPr>
                          <w:rFonts w:ascii="Meiryo UI" w:eastAsia="Meiryo UI" w:hAnsi="Meiryo UI" w:cs="Meiryo UI" w:hint="eastAsia"/>
                          <w:color w:val="0000CC"/>
                          <w:sz w:val="16"/>
                        </w:rPr>
                        <w:t>際</w:t>
                      </w:r>
                      <w:r>
                        <w:rPr>
                          <w:rFonts w:ascii="Meiryo UI" w:eastAsia="Meiryo UI" w:hAnsi="Meiryo UI" w:cs="Meiryo UI"/>
                          <w:color w:val="0000CC"/>
                          <w:sz w:val="16"/>
                        </w:rPr>
                        <w:t>に</w:t>
                      </w:r>
                      <w:r>
                        <w:rPr>
                          <w:rFonts w:ascii="Meiryo UI" w:eastAsia="Meiryo UI" w:hAnsi="Meiryo UI" w:cs="Meiryo UI" w:hint="eastAsia"/>
                          <w:color w:val="0000CC"/>
                          <w:sz w:val="16"/>
                        </w:rPr>
                        <w:t>AMEDホームページ</w:t>
                      </w:r>
                      <w:r>
                        <w:rPr>
                          <w:rFonts w:ascii="Meiryo UI" w:eastAsia="Meiryo UI" w:hAnsi="Meiryo UI" w:cs="Meiryo UI"/>
                          <w:color w:val="0000CC"/>
                          <w:sz w:val="16"/>
                        </w:rPr>
                        <w:t>等で</w:t>
                      </w:r>
                      <w:r>
                        <w:rPr>
                          <w:rFonts w:ascii="Meiryo UI" w:eastAsia="Meiryo UI" w:hAnsi="Meiryo UI" w:cs="Meiryo UI" w:hint="eastAsia"/>
                          <w:color w:val="0000CC"/>
                          <w:sz w:val="16"/>
                        </w:rPr>
                        <w:t>公表</w:t>
                      </w:r>
                      <w:r>
                        <w:rPr>
                          <w:rFonts w:ascii="Meiryo UI" w:eastAsia="Meiryo UI" w:hAnsi="Meiryo UI" w:cs="Meiryo UI"/>
                          <w:color w:val="0000CC"/>
                          <w:sz w:val="16"/>
                        </w:rPr>
                        <w:t>する場合が</w:t>
                      </w:r>
                      <w:r>
                        <w:rPr>
                          <w:rFonts w:ascii="Meiryo UI" w:eastAsia="Meiryo UI" w:hAnsi="Meiryo UI" w:cs="Meiryo UI" w:hint="eastAsia"/>
                          <w:color w:val="0000CC"/>
                          <w:sz w:val="16"/>
                        </w:rPr>
                        <w:t>ありますので、知的財産に</w:t>
                      </w:r>
                      <w:r>
                        <w:rPr>
                          <w:rFonts w:ascii="Meiryo UI" w:eastAsia="Meiryo UI" w:hAnsi="Meiryo UI" w:cs="Meiryo UI"/>
                          <w:color w:val="0000CC"/>
                          <w:sz w:val="16"/>
                        </w:rPr>
                        <w:t>関わる事項</w:t>
                      </w:r>
                      <w:r>
                        <w:rPr>
                          <w:rFonts w:ascii="Meiryo UI" w:eastAsia="Meiryo UI" w:hAnsi="Meiryo UI" w:cs="Meiryo UI" w:hint="eastAsia"/>
                          <w:color w:val="0000CC"/>
                          <w:sz w:val="16"/>
                        </w:rPr>
                        <w:t>や</w:t>
                      </w:r>
                      <w:r>
                        <w:rPr>
                          <w:rFonts w:ascii="Meiryo UI" w:eastAsia="Meiryo UI" w:hAnsi="Meiryo UI" w:cs="Meiryo UI"/>
                          <w:color w:val="0000CC"/>
                          <w:sz w:val="16"/>
                        </w:rPr>
                        <w:t>個人情報に該当するような</w:t>
                      </w:r>
                      <w:r>
                        <w:rPr>
                          <w:rFonts w:ascii="Meiryo UI" w:eastAsia="Meiryo UI" w:hAnsi="Meiryo UI" w:cs="Meiryo UI" w:hint="eastAsia"/>
                          <w:color w:val="0000CC"/>
                          <w:sz w:val="16"/>
                        </w:rPr>
                        <w:t>内容</w:t>
                      </w:r>
                      <w:r>
                        <w:rPr>
                          <w:rFonts w:ascii="Meiryo UI" w:eastAsia="Meiryo UI" w:hAnsi="Meiryo UI" w:cs="Meiryo UI"/>
                          <w:color w:val="0000CC"/>
                          <w:sz w:val="16"/>
                        </w:rPr>
                        <w:t>は盛り込まない</w:t>
                      </w:r>
                      <w:r>
                        <w:rPr>
                          <w:rFonts w:ascii="Meiryo UI" w:eastAsia="Meiryo UI" w:hAnsi="Meiryo UI" w:cs="Meiryo UI" w:hint="eastAsia"/>
                          <w:color w:val="0000CC"/>
                          <w:sz w:val="16"/>
                        </w:rPr>
                        <w:t>ように</w:t>
                      </w:r>
                      <w:r>
                        <w:rPr>
                          <w:rFonts w:ascii="Meiryo UI" w:eastAsia="Meiryo UI" w:hAnsi="Meiryo UI" w:cs="Meiryo UI"/>
                          <w:color w:val="0000CC"/>
                          <w:sz w:val="16"/>
                        </w:rPr>
                        <w:t>注意してください。</w:t>
                      </w:r>
                    </w:p>
                  </w:txbxContent>
                </v:textbox>
              </v:rect>
            </w:pict>
          </mc:Fallback>
        </mc:AlternateContent>
      </w:r>
      <w:r w:rsidR="00AD035A" w:rsidRPr="00233FF5">
        <w:rPr>
          <w:rFonts w:ascii="Meiryo UI" w:eastAsia="Meiryo UI" w:hAnsi="Meiryo UI" w:cs="Meiryo UI" w:hint="eastAsia"/>
          <w:position w:val="4"/>
          <w:szCs w:val="28"/>
          <w:lang w:eastAsia="zh-TW"/>
        </w:rPr>
        <w:t>１</w:t>
      </w:r>
      <w:r w:rsidR="00897101" w:rsidRPr="00233FF5">
        <w:rPr>
          <w:rFonts w:ascii="Meiryo UI" w:eastAsia="Meiryo UI" w:hAnsi="Meiryo UI" w:cs="Meiryo UI" w:hint="eastAsia"/>
          <w:position w:val="4"/>
          <w:szCs w:val="28"/>
          <w:lang w:eastAsia="zh-TW"/>
        </w:rPr>
        <w:t>－１</w:t>
      </w:r>
      <w:r w:rsidR="00AD035A" w:rsidRPr="00233FF5">
        <w:rPr>
          <w:rFonts w:ascii="Meiryo UI" w:eastAsia="Meiryo UI" w:hAnsi="Meiryo UI" w:cs="Meiryo UI" w:hint="eastAsia"/>
          <w:position w:val="4"/>
          <w:szCs w:val="28"/>
          <w:lang w:eastAsia="zh-TW"/>
        </w:rPr>
        <w:t>．基本情報</w:t>
      </w:r>
    </w:p>
    <w:tbl>
      <w:tblPr>
        <w:tblpPr w:leftFromText="142" w:rightFromText="142" w:vertAnchor="text" w:horzAnchor="margin" w:tblpXSpec="center" w:tblpY="56"/>
        <w:tblW w:w="9766" w:type="dxa"/>
        <w:tblBorders>
          <w:top w:val="single" w:sz="12" w:space="0" w:color="auto"/>
          <w:left w:val="single" w:sz="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52"/>
        <w:gridCol w:w="993"/>
        <w:gridCol w:w="1061"/>
        <w:gridCol w:w="1490"/>
        <w:gridCol w:w="1572"/>
        <w:gridCol w:w="1121"/>
        <w:gridCol w:w="2977"/>
      </w:tblGrid>
      <w:tr w:rsidR="00B74FFB" w:rsidRPr="00233FF5" w14:paraId="219CB4B7" w14:textId="77777777" w:rsidTr="0093629F">
        <w:trPr>
          <w:trHeight w:val="572"/>
        </w:trPr>
        <w:tc>
          <w:tcPr>
            <w:tcW w:w="1545" w:type="dxa"/>
            <w:gridSpan w:val="2"/>
            <w:tcBorders>
              <w:top w:val="single" w:sz="8" w:space="0" w:color="auto"/>
              <w:left w:val="single" w:sz="8" w:space="0" w:color="auto"/>
              <w:bottom w:val="single" w:sz="2" w:space="0" w:color="auto"/>
              <w:right w:val="single" w:sz="2" w:space="0" w:color="auto"/>
            </w:tcBorders>
            <w:shd w:val="clear" w:color="auto" w:fill="BFBFBF" w:themeFill="background1" w:themeFillShade="BF"/>
            <w:noWrap/>
            <w:tcFitText/>
            <w:vAlign w:val="center"/>
          </w:tcPr>
          <w:p w14:paraId="6C72C677" w14:textId="675807E3" w:rsidR="00B74FFB" w:rsidRPr="00233FF5" w:rsidRDefault="00B74FFB" w:rsidP="003A3FE3">
            <w:pPr>
              <w:spacing w:line="300" w:lineRule="exact"/>
              <w:rPr>
                <w:rFonts w:ascii="Meiryo UI" w:eastAsia="Meiryo UI" w:hAnsi="Meiryo UI" w:cs="Meiryo UI"/>
                <w:bCs/>
                <w:sz w:val="18"/>
                <w:szCs w:val="21"/>
              </w:rPr>
            </w:pPr>
            <w:r w:rsidRPr="00E931A5">
              <w:rPr>
                <w:rFonts w:ascii="Meiryo UI" w:eastAsia="Meiryo UI" w:hAnsi="Meiryo UI" w:cs="Meiryo UI"/>
                <w:bCs/>
                <w:w w:val="90"/>
                <w:kern w:val="0"/>
                <w:sz w:val="18"/>
                <w:szCs w:val="21"/>
                <w:lang w:eastAsia="zh-TW"/>
              </w:rPr>
              <w:t>研究開発課題名</w:t>
            </w:r>
            <w:r w:rsidR="002E7480" w:rsidRPr="00E931A5">
              <w:rPr>
                <w:rFonts w:ascii="Meiryo UI" w:eastAsia="Meiryo UI" w:hAnsi="Meiryo UI" w:cs="Meiryo UI" w:hint="eastAsia"/>
                <w:bCs/>
                <w:spacing w:val="13"/>
                <w:w w:val="90"/>
                <w:kern w:val="0"/>
                <w:sz w:val="18"/>
                <w:szCs w:val="21"/>
              </w:rPr>
              <w:t>＊</w:t>
            </w:r>
          </w:p>
        </w:tc>
        <w:tc>
          <w:tcPr>
            <w:tcW w:w="8221" w:type="dxa"/>
            <w:gridSpan w:val="5"/>
            <w:tcBorders>
              <w:top w:val="single" w:sz="8" w:space="0" w:color="auto"/>
              <w:left w:val="single" w:sz="2" w:space="0" w:color="auto"/>
              <w:right w:val="single" w:sz="8" w:space="0" w:color="auto"/>
            </w:tcBorders>
            <w:shd w:val="clear" w:color="auto" w:fill="auto"/>
            <w:vAlign w:val="center"/>
          </w:tcPr>
          <w:p w14:paraId="0A34AB4F" w14:textId="43D5C9C6" w:rsidR="00B74FFB" w:rsidRPr="00233FF5" w:rsidRDefault="00E555C1" w:rsidP="00E931A5">
            <w:pPr>
              <w:rPr>
                <w:rFonts w:eastAsia="ＭＳ Ｐ明朝" w:cs="Meiryo UI"/>
                <w:color w:val="0000CC"/>
                <w:szCs w:val="21"/>
              </w:rPr>
            </w:pPr>
            <w:r w:rsidRPr="00233FF5">
              <w:rPr>
                <w:rFonts w:eastAsia="ＭＳ Ｐ明朝" w:cs="Meiryo UI" w:hint="eastAsia"/>
                <w:color w:val="0000CC"/>
                <w:szCs w:val="21"/>
              </w:rPr>
              <w:t>応募する研究内容に沿った課題名を記載してください。</w:t>
            </w:r>
          </w:p>
        </w:tc>
      </w:tr>
      <w:tr w:rsidR="008E4385" w:rsidRPr="00233FF5" w14:paraId="0A2D1644" w14:textId="77777777" w:rsidTr="0093629F">
        <w:trPr>
          <w:trHeight w:val="256"/>
        </w:trPr>
        <w:tc>
          <w:tcPr>
            <w:tcW w:w="552" w:type="dxa"/>
            <w:vMerge w:val="restart"/>
            <w:tcBorders>
              <w:top w:val="single" w:sz="2" w:space="0" w:color="auto"/>
              <w:left w:val="single" w:sz="8" w:space="0" w:color="auto"/>
              <w:bottom w:val="single" w:sz="2" w:space="0" w:color="auto"/>
            </w:tcBorders>
            <w:shd w:val="clear" w:color="auto" w:fill="BFBFBF" w:themeFill="background1" w:themeFillShade="BF"/>
            <w:noWrap/>
            <w:textDirection w:val="tbRlV"/>
            <w:vAlign w:val="center"/>
          </w:tcPr>
          <w:p w14:paraId="13CDA11B" w14:textId="77777777" w:rsidR="008E4385" w:rsidRPr="00233FF5" w:rsidRDefault="008E4385" w:rsidP="003A3FE3">
            <w:pPr>
              <w:spacing w:line="300" w:lineRule="exact"/>
              <w:ind w:left="113" w:right="113"/>
              <w:jc w:val="center"/>
              <w:rPr>
                <w:rFonts w:ascii="Meiryo UI" w:eastAsia="Meiryo UI" w:hAnsi="Meiryo UI" w:cs="Meiryo UI"/>
                <w:bCs/>
                <w:sz w:val="18"/>
                <w:szCs w:val="21"/>
              </w:rPr>
            </w:pPr>
            <w:r w:rsidRPr="00233FF5">
              <w:rPr>
                <w:rFonts w:ascii="Meiryo UI" w:eastAsia="Meiryo UI" w:hAnsi="Meiryo UI" w:cs="Meiryo UI"/>
                <w:bCs/>
                <w:sz w:val="18"/>
                <w:szCs w:val="21"/>
              </w:rPr>
              <w:t>研究開発代表者</w:t>
            </w:r>
          </w:p>
        </w:tc>
        <w:tc>
          <w:tcPr>
            <w:tcW w:w="993" w:type="dxa"/>
            <w:tcBorders>
              <w:top w:val="single" w:sz="2" w:space="0" w:color="auto"/>
              <w:bottom w:val="single" w:sz="2" w:space="0" w:color="auto"/>
            </w:tcBorders>
            <w:shd w:val="clear" w:color="auto" w:fill="BFBFBF" w:themeFill="background1" w:themeFillShade="BF"/>
            <w:noWrap/>
            <w:tcFitText/>
            <w:vAlign w:val="center"/>
          </w:tcPr>
          <w:p w14:paraId="52AA4D5E" w14:textId="77777777" w:rsidR="008E4385" w:rsidRPr="00233FF5" w:rsidRDefault="008E4385" w:rsidP="003A3FE3">
            <w:pPr>
              <w:spacing w:line="300" w:lineRule="exact"/>
              <w:jc w:val="distribute"/>
              <w:rPr>
                <w:rFonts w:ascii="Meiryo UI" w:eastAsia="Meiryo UI" w:hAnsi="Meiryo UI" w:cs="Meiryo UI"/>
                <w:bCs/>
                <w:sz w:val="18"/>
                <w:szCs w:val="18"/>
              </w:rPr>
            </w:pPr>
            <w:r w:rsidRPr="00233FF5">
              <w:rPr>
                <w:rFonts w:ascii="Meiryo UI" w:eastAsia="Meiryo UI" w:hAnsi="Meiryo UI" w:cs="Meiryo UI"/>
                <w:bCs/>
                <w:spacing w:val="80"/>
                <w:kern w:val="0"/>
                <w:sz w:val="18"/>
                <w:szCs w:val="18"/>
              </w:rPr>
              <w:t>フリガ</w:t>
            </w:r>
            <w:r w:rsidRPr="00233FF5">
              <w:rPr>
                <w:rFonts w:ascii="Meiryo UI" w:eastAsia="Meiryo UI" w:hAnsi="Meiryo UI" w:cs="Meiryo UI"/>
                <w:bCs/>
                <w:spacing w:val="2"/>
                <w:kern w:val="0"/>
                <w:sz w:val="18"/>
                <w:szCs w:val="18"/>
              </w:rPr>
              <w:t>ナ</w:t>
            </w:r>
          </w:p>
        </w:tc>
        <w:tc>
          <w:tcPr>
            <w:tcW w:w="4123" w:type="dxa"/>
            <w:gridSpan w:val="3"/>
            <w:shd w:val="clear" w:color="auto" w:fill="auto"/>
            <w:vAlign w:val="center"/>
          </w:tcPr>
          <w:p w14:paraId="66080685" w14:textId="77777777" w:rsidR="008E4385" w:rsidRPr="00233FF5" w:rsidRDefault="008E4385" w:rsidP="00B74FFB">
            <w:pPr>
              <w:spacing w:line="240" w:lineRule="exact"/>
              <w:rPr>
                <w:rFonts w:eastAsia="ＭＳ Ｐ明朝" w:cs="Meiryo UI"/>
                <w:color w:val="0000CC"/>
                <w:szCs w:val="18"/>
              </w:rPr>
            </w:pPr>
            <w:r w:rsidRPr="00233FF5">
              <w:rPr>
                <w:rFonts w:eastAsia="ＭＳ Ｐ明朝" w:cs="Meiryo UI" w:hint="eastAsia"/>
                <w:color w:val="0000CC"/>
                <w:sz w:val="18"/>
                <w:szCs w:val="18"/>
              </w:rPr>
              <w:t>イリョウ</w:t>
            </w:r>
            <w:r w:rsidRPr="00233FF5">
              <w:rPr>
                <w:rFonts w:eastAsia="ＭＳ Ｐ明朝" w:cs="Meiryo UI"/>
                <w:color w:val="0000CC"/>
                <w:sz w:val="18"/>
                <w:szCs w:val="18"/>
              </w:rPr>
              <w:t xml:space="preserve">　タロウ</w:t>
            </w:r>
          </w:p>
        </w:tc>
        <w:tc>
          <w:tcPr>
            <w:tcW w:w="1121" w:type="dxa"/>
            <w:vMerge w:val="restart"/>
            <w:tcBorders>
              <w:top w:val="single" w:sz="2" w:space="0" w:color="auto"/>
              <w:bottom w:val="single" w:sz="2" w:space="0" w:color="auto"/>
            </w:tcBorders>
            <w:shd w:val="clear" w:color="auto" w:fill="BFBFBF" w:themeFill="background1" w:themeFillShade="BF"/>
            <w:vAlign w:val="center"/>
          </w:tcPr>
          <w:p w14:paraId="5FB91C87" w14:textId="7B946412" w:rsidR="008E4385" w:rsidRPr="00233FF5" w:rsidRDefault="008E4385" w:rsidP="00A96A2A">
            <w:pPr>
              <w:rPr>
                <w:rFonts w:eastAsia="ＭＳ Ｐ明朝" w:cs="Meiryo UI"/>
                <w:color w:val="0000CC"/>
                <w:szCs w:val="18"/>
              </w:rPr>
            </w:pPr>
            <w:r w:rsidRPr="00233FF5">
              <w:rPr>
                <w:rFonts w:ascii="Meiryo UI" w:eastAsia="Meiryo UI" w:hAnsi="Meiryo UI" w:cs="Meiryo UI"/>
                <w:spacing w:val="86"/>
                <w:kern w:val="0"/>
                <w:sz w:val="18"/>
                <w:szCs w:val="21"/>
              </w:rPr>
              <w:t>役職</w:t>
            </w:r>
            <w:r w:rsidRPr="00233FF5">
              <w:rPr>
                <w:rFonts w:ascii="Meiryo UI" w:eastAsia="Meiryo UI" w:hAnsi="Meiryo UI" w:cs="Meiryo UI"/>
                <w:kern w:val="0"/>
                <w:sz w:val="18"/>
                <w:szCs w:val="21"/>
              </w:rPr>
              <w:t>名</w:t>
            </w:r>
            <w:r w:rsidR="002E7480" w:rsidRPr="00233FF5">
              <w:rPr>
                <w:rFonts w:ascii="Meiryo UI" w:eastAsia="Meiryo UI" w:hAnsi="Meiryo UI" w:cs="Meiryo UI" w:hint="eastAsia"/>
                <w:kern w:val="0"/>
                <w:sz w:val="18"/>
                <w:szCs w:val="21"/>
              </w:rPr>
              <w:t>＊</w:t>
            </w:r>
          </w:p>
        </w:tc>
        <w:tc>
          <w:tcPr>
            <w:tcW w:w="2977" w:type="dxa"/>
            <w:vMerge w:val="restart"/>
            <w:tcBorders>
              <w:right w:val="single" w:sz="8" w:space="0" w:color="auto"/>
            </w:tcBorders>
            <w:shd w:val="clear" w:color="auto" w:fill="auto"/>
            <w:vAlign w:val="center"/>
          </w:tcPr>
          <w:p w14:paraId="6A66F0B4" w14:textId="5AF90E39" w:rsidR="008E4385" w:rsidRPr="00233FF5" w:rsidRDefault="008E4385" w:rsidP="00A96A2A">
            <w:pPr>
              <w:rPr>
                <w:rFonts w:eastAsia="ＭＳ Ｐ明朝" w:cs="Meiryo UI"/>
                <w:color w:val="0000CC"/>
                <w:szCs w:val="18"/>
              </w:rPr>
            </w:pPr>
            <w:r w:rsidRPr="00233FF5">
              <w:rPr>
                <w:rFonts w:eastAsia="ＭＳ Ｐ明朝" w:cs="Meiryo UI" w:hint="eastAsia"/>
                <w:color w:val="0000CC"/>
                <w:szCs w:val="21"/>
              </w:rPr>
              <w:t>准教授</w:t>
            </w:r>
          </w:p>
        </w:tc>
      </w:tr>
      <w:tr w:rsidR="008E4385" w:rsidRPr="00233FF5" w14:paraId="2BD93E77" w14:textId="77777777" w:rsidTr="0093629F">
        <w:trPr>
          <w:trHeight w:val="502"/>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7EBBDF41" w14:textId="77777777" w:rsidR="008E4385" w:rsidRPr="00233FF5" w:rsidRDefault="008E4385" w:rsidP="003A3FE3">
            <w:pPr>
              <w:spacing w:line="300" w:lineRule="exact"/>
              <w:rPr>
                <w:rFonts w:ascii="Meiryo UI" w:eastAsia="Meiryo UI" w:hAnsi="Meiryo UI" w:cs="Meiryo UI"/>
                <w:bCs/>
                <w:sz w:val="18"/>
                <w:szCs w:val="21"/>
              </w:rPr>
            </w:pPr>
          </w:p>
        </w:tc>
        <w:tc>
          <w:tcPr>
            <w:tcW w:w="993" w:type="dxa"/>
            <w:tcBorders>
              <w:top w:val="single" w:sz="2" w:space="0" w:color="auto"/>
              <w:bottom w:val="single" w:sz="2" w:space="0" w:color="auto"/>
            </w:tcBorders>
            <w:shd w:val="clear" w:color="auto" w:fill="BFBFBF" w:themeFill="background1" w:themeFillShade="BF"/>
            <w:noWrap/>
            <w:tcFitText/>
            <w:vAlign w:val="center"/>
          </w:tcPr>
          <w:p w14:paraId="0870B56E" w14:textId="6BBFF3A4" w:rsidR="008E4385" w:rsidRPr="00233FF5" w:rsidRDefault="008E4385" w:rsidP="003A3FE3">
            <w:pPr>
              <w:spacing w:line="300" w:lineRule="exact"/>
              <w:jc w:val="distribute"/>
              <w:rPr>
                <w:rFonts w:ascii="Meiryo UI" w:eastAsia="Meiryo UI" w:hAnsi="Meiryo UI" w:cs="Meiryo UI"/>
                <w:bCs/>
                <w:sz w:val="18"/>
                <w:szCs w:val="21"/>
              </w:rPr>
            </w:pPr>
            <w:r w:rsidRPr="00233FF5">
              <w:rPr>
                <w:rFonts w:ascii="Meiryo UI" w:eastAsia="Meiryo UI" w:hAnsi="Meiryo UI" w:cs="Meiryo UI"/>
                <w:bCs/>
                <w:spacing w:val="45"/>
                <w:kern w:val="0"/>
                <w:sz w:val="18"/>
                <w:szCs w:val="21"/>
              </w:rPr>
              <w:t>氏名</w:t>
            </w:r>
            <w:r w:rsidR="002E7480" w:rsidRPr="00233FF5">
              <w:rPr>
                <w:rFonts w:ascii="Meiryo UI" w:eastAsia="Meiryo UI" w:hAnsi="Meiryo UI" w:cs="Meiryo UI" w:hint="eastAsia"/>
                <w:bCs/>
                <w:spacing w:val="30"/>
                <w:kern w:val="0"/>
                <w:sz w:val="18"/>
                <w:szCs w:val="21"/>
              </w:rPr>
              <w:t>＊</w:t>
            </w:r>
          </w:p>
        </w:tc>
        <w:tc>
          <w:tcPr>
            <w:tcW w:w="4123" w:type="dxa"/>
            <w:gridSpan w:val="3"/>
            <w:shd w:val="clear" w:color="auto" w:fill="auto"/>
            <w:vAlign w:val="center"/>
          </w:tcPr>
          <w:p w14:paraId="3047FCB2" w14:textId="50B209A2" w:rsidR="008E4385" w:rsidRPr="00233FF5" w:rsidRDefault="008E4385" w:rsidP="00B74FFB">
            <w:pPr>
              <w:rPr>
                <w:rFonts w:eastAsia="ＭＳ Ｐ明朝" w:cs="Meiryo UI"/>
                <w:bCs/>
                <w:color w:val="0000CC"/>
                <w:szCs w:val="21"/>
              </w:rPr>
            </w:pPr>
            <w:r w:rsidRPr="00233FF5">
              <w:rPr>
                <w:rFonts w:eastAsia="ＭＳ Ｐ明朝" w:cs="Meiryo UI" w:hint="eastAsia"/>
                <w:bCs/>
                <w:color w:val="0000CC"/>
                <w:szCs w:val="21"/>
              </w:rPr>
              <w:t>医療</w:t>
            </w:r>
            <w:r w:rsidRPr="00233FF5">
              <w:rPr>
                <w:rFonts w:eastAsia="ＭＳ Ｐ明朝" w:cs="Meiryo UI"/>
                <w:bCs/>
                <w:color w:val="0000CC"/>
                <w:szCs w:val="21"/>
              </w:rPr>
              <w:t xml:space="preserve">　太郎</w:t>
            </w:r>
          </w:p>
        </w:tc>
        <w:tc>
          <w:tcPr>
            <w:tcW w:w="1121" w:type="dxa"/>
            <w:vMerge/>
            <w:tcBorders>
              <w:top w:val="single" w:sz="2" w:space="0" w:color="auto"/>
              <w:bottom w:val="single" w:sz="2" w:space="0" w:color="auto"/>
            </w:tcBorders>
            <w:shd w:val="clear" w:color="auto" w:fill="BFBFBF" w:themeFill="background1" w:themeFillShade="BF"/>
            <w:vAlign w:val="center"/>
          </w:tcPr>
          <w:p w14:paraId="20326BFE" w14:textId="77777777" w:rsidR="008E4385" w:rsidRPr="00233FF5" w:rsidRDefault="008E4385" w:rsidP="00B74FFB">
            <w:pPr>
              <w:rPr>
                <w:rFonts w:eastAsia="ＭＳ Ｐ明朝" w:cs="Meiryo UI"/>
                <w:bCs/>
                <w:color w:val="0000CC"/>
                <w:szCs w:val="21"/>
              </w:rPr>
            </w:pPr>
          </w:p>
        </w:tc>
        <w:tc>
          <w:tcPr>
            <w:tcW w:w="2977" w:type="dxa"/>
            <w:vMerge/>
            <w:tcBorders>
              <w:right w:val="single" w:sz="8" w:space="0" w:color="auto"/>
            </w:tcBorders>
            <w:shd w:val="clear" w:color="auto" w:fill="auto"/>
            <w:vAlign w:val="center"/>
          </w:tcPr>
          <w:p w14:paraId="66ECF754" w14:textId="48632FED" w:rsidR="008E4385" w:rsidRPr="00233FF5" w:rsidRDefault="008E4385" w:rsidP="00B74FFB">
            <w:pPr>
              <w:rPr>
                <w:rFonts w:eastAsia="ＭＳ Ｐ明朝" w:cs="Meiryo UI"/>
                <w:bCs/>
                <w:color w:val="0000CC"/>
                <w:szCs w:val="21"/>
              </w:rPr>
            </w:pPr>
          </w:p>
        </w:tc>
      </w:tr>
      <w:tr w:rsidR="008E4385" w:rsidRPr="00233FF5" w14:paraId="0B349B86" w14:textId="77777777" w:rsidTr="0093629F">
        <w:trPr>
          <w:trHeight w:val="405"/>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483E12C1" w14:textId="77777777" w:rsidR="008E4385" w:rsidRPr="00233FF5" w:rsidDel="00CE5210" w:rsidRDefault="008E4385" w:rsidP="003A3FE3">
            <w:pPr>
              <w:spacing w:line="300" w:lineRule="exact"/>
              <w:rPr>
                <w:rFonts w:ascii="Meiryo UI" w:eastAsia="Meiryo UI" w:hAnsi="Meiryo UI" w:cs="Meiryo UI"/>
                <w:bCs/>
                <w:sz w:val="18"/>
                <w:szCs w:val="21"/>
              </w:rPr>
            </w:pPr>
          </w:p>
        </w:tc>
        <w:tc>
          <w:tcPr>
            <w:tcW w:w="993" w:type="dxa"/>
            <w:tcBorders>
              <w:top w:val="single" w:sz="2" w:space="0" w:color="auto"/>
              <w:bottom w:val="single" w:sz="2" w:space="0" w:color="auto"/>
            </w:tcBorders>
            <w:shd w:val="clear" w:color="auto" w:fill="BFBFBF" w:themeFill="background1" w:themeFillShade="BF"/>
            <w:noWrap/>
            <w:tcFitText/>
            <w:vAlign w:val="center"/>
          </w:tcPr>
          <w:p w14:paraId="10624072" w14:textId="30E8E583" w:rsidR="008E4385" w:rsidRPr="00233FF5" w:rsidRDefault="008E4385" w:rsidP="00E555C1">
            <w:pPr>
              <w:spacing w:line="300" w:lineRule="exact"/>
              <w:rPr>
                <w:rFonts w:ascii="Meiryo UI" w:eastAsia="Meiryo UI" w:hAnsi="Meiryo UI" w:cs="Meiryo UI"/>
                <w:bCs/>
                <w:sz w:val="18"/>
                <w:szCs w:val="21"/>
              </w:rPr>
            </w:pPr>
            <w:r w:rsidRPr="00E931A5">
              <w:rPr>
                <w:rFonts w:ascii="Meiryo UI" w:eastAsia="Meiryo UI" w:hAnsi="Meiryo UI" w:cs="Meiryo UI" w:hint="eastAsia"/>
                <w:bCs/>
                <w:w w:val="84"/>
                <w:kern w:val="0"/>
                <w:sz w:val="18"/>
                <w:szCs w:val="21"/>
              </w:rPr>
              <w:t>所属機関</w:t>
            </w:r>
            <w:r w:rsidR="002E7480" w:rsidRPr="00E931A5">
              <w:rPr>
                <w:rFonts w:ascii="Meiryo UI" w:eastAsia="Meiryo UI" w:hAnsi="Meiryo UI" w:cs="Meiryo UI" w:hint="eastAsia"/>
                <w:bCs/>
                <w:spacing w:val="1"/>
                <w:w w:val="84"/>
                <w:kern w:val="0"/>
                <w:sz w:val="18"/>
                <w:szCs w:val="21"/>
              </w:rPr>
              <w:t>＊</w:t>
            </w:r>
          </w:p>
        </w:tc>
        <w:tc>
          <w:tcPr>
            <w:tcW w:w="8221" w:type="dxa"/>
            <w:gridSpan w:val="5"/>
            <w:tcBorders>
              <w:right w:val="single" w:sz="8" w:space="0" w:color="auto"/>
            </w:tcBorders>
            <w:shd w:val="clear" w:color="auto" w:fill="auto"/>
            <w:vAlign w:val="center"/>
          </w:tcPr>
          <w:p w14:paraId="21F69165" w14:textId="504D4263" w:rsidR="008E4385" w:rsidRPr="00233FF5" w:rsidRDefault="008E4385" w:rsidP="00B74FFB">
            <w:pPr>
              <w:rPr>
                <w:rFonts w:eastAsia="ＭＳ Ｐ明朝" w:cs="Meiryo UI"/>
                <w:color w:val="0000CC"/>
                <w:szCs w:val="21"/>
                <w:lang w:eastAsia="zh-CN"/>
              </w:rPr>
            </w:pPr>
            <w:r w:rsidRPr="00233FF5">
              <w:rPr>
                <w:rFonts w:eastAsia="ＭＳ Ｐ明朝" w:cs="Meiryo UI" w:hint="eastAsia"/>
                <w:color w:val="0000CC"/>
                <w:szCs w:val="21"/>
                <w:lang w:eastAsia="zh-CN"/>
              </w:rPr>
              <w:t>●●大学●</w:t>
            </w:r>
            <w:r w:rsidR="00684A05" w:rsidRPr="00233FF5">
              <w:rPr>
                <w:rFonts w:eastAsia="ＭＳ Ｐ明朝" w:cs="Meiryo UI" w:hint="eastAsia"/>
                <w:color w:val="0000CC"/>
                <w:szCs w:val="21"/>
                <w:lang w:eastAsia="zh-CN"/>
              </w:rPr>
              <w:t xml:space="preserve">　</w:t>
            </w:r>
            <w:r w:rsidRPr="00233FF5">
              <w:rPr>
                <w:rFonts w:eastAsia="ＭＳ Ｐ明朝" w:cs="Meiryo UI" w:hint="eastAsia"/>
                <w:color w:val="0000CC"/>
                <w:szCs w:val="21"/>
                <w:lang w:eastAsia="zh-CN"/>
              </w:rPr>
              <w:t>大学院</w:t>
            </w:r>
            <w:r w:rsidRPr="00233FF5">
              <w:rPr>
                <w:rFonts w:eastAsia="ＭＳ Ｐ明朝" w:cs="Meiryo UI"/>
                <w:color w:val="0000CC"/>
                <w:szCs w:val="21"/>
                <w:lang w:eastAsia="zh-CN"/>
              </w:rPr>
              <w:t>医学研究科</w:t>
            </w:r>
            <w:r w:rsidR="00684A05" w:rsidRPr="00233FF5">
              <w:rPr>
                <w:rFonts w:eastAsia="ＭＳ Ｐ明朝" w:cs="Meiryo UI" w:hint="eastAsia"/>
                <w:color w:val="0000CC"/>
                <w:szCs w:val="21"/>
                <w:lang w:eastAsia="zh-CN"/>
              </w:rPr>
              <w:t xml:space="preserve">　</w:t>
            </w:r>
            <w:r w:rsidRPr="00233FF5">
              <w:rPr>
                <w:rFonts w:eastAsia="ＭＳ Ｐ明朝" w:cs="Meiryo UI" w:hint="eastAsia"/>
                <w:color w:val="0000CC"/>
                <w:szCs w:val="21"/>
                <w:lang w:eastAsia="zh-CN"/>
              </w:rPr>
              <w:t>●●</w:t>
            </w:r>
            <w:r w:rsidRPr="00233FF5">
              <w:rPr>
                <w:rFonts w:eastAsia="ＭＳ Ｐ明朝" w:cs="Meiryo UI"/>
                <w:color w:val="0000CC"/>
                <w:szCs w:val="21"/>
                <w:lang w:eastAsia="zh-CN"/>
              </w:rPr>
              <w:t>専攻</w:t>
            </w:r>
          </w:p>
        </w:tc>
      </w:tr>
      <w:tr w:rsidR="00C86450" w:rsidRPr="00233FF5" w14:paraId="1FCE5A0D" w14:textId="77777777" w:rsidTr="0093629F">
        <w:trPr>
          <w:trHeight w:val="300"/>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7C3F1042" w14:textId="77777777" w:rsidR="00C86450" w:rsidRPr="00233FF5" w:rsidDel="00CE5210" w:rsidRDefault="00C86450" w:rsidP="003A3FE3">
            <w:pPr>
              <w:spacing w:line="300" w:lineRule="exact"/>
              <w:rPr>
                <w:rFonts w:ascii="Meiryo UI" w:eastAsia="Meiryo UI" w:hAnsi="Meiryo UI" w:cs="Meiryo UI"/>
                <w:bCs/>
                <w:sz w:val="18"/>
                <w:szCs w:val="21"/>
                <w:lang w:eastAsia="zh-CN"/>
              </w:rPr>
            </w:pPr>
          </w:p>
        </w:tc>
        <w:tc>
          <w:tcPr>
            <w:tcW w:w="993" w:type="dxa"/>
            <w:vMerge w:val="restart"/>
            <w:tcBorders>
              <w:top w:val="single" w:sz="2" w:space="0" w:color="auto"/>
              <w:bottom w:val="single" w:sz="2" w:space="0" w:color="auto"/>
            </w:tcBorders>
            <w:shd w:val="clear" w:color="auto" w:fill="BFBFBF" w:themeFill="background1" w:themeFillShade="BF"/>
            <w:noWrap/>
            <w:tcFitText/>
            <w:vAlign w:val="center"/>
          </w:tcPr>
          <w:p w14:paraId="1A5FB71B" w14:textId="77777777" w:rsidR="00C86450" w:rsidRPr="00233FF5" w:rsidRDefault="00C86450" w:rsidP="003A3FE3">
            <w:pPr>
              <w:spacing w:line="300" w:lineRule="exact"/>
              <w:rPr>
                <w:rFonts w:ascii="Meiryo UI" w:eastAsia="Meiryo UI" w:hAnsi="Meiryo UI" w:cs="Meiryo UI"/>
                <w:bCs/>
                <w:sz w:val="18"/>
                <w:szCs w:val="21"/>
              </w:rPr>
            </w:pPr>
            <w:r w:rsidRPr="00233FF5">
              <w:rPr>
                <w:rFonts w:ascii="Meiryo UI" w:eastAsia="Meiryo UI" w:hAnsi="Meiryo UI" w:cs="Meiryo UI"/>
                <w:bCs/>
                <w:spacing w:val="45"/>
                <w:kern w:val="0"/>
                <w:sz w:val="18"/>
                <w:szCs w:val="21"/>
              </w:rPr>
              <w:t>連絡</w:t>
            </w:r>
            <w:r w:rsidRPr="00233FF5">
              <w:rPr>
                <w:rFonts w:ascii="Meiryo UI" w:eastAsia="Meiryo UI" w:hAnsi="Meiryo UI" w:cs="Meiryo UI"/>
                <w:bCs/>
                <w:spacing w:val="15"/>
                <w:kern w:val="0"/>
                <w:sz w:val="18"/>
                <w:szCs w:val="21"/>
              </w:rPr>
              <w:t>先</w:t>
            </w:r>
          </w:p>
        </w:tc>
        <w:tc>
          <w:tcPr>
            <w:tcW w:w="1061" w:type="dxa"/>
            <w:tcBorders>
              <w:top w:val="single" w:sz="2" w:space="0" w:color="auto"/>
              <w:bottom w:val="single" w:sz="2" w:space="0" w:color="auto"/>
            </w:tcBorders>
            <w:shd w:val="clear" w:color="auto" w:fill="BFBFBF" w:themeFill="background1" w:themeFillShade="BF"/>
            <w:noWrap/>
            <w:tcFitText/>
            <w:vAlign w:val="center"/>
          </w:tcPr>
          <w:p w14:paraId="6500357D" w14:textId="420DBA57" w:rsidR="00C86450" w:rsidRPr="00233FF5" w:rsidRDefault="00EF4F13" w:rsidP="00E009A1">
            <w:pPr>
              <w:spacing w:line="300" w:lineRule="exact"/>
              <w:rPr>
                <w:rFonts w:ascii="Meiryo UI" w:eastAsia="Meiryo UI" w:hAnsi="Meiryo UI" w:cs="Meiryo UI"/>
                <w:noProof/>
                <w:sz w:val="18"/>
                <w:szCs w:val="21"/>
              </w:rPr>
            </w:pPr>
            <w:r w:rsidRPr="0093629F">
              <w:rPr>
                <w:rFonts w:ascii="Meiryo UI" w:eastAsia="Meiryo UI" w:hAnsi="Meiryo UI" w:cs="Meiryo UI" w:hint="eastAsia"/>
                <w:noProof/>
                <w:spacing w:val="60"/>
                <w:kern w:val="0"/>
                <w:sz w:val="18"/>
                <w:szCs w:val="21"/>
              </w:rPr>
              <w:t>所在</w:t>
            </w:r>
            <w:r w:rsidRPr="0093629F">
              <w:rPr>
                <w:rFonts w:ascii="Meiryo UI" w:eastAsia="Meiryo UI" w:hAnsi="Meiryo UI" w:cs="Meiryo UI" w:hint="eastAsia"/>
                <w:noProof/>
                <w:spacing w:val="22"/>
                <w:kern w:val="0"/>
                <w:sz w:val="18"/>
                <w:szCs w:val="21"/>
              </w:rPr>
              <w:t>地</w:t>
            </w:r>
          </w:p>
        </w:tc>
        <w:tc>
          <w:tcPr>
            <w:tcW w:w="7160" w:type="dxa"/>
            <w:gridSpan w:val="4"/>
            <w:tcBorders>
              <w:right w:val="single" w:sz="8" w:space="0" w:color="auto"/>
            </w:tcBorders>
            <w:shd w:val="clear" w:color="auto" w:fill="auto"/>
            <w:vAlign w:val="center"/>
          </w:tcPr>
          <w:p w14:paraId="5410DC78" w14:textId="77777777" w:rsidR="00C86450" w:rsidRPr="00233FF5" w:rsidRDefault="00C86450" w:rsidP="00B74FFB">
            <w:pPr>
              <w:rPr>
                <w:rFonts w:eastAsia="ＭＳ Ｐ明朝" w:cs="Meiryo UI"/>
                <w:noProof/>
                <w:color w:val="0000CC"/>
                <w:szCs w:val="21"/>
                <w:lang w:eastAsia="zh-CN"/>
              </w:rPr>
            </w:pPr>
            <w:r w:rsidRPr="00233FF5">
              <w:rPr>
                <w:rFonts w:eastAsia="ＭＳ Ｐ明朝" w:cs="Meiryo UI" w:hint="eastAsia"/>
                <w:noProof/>
                <w:szCs w:val="21"/>
                <w:lang w:eastAsia="zh-CN"/>
              </w:rPr>
              <w:t>〒</w:t>
            </w:r>
            <w:r w:rsidRPr="00233FF5">
              <w:rPr>
                <w:rFonts w:eastAsia="ＭＳ Ｐ明朝" w:cs="Meiryo UI" w:hint="eastAsia"/>
                <w:noProof/>
                <w:color w:val="0000CC"/>
                <w:szCs w:val="21"/>
                <w:lang w:eastAsia="zh-CN"/>
              </w:rPr>
              <w:t>＊＊＊</w:t>
            </w:r>
            <w:r w:rsidRPr="00233FF5">
              <w:rPr>
                <w:rFonts w:eastAsia="ＭＳ Ｐ明朝" w:cs="Meiryo UI" w:hint="eastAsia"/>
                <w:noProof/>
                <w:szCs w:val="21"/>
                <w:lang w:eastAsia="zh-CN"/>
              </w:rPr>
              <w:t xml:space="preserve"> - </w:t>
            </w:r>
            <w:r w:rsidRPr="00233FF5">
              <w:rPr>
                <w:rFonts w:eastAsia="ＭＳ Ｐ明朝" w:cs="Meiryo UI" w:hint="eastAsia"/>
                <w:noProof/>
                <w:color w:val="0000CC"/>
                <w:szCs w:val="21"/>
                <w:lang w:eastAsia="zh-CN"/>
              </w:rPr>
              <w:t>＊＊＊＊</w:t>
            </w:r>
          </w:p>
          <w:p w14:paraId="25E6BC31" w14:textId="77777777" w:rsidR="00C86450" w:rsidRPr="00233FF5" w:rsidRDefault="00C86450" w:rsidP="00B74FFB">
            <w:pPr>
              <w:rPr>
                <w:rFonts w:eastAsia="ＭＳ Ｐ明朝" w:cs="Meiryo UI"/>
                <w:color w:val="0000CC"/>
                <w:szCs w:val="21"/>
                <w:lang w:eastAsia="zh-CN"/>
              </w:rPr>
            </w:pPr>
            <w:r w:rsidRPr="00233FF5">
              <w:rPr>
                <w:rFonts w:eastAsia="ＭＳ Ｐ明朝" w:cs="Meiryo UI" w:hint="eastAsia"/>
                <w:noProof/>
                <w:color w:val="0000CC"/>
                <w:szCs w:val="21"/>
                <w:lang w:eastAsia="zh-CN"/>
              </w:rPr>
              <w:t>都道府県</w:t>
            </w:r>
            <w:r w:rsidRPr="00233FF5">
              <w:rPr>
                <w:rFonts w:eastAsia="ＭＳ Ｐ明朝" w:cs="Meiryo UI"/>
                <w:noProof/>
                <w:color w:val="0000CC"/>
                <w:szCs w:val="21"/>
                <w:lang w:eastAsia="zh-CN"/>
              </w:rPr>
              <w:t xml:space="preserve">　　　　　市区町村　　　　丁目　　　　番地</w:t>
            </w:r>
          </w:p>
        </w:tc>
      </w:tr>
      <w:tr w:rsidR="00B74FFB" w:rsidRPr="00233FF5" w14:paraId="27849146" w14:textId="77777777" w:rsidTr="0093629F">
        <w:trPr>
          <w:trHeight w:val="174"/>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4A616BAE" w14:textId="77777777" w:rsidR="00B74FFB" w:rsidRPr="00233FF5" w:rsidRDefault="00B74FFB" w:rsidP="003A3FE3">
            <w:pPr>
              <w:spacing w:line="300" w:lineRule="exact"/>
              <w:rPr>
                <w:rFonts w:eastAsia="ＭＳ Ｐ明朝" w:cs="Meiryo UI"/>
                <w:bCs/>
                <w:sz w:val="18"/>
                <w:szCs w:val="21"/>
                <w:lang w:eastAsia="zh-CN"/>
              </w:rPr>
            </w:pPr>
          </w:p>
        </w:tc>
        <w:tc>
          <w:tcPr>
            <w:tcW w:w="993" w:type="dxa"/>
            <w:vMerge/>
            <w:tcBorders>
              <w:top w:val="single" w:sz="2" w:space="0" w:color="auto"/>
              <w:bottom w:val="single" w:sz="2" w:space="0" w:color="auto"/>
            </w:tcBorders>
            <w:shd w:val="clear" w:color="auto" w:fill="BFBFBF" w:themeFill="background1" w:themeFillShade="BF"/>
            <w:noWrap/>
            <w:tcFitText/>
            <w:vAlign w:val="center"/>
          </w:tcPr>
          <w:p w14:paraId="166CCC94" w14:textId="77777777" w:rsidR="00B74FFB" w:rsidRPr="00233FF5" w:rsidRDefault="00B74FFB" w:rsidP="003A3FE3">
            <w:pPr>
              <w:spacing w:line="300" w:lineRule="exact"/>
              <w:rPr>
                <w:rFonts w:eastAsia="ＭＳ Ｐ明朝" w:cs="Meiryo UI"/>
                <w:bCs/>
                <w:sz w:val="18"/>
                <w:szCs w:val="21"/>
                <w:lang w:eastAsia="zh-CN"/>
              </w:rPr>
            </w:pPr>
          </w:p>
        </w:tc>
        <w:tc>
          <w:tcPr>
            <w:tcW w:w="1061" w:type="dxa"/>
            <w:tcBorders>
              <w:top w:val="single" w:sz="2" w:space="0" w:color="auto"/>
              <w:bottom w:val="single" w:sz="2" w:space="0" w:color="auto"/>
            </w:tcBorders>
            <w:shd w:val="clear" w:color="auto" w:fill="BFBFBF" w:themeFill="background1" w:themeFillShade="BF"/>
            <w:noWrap/>
            <w:tcFitText/>
            <w:vAlign w:val="center"/>
          </w:tcPr>
          <w:p w14:paraId="66F0FF7D" w14:textId="77777777" w:rsidR="00B74FFB" w:rsidRPr="00233FF5" w:rsidRDefault="00B74FFB" w:rsidP="00E009A1">
            <w:pPr>
              <w:spacing w:line="300" w:lineRule="exact"/>
              <w:rPr>
                <w:rFonts w:ascii="Meiryo UI" w:eastAsia="Meiryo UI" w:hAnsi="Meiryo UI" w:cs="Meiryo UI"/>
                <w:noProof/>
                <w:sz w:val="18"/>
                <w:szCs w:val="21"/>
              </w:rPr>
            </w:pPr>
            <w:r w:rsidRPr="00233FF5">
              <w:rPr>
                <w:rFonts w:ascii="Meiryo UI" w:eastAsia="Meiryo UI" w:hAnsi="Meiryo UI" w:cs="Meiryo UI"/>
                <w:noProof/>
                <w:spacing w:val="45"/>
                <w:kern w:val="0"/>
                <w:sz w:val="18"/>
                <w:szCs w:val="21"/>
              </w:rPr>
              <w:t>E-mail</w:t>
            </w:r>
          </w:p>
        </w:tc>
        <w:tc>
          <w:tcPr>
            <w:tcW w:w="7160" w:type="dxa"/>
            <w:gridSpan w:val="4"/>
            <w:tcBorders>
              <w:right w:val="single" w:sz="8" w:space="0" w:color="auto"/>
            </w:tcBorders>
            <w:shd w:val="clear" w:color="auto" w:fill="auto"/>
            <w:vAlign w:val="center"/>
          </w:tcPr>
          <w:p w14:paraId="46864151" w14:textId="25FD92D6" w:rsidR="00B74FFB" w:rsidRPr="00233FF5" w:rsidRDefault="00334486" w:rsidP="00B74FFB">
            <w:pPr>
              <w:rPr>
                <w:rFonts w:eastAsia="ＭＳ Ｐ明朝" w:cs="Arial"/>
                <w:noProof/>
                <w:color w:val="0000CC"/>
                <w:szCs w:val="21"/>
              </w:rPr>
            </w:pPr>
            <w:r w:rsidRPr="00233FF5">
              <w:rPr>
                <w:rFonts w:eastAsia="ＭＳ Ｐ明朝" w:cs="Arial"/>
                <w:noProof/>
                <w:color w:val="0000CC"/>
                <w:szCs w:val="21"/>
              </w:rPr>
              <w:t>t</w:t>
            </w:r>
            <w:r w:rsidRPr="00233FF5">
              <w:rPr>
                <w:rFonts w:eastAsia="ＭＳ Ｐ明朝" w:cs="Arial" w:hint="eastAsia"/>
                <w:noProof/>
                <w:color w:val="0000CC"/>
                <w:szCs w:val="21"/>
              </w:rPr>
              <w:t>arou-</w:t>
            </w:r>
            <w:r w:rsidRPr="00233FF5">
              <w:rPr>
                <w:rFonts w:eastAsia="ＭＳ Ｐ明朝" w:cs="Arial"/>
                <w:noProof/>
                <w:color w:val="0000CC"/>
                <w:szCs w:val="21"/>
              </w:rPr>
              <w:t>iryou</w:t>
            </w:r>
            <w:r w:rsidR="00B74FFB" w:rsidRPr="00233FF5">
              <w:rPr>
                <w:rFonts w:eastAsia="ＭＳ Ｐ明朝" w:cs="Arial"/>
                <w:noProof/>
                <w:color w:val="0000CC"/>
                <w:szCs w:val="21"/>
              </w:rPr>
              <w:t>@amed.go.jp</w:t>
            </w:r>
          </w:p>
        </w:tc>
      </w:tr>
      <w:tr w:rsidR="00B74FFB" w:rsidRPr="00233FF5" w14:paraId="485C0BFA" w14:textId="77777777" w:rsidTr="0093629F">
        <w:trPr>
          <w:trHeight w:val="174"/>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23C603E5" w14:textId="77777777" w:rsidR="00B74FFB" w:rsidRPr="00233FF5" w:rsidRDefault="00B74FFB" w:rsidP="003A3FE3">
            <w:pPr>
              <w:spacing w:line="300" w:lineRule="exact"/>
              <w:rPr>
                <w:rFonts w:eastAsia="ＭＳ Ｐ明朝" w:cs="Meiryo UI"/>
                <w:bCs/>
                <w:sz w:val="18"/>
                <w:szCs w:val="21"/>
              </w:rPr>
            </w:pPr>
          </w:p>
        </w:tc>
        <w:tc>
          <w:tcPr>
            <w:tcW w:w="993" w:type="dxa"/>
            <w:vMerge/>
            <w:tcBorders>
              <w:top w:val="single" w:sz="2" w:space="0" w:color="auto"/>
              <w:bottom w:val="single" w:sz="2" w:space="0" w:color="auto"/>
            </w:tcBorders>
            <w:shd w:val="clear" w:color="auto" w:fill="BFBFBF" w:themeFill="background1" w:themeFillShade="BF"/>
            <w:noWrap/>
            <w:tcFitText/>
            <w:vAlign w:val="center"/>
          </w:tcPr>
          <w:p w14:paraId="7E903D62" w14:textId="77777777" w:rsidR="00B74FFB" w:rsidRPr="00233FF5" w:rsidRDefault="00B74FFB" w:rsidP="003A3FE3">
            <w:pPr>
              <w:spacing w:line="300" w:lineRule="exact"/>
              <w:rPr>
                <w:rFonts w:eastAsia="ＭＳ Ｐ明朝" w:cs="Meiryo UI"/>
                <w:bCs/>
                <w:sz w:val="18"/>
                <w:szCs w:val="21"/>
              </w:rPr>
            </w:pPr>
          </w:p>
        </w:tc>
        <w:tc>
          <w:tcPr>
            <w:tcW w:w="1061" w:type="dxa"/>
            <w:tcBorders>
              <w:top w:val="single" w:sz="2" w:space="0" w:color="auto"/>
              <w:bottom w:val="single" w:sz="2" w:space="0" w:color="auto"/>
            </w:tcBorders>
            <w:shd w:val="clear" w:color="auto" w:fill="BFBFBF" w:themeFill="background1" w:themeFillShade="BF"/>
            <w:noWrap/>
            <w:tcFitText/>
            <w:vAlign w:val="center"/>
          </w:tcPr>
          <w:p w14:paraId="7E8FC698" w14:textId="77777777" w:rsidR="00B74FFB" w:rsidRPr="00233FF5" w:rsidRDefault="00B74FFB" w:rsidP="00E009A1">
            <w:pPr>
              <w:spacing w:line="300" w:lineRule="exact"/>
              <w:rPr>
                <w:rFonts w:ascii="Meiryo UI" w:eastAsia="Meiryo UI" w:hAnsi="Meiryo UI" w:cs="Meiryo UI"/>
                <w:noProof/>
                <w:sz w:val="18"/>
                <w:szCs w:val="21"/>
              </w:rPr>
            </w:pPr>
            <w:r w:rsidRPr="00233FF5">
              <w:rPr>
                <w:rFonts w:ascii="Meiryo UI" w:eastAsia="Meiryo UI" w:hAnsi="Meiryo UI" w:cs="Meiryo UI"/>
                <w:noProof/>
                <w:spacing w:val="240"/>
                <w:kern w:val="0"/>
                <w:sz w:val="18"/>
                <w:szCs w:val="21"/>
              </w:rPr>
              <w:t>TE</w:t>
            </w:r>
            <w:r w:rsidRPr="00233FF5">
              <w:rPr>
                <w:rFonts w:ascii="Meiryo UI" w:eastAsia="Meiryo UI" w:hAnsi="Meiryo UI" w:cs="Meiryo UI"/>
                <w:noProof/>
                <w:spacing w:val="15"/>
                <w:kern w:val="0"/>
                <w:sz w:val="18"/>
                <w:szCs w:val="21"/>
              </w:rPr>
              <w:t>L</w:t>
            </w:r>
          </w:p>
        </w:tc>
        <w:tc>
          <w:tcPr>
            <w:tcW w:w="3062" w:type="dxa"/>
            <w:gridSpan w:val="2"/>
            <w:shd w:val="clear" w:color="auto" w:fill="auto"/>
            <w:vAlign w:val="center"/>
          </w:tcPr>
          <w:p w14:paraId="6CC2A7EE" w14:textId="77777777" w:rsidR="00B74FFB" w:rsidRPr="00233FF5" w:rsidRDefault="00B74FFB" w:rsidP="00B74FFB">
            <w:pPr>
              <w:rPr>
                <w:rFonts w:eastAsia="ＭＳ Ｐ明朝" w:cs="Arial"/>
                <w:noProof/>
                <w:color w:val="0000CC"/>
                <w:szCs w:val="21"/>
              </w:rPr>
            </w:pPr>
            <w:r w:rsidRPr="00233FF5">
              <w:rPr>
                <w:rFonts w:eastAsia="ＭＳ Ｐ明朝" w:cs="Arial"/>
                <w:noProof/>
                <w:color w:val="0000CC"/>
                <w:szCs w:val="21"/>
              </w:rPr>
              <w:t>03-1234-5678</w:t>
            </w:r>
          </w:p>
        </w:tc>
        <w:tc>
          <w:tcPr>
            <w:tcW w:w="1121" w:type="dxa"/>
            <w:tcBorders>
              <w:top w:val="single" w:sz="2" w:space="0" w:color="auto"/>
              <w:bottom w:val="single" w:sz="2" w:space="0" w:color="auto"/>
            </w:tcBorders>
            <w:shd w:val="clear" w:color="auto" w:fill="BFBFBF" w:themeFill="background1" w:themeFillShade="BF"/>
            <w:noWrap/>
            <w:tcFitText/>
            <w:vAlign w:val="center"/>
          </w:tcPr>
          <w:p w14:paraId="02B15944" w14:textId="77777777" w:rsidR="00B74FFB" w:rsidRPr="00233FF5" w:rsidRDefault="00B74FFB" w:rsidP="00E009A1">
            <w:pPr>
              <w:spacing w:line="300" w:lineRule="exact"/>
              <w:rPr>
                <w:rFonts w:ascii="Meiryo UI" w:eastAsia="Meiryo UI" w:hAnsi="Meiryo UI" w:cs="Meiryo UI"/>
                <w:noProof/>
                <w:szCs w:val="21"/>
              </w:rPr>
            </w:pPr>
            <w:r w:rsidRPr="0093629F">
              <w:rPr>
                <w:rFonts w:ascii="Meiryo UI" w:eastAsia="Meiryo UI" w:hAnsi="Meiryo UI" w:cs="Meiryo UI"/>
                <w:noProof/>
                <w:spacing w:val="269"/>
                <w:kern w:val="0"/>
                <w:sz w:val="18"/>
                <w:szCs w:val="21"/>
              </w:rPr>
              <w:t>FA</w:t>
            </w:r>
            <w:r w:rsidRPr="0093629F">
              <w:rPr>
                <w:rFonts w:ascii="Meiryo UI" w:eastAsia="Meiryo UI" w:hAnsi="Meiryo UI" w:cs="Meiryo UI"/>
                <w:noProof/>
                <w:spacing w:val="2"/>
                <w:kern w:val="0"/>
                <w:sz w:val="18"/>
                <w:szCs w:val="21"/>
              </w:rPr>
              <w:t>X</w:t>
            </w:r>
          </w:p>
        </w:tc>
        <w:tc>
          <w:tcPr>
            <w:tcW w:w="2977" w:type="dxa"/>
            <w:tcBorders>
              <w:right w:val="single" w:sz="8" w:space="0" w:color="auto"/>
            </w:tcBorders>
            <w:shd w:val="clear" w:color="auto" w:fill="auto"/>
            <w:vAlign w:val="center"/>
          </w:tcPr>
          <w:p w14:paraId="68BA264B" w14:textId="77777777" w:rsidR="00B74FFB" w:rsidRPr="00233FF5" w:rsidRDefault="00B74FFB" w:rsidP="00B74FFB">
            <w:pPr>
              <w:rPr>
                <w:rFonts w:eastAsia="ＭＳ Ｐ明朝" w:cs="Arial"/>
                <w:noProof/>
                <w:color w:val="0000CC"/>
                <w:szCs w:val="21"/>
              </w:rPr>
            </w:pPr>
            <w:r w:rsidRPr="00233FF5">
              <w:rPr>
                <w:rFonts w:eastAsia="ＭＳ Ｐ明朝" w:cs="Arial"/>
                <w:noProof/>
                <w:color w:val="0000CC"/>
                <w:szCs w:val="21"/>
              </w:rPr>
              <w:t>03-1234-5679</w:t>
            </w:r>
          </w:p>
        </w:tc>
      </w:tr>
      <w:tr w:rsidR="00B74FFB" w:rsidRPr="00233FF5" w14:paraId="5BD8DCD6" w14:textId="77777777" w:rsidTr="0093629F">
        <w:trPr>
          <w:trHeight w:val="404"/>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0E44428D" w14:textId="77777777" w:rsidR="00B74FFB" w:rsidRPr="00233FF5" w:rsidRDefault="00B74FFB" w:rsidP="003A3FE3">
            <w:pPr>
              <w:spacing w:line="300" w:lineRule="exact"/>
              <w:rPr>
                <w:rFonts w:eastAsia="ＭＳ Ｐ明朝" w:cs="Meiryo UI"/>
                <w:sz w:val="18"/>
                <w:szCs w:val="21"/>
              </w:rPr>
            </w:pPr>
          </w:p>
        </w:tc>
        <w:tc>
          <w:tcPr>
            <w:tcW w:w="993" w:type="dxa"/>
            <w:tcBorders>
              <w:top w:val="single" w:sz="2" w:space="0" w:color="auto"/>
              <w:bottom w:val="single" w:sz="2" w:space="0" w:color="auto"/>
            </w:tcBorders>
            <w:shd w:val="clear" w:color="auto" w:fill="BFBFBF" w:themeFill="background1" w:themeFillShade="BF"/>
            <w:noWrap/>
            <w:tcFitText/>
            <w:vAlign w:val="center"/>
          </w:tcPr>
          <w:p w14:paraId="6BB9CEB2" w14:textId="77777777" w:rsidR="00B74FFB" w:rsidRPr="00233FF5" w:rsidRDefault="00B74FFB" w:rsidP="003A3FE3">
            <w:pPr>
              <w:spacing w:line="300" w:lineRule="exact"/>
              <w:rPr>
                <w:rFonts w:ascii="Meiryo UI" w:eastAsia="Meiryo UI" w:hAnsi="Meiryo UI" w:cs="Meiryo UI"/>
                <w:bCs/>
                <w:sz w:val="18"/>
                <w:szCs w:val="21"/>
              </w:rPr>
            </w:pPr>
            <w:r w:rsidRPr="00E931A5">
              <w:rPr>
                <w:rFonts w:ascii="Meiryo UI" w:eastAsia="Meiryo UI" w:hAnsi="Meiryo UI" w:cs="Meiryo UI" w:hint="eastAsia"/>
                <w:bCs/>
                <w:w w:val="81"/>
                <w:kern w:val="0"/>
                <w:sz w:val="18"/>
                <w:szCs w:val="21"/>
              </w:rPr>
              <w:t>e-Rad情</w:t>
            </w:r>
            <w:r w:rsidRPr="00E931A5">
              <w:rPr>
                <w:rFonts w:ascii="Meiryo UI" w:eastAsia="Meiryo UI" w:hAnsi="Meiryo UI" w:cs="Meiryo UI" w:hint="eastAsia"/>
                <w:bCs/>
                <w:spacing w:val="4"/>
                <w:w w:val="81"/>
                <w:kern w:val="0"/>
                <w:sz w:val="18"/>
                <w:szCs w:val="21"/>
              </w:rPr>
              <w:t>報</w:t>
            </w:r>
          </w:p>
        </w:tc>
        <w:tc>
          <w:tcPr>
            <w:tcW w:w="4123" w:type="dxa"/>
            <w:gridSpan w:val="3"/>
            <w:shd w:val="clear" w:color="auto" w:fill="auto"/>
            <w:vAlign w:val="center"/>
          </w:tcPr>
          <w:p w14:paraId="523B7AB3" w14:textId="77777777" w:rsidR="00B74FFB" w:rsidRPr="00233FF5" w:rsidRDefault="00B74FFB" w:rsidP="00B74FFB">
            <w:pPr>
              <w:rPr>
                <w:rFonts w:eastAsia="ＭＳ Ｐ明朝" w:cs="Meiryo UI"/>
                <w:noProof/>
                <w:szCs w:val="21"/>
                <w:lang w:eastAsia="zh-CN"/>
              </w:rPr>
            </w:pPr>
            <w:r w:rsidRPr="00233FF5">
              <w:rPr>
                <w:rFonts w:eastAsia="ＭＳ Ｐ明朝" w:cs="Meiryo UI" w:hint="eastAsia"/>
                <w:noProof/>
                <w:sz w:val="18"/>
                <w:szCs w:val="21"/>
                <w:lang w:eastAsia="zh-CN"/>
              </w:rPr>
              <w:t>研究者</w:t>
            </w:r>
            <w:r w:rsidRPr="00233FF5">
              <w:rPr>
                <w:rFonts w:eastAsia="ＭＳ Ｐ明朝" w:cs="Meiryo UI"/>
                <w:noProof/>
                <w:sz w:val="18"/>
                <w:szCs w:val="21"/>
                <w:lang w:eastAsia="zh-CN"/>
              </w:rPr>
              <w:t>番号</w:t>
            </w:r>
            <w:r w:rsidRPr="00233FF5">
              <w:rPr>
                <w:rFonts w:eastAsia="ＭＳ Ｐ明朝" w:cs="Meiryo UI"/>
                <w:noProof/>
                <w:szCs w:val="21"/>
                <w:lang w:eastAsia="zh-CN"/>
              </w:rPr>
              <w:t>：</w:t>
            </w:r>
            <w:r w:rsidRPr="00233FF5">
              <w:rPr>
                <w:rFonts w:eastAsia="ＭＳ Ｐ明朝" w:cs="Meiryo UI" w:hint="eastAsia"/>
                <w:noProof/>
                <w:szCs w:val="21"/>
                <w:lang w:eastAsia="zh-CN"/>
              </w:rPr>
              <w:t xml:space="preserve">　</w:t>
            </w:r>
            <w:r w:rsidRPr="00233FF5">
              <w:rPr>
                <w:rFonts w:eastAsia="ＭＳ Ｐ明朝" w:cs="Meiryo UI" w:hint="eastAsia"/>
                <w:noProof/>
                <w:color w:val="0000CC"/>
                <w:szCs w:val="21"/>
                <w:lang w:eastAsia="zh-CN"/>
              </w:rPr>
              <w:t>（</w:t>
            </w:r>
            <w:r w:rsidRPr="00233FF5">
              <w:rPr>
                <w:rFonts w:eastAsia="ＭＳ Ｐ明朝" w:cs="Meiryo UI" w:hint="eastAsia"/>
                <w:noProof/>
                <w:color w:val="0000CC"/>
                <w:szCs w:val="21"/>
                <w:lang w:eastAsia="zh-CN"/>
              </w:rPr>
              <w:t>8</w:t>
            </w:r>
            <w:r w:rsidRPr="00233FF5">
              <w:rPr>
                <w:rFonts w:eastAsia="ＭＳ Ｐ明朝" w:cs="Meiryo UI" w:hint="eastAsia"/>
                <w:noProof/>
                <w:color w:val="0000CC"/>
                <w:szCs w:val="21"/>
              </w:rPr>
              <w:t>ｹﾀ</w:t>
            </w:r>
            <w:r w:rsidRPr="00233FF5">
              <w:rPr>
                <w:rFonts w:eastAsia="ＭＳ Ｐ明朝" w:cs="Meiryo UI"/>
                <w:noProof/>
                <w:color w:val="0000CC"/>
                <w:szCs w:val="21"/>
                <w:lang w:eastAsia="zh-CN"/>
              </w:rPr>
              <w:t>）</w:t>
            </w:r>
          </w:p>
        </w:tc>
        <w:tc>
          <w:tcPr>
            <w:tcW w:w="4098" w:type="dxa"/>
            <w:gridSpan w:val="2"/>
            <w:tcBorders>
              <w:right w:val="single" w:sz="8" w:space="0" w:color="auto"/>
            </w:tcBorders>
            <w:shd w:val="clear" w:color="auto" w:fill="auto"/>
            <w:vAlign w:val="center"/>
          </w:tcPr>
          <w:p w14:paraId="4EDEFE91" w14:textId="77777777" w:rsidR="00B74FFB" w:rsidRPr="00233FF5" w:rsidRDefault="00B74FFB" w:rsidP="00B74FFB">
            <w:pPr>
              <w:rPr>
                <w:rFonts w:eastAsia="ＭＳ Ｐ明朝" w:cs="Meiryo UI"/>
                <w:noProof/>
                <w:szCs w:val="21"/>
              </w:rPr>
            </w:pPr>
            <w:r w:rsidRPr="00233FF5">
              <w:rPr>
                <w:rFonts w:eastAsia="ＭＳ Ｐ明朝" w:cs="Meiryo UI" w:hint="eastAsia"/>
                <w:noProof/>
                <w:sz w:val="18"/>
                <w:szCs w:val="21"/>
              </w:rPr>
              <w:t>所属研究機関</w:t>
            </w:r>
            <w:r w:rsidRPr="00233FF5">
              <w:rPr>
                <w:rFonts w:eastAsia="ＭＳ Ｐ明朝" w:cs="Meiryo UI"/>
                <w:noProof/>
                <w:sz w:val="18"/>
                <w:szCs w:val="21"/>
              </w:rPr>
              <w:t>コード</w:t>
            </w:r>
            <w:r w:rsidRPr="00233FF5">
              <w:rPr>
                <w:rFonts w:eastAsia="ＭＳ Ｐ明朝" w:cs="Meiryo UI"/>
                <w:noProof/>
                <w:szCs w:val="21"/>
              </w:rPr>
              <w:t>：</w:t>
            </w:r>
            <w:r w:rsidRPr="00233FF5">
              <w:rPr>
                <w:rFonts w:eastAsia="ＭＳ Ｐ明朝" w:cs="Meiryo UI" w:hint="eastAsia"/>
                <w:noProof/>
                <w:szCs w:val="21"/>
              </w:rPr>
              <w:t xml:space="preserve">　</w:t>
            </w:r>
            <w:r w:rsidRPr="00233FF5">
              <w:rPr>
                <w:rFonts w:eastAsia="ＭＳ Ｐ明朝" w:cs="Meiryo UI"/>
                <w:noProof/>
                <w:color w:val="0000CC"/>
                <w:szCs w:val="21"/>
              </w:rPr>
              <w:t>（</w:t>
            </w:r>
            <w:r w:rsidRPr="00233FF5">
              <w:rPr>
                <w:rFonts w:eastAsia="ＭＳ Ｐ明朝" w:cs="Meiryo UI"/>
                <w:noProof/>
                <w:color w:val="0000CC"/>
                <w:szCs w:val="21"/>
              </w:rPr>
              <w:t>10</w:t>
            </w:r>
            <w:r w:rsidRPr="00233FF5">
              <w:rPr>
                <w:rFonts w:eastAsia="ＭＳ Ｐ明朝" w:cs="Meiryo UI"/>
                <w:noProof/>
                <w:color w:val="0000CC"/>
                <w:szCs w:val="21"/>
              </w:rPr>
              <w:t>ｹﾀ）</w:t>
            </w:r>
          </w:p>
        </w:tc>
      </w:tr>
      <w:tr w:rsidR="007F6548" w:rsidRPr="00233FF5" w14:paraId="73A2E3EC" w14:textId="77777777" w:rsidTr="0093629F">
        <w:trPr>
          <w:trHeight w:val="201"/>
        </w:trPr>
        <w:tc>
          <w:tcPr>
            <w:tcW w:w="1545" w:type="dxa"/>
            <w:gridSpan w:val="2"/>
            <w:tcBorders>
              <w:top w:val="single" w:sz="2" w:space="0" w:color="auto"/>
              <w:left w:val="single" w:sz="8" w:space="0" w:color="auto"/>
              <w:bottom w:val="single" w:sz="2" w:space="0" w:color="auto"/>
            </w:tcBorders>
            <w:shd w:val="clear" w:color="auto" w:fill="BFBFBF" w:themeFill="background1" w:themeFillShade="BF"/>
            <w:vAlign w:val="center"/>
          </w:tcPr>
          <w:p w14:paraId="299CE79E" w14:textId="77777777" w:rsidR="007F6548" w:rsidRPr="00233FF5" w:rsidRDefault="007F6548" w:rsidP="007F6548">
            <w:pPr>
              <w:spacing w:line="300" w:lineRule="exact"/>
              <w:rPr>
                <w:rFonts w:ascii="Meiryo UI" w:eastAsia="Meiryo UI" w:hAnsi="Meiryo UI" w:cs="Meiryo UI"/>
                <w:bCs/>
                <w:sz w:val="18"/>
                <w:szCs w:val="21"/>
              </w:rPr>
            </w:pPr>
            <w:r w:rsidRPr="00233FF5">
              <w:rPr>
                <w:rFonts w:ascii="Meiryo UI" w:eastAsia="Meiryo UI" w:hAnsi="Meiryo UI" w:cs="Meiryo UI"/>
                <w:bCs/>
                <w:sz w:val="18"/>
                <w:szCs w:val="21"/>
              </w:rPr>
              <w:t>研究開発代表者が所属する機関の事務担当者</w:t>
            </w:r>
          </w:p>
        </w:tc>
        <w:tc>
          <w:tcPr>
            <w:tcW w:w="8221" w:type="dxa"/>
            <w:gridSpan w:val="5"/>
            <w:tcBorders>
              <w:right w:val="single" w:sz="8" w:space="0" w:color="auto"/>
            </w:tcBorders>
            <w:shd w:val="clear" w:color="auto" w:fill="auto"/>
            <w:vAlign w:val="center"/>
          </w:tcPr>
          <w:p w14:paraId="036E6521" w14:textId="77777777" w:rsidR="007F6548" w:rsidRPr="00233FF5" w:rsidRDefault="007F6548" w:rsidP="007F6548">
            <w:pPr>
              <w:spacing w:line="300" w:lineRule="exact"/>
              <w:rPr>
                <w:rFonts w:cs="Meiryo UI"/>
                <w:noProof/>
                <w:szCs w:val="21"/>
              </w:rPr>
            </w:pPr>
            <w:r w:rsidRPr="00233FF5">
              <w:rPr>
                <w:rFonts w:cs="Meiryo UI" w:hint="eastAsia"/>
                <w:noProof/>
                <w:sz w:val="18"/>
                <w:szCs w:val="21"/>
              </w:rPr>
              <w:t>所属部署</w:t>
            </w:r>
            <w:r w:rsidRPr="00233FF5">
              <w:rPr>
                <w:rFonts w:cs="Meiryo UI"/>
                <w:noProof/>
                <w:szCs w:val="21"/>
              </w:rPr>
              <w:t>：</w:t>
            </w:r>
          </w:p>
          <w:p w14:paraId="3D2A5677" w14:textId="77777777" w:rsidR="007F6548" w:rsidRPr="00233FF5" w:rsidRDefault="007F6548" w:rsidP="007F6548">
            <w:pPr>
              <w:spacing w:line="300" w:lineRule="exact"/>
              <w:rPr>
                <w:rFonts w:eastAsia="ＭＳ Ｐ明朝" w:cs="Meiryo UI"/>
                <w:noProof/>
                <w:szCs w:val="21"/>
                <w:lang w:eastAsia="zh-TW"/>
              </w:rPr>
            </w:pPr>
            <w:r w:rsidRPr="00233FF5">
              <w:rPr>
                <w:rFonts w:eastAsia="ＭＳ Ｐ明朝" w:cs="Meiryo UI"/>
                <w:noProof/>
                <w:sz w:val="18"/>
                <w:szCs w:val="21"/>
                <w:lang w:eastAsia="zh-TW"/>
              </w:rPr>
              <w:t>役職</w:t>
            </w:r>
            <w:r w:rsidRPr="00233FF5">
              <w:rPr>
                <w:rFonts w:eastAsia="ＭＳ Ｐ明朝" w:cs="Meiryo UI" w:hint="eastAsia"/>
                <w:noProof/>
                <w:szCs w:val="21"/>
              </w:rPr>
              <w:t xml:space="preserve">：　</w:t>
            </w:r>
            <w:r w:rsidRPr="00233FF5">
              <w:rPr>
                <w:rFonts w:eastAsia="ＭＳ Ｐ明朝" w:cs="Meiryo UI"/>
                <w:noProof/>
                <w:szCs w:val="21"/>
              </w:rPr>
              <w:t xml:space="preserve">　　　　　　　　　　　　　　　　　　</w:t>
            </w:r>
            <w:r w:rsidRPr="00233FF5">
              <w:rPr>
                <w:rFonts w:eastAsia="ＭＳ Ｐ明朝" w:cs="Meiryo UI"/>
                <w:noProof/>
                <w:sz w:val="18"/>
                <w:szCs w:val="21"/>
                <w:lang w:eastAsia="zh-TW"/>
              </w:rPr>
              <w:t>氏名</w:t>
            </w:r>
            <w:r w:rsidRPr="00233FF5">
              <w:rPr>
                <w:rFonts w:eastAsia="ＭＳ Ｐ明朝" w:cs="Meiryo UI"/>
                <w:noProof/>
                <w:szCs w:val="21"/>
                <w:lang w:eastAsia="zh-TW"/>
              </w:rPr>
              <w:t>：</w:t>
            </w:r>
          </w:p>
          <w:p w14:paraId="1C43E4E8" w14:textId="77777777" w:rsidR="007F6548" w:rsidRPr="00233FF5" w:rsidRDefault="007F6548" w:rsidP="007F6548">
            <w:pPr>
              <w:spacing w:line="300" w:lineRule="exact"/>
              <w:rPr>
                <w:rFonts w:eastAsia="ＭＳ Ｐ明朝" w:cs="Meiryo UI"/>
                <w:noProof/>
                <w:szCs w:val="21"/>
              </w:rPr>
            </w:pPr>
            <w:r w:rsidRPr="00233FF5">
              <w:rPr>
                <w:rFonts w:eastAsia="ＭＳ Ｐ明朝" w:cs="Meiryo UI"/>
                <w:noProof/>
                <w:sz w:val="18"/>
                <w:szCs w:val="21"/>
              </w:rPr>
              <w:t>E-mail</w:t>
            </w:r>
            <w:r w:rsidRPr="00233FF5">
              <w:rPr>
                <w:rFonts w:eastAsia="ＭＳ Ｐ明朝" w:cs="Meiryo UI"/>
                <w:noProof/>
                <w:szCs w:val="21"/>
              </w:rPr>
              <w:t>：</w:t>
            </w:r>
          </w:p>
          <w:p w14:paraId="73B14B4E" w14:textId="77777777" w:rsidR="007F6548" w:rsidRPr="00233FF5" w:rsidRDefault="007F6548" w:rsidP="007F6548">
            <w:pPr>
              <w:jc w:val="left"/>
              <w:rPr>
                <w:rFonts w:eastAsia="ＭＳ Ｐ明朝" w:cs="Meiryo UI"/>
                <w:szCs w:val="21"/>
              </w:rPr>
            </w:pPr>
            <w:r w:rsidRPr="00233FF5">
              <w:rPr>
                <w:rFonts w:eastAsia="ＭＳ Ｐ明朝" w:cs="Meiryo UI"/>
                <w:noProof/>
                <w:sz w:val="18"/>
                <w:szCs w:val="21"/>
              </w:rPr>
              <w:t>TEL</w:t>
            </w:r>
            <w:r w:rsidRPr="00233FF5">
              <w:rPr>
                <w:rFonts w:eastAsia="ＭＳ Ｐ明朝" w:cs="Meiryo UI"/>
                <w:noProof/>
                <w:szCs w:val="21"/>
              </w:rPr>
              <w:t xml:space="preserve">：　　　　　　　　　　　　　</w:t>
            </w:r>
            <w:r w:rsidRPr="00233FF5">
              <w:rPr>
                <w:rFonts w:eastAsia="ＭＳ Ｐ明朝" w:cs="Meiryo UI"/>
                <w:noProof/>
                <w:sz w:val="18"/>
                <w:szCs w:val="21"/>
              </w:rPr>
              <w:t>FAX</w:t>
            </w:r>
            <w:r w:rsidRPr="00233FF5">
              <w:rPr>
                <w:rFonts w:eastAsia="ＭＳ Ｐ明朝" w:cs="Meiryo UI"/>
                <w:noProof/>
                <w:szCs w:val="21"/>
              </w:rPr>
              <w:t>：</w:t>
            </w:r>
          </w:p>
        </w:tc>
      </w:tr>
      <w:tr w:rsidR="002F1109" w:rsidRPr="00233FF5" w14:paraId="596F77B4" w14:textId="77777777" w:rsidTr="0093629F">
        <w:trPr>
          <w:trHeight w:val="201"/>
        </w:trPr>
        <w:tc>
          <w:tcPr>
            <w:tcW w:w="1545" w:type="dxa"/>
            <w:gridSpan w:val="2"/>
            <w:vMerge w:val="restart"/>
            <w:tcBorders>
              <w:top w:val="single" w:sz="2" w:space="0" w:color="auto"/>
              <w:left w:val="single" w:sz="8" w:space="0" w:color="auto"/>
              <w:bottom w:val="single" w:sz="2" w:space="0" w:color="auto"/>
            </w:tcBorders>
            <w:shd w:val="clear" w:color="auto" w:fill="BFBFBF" w:themeFill="background1" w:themeFillShade="BF"/>
            <w:vAlign w:val="center"/>
          </w:tcPr>
          <w:p w14:paraId="791F0967" w14:textId="7201E269" w:rsidR="002F1109" w:rsidRPr="00233FF5" w:rsidRDefault="002F1109" w:rsidP="003A3FE3">
            <w:pPr>
              <w:spacing w:line="300" w:lineRule="exact"/>
              <w:rPr>
                <w:rFonts w:ascii="Meiryo UI" w:eastAsia="Meiryo UI" w:hAnsi="Meiryo UI" w:cs="Meiryo UI"/>
                <w:bCs/>
                <w:sz w:val="18"/>
                <w:szCs w:val="21"/>
              </w:rPr>
            </w:pPr>
            <w:r w:rsidRPr="00233FF5">
              <w:rPr>
                <w:rFonts w:ascii="Meiryo UI" w:eastAsia="Meiryo UI" w:hAnsi="Meiryo UI" w:cs="Meiryo UI" w:hint="eastAsia"/>
                <w:bCs/>
                <w:sz w:val="18"/>
                <w:szCs w:val="21"/>
              </w:rPr>
              <w:t>希望する</w:t>
            </w:r>
            <w:r w:rsidRPr="00233FF5">
              <w:rPr>
                <w:rFonts w:ascii="Meiryo UI" w:eastAsia="Meiryo UI" w:hAnsi="Meiryo UI" w:cs="Meiryo UI"/>
                <w:bCs/>
                <w:sz w:val="18"/>
                <w:szCs w:val="21"/>
              </w:rPr>
              <w:t>研究開発期間</w:t>
            </w:r>
            <w:r w:rsidR="002E7480" w:rsidRPr="00233FF5">
              <w:rPr>
                <w:rFonts w:ascii="Meiryo UI" w:eastAsia="Meiryo UI" w:hAnsi="Meiryo UI" w:cs="Meiryo UI" w:hint="eastAsia"/>
                <w:bCs/>
                <w:sz w:val="18"/>
                <w:szCs w:val="21"/>
              </w:rPr>
              <w:t>＊</w:t>
            </w:r>
          </w:p>
          <w:p w14:paraId="4B0EC6DA" w14:textId="6FBFEB64" w:rsidR="002B2A26" w:rsidRPr="00233FF5" w:rsidRDefault="002B2A26" w:rsidP="003A3FE3">
            <w:pPr>
              <w:spacing w:line="300" w:lineRule="exact"/>
              <w:rPr>
                <w:rFonts w:ascii="Meiryo UI" w:eastAsia="Meiryo UI" w:hAnsi="Meiryo UI" w:cs="Meiryo UI"/>
                <w:bCs/>
                <w:sz w:val="16"/>
                <w:szCs w:val="16"/>
              </w:rPr>
            </w:pPr>
            <w:r w:rsidRPr="00233FF5">
              <w:rPr>
                <w:rFonts w:ascii="Meiryo UI" w:eastAsia="Meiryo UI" w:hAnsi="Meiryo UI" w:cs="Meiryo UI" w:hint="eastAsia"/>
                <w:bCs/>
                <w:sz w:val="16"/>
                <w:szCs w:val="16"/>
              </w:rPr>
              <w:t>※</w:t>
            </w:r>
            <w:r w:rsidR="00672FF3">
              <w:rPr>
                <w:rFonts w:ascii="Meiryo UI" w:eastAsia="Meiryo UI" w:hAnsi="Meiryo UI" w:cs="Meiryo UI" w:hint="eastAsia"/>
                <w:bCs/>
                <w:sz w:val="16"/>
                <w:szCs w:val="16"/>
              </w:rPr>
              <w:t>延長を</w:t>
            </w:r>
            <w:r w:rsidR="00672FF3">
              <w:rPr>
                <w:rFonts w:ascii="Meiryo UI" w:eastAsia="Meiryo UI" w:hAnsi="Meiryo UI" w:cs="Meiryo UI"/>
                <w:bCs/>
                <w:sz w:val="16"/>
                <w:szCs w:val="16"/>
              </w:rPr>
              <w:t>含めた</w:t>
            </w:r>
            <w:r w:rsidRPr="00233FF5">
              <w:rPr>
                <w:rFonts w:ascii="Meiryo UI" w:eastAsia="Meiryo UI" w:hAnsi="Meiryo UI" w:cs="Meiryo UI"/>
                <w:bCs/>
                <w:sz w:val="16"/>
                <w:szCs w:val="16"/>
              </w:rPr>
              <w:t>最長</w:t>
            </w:r>
            <w:r w:rsidRPr="00233FF5">
              <w:rPr>
                <w:rFonts w:ascii="Meiryo UI" w:eastAsia="Meiryo UI" w:hAnsi="Meiryo UI" w:cs="Meiryo UI" w:hint="eastAsia"/>
                <w:bCs/>
                <w:sz w:val="16"/>
                <w:szCs w:val="16"/>
              </w:rPr>
              <w:t>1</w:t>
            </w:r>
            <w:r w:rsidRPr="00233FF5">
              <w:rPr>
                <w:rFonts w:ascii="Meiryo UI" w:eastAsia="Meiryo UI" w:hAnsi="Meiryo UI" w:cs="Meiryo UI"/>
                <w:bCs/>
                <w:sz w:val="16"/>
                <w:szCs w:val="16"/>
              </w:rPr>
              <w:t>0</w:t>
            </w:r>
            <w:r w:rsidRPr="00233FF5">
              <w:rPr>
                <w:rFonts w:ascii="Meiryo UI" w:eastAsia="Meiryo UI" w:hAnsi="Meiryo UI" w:cs="Meiryo UI" w:hint="eastAsia"/>
                <w:bCs/>
                <w:sz w:val="16"/>
                <w:szCs w:val="16"/>
              </w:rPr>
              <w:t>年度</w:t>
            </w:r>
            <w:r w:rsidR="00672FF3">
              <w:rPr>
                <w:rFonts w:ascii="Meiryo UI" w:eastAsia="Meiryo UI" w:hAnsi="Meiryo UI" w:cs="Meiryo UI" w:hint="eastAsia"/>
                <w:bCs/>
                <w:sz w:val="16"/>
                <w:szCs w:val="16"/>
              </w:rPr>
              <w:t>内</w:t>
            </w:r>
          </w:p>
        </w:tc>
        <w:tc>
          <w:tcPr>
            <w:tcW w:w="2551" w:type="dxa"/>
            <w:gridSpan w:val="2"/>
            <w:vMerge w:val="restart"/>
            <w:shd w:val="clear" w:color="auto" w:fill="auto"/>
            <w:vAlign w:val="center"/>
          </w:tcPr>
          <w:p w14:paraId="10EF6540" w14:textId="3DD56217" w:rsidR="002F1109" w:rsidRPr="00233FF5" w:rsidRDefault="0054629A" w:rsidP="00607B29">
            <w:pPr>
              <w:rPr>
                <w:rFonts w:ascii="Meiryo UI" w:eastAsia="Meiryo UI" w:hAnsi="Meiryo UI" w:cs="Meiryo UI"/>
                <w:bCs/>
                <w:szCs w:val="21"/>
              </w:rPr>
            </w:pPr>
            <w:r w:rsidRPr="00233FF5">
              <w:rPr>
                <w:rFonts w:eastAsia="ＭＳ Ｐ明朝" w:cs="Meiryo UI" w:hint="eastAsia"/>
                <w:szCs w:val="21"/>
              </w:rPr>
              <w:t>平成</w:t>
            </w:r>
            <w:r w:rsidRPr="00233FF5">
              <w:rPr>
                <w:rFonts w:eastAsia="ＭＳ Ｐ明朝" w:cs="Meiryo UI" w:hint="eastAsia"/>
                <w:szCs w:val="21"/>
              </w:rPr>
              <w:t>28</w:t>
            </w:r>
            <w:r w:rsidR="002F1109" w:rsidRPr="00233FF5">
              <w:rPr>
                <w:rFonts w:eastAsia="ＭＳ Ｐ明朝" w:cs="Meiryo UI"/>
                <w:szCs w:val="21"/>
              </w:rPr>
              <w:t>年</w:t>
            </w:r>
            <w:r w:rsidR="00607B29" w:rsidRPr="006537BC">
              <w:rPr>
                <w:rFonts w:eastAsia="ＭＳ Ｐ明朝" w:cs="Meiryo UI" w:hint="eastAsia"/>
                <w:szCs w:val="21"/>
              </w:rPr>
              <w:t>9</w:t>
            </w:r>
            <w:r w:rsidR="002F1109" w:rsidRPr="00233FF5">
              <w:rPr>
                <w:rFonts w:eastAsia="ＭＳ Ｐ明朝" w:cs="Meiryo UI" w:hint="eastAsia"/>
                <w:szCs w:val="21"/>
              </w:rPr>
              <w:t>月</w:t>
            </w:r>
            <w:r w:rsidR="00FD2A95" w:rsidRPr="00233FF5">
              <w:rPr>
                <w:rFonts w:eastAsia="ＭＳ Ｐ明朝" w:cs="Meiryo UI" w:hint="eastAsia"/>
                <w:szCs w:val="21"/>
              </w:rPr>
              <w:t>（</w:t>
            </w:r>
            <w:r w:rsidR="00FD2A95" w:rsidRPr="00233FF5">
              <w:rPr>
                <w:rFonts w:eastAsia="ＭＳ Ｐ明朝" w:cs="Meiryo UI"/>
                <w:szCs w:val="21"/>
              </w:rPr>
              <w:t>予定）</w:t>
            </w:r>
            <w:r w:rsidR="002F1109" w:rsidRPr="00233FF5">
              <w:rPr>
                <w:rFonts w:eastAsia="ＭＳ Ｐ明朝" w:cs="Meiryo UI"/>
                <w:szCs w:val="21"/>
              </w:rPr>
              <w:t>～</w:t>
            </w:r>
            <w:r w:rsidRPr="00233FF5">
              <w:rPr>
                <w:rFonts w:eastAsia="ＭＳ Ｐ明朝" w:cs="Meiryo UI" w:hint="eastAsia"/>
                <w:szCs w:val="21"/>
              </w:rPr>
              <w:t>平成</w:t>
            </w:r>
            <w:r w:rsidRPr="00233FF5">
              <w:rPr>
                <w:rFonts w:eastAsia="ＭＳ Ｐ明朝" w:cs="Meiryo UI"/>
                <w:szCs w:val="21"/>
              </w:rPr>
              <w:t>●●</w:t>
            </w:r>
            <w:r w:rsidR="002F1109" w:rsidRPr="00233FF5">
              <w:rPr>
                <w:rFonts w:eastAsia="ＭＳ Ｐ明朝" w:cs="Meiryo UI"/>
                <w:szCs w:val="21"/>
              </w:rPr>
              <w:t>年</w:t>
            </w:r>
            <w:r w:rsidR="002F1109" w:rsidRPr="00233FF5">
              <w:rPr>
                <w:rFonts w:eastAsia="ＭＳ Ｐ明朝" w:cs="Meiryo UI" w:hint="eastAsia"/>
                <w:szCs w:val="21"/>
              </w:rPr>
              <w:t>3</w:t>
            </w:r>
            <w:r w:rsidR="002F1109" w:rsidRPr="00233FF5">
              <w:rPr>
                <w:rFonts w:eastAsia="ＭＳ Ｐ明朝" w:cs="Meiryo UI" w:hint="eastAsia"/>
                <w:szCs w:val="21"/>
              </w:rPr>
              <w:t xml:space="preserve">月　</w:t>
            </w:r>
            <w:r w:rsidR="002F1109" w:rsidRPr="00233FF5">
              <w:rPr>
                <w:rFonts w:eastAsia="ＭＳ Ｐ明朝" w:cs="Meiryo UI"/>
                <w:szCs w:val="21"/>
              </w:rPr>
              <w:t>（</w:t>
            </w:r>
            <w:r w:rsidR="002F1109" w:rsidRPr="00233FF5">
              <w:rPr>
                <w:rFonts w:eastAsia="ＭＳ Ｐ明朝" w:cs="Meiryo UI"/>
                <w:color w:val="0000CC"/>
                <w:szCs w:val="21"/>
              </w:rPr>
              <w:t>〇</w:t>
            </w:r>
            <w:r w:rsidR="002F1109" w:rsidRPr="00233FF5">
              <w:rPr>
                <w:rFonts w:eastAsia="ＭＳ Ｐ明朝" w:cs="Meiryo UI"/>
                <w:szCs w:val="21"/>
              </w:rPr>
              <w:t>年度</w:t>
            </w:r>
            <w:r w:rsidR="002F1109" w:rsidRPr="00233FF5">
              <w:rPr>
                <w:rFonts w:eastAsia="ＭＳ Ｐ明朝" w:cs="Meiryo UI" w:hint="eastAsia"/>
                <w:szCs w:val="21"/>
              </w:rPr>
              <w:t>）</w:t>
            </w:r>
          </w:p>
        </w:tc>
        <w:tc>
          <w:tcPr>
            <w:tcW w:w="1572" w:type="dxa"/>
            <w:vMerge w:val="restart"/>
            <w:tcBorders>
              <w:top w:val="single" w:sz="2" w:space="0" w:color="auto"/>
            </w:tcBorders>
            <w:shd w:val="clear" w:color="auto" w:fill="BFBFBF" w:themeFill="background1" w:themeFillShade="BF"/>
            <w:vAlign w:val="center"/>
          </w:tcPr>
          <w:p w14:paraId="4BAEF1C8" w14:textId="69CA8962" w:rsidR="002B2A26" w:rsidRPr="00233FF5" w:rsidRDefault="002F1109" w:rsidP="003A3FE3">
            <w:pPr>
              <w:spacing w:line="300" w:lineRule="exact"/>
              <w:rPr>
                <w:rFonts w:ascii="Meiryo UI" w:eastAsia="Meiryo UI" w:hAnsi="Meiryo UI" w:cs="Meiryo UI"/>
                <w:bCs/>
                <w:sz w:val="18"/>
                <w:szCs w:val="21"/>
              </w:rPr>
            </w:pPr>
            <w:r w:rsidRPr="00233FF5">
              <w:rPr>
                <w:rFonts w:ascii="Meiryo UI" w:eastAsia="Meiryo UI" w:hAnsi="Meiryo UI" w:cs="Meiryo UI"/>
                <w:bCs/>
                <w:sz w:val="18"/>
                <w:szCs w:val="21"/>
              </w:rPr>
              <w:t>希望する研究開発費（</w:t>
            </w:r>
            <w:r w:rsidRPr="00233FF5">
              <w:rPr>
                <w:rFonts w:ascii="Meiryo UI" w:eastAsia="Meiryo UI" w:hAnsi="Meiryo UI" w:cs="Meiryo UI" w:hint="eastAsia"/>
                <w:bCs/>
                <w:sz w:val="18"/>
                <w:szCs w:val="21"/>
              </w:rPr>
              <w:t>千</w:t>
            </w:r>
            <w:r w:rsidRPr="00233FF5">
              <w:rPr>
                <w:rFonts w:ascii="Meiryo UI" w:eastAsia="Meiryo UI" w:hAnsi="Meiryo UI" w:cs="Meiryo UI"/>
                <w:bCs/>
                <w:sz w:val="18"/>
                <w:szCs w:val="21"/>
              </w:rPr>
              <w:t>円）</w:t>
            </w:r>
          </w:p>
          <w:p w14:paraId="39A38B7B" w14:textId="6A54A70A" w:rsidR="002B2A26" w:rsidRPr="00233FF5" w:rsidRDefault="002B2A26" w:rsidP="003A3FE3">
            <w:pPr>
              <w:spacing w:line="300" w:lineRule="exact"/>
              <w:rPr>
                <w:rFonts w:ascii="Meiryo UI" w:eastAsia="Meiryo UI" w:hAnsi="Meiryo UI" w:cs="Meiryo UI"/>
                <w:bCs/>
                <w:sz w:val="16"/>
                <w:szCs w:val="16"/>
              </w:rPr>
            </w:pPr>
            <w:r w:rsidRPr="00233FF5">
              <w:rPr>
                <w:rFonts w:ascii="Meiryo UI" w:eastAsia="Meiryo UI" w:hAnsi="Meiryo UI" w:cs="Meiryo UI" w:hint="eastAsia"/>
                <w:bCs/>
                <w:sz w:val="16"/>
                <w:szCs w:val="16"/>
              </w:rPr>
              <w:t>※</w:t>
            </w:r>
            <w:r w:rsidRPr="00233FF5">
              <w:rPr>
                <w:rFonts w:ascii="Meiryo UI" w:eastAsia="Meiryo UI" w:hAnsi="Meiryo UI" w:cs="Meiryo UI"/>
                <w:bCs/>
                <w:sz w:val="16"/>
                <w:szCs w:val="16"/>
              </w:rPr>
              <w:t>前半5年度分</w:t>
            </w:r>
          </w:p>
          <w:p w14:paraId="1A4ADD78" w14:textId="77777777" w:rsidR="002F1109" w:rsidRPr="00233FF5" w:rsidRDefault="002F1109" w:rsidP="003A3FE3">
            <w:pPr>
              <w:spacing w:line="300" w:lineRule="exact"/>
              <w:rPr>
                <w:rFonts w:ascii="Meiryo UI" w:eastAsia="Meiryo UI" w:hAnsi="Meiryo UI" w:cs="Meiryo UI"/>
                <w:bCs/>
                <w:szCs w:val="21"/>
              </w:rPr>
            </w:pPr>
            <w:r w:rsidRPr="00233FF5">
              <w:rPr>
                <w:rFonts w:ascii="Meiryo UI" w:eastAsia="Meiryo UI" w:hAnsi="Meiryo UI" w:cs="Meiryo UI" w:hint="eastAsia"/>
                <w:bCs/>
                <w:sz w:val="16"/>
                <w:szCs w:val="16"/>
              </w:rPr>
              <w:t>※</w:t>
            </w:r>
            <w:r w:rsidRPr="00233FF5">
              <w:rPr>
                <w:rFonts w:ascii="Meiryo UI" w:eastAsia="Meiryo UI" w:hAnsi="Meiryo UI" w:cs="Meiryo UI"/>
                <w:bCs/>
                <w:sz w:val="16"/>
                <w:szCs w:val="16"/>
              </w:rPr>
              <w:t>間接経費</w:t>
            </w:r>
            <w:r w:rsidR="00D41361" w:rsidRPr="00233FF5">
              <w:rPr>
                <w:rFonts w:ascii="Meiryo UI" w:eastAsia="Meiryo UI" w:hAnsi="Meiryo UI" w:cs="Meiryo UI" w:hint="eastAsia"/>
                <w:bCs/>
                <w:sz w:val="16"/>
                <w:szCs w:val="16"/>
              </w:rPr>
              <w:t>30%を</w:t>
            </w:r>
            <w:r w:rsidRPr="00233FF5">
              <w:rPr>
                <w:rFonts w:ascii="Meiryo UI" w:eastAsia="Meiryo UI" w:hAnsi="Meiryo UI" w:cs="Meiryo UI"/>
                <w:bCs/>
                <w:sz w:val="16"/>
                <w:szCs w:val="16"/>
              </w:rPr>
              <w:t>含む</w:t>
            </w:r>
          </w:p>
        </w:tc>
        <w:tc>
          <w:tcPr>
            <w:tcW w:w="1121" w:type="dxa"/>
            <w:tcBorders>
              <w:top w:val="single" w:sz="2" w:space="0" w:color="auto"/>
              <w:bottom w:val="single" w:sz="2" w:space="0" w:color="auto"/>
            </w:tcBorders>
            <w:shd w:val="clear" w:color="auto" w:fill="BFBFBF" w:themeFill="background1" w:themeFillShade="BF"/>
            <w:vAlign w:val="center"/>
          </w:tcPr>
          <w:p w14:paraId="451F0C26" w14:textId="3C6555E9" w:rsidR="002F1109" w:rsidRPr="00233FF5" w:rsidRDefault="002F1109" w:rsidP="00B74FFB">
            <w:pPr>
              <w:jc w:val="center"/>
              <w:rPr>
                <w:rFonts w:ascii="Meiryo UI" w:eastAsia="Meiryo UI" w:hAnsi="Meiryo UI" w:cs="Meiryo UI"/>
                <w:szCs w:val="21"/>
              </w:rPr>
            </w:pPr>
            <w:r w:rsidRPr="00233FF5">
              <w:rPr>
                <w:rFonts w:ascii="Meiryo UI" w:eastAsia="Meiryo UI" w:hAnsi="Meiryo UI" w:cs="Meiryo UI" w:hint="eastAsia"/>
                <w:spacing w:val="-4"/>
                <w:sz w:val="18"/>
                <w:szCs w:val="21"/>
              </w:rPr>
              <w:t xml:space="preserve">総　</w:t>
            </w:r>
            <w:r w:rsidRPr="00233FF5">
              <w:rPr>
                <w:rFonts w:ascii="Meiryo UI" w:eastAsia="Meiryo UI" w:hAnsi="Meiryo UI" w:cs="Meiryo UI"/>
                <w:spacing w:val="-4"/>
                <w:sz w:val="18"/>
                <w:szCs w:val="21"/>
              </w:rPr>
              <w:t xml:space="preserve">　</w:t>
            </w:r>
            <w:r w:rsidRPr="00233FF5">
              <w:rPr>
                <w:rFonts w:ascii="Meiryo UI" w:eastAsia="Meiryo UI" w:hAnsi="Meiryo UI" w:cs="Meiryo UI" w:hint="eastAsia"/>
                <w:spacing w:val="-4"/>
                <w:sz w:val="18"/>
                <w:szCs w:val="21"/>
              </w:rPr>
              <w:t>額</w:t>
            </w:r>
            <w:r w:rsidR="002E7480" w:rsidRPr="00233FF5">
              <w:rPr>
                <w:rFonts w:ascii="Meiryo UI" w:eastAsia="Meiryo UI" w:hAnsi="Meiryo UI" w:cs="Meiryo UI" w:hint="eastAsia"/>
                <w:spacing w:val="-4"/>
                <w:sz w:val="18"/>
                <w:szCs w:val="21"/>
              </w:rPr>
              <w:t>＊</w:t>
            </w:r>
          </w:p>
        </w:tc>
        <w:tc>
          <w:tcPr>
            <w:tcW w:w="2977" w:type="dxa"/>
            <w:tcBorders>
              <w:bottom w:val="single" w:sz="2" w:space="0" w:color="auto"/>
              <w:right w:val="single" w:sz="8" w:space="0" w:color="auto"/>
            </w:tcBorders>
            <w:shd w:val="clear" w:color="auto" w:fill="auto"/>
            <w:vAlign w:val="center"/>
          </w:tcPr>
          <w:p w14:paraId="5321F98D" w14:textId="472DC676" w:rsidR="002F1109" w:rsidRPr="00233FF5" w:rsidRDefault="009C399F" w:rsidP="002F1109">
            <w:pPr>
              <w:ind w:rightChars="83" w:right="173"/>
              <w:jc w:val="right"/>
              <w:rPr>
                <w:rFonts w:ascii="Meiryo UI" w:eastAsia="Meiryo UI" w:hAnsi="Meiryo UI" w:cs="Meiryo UI"/>
                <w:szCs w:val="21"/>
              </w:rPr>
            </w:pPr>
            <w:r>
              <w:rPr>
                <w:rFonts w:eastAsia="ＭＳ Ｐ明朝" w:cs="Meiryo UI" w:hint="eastAsia"/>
                <w:color w:val="0000CC"/>
                <w:szCs w:val="21"/>
              </w:rPr>
              <w:t>8</w:t>
            </w:r>
            <w:r w:rsidR="00FD4F3E">
              <w:rPr>
                <w:rFonts w:eastAsia="ＭＳ Ｐ明朝" w:cs="Meiryo UI" w:hint="eastAsia"/>
                <w:color w:val="0000CC"/>
                <w:szCs w:val="21"/>
              </w:rPr>
              <w:t>5</w:t>
            </w:r>
            <w:r w:rsidR="00124C5B" w:rsidRPr="00233FF5">
              <w:rPr>
                <w:rFonts w:eastAsia="ＭＳ Ｐ明朝" w:cs="Meiryo UI" w:hint="eastAsia"/>
                <w:color w:val="0000CC"/>
                <w:szCs w:val="21"/>
              </w:rPr>
              <w:t>0,000</w:t>
            </w:r>
            <w:r w:rsidR="002F1109" w:rsidRPr="00233FF5">
              <w:rPr>
                <w:rFonts w:eastAsia="ＭＳ Ｐ明朝" w:cs="Meiryo UI" w:hint="eastAsia"/>
                <w:szCs w:val="21"/>
              </w:rPr>
              <w:t>千円</w:t>
            </w:r>
          </w:p>
        </w:tc>
      </w:tr>
      <w:tr w:rsidR="002F1109" w:rsidRPr="00233FF5" w14:paraId="7556898F" w14:textId="77777777" w:rsidTr="0093629F">
        <w:trPr>
          <w:trHeight w:val="201"/>
        </w:trPr>
        <w:tc>
          <w:tcPr>
            <w:tcW w:w="1545" w:type="dxa"/>
            <w:gridSpan w:val="2"/>
            <w:vMerge/>
            <w:tcBorders>
              <w:top w:val="single" w:sz="2" w:space="0" w:color="auto"/>
              <w:left w:val="single" w:sz="8" w:space="0" w:color="auto"/>
              <w:bottom w:val="single" w:sz="2" w:space="0" w:color="auto"/>
            </w:tcBorders>
            <w:shd w:val="clear" w:color="auto" w:fill="BFBFBF" w:themeFill="background1" w:themeFillShade="BF"/>
            <w:vAlign w:val="center"/>
          </w:tcPr>
          <w:p w14:paraId="24501A4C" w14:textId="77777777" w:rsidR="002F1109" w:rsidRPr="00233FF5" w:rsidRDefault="002F1109" w:rsidP="003A3FE3">
            <w:pPr>
              <w:spacing w:line="300" w:lineRule="exact"/>
              <w:rPr>
                <w:rFonts w:ascii="Meiryo UI" w:eastAsia="Meiryo UI" w:hAnsi="Meiryo UI" w:cs="Meiryo UI"/>
                <w:bCs/>
                <w:sz w:val="18"/>
                <w:szCs w:val="21"/>
              </w:rPr>
            </w:pPr>
          </w:p>
        </w:tc>
        <w:tc>
          <w:tcPr>
            <w:tcW w:w="2551" w:type="dxa"/>
            <w:gridSpan w:val="2"/>
            <w:vMerge/>
            <w:shd w:val="clear" w:color="auto" w:fill="auto"/>
            <w:vAlign w:val="center"/>
          </w:tcPr>
          <w:p w14:paraId="300D8A49" w14:textId="77777777" w:rsidR="002F1109" w:rsidRPr="00233FF5" w:rsidRDefault="002F1109" w:rsidP="00B74FFB">
            <w:pPr>
              <w:rPr>
                <w:rFonts w:ascii="Meiryo UI" w:eastAsia="Meiryo UI" w:hAnsi="Meiryo UI" w:cs="Meiryo UI"/>
                <w:bCs/>
                <w:szCs w:val="21"/>
              </w:rPr>
            </w:pPr>
          </w:p>
        </w:tc>
        <w:tc>
          <w:tcPr>
            <w:tcW w:w="1572" w:type="dxa"/>
            <w:vMerge/>
            <w:shd w:val="clear" w:color="auto" w:fill="BFBFBF" w:themeFill="background1" w:themeFillShade="BF"/>
            <w:vAlign w:val="center"/>
          </w:tcPr>
          <w:p w14:paraId="127EE099" w14:textId="77777777" w:rsidR="002F1109" w:rsidRPr="00233FF5" w:rsidRDefault="002F1109" w:rsidP="00B74FFB">
            <w:pPr>
              <w:rPr>
                <w:rFonts w:ascii="Meiryo UI" w:eastAsia="Meiryo UI" w:hAnsi="Meiryo UI" w:cs="Meiryo UI"/>
                <w:bCs/>
                <w:szCs w:val="21"/>
              </w:rPr>
            </w:pPr>
          </w:p>
        </w:tc>
        <w:tc>
          <w:tcPr>
            <w:tcW w:w="1121" w:type="dxa"/>
            <w:tcBorders>
              <w:top w:val="single" w:sz="2" w:space="0" w:color="auto"/>
              <w:bottom w:val="dotted" w:sz="4" w:space="0" w:color="auto"/>
            </w:tcBorders>
            <w:shd w:val="clear" w:color="auto" w:fill="BFBFBF" w:themeFill="background1" w:themeFillShade="BF"/>
            <w:vAlign w:val="center"/>
          </w:tcPr>
          <w:p w14:paraId="287B0B66" w14:textId="77777777" w:rsidR="002F1109" w:rsidRPr="00233FF5" w:rsidRDefault="002F1109" w:rsidP="002F1109">
            <w:pPr>
              <w:jc w:val="center"/>
              <w:rPr>
                <w:rFonts w:ascii="Meiryo UI" w:eastAsia="Meiryo UI" w:hAnsi="Meiryo UI" w:cs="Meiryo UI"/>
                <w:spacing w:val="-4"/>
                <w:sz w:val="18"/>
                <w:szCs w:val="21"/>
              </w:rPr>
            </w:pPr>
            <w:r w:rsidRPr="00233FF5">
              <w:rPr>
                <w:rFonts w:ascii="Meiryo UI" w:eastAsia="Meiryo UI" w:hAnsi="Meiryo UI" w:cs="Meiryo UI"/>
                <w:spacing w:val="-4"/>
                <w:w w:val="90"/>
                <w:sz w:val="18"/>
                <w:szCs w:val="21"/>
              </w:rPr>
              <w:t>H</w:t>
            </w:r>
            <w:r w:rsidRPr="00233FF5">
              <w:rPr>
                <w:rFonts w:ascii="Meiryo UI" w:eastAsia="Meiryo UI" w:hAnsi="Meiryo UI" w:cs="Meiryo UI" w:hint="eastAsia"/>
                <w:spacing w:val="-4"/>
                <w:w w:val="90"/>
                <w:sz w:val="18"/>
                <w:szCs w:val="21"/>
              </w:rPr>
              <w:t>28</w:t>
            </w:r>
            <w:r w:rsidRPr="00233FF5">
              <w:rPr>
                <w:rFonts w:ascii="Meiryo UI" w:eastAsia="Meiryo UI" w:hAnsi="Meiryo UI" w:cs="Meiryo UI"/>
                <w:spacing w:val="-4"/>
                <w:w w:val="90"/>
                <w:sz w:val="18"/>
                <w:szCs w:val="21"/>
              </w:rPr>
              <w:t>年度</w:t>
            </w:r>
          </w:p>
        </w:tc>
        <w:tc>
          <w:tcPr>
            <w:tcW w:w="2977" w:type="dxa"/>
            <w:tcBorders>
              <w:top w:val="single" w:sz="2" w:space="0" w:color="auto"/>
              <w:bottom w:val="dotted" w:sz="4" w:space="0" w:color="auto"/>
              <w:right w:val="single" w:sz="8" w:space="0" w:color="auto"/>
            </w:tcBorders>
            <w:shd w:val="clear" w:color="auto" w:fill="auto"/>
            <w:vAlign w:val="center"/>
          </w:tcPr>
          <w:p w14:paraId="13711C47" w14:textId="5E67913C" w:rsidR="002F1109" w:rsidRPr="00233FF5" w:rsidRDefault="00EE1DB1" w:rsidP="002F1109">
            <w:pPr>
              <w:wordWrap w:val="0"/>
              <w:ind w:rightChars="83" w:right="173" w:firstLineChars="300" w:firstLine="626"/>
              <w:jc w:val="right"/>
              <w:rPr>
                <w:rFonts w:eastAsia="ＭＳ Ｐ明朝" w:cs="Meiryo UI"/>
                <w:szCs w:val="21"/>
              </w:rPr>
            </w:pPr>
            <w:r>
              <w:rPr>
                <w:rFonts w:eastAsia="ＭＳ Ｐ明朝" w:cs="Meiryo UI" w:hint="eastAsia"/>
                <w:color w:val="0000CC"/>
                <w:szCs w:val="21"/>
              </w:rPr>
              <w:t>15</w:t>
            </w:r>
            <w:r w:rsidR="00124C5B" w:rsidRPr="00233FF5">
              <w:rPr>
                <w:rFonts w:eastAsia="ＭＳ Ｐ明朝" w:cs="Meiryo UI" w:hint="eastAsia"/>
                <w:color w:val="0000CC"/>
                <w:szCs w:val="21"/>
              </w:rPr>
              <w:t>0,000</w:t>
            </w:r>
            <w:r w:rsidR="002F1109" w:rsidRPr="00233FF5">
              <w:rPr>
                <w:rFonts w:eastAsia="ＭＳ Ｐ明朝" w:cs="Meiryo UI" w:hint="eastAsia"/>
                <w:szCs w:val="21"/>
              </w:rPr>
              <w:t>千</w:t>
            </w:r>
            <w:r w:rsidR="002F1109" w:rsidRPr="00233FF5">
              <w:rPr>
                <w:rFonts w:eastAsia="ＭＳ Ｐ明朝" w:cs="Meiryo UI"/>
                <w:szCs w:val="21"/>
              </w:rPr>
              <w:t>円</w:t>
            </w:r>
          </w:p>
        </w:tc>
      </w:tr>
      <w:tr w:rsidR="002F1109" w:rsidRPr="00233FF5" w14:paraId="0AD7A5B3" w14:textId="77777777" w:rsidTr="0093629F">
        <w:trPr>
          <w:trHeight w:val="201"/>
        </w:trPr>
        <w:tc>
          <w:tcPr>
            <w:tcW w:w="1545" w:type="dxa"/>
            <w:gridSpan w:val="2"/>
            <w:vMerge/>
            <w:tcBorders>
              <w:top w:val="single" w:sz="2" w:space="0" w:color="auto"/>
              <w:left w:val="single" w:sz="8" w:space="0" w:color="auto"/>
              <w:bottom w:val="single" w:sz="2" w:space="0" w:color="auto"/>
            </w:tcBorders>
            <w:shd w:val="clear" w:color="auto" w:fill="BFBFBF" w:themeFill="background1" w:themeFillShade="BF"/>
            <w:vAlign w:val="center"/>
          </w:tcPr>
          <w:p w14:paraId="13E834E1" w14:textId="77777777" w:rsidR="002F1109" w:rsidRPr="00233FF5" w:rsidRDefault="002F1109" w:rsidP="003A3FE3">
            <w:pPr>
              <w:spacing w:line="300" w:lineRule="exact"/>
              <w:rPr>
                <w:rFonts w:ascii="Meiryo UI" w:eastAsia="Meiryo UI" w:hAnsi="Meiryo UI" w:cs="Meiryo UI"/>
                <w:bCs/>
                <w:sz w:val="18"/>
                <w:szCs w:val="21"/>
              </w:rPr>
            </w:pPr>
          </w:p>
        </w:tc>
        <w:tc>
          <w:tcPr>
            <w:tcW w:w="2551" w:type="dxa"/>
            <w:gridSpan w:val="2"/>
            <w:vMerge/>
            <w:shd w:val="clear" w:color="auto" w:fill="auto"/>
            <w:vAlign w:val="center"/>
          </w:tcPr>
          <w:p w14:paraId="4E414E04" w14:textId="77777777" w:rsidR="002F1109" w:rsidRPr="00233FF5" w:rsidRDefault="002F1109" w:rsidP="00B74FFB">
            <w:pPr>
              <w:rPr>
                <w:rFonts w:ascii="Meiryo UI" w:eastAsia="Meiryo UI" w:hAnsi="Meiryo UI" w:cs="Meiryo UI"/>
                <w:bCs/>
                <w:szCs w:val="21"/>
              </w:rPr>
            </w:pPr>
          </w:p>
        </w:tc>
        <w:tc>
          <w:tcPr>
            <w:tcW w:w="1572" w:type="dxa"/>
            <w:vMerge/>
            <w:shd w:val="clear" w:color="auto" w:fill="BFBFBF" w:themeFill="background1" w:themeFillShade="BF"/>
            <w:vAlign w:val="center"/>
          </w:tcPr>
          <w:p w14:paraId="3A5AC4B9" w14:textId="77777777" w:rsidR="002F1109" w:rsidRPr="00233FF5" w:rsidRDefault="002F1109" w:rsidP="00B74FFB">
            <w:pPr>
              <w:rPr>
                <w:rFonts w:ascii="Meiryo UI" w:eastAsia="Meiryo UI" w:hAnsi="Meiryo UI" w:cs="Meiryo UI"/>
                <w:bCs/>
                <w:szCs w:val="21"/>
              </w:rPr>
            </w:pPr>
          </w:p>
        </w:tc>
        <w:tc>
          <w:tcPr>
            <w:tcW w:w="1121" w:type="dxa"/>
            <w:tcBorders>
              <w:top w:val="dotted" w:sz="4" w:space="0" w:color="auto"/>
              <w:bottom w:val="dotted" w:sz="4" w:space="0" w:color="auto"/>
            </w:tcBorders>
            <w:shd w:val="clear" w:color="auto" w:fill="BFBFBF" w:themeFill="background1" w:themeFillShade="BF"/>
            <w:vAlign w:val="center"/>
          </w:tcPr>
          <w:p w14:paraId="4739BBCF" w14:textId="77777777" w:rsidR="002F1109" w:rsidRPr="00233FF5" w:rsidRDefault="002F1109" w:rsidP="002F1109">
            <w:pPr>
              <w:jc w:val="center"/>
              <w:rPr>
                <w:rFonts w:ascii="Meiryo UI" w:eastAsia="Meiryo UI" w:hAnsi="Meiryo UI" w:cs="Meiryo UI"/>
                <w:spacing w:val="-4"/>
                <w:w w:val="90"/>
                <w:sz w:val="18"/>
                <w:szCs w:val="21"/>
              </w:rPr>
            </w:pPr>
            <w:r w:rsidRPr="00233FF5">
              <w:rPr>
                <w:rFonts w:ascii="Meiryo UI" w:eastAsia="Meiryo UI" w:hAnsi="Meiryo UI" w:cs="Meiryo UI"/>
                <w:spacing w:val="-4"/>
                <w:w w:val="90"/>
                <w:sz w:val="18"/>
                <w:szCs w:val="21"/>
              </w:rPr>
              <w:t>H2</w:t>
            </w:r>
            <w:r w:rsidRPr="00233FF5">
              <w:rPr>
                <w:rFonts w:ascii="Meiryo UI" w:eastAsia="Meiryo UI" w:hAnsi="Meiryo UI" w:cs="Meiryo UI" w:hint="eastAsia"/>
                <w:spacing w:val="-4"/>
                <w:w w:val="90"/>
                <w:sz w:val="18"/>
                <w:szCs w:val="21"/>
              </w:rPr>
              <w:t>9</w:t>
            </w:r>
            <w:r w:rsidRPr="00233FF5">
              <w:rPr>
                <w:rFonts w:ascii="Meiryo UI" w:eastAsia="Meiryo UI" w:hAnsi="Meiryo UI" w:cs="Meiryo UI"/>
                <w:spacing w:val="-4"/>
                <w:w w:val="90"/>
                <w:sz w:val="18"/>
                <w:szCs w:val="21"/>
              </w:rPr>
              <w:t>年度</w:t>
            </w:r>
          </w:p>
        </w:tc>
        <w:tc>
          <w:tcPr>
            <w:tcW w:w="2977" w:type="dxa"/>
            <w:tcBorders>
              <w:top w:val="dotted" w:sz="4" w:space="0" w:color="auto"/>
              <w:bottom w:val="dotted" w:sz="4" w:space="0" w:color="auto"/>
              <w:right w:val="single" w:sz="8" w:space="0" w:color="auto"/>
            </w:tcBorders>
            <w:shd w:val="clear" w:color="auto" w:fill="auto"/>
            <w:vAlign w:val="center"/>
          </w:tcPr>
          <w:p w14:paraId="0CE6BC6F" w14:textId="77199354" w:rsidR="002F1109" w:rsidRPr="00233FF5" w:rsidRDefault="002F1109" w:rsidP="00FD4F3E">
            <w:pPr>
              <w:wordWrap w:val="0"/>
              <w:ind w:rightChars="83" w:right="173" w:firstLineChars="300" w:firstLine="626"/>
              <w:jc w:val="right"/>
              <w:rPr>
                <w:rFonts w:eastAsia="ＭＳ Ｐ明朝" w:cs="Meiryo UI"/>
                <w:szCs w:val="21"/>
              </w:rPr>
            </w:pPr>
            <w:r w:rsidRPr="00233FF5">
              <w:rPr>
                <w:rFonts w:eastAsia="ＭＳ Ｐ明朝" w:cs="Meiryo UI"/>
                <w:color w:val="0000CC"/>
                <w:szCs w:val="21"/>
              </w:rPr>
              <w:t xml:space="preserve">　</w:t>
            </w:r>
            <w:r w:rsidR="00EE1DB1">
              <w:rPr>
                <w:rFonts w:eastAsia="ＭＳ Ｐ明朝" w:cs="Meiryo UI" w:hint="eastAsia"/>
                <w:color w:val="0000CC"/>
                <w:szCs w:val="21"/>
              </w:rPr>
              <w:t>30</w:t>
            </w:r>
            <w:r w:rsidR="00124C5B" w:rsidRPr="00233FF5">
              <w:rPr>
                <w:rFonts w:eastAsia="ＭＳ Ｐ明朝" w:cs="Meiryo UI" w:hint="eastAsia"/>
                <w:color w:val="0000CC"/>
                <w:szCs w:val="21"/>
              </w:rPr>
              <w:t>0,000</w:t>
            </w:r>
            <w:r w:rsidRPr="00233FF5">
              <w:rPr>
                <w:rFonts w:eastAsia="ＭＳ Ｐ明朝" w:cs="Meiryo UI" w:hint="eastAsia"/>
                <w:szCs w:val="21"/>
              </w:rPr>
              <w:t>千</w:t>
            </w:r>
            <w:r w:rsidRPr="00233FF5">
              <w:rPr>
                <w:rFonts w:eastAsia="ＭＳ Ｐ明朝" w:cs="Meiryo UI"/>
                <w:szCs w:val="21"/>
              </w:rPr>
              <w:t>円</w:t>
            </w:r>
          </w:p>
        </w:tc>
      </w:tr>
      <w:tr w:rsidR="002F1109" w:rsidRPr="00233FF5" w14:paraId="5A106D72" w14:textId="77777777" w:rsidTr="0093629F">
        <w:trPr>
          <w:trHeight w:val="201"/>
        </w:trPr>
        <w:tc>
          <w:tcPr>
            <w:tcW w:w="1545" w:type="dxa"/>
            <w:gridSpan w:val="2"/>
            <w:vMerge/>
            <w:tcBorders>
              <w:top w:val="single" w:sz="2" w:space="0" w:color="auto"/>
              <w:left w:val="single" w:sz="8" w:space="0" w:color="auto"/>
              <w:bottom w:val="single" w:sz="2" w:space="0" w:color="auto"/>
            </w:tcBorders>
            <w:shd w:val="clear" w:color="auto" w:fill="BFBFBF" w:themeFill="background1" w:themeFillShade="BF"/>
            <w:vAlign w:val="center"/>
          </w:tcPr>
          <w:p w14:paraId="0DFC806C" w14:textId="77777777" w:rsidR="002F1109" w:rsidRPr="00233FF5" w:rsidRDefault="002F1109" w:rsidP="003A3FE3">
            <w:pPr>
              <w:spacing w:line="300" w:lineRule="exact"/>
              <w:rPr>
                <w:rFonts w:ascii="Meiryo UI" w:eastAsia="Meiryo UI" w:hAnsi="Meiryo UI" w:cs="Meiryo UI"/>
                <w:bCs/>
                <w:sz w:val="18"/>
                <w:szCs w:val="21"/>
              </w:rPr>
            </w:pPr>
          </w:p>
        </w:tc>
        <w:tc>
          <w:tcPr>
            <w:tcW w:w="2551" w:type="dxa"/>
            <w:gridSpan w:val="2"/>
            <w:vMerge/>
            <w:shd w:val="clear" w:color="auto" w:fill="auto"/>
            <w:vAlign w:val="center"/>
          </w:tcPr>
          <w:p w14:paraId="2AD77226" w14:textId="77777777" w:rsidR="002F1109" w:rsidRPr="00233FF5" w:rsidRDefault="002F1109" w:rsidP="00B74FFB">
            <w:pPr>
              <w:rPr>
                <w:rFonts w:ascii="Meiryo UI" w:eastAsia="Meiryo UI" w:hAnsi="Meiryo UI" w:cs="Meiryo UI"/>
                <w:bCs/>
                <w:szCs w:val="21"/>
              </w:rPr>
            </w:pPr>
          </w:p>
        </w:tc>
        <w:tc>
          <w:tcPr>
            <w:tcW w:w="1572" w:type="dxa"/>
            <w:vMerge/>
            <w:shd w:val="clear" w:color="auto" w:fill="BFBFBF" w:themeFill="background1" w:themeFillShade="BF"/>
            <w:vAlign w:val="center"/>
          </w:tcPr>
          <w:p w14:paraId="2642D726" w14:textId="77777777" w:rsidR="002F1109" w:rsidRPr="00233FF5" w:rsidRDefault="002F1109" w:rsidP="00B74FFB">
            <w:pPr>
              <w:rPr>
                <w:rFonts w:ascii="Meiryo UI" w:eastAsia="Meiryo UI" w:hAnsi="Meiryo UI" w:cs="Meiryo UI"/>
                <w:bCs/>
                <w:szCs w:val="21"/>
              </w:rPr>
            </w:pPr>
          </w:p>
        </w:tc>
        <w:tc>
          <w:tcPr>
            <w:tcW w:w="1121" w:type="dxa"/>
            <w:tcBorders>
              <w:top w:val="dotted" w:sz="4" w:space="0" w:color="auto"/>
              <w:bottom w:val="dotted" w:sz="4" w:space="0" w:color="auto"/>
            </w:tcBorders>
            <w:shd w:val="clear" w:color="auto" w:fill="BFBFBF" w:themeFill="background1" w:themeFillShade="BF"/>
            <w:vAlign w:val="center"/>
          </w:tcPr>
          <w:p w14:paraId="6D44A13F" w14:textId="77777777" w:rsidR="002F1109" w:rsidRPr="00233FF5" w:rsidRDefault="002F1109" w:rsidP="002F1109">
            <w:pPr>
              <w:jc w:val="center"/>
              <w:rPr>
                <w:rFonts w:ascii="Meiryo UI" w:eastAsia="Meiryo UI" w:hAnsi="Meiryo UI" w:cs="Meiryo UI"/>
                <w:spacing w:val="-4"/>
                <w:w w:val="90"/>
                <w:sz w:val="18"/>
                <w:szCs w:val="21"/>
              </w:rPr>
            </w:pPr>
            <w:r w:rsidRPr="00233FF5">
              <w:rPr>
                <w:rFonts w:ascii="Meiryo UI" w:eastAsia="Meiryo UI" w:hAnsi="Meiryo UI" w:cs="Meiryo UI"/>
                <w:spacing w:val="-4"/>
                <w:w w:val="90"/>
                <w:sz w:val="18"/>
                <w:szCs w:val="21"/>
              </w:rPr>
              <w:t>H</w:t>
            </w:r>
            <w:r w:rsidRPr="00233FF5">
              <w:rPr>
                <w:rFonts w:ascii="Meiryo UI" w:eastAsia="Meiryo UI" w:hAnsi="Meiryo UI" w:cs="Meiryo UI" w:hint="eastAsia"/>
                <w:spacing w:val="-4"/>
                <w:w w:val="90"/>
                <w:sz w:val="18"/>
                <w:szCs w:val="21"/>
              </w:rPr>
              <w:t>30</w:t>
            </w:r>
            <w:r w:rsidRPr="00233FF5">
              <w:rPr>
                <w:rFonts w:ascii="Meiryo UI" w:eastAsia="Meiryo UI" w:hAnsi="Meiryo UI" w:cs="Meiryo UI"/>
                <w:spacing w:val="-4"/>
                <w:w w:val="90"/>
                <w:sz w:val="18"/>
                <w:szCs w:val="21"/>
              </w:rPr>
              <w:t>年度</w:t>
            </w:r>
          </w:p>
        </w:tc>
        <w:tc>
          <w:tcPr>
            <w:tcW w:w="2977" w:type="dxa"/>
            <w:tcBorders>
              <w:top w:val="dotted" w:sz="4" w:space="0" w:color="auto"/>
              <w:bottom w:val="dotted" w:sz="4" w:space="0" w:color="auto"/>
              <w:right w:val="single" w:sz="8" w:space="0" w:color="auto"/>
            </w:tcBorders>
            <w:shd w:val="clear" w:color="auto" w:fill="auto"/>
            <w:vAlign w:val="center"/>
          </w:tcPr>
          <w:p w14:paraId="7CEAE2EC" w14:textId="79111660" w:rsidR="002F1109" w:rsidRPr="00233FF5" w:rsidRDefault="00EF4F13" w:rsidP="002F1109">
            <w:pPr>
              <w:wordWrap w:val="0"/>
              <w:ind w:rightChars="83" w:right="173" w:firstLineChars="300" w:firstLine="626"/>
              <w:jc w:val="right"/>
              <w:rPr>
                <w:rFonts w:eastAsia="ＭＳ Ｐ明朝" w:cs="Meiryo UI"/>
                <w:szCs w:val="21"/>
              </w:rPr>
            </w:pPr>
            <w:r>
              <w:rPr>
                <w:rFonts w:eastAsia="ＭＳ Ｐ明朝" w:cs="Meiryo UI" w:hint="eastAsia"/>
                <w:color w:val="0000CC"/>
                <w:szCs w:val="21"/>
              </w:rPr>
              <w:t>10</w:t>
            </w:r>
            <w:r w:rsidR="00124C5B" w:rsidRPr="00233FF5">
              <w:rPr>
                <w:rFonts w:eastAsia="ＭＳ Ｐ明朝" w:cs="Meiryo UI" w:hint="eastAsia"/>
                <w:color w:val="0000CC"/>
                <w:szCs w:val="21"/>
              </w:rPr>
              <w:t>0,000</w:t>
            </w:r>
            <w:r w:rsidR="002F1109" w:rsidRPr="00233FF5">
              <w:rPr>
                <w:rFonts w:eastAsia="ＭＳ Ｐ明朝" w:cs="Meiryo UI" w:hint="eastAsia"/>
                <w:szCs w:val="21"/>
              </w:rPr>
              <w:t>千円</w:t>
            </w:r>
          </w:p>
        </w:tc>
      </w:tr>
      <w:tr w:rsidR="002F1109" w:rsidRPr="00233FF5" w14:paraId="619EEBF7" w14:textId="77777777" w:rsidTr="0093629F">
        <w:trPr>
          <w:trHeight w:val="201"/>
        </w:trPr>
        <w:tc>
          <w:tcPr>
            <w:tcW w:w="1545" w:type="dxa"/>
            <w:gridSpan w:val="2"/>
            <w:vMerge/>
            <w:tcBorders>
              <w:top w:val="single" w:sz="2" w:space="0" w:color="auto"/>
              <w:left w:val="single" w:sz="8" w:space="0" w:color="auto"/>
              <w:bottom w:val="single" w:sz="2" w:space="0" w:color="auto"/>
            </w:tcBorders>
            <w:shd w:val="clear" w:color="auto" w:fill="BFBFBF" w:themeFill="background1" w:themeFillShade="BF"/>
            <w:vAlign w:val="center"/>
          </w:tcPr>
          <w:p w14:paraId="4343960A" w14:textId="77777777" w:rsidR="002F1109" w:rsidRPr="00233FF5" w:rsidRDefault="002F1109" w:rsidP="003A3FE3">
            <w:pPr>
              <w:spacing w:line="300" w:lineRule="exact"/>
              <w:rPr>
                <w:rFonts w:ascii="Meiryo UI" w:eastAsia="Meiryo UI" w:hAnsi="Meiryo UI" w:cs="Meiryo UI"/>
                <w:bCs/>
                <w:sz w:val="18"/>
                <w:szCs w:val="21"/>
              </w:rPr>
            </w:pPr>
          </w:p>
        </w:tc>
        <w:tc>
          <w:tcPr>
            <w:tcW w:w="2551" w:type="dxa"/>
            <w:gridSpan w:val="2"/>
            <w:vMerge/>
            <w:shd w:val="clear" w:color="auto" w:fill="auto"/>
            <w:vAlign w:val="center"/>
          </w:tcPr>
          <w:p w14:paraId="12DFDF7E" w14:textId="77777777" w:rsidR="002F1109" w:rsidRPr="00233FF5" w:rsidRDefault="002F1109" w:rsidP="00B74FFB">
            <w:pPr>
              <w:rPr>
                <w:rFonts w:ascii="Meiryo UI" w:eastAsia="Meiryo UI" w:hAnsi="Meiryo UI" w:cs="Meiryo UI"/>
                <w:bCs/>
                <w:szCs w:val="21"/>
              </w:rPr>
            </w:pPr>
          </w:p>
        </w:tc>
        <w:tc>
          <w:tcPr>
            <w:tcW w:w="1572" w:type="dxa"/>
            <w:vMerge/>
            <w:shd w:val="clear" w:color="auto" w:fill="BFBFBF" w:themeFill="background1" w:themeFillShade="BF"/>
            <w:vAlign w:val="center"/>
          </w:tcPr>
          <w:p w14:paraId="318DA0CB" w14:textId="77777777" w:rsidR="002F1109" w:rsidRPr="00233FF5" w:rsidRDefault="002F1109" w:rsidP="00B74FFB">
            <w:pPr>
              <w:rPr>
                <w:rFonts w:ascii="Meiryo UI" w:eastAsia="Meiryo UI" w:hAnsi="Meiryo UI" w:cs="Meiryo UI"/>
                <w:bCs/>
                <w:szCs w:val="21"/>
              </w:rPr>
            </w:pPr>
          </w:p>
        </w:tc>
        <w:tc>
          <w:tcPr>
            <w:tcW w:w="1121" w:type="dxa"/>
            <w:tcBorders>
              <w:top w:val="dotted" w:sz="4" w:space="0" w:color="auto"/>
              <w:bottom w:val="dotted" w:sz="4" w:space="0" w:color="auto"/>
            </w:tcBorders>
            <w:shd w:val="clear" w:color="auto" w:fill="BFBFBF" w:themeFill="background1" w:themeFillShade="BF"/>
            <w:vAlign w:val="center"/>
          </w:tcPr>
          <w:p w14:paraId="215E522E" w14:textId="77777777" w:rsidR="002F1109" w:rsidRPr="00233FF5" w:rsidRDefault="002F1109" w:rsidP="002F1109">
            <w:pPr>
              <w:jc w:val="center"/>
              <w:rPr>
                <w:rFonts w:ascii="Meiryo UI" w:eastAsia="Meiryo UI" w:hAnsi="Meiryo UI" w:cs="Meiryo UI"/>
                <w:spacing w:val="-4"/>
                <w:w w:val="90"/>
                <w:sz w:val="18"/>
                <w:szCs w:val="21"/>
              </w:rPr>
            </w:pPr>
            <w:r w:rsidRPr="00233FF5">
              <w:rPr>
                <w:rFonts w:ascii="Meiryo UI" w:eastAsia="Meiryo UI" w:hAnsi="Meiryo UI" w:cs="Meiryo UI" w:hint="eastAsia"/>
                <w:spacing w:val="-4"/>
                <w:w w:val="90"/>
                <w:sz w:val="18"/>
                <w:szCs w:val="21"/>
              </w:rPr>
              <w:t>H31年度</w:t>
            </w:r>
          </w:p>
        </w:tc>
        <w:tc>
          <w:tcPr>
            <w:tcW w:w="2977" w:type="dxa"/>
            <w:tcBorders>
              <w:top w:val="dotted" w:sz="4" w:space="0" w:color="auto"/>
              <w:bottom w:val="dotted" w:sz="4" w:space="0" w:color="auto"/>
              <w:right w:val="single" w:sz="8" w:space="0" w:color="auto"/>
            </w:tcBorders>
            <w:shd w:val="clear" w:color="auto" w:fill="auto"/>
            <w:vAlign w:val="center"/>
          </w:tcPr>
          <w:p w14:paraId="3A837EA9" w14:textId="18C98CAF" w:rsidR="002F1109" w:rsidRPr="00233FF5" w:rsidRDefault="00FD4F3E" w:rsidP="002F1109">
            <w:pPr>
              <w:wordWrap w:val="0"/>
              <w:ind w:rightChars="83" w:right="173" w:firstLineChars="300" w:firstLine="626"/>
              <w:jc w:val="right"/>
              <w:rPr>
                <w:rFonts w:eastAsia="ＭＳ Ｐ明朝" w:cs="Meiryo UI"/>
                <w:szCs w:val="21"/>
              </w:rPr>
            </w:pPr>
            <w:r>
              <w:rPr>
                <w:rFonts w:eastAsia="ＭＳ Ｐ明朝" w:cs="Meiryo UI" w:hint="eastAsia"/>
                <w:color w:val="0000CC"/>
                <w:szCs w:val="21"/>
              </w:rPr>
              <w:t>20</w:t>
            </w:r>
            <w:r w:rsidR="00124C5B" w:rsidRPr="00233FF5">
              <w:rPr>
                <w:rFonts w:eastAsia="ＭＳ Ｐ明朝" w:cs="Meiryo UI" w:hint="eastAsia"/>
                <w:color w:val="0000CC"/>
                <w:szCs w:val="21"/>
              </w:rPr>
              <w:t>0,000</w:t>
            </w:r>
            <w:r w:rsidR="002F1109" w:rsidRPr="00233FF5">
              <w:rPr>
                <w:rFonts w:eastAsia="ＭＳ Ｐ明朝" w:cs="Meiryo UI" w:hint="eastAsia"/>
                <w:szCs w:val="21"/>
              </w:rPr>
              <w:t>千円</w:t>
            </w:r>
          </w:p>
        </w:tc>
      </w:tr>
      <w:tr w:rsidR="002F1109" w:rsidRPr="00233FF5" w14:paraId="654E79DD" w14:textId="77777777" w:rsidTr="0093629F">
        <w:trPr>
          <w:trHeight w:val="201"/>
        </w:trPr>
        <w:tc>
          <w:tcPr>
            <w:tcW w:w="1545" w:type="dxa"/>
            <w:gridSpan w:val="2"/>
            <w:vMerge/>
            <w:tcBorders>
              <w:top w:val="single" w:sz="2" w:space="0" w:color="auto"/>
              <w:left w:val="single" w:sz="8" w:space="0" w:color="auto"/>
              <w:bottom w:val="single" w:sz="2" w:space="0" w:color="auto"/>
            </w:tcBorders>
            <w:shd w:val="clear" w:color="auto" w:fill="BFBFBF" w:themeFill="background1" w:themeFillShade="BF"/>
            <w:vAlign w:val="center"/>
          </w:tcPr>
          <w:p w14:paraId="28CF4304" w14:textId="77777777" w:rsidR="002F1109" w:rsidRPr="00233FF5" w:rsidRDefault="002F1109" w:rsidP="003A3FE3">
            <w:pPr>
              <w:spacing w:line="300" w:lineRule="exact"/>
              <w:rPr>
                <w:rFonts w:ascii="Meiryo UI" w:eastAsia="Meiryo UI" w:hAnsi="Meiryo UI" w:cs="Meiryo UI"/>
                <w:bCs/>
                <w:sz w:val="18"/>
                <w:szCs w:val="21"/>
              </w:rPr>
            </w:pPr>
          </w:p>
        </w:tc>
        <w:tc>
          <w:tcPr>
            <w:tcW w:w="2551" w:type="dxa"/>
            <w:gridSpan w:val="2"/>
            <w:vMerge/>
            <w:shd w:val="clear" w:color="auto" w:fill="auto"/>
            <w:vAlign w:val="center"/>
          </w:tcPr>
          <w:p w14:paraId="324AB397" w14:textId="77777777" w:rsidR="002F1109" w:rsidRPr="00233FF5" w:rsidRDefault="002F1109" w:rsidP="00B74FFB">
            <w:pPr>
              <w:rPr>
                <w:rFonts w:ascii="Meiryo UI" w:eastAsia="Meiryo UI" w:hAnsi="Meiryo UI" w:cs="Meiryo UI"/>
                <w:bCs/>
                <w:szCs w:val="21"/>
              </w:rPr>
            </w:pPr>
          </w:p>
        </w:tc>
        <w:tc>
          <w:tcPr>
            <w:tcW w:w="1572" w:type="dxa"/>
            <w:vMerge/>
            <w:tcBorders>
              <w:bottom w:val="single" w:sz="2" w:space="0" w:color="auto"/>
            </w:tcBorders>
            <w:shd w:val="clear" w:color="auto" w:fill="BFBFBF" w:themeFill="background1" w:themeFillShade="BF"/>
            <w:vAlign w:val="center"/>
          </w:tcPr>
          <w:p w14:paraId="76D8781A" w14:textId="77777777" w:rsidR="002F1109" w:rsidRPr="00233FF5" w:rsidRDefault="002F1109" w:rsidP="00B74FFB">
            <w:pPr>
              <w:rPr>
                <w:rFonts w:ascii="Meiryo UI" w:eastAsia="Meiryo UI" w:hAnsi="Meiryo UI" w:cs="Meiryo UI"/>
                <w:bCs/>
                <w:szCs w:val="21"/>
              </w:rPr>
            </w:pPr>
          </w:p>
        </w:tc>
        <w:tc>
          <w:tcPr>
            <w:tcW w:w="1121" w:type="dxa"/>
            <w:tcBorders>
              <w:top w:val="dotted" w:sz="4" w:space="0" w:color="auto"/>
              <w:bottom w:val="single" w:sz="2" w:space="0" w:color="auto"/>
            </w:tcBorders>
            <w:shd w:val="clear" w:color="auto" w:fill="BFBFBF" w:themeFill="background1" w:themeFillShade="BF"/>
            <w:vAlign w:val="center"/>
          </w:tcPr>
          <w:p w14:paraId="69846BE3" w14:textId="77777777" w:rsidR="002F1109" w:rsidRPr="00233FF5" w:rsidRDefault="002F1109" w:rsidP="002F1109">
            <w:pPr>
              <w:jc w:val="center"/>
              <w:rPr>
                <w:rFonts w:ascii="Meiryo UI" w:eastAsia="Meiryo UI" w:hAnsi="Meiryo UI" w:cs="Meiryo UI"/>
                <w:spacing w:val="-4"/>
                <w:w w:val="90"/>
                <w:sz w:val="18"/>
                <w:szCs w:val="21"/>
              </w:rPr>
            </w:pPr>
            <w:r w:rsidRPr="00233FF5">
              <w:rPr>
                <w:rFonts w:ascii="Meiryo UI" w:eastAsia="Meiryo UI" w:hAnsi="Meiryo UI" w:cs="Meiryo UI"/>
                <w:spacing w:val="-4"/>
                <w:w w:val="90"/>
                <w:sz w:val="18"/>
                <w:szCs w:val="21"/>
              </w:rPr>
              <w:t>H</w:t>
            </w:r>
            <w:r w:rsidRPr="00233FF5">
              <w:rPr>
                <w:rFonts w:ascii="Meiryo UI" w:eastAsia="Meiryo UI" w:hAnsi="Meiryo UI" w:cs="Meiryo UI" w:hint="eastAsia"/>
                <w:spacing w:val="-4"/>
                <w:w w:val="90"/>
                <w:sz w:val="18"/>
                <w:szCs w:val="21"/>
              </w:rPr>
              <w:t>32</w:t>
            </w:r>
            <w:r w:rsidRPr="00233FF5">
              <w:rPr>
                <w:rFonts w:ascii="Meiryo UI" w:eastAsia="Meiryo UI" w:hAnsi="Meiryo UI" w:cs="Meiryo UI"/>
                <w:spacing w:val="-4"/>
                <w:w w:val="90"/>
                <w:sz w:val="18"/>
                <w:szCs w:val="21"/>
              </w:rPr>
              <w:t>年度</w:t>
            </w:r>
          </w:p>
        </w:tc>
        <w:tc>
          <w:tcPr>
            <w:tcW w:w="2977" w:type="dxa"/>
            <w:tcBorders>
              <w:top w:val="dotted" w:sz="4" w:space="0" w:color="auto"/>
              <w:bottom w:val="single" w:sz="2" w:space="0" w:color="auto"/>
              <w:right w:val="single" w:sz="8" w:space="0" w:color="auto"/>
            </w:tcBorders>
            <w:shd w:val="clear" w:color="auto" w:fill="auto"/>
            <w:vAlign w:val="center"/>
          </w:tcPr>
          <w:p w14:paraId="182BD9C8" w14:textId="504A142C" w:rsidR="002F1109" w:rsidRPr="00233FF5" w:rsidRDefault="002F1109" w:rsidP="002F1109">
            <w:pPr>
              <w:ind w:rightChars="83" w:right="173" w:firstLineChars="300" w:firstLine="626"/>
              <w:jc w:val="right"/>
              <w:rPr>
                <w:rFonts w:eastAsia="ＭＳ Ｐ明朝" w:cs="Meiryo UI"/>
                <w:szCs w:val="21"/>
              </w:rPr>
            </w:pPr>
            <w:r w:rsidRPr="00233FF5">
              <w:rPr>
                <w:rFonts w:eastAsia="ＭＳ Ｐ明朝" w:cs="Meiryo UI"/>
                <w:szCs w:val="21"/>
              </w:rPr>
              <w:t xml:space="preserve">　</w:t>
            </w:r>
            <w:r w:rsidR="00EF4F13">
              <w:rPr>
                <w:rFonts w:eastAsia="ＭＳ Ｐ明朝" w:cs="Meiryo UI" w:hint="eastAsia"/>
                <w:color w:val="0000CC"/>
                <w:szCs w:val="21"/>
              </w:rPr>
              <w:t>10</w:t>
            </w:r>
            <w:r w:rsidR="00124C5B" w:rsidRPr="00233FF5">
              <w:rPr>
                <w:rFonts w:eastAsia="ＭＳ Ｐ明朝" w:cs="Meiryo UI" w:hint="eastAsia"/>
                <w:color w:val="0000CC"/>
                <w:szCs w:val="21"/>
              </w:rPr>
              <w:t>0,000</w:t>
            </w:r>
            <w:r w:rsidRPr="00233FF5">
              <w:rPr>
                <w:rFonts w:eastAsia="ＭＳ Ｐ明朝" w:cs="Meiryo UI" w:hint="eastAsia"/>
                <w:szCs w:val="21"/>
              </w:rPr>
              <w:t>千</w:t>
            </w:r>
            <w:r w:rsidRPr="00233FF5">
              <w:rPr>
                <w:rFonts w:eastAsia="ＭＳ Ｐ明朝" w:cs="Meiryo UI"/>
                <w:szCs w:val="21"/>
              </w:rPr>
              <w:t>円</w:t>
            </w:r>
          </w:p>
        </w:tc>
      </w:tr>
      <w:tr w:rsidR="002F1109" w:rsidRPr="00233FF5" w14:paraId="4DAECEAA" w14:textId="77777777" w:rsidTr="0093629F">
        <w:trPr>
          <w:trHeight w:val="2213"/>
        </w:trPr>
        <w:tc>
          <w:tcPr>
            <w:tcW w:w="1545" w:type="dxa"/>
            <w:gridSpan w:val="2"/>
            <w:tcBorders>
              <w:top w:val="single" w:sz="2" w:space="0" w:color="auto"/>
              <w:left w:val="single" w:sz="8" w:space="0" w:color="auto"/>
              <w:bottom w:val="single" w:sz="2" w:space="0" w:color="auto"/>
            </w:tcBorders>
            <w:shd w:val="clear" w:color="auto" w:fill="BFBFBF" w:themeFill="background1" w:themeFillShade="BF"/>
            <w:tcFitText/>
            <w:vAlign w:val="center"/>
          </w:tcPr>
          <w:p w14:paraId="0EA5F392" w14:textId="2A422451" w:rsidR="002F1109" w:rsidRPr="00233FF5" w:rsidRDefault="002F1109" w:rsidP="003A3FE3">
            <w:pPr>
              <w:spacing w:line="300" w:lineRule="exact"/>
              <w:rPr>
                <w:rFonts w:ascii="Meiryo UI" w:eastAsia="Meiryo UI" w:hAnsi="Meiryo UI" w:cs="Meiryo UI"/>
                <w:bCs/>
                <w:sz w:val="18"/>
                <w:szCs w:val="21"/>
              </w:rPr>
            </w:pPr>
            <w:r w:rsidRPr="00233FF5">
              <w:rPr>
                <w:rFonts w:ascii="Meiryo UI" w:eastAsia="Meiryo UI" w:hAnsi="Meiryo UI" w:cs="Meiryo UI" w:hint="eastAsia"/>
                <w:bCs/>
                <w:kern w:val="0"/>
                <w:sz w:val="18"/>
                <w:szCs w:val="21"/>
              </w:rPr>
              <w:t>研究開発</w:t>
            </w:r>
            <w:r w:rsidRPr="00233FF5">
              <w:rPr>
                <w:rFonts w:ascii="Meiryo UI" w:eastAsia="Meiryo UI" w:hAnsi="Meiryo UI" w:cs="Meiryo UI"/>
                <w:bCs/>
                <w:kern w:val="0"/>
                <w:sz w:val="18"/>
                <w:szCs w:val="21"/>
              </w:rPr>
              <w:t>目的</w:t>
            </w:r>
            <w:r w:rsidR="002E7480" w:rsidRPr="00233FF5">
              <w:rPr>
                <w:rFonts w:ascii="Meiryo UI" w:eastAsia="Meiryo UI" w:hAnsi="Meiryo UI" w:cs="Meiryo UI" w:hint="eastAsia"/>
                <w:bCs/>
                <w:spacing w:val="45"/>
                <w:kern w:val="0"/>
                <w:sz w:val="18"/>
                <w:szCs w:val="21"/>
              </w:rPr>
              <w:t>＊</w:t>
            </w:r>
          </w:p>
        </w:tc>
        <w:tc>
          <w:tcPr>
            <w:tcW w:w="8221" w:type="dxa"/>
            <w:gridSpan w:val="5"/>
            <w:tcBorders>
              <w:right w:val="single" w:sz="8" w:space="0" w:color="auto"/>
            </w:tcBorders>
            <w:shd w:val="clear" w:color="auto" w:fill="auto"/>
            <w:tcMar>
              <w:top w:w="28" w:type="dxa"/>
              <w:bottom w:w="28" w:type="dxa"/>
            </w:tcMar>
          </w:tcPr>
          <w:p w14:paraId="0F7DEB2E" w14:textId="23EAE13E" w:rsidR="008775BD" w:rsidRPr="00233FF5" w:rsidRDefault="008775BD" w:rsidP="008775BD">
            <w:pPr>
              <w:spacing w:line="300" w:lineRule="exact"/>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hint="eastAsia"/>
                <w:color w:val="0000CC"/>
                <w:szCs w:val="21"/>
              </w:rPr>
              <w:t>300</w:t>
            </w:r>
            <w:r w:rsidRPr="00233FF5">
              <w:rPr>
                <w:rFonts w:eastAsia="ＭＳ Ｐ明朝" w:cs="Meiryo UI" w:hint="eastAsia"/>
                <w:color w:val="0000CC"/>
                <w:szCs w:val="21"/>
              </w:rPr>
              <w:t>文字程度（改行、スペース含む）で簡潔に記載してください。</w:t>
            </w:r>
          </w:p>
          <w:p w14:paraId="6CB3ED98" w14:textId="77777777" w:rsidR="006B4861" w:rsidRPr="00233FF5" w:rsidRDefault="008775BD" w:rsidP="00FD2A95">
            <w:pPr>
              <w:spacing w:line="300" w:lineRule="exact"/>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hint="eastAsia"/>
                <w:color w:val="0000CC"/>
                <w:szCs w:val="21"/>
              </w:rPr>
              <w:t>e-Rad</w:t>
            </w:r>
            <w:r w:rsidRPr="00233FF5">
              <w:rPr>
                <w:rFonts w:eastAsia="ＭＳ Ｐ明朝" w:cs="Meiryo UI" w:hint="eastAsia"/>
                <w:color w:val="0000CC"/>
                <w:szCs w:val="21"/>
              </w:rPr>
              <w:t>の入力欄「研究目的」には本内容をそのままコピー＆ペーストしてください。</w:t>
            </w:r>
          </w:p>
        </w:tc>
      </w:tr>
      <w:tr w:rsidR="002F1109" w:rsidRPr="00233FF5" w14:paraId="2F9638D3" w14:textId="77777777" w:rsidTr="001268E4">
        <w:trPr>
          <w:trHeight w:val="3474"/>
        </w:trPr>
        <w:tc>
          <w:tcPr>
            <w:tcW w:w="1545" w:type="dxa"/>
            <w:gridSpan w:val="2"/>
            <w:tcBorders>
              <w:top w:val="single" w:sz="2" w:space="0" w:color="auto"/>
              <w:left w:val="single" w:sz="8" w:space="0" w:color="auto"/>
              <w:bottom w:val="single" w:sz="8" w:space="0" w:color="auto"/>
              <w:right w:val="single" w:sz="2" w:space="0" w:color="auto"/>
            </w:tcBorders>
            <w:shd w:val="clear" w:color="auto" w:fill="BFBFBF" w:themeFill="background1" w:themeFillShade="BF"/>
            <w:noWrap/>
            <w:tcFitText/>
            <w:vAlign w:val="center"/>
          </w:tcPr>
          <w:p w14:paraId="463B1FB5" w14:textId="68BB2A42" w:rsidR="002F1109" w:rsidRPr="00233FF5" w:rsidRDefault="002F1109" w:rsidP="0039441E">
            <w:pPr>
              <w:jc w:val="center"/>
              <w:rPr>
                <w:rFonts w:ascii="Meiryo UI" w:eastAsia="Meiryo UI" w:hAnsi="Meiryo UI" w:cs="Meiryo UI"/>
                <w:bCs/>
                <w:spacing w:val="23"/>
                <w:kern w:val="0"/>
                <w:sz w:val="18"/>
                <w:szCs w:val="21"/>
              </w:rPr>
            </w:pPr>
            <w:r w:rsidRPr="00233FF5">
              <w:rPr>
                <w:rFonts w:ascii="Meiryo UI" w:eastAsia="Meiryo UI" w:hAnsi="Meiryo UI" w:cs="Meiryo UI"/>
                <w:bCs/>
                <w:kern w:val="0"/>
                <w:sz w:val="18"/>
                <w:szCs w:val="21"/>
              </w:rPr>
              <w:t>研究開発概要</w:t>
            </w:r>
            <w:r w:rsidR="002E7480" w:rsidRPr="00233FF5">
              <w:rPr>
                <w:rFonts w:ascii="Meiryo UI" w:eastAsia="Meiryo UI" w:hAnsi="Meiryo UI" w:cs="Meiryo UI" w:hint="eastAsia"/>
                <w:bCs/>
                <w:spacing w:val="45"/>
                <w:kern w:val="0"/>
                <w:sz w:val="18"/>
                <w:szCs w:val="21"/>
              </w:rPr>
              <w:t>＊</w:t>
            </w:r>
          </w:p>
        </w:tc>
        <w:tc>
          <w:tcPr>
            <w:tcW w:w="8221" w:type="dxa"/>
            <w:gridSpan w:val="5"/>
            <w:tcBorders>
              <w:left w:val="single" w:sz="2" w:space="0" w:color="auto"/>
              <w:bottom w:val="single" w:sz="8" w:space="0" w:color="auto"/>
              <w:right w:val="single" w:sz="8" w:space="0" w:color="auto"/>
            </w:tcBorders>
            <w:shd w:val="clear" w:color="auto" w:fill="auto"/>
            <w:tcMar>
              <w:top w:w="28" w:type="dxa"/>
              <w:bottom w:w="28" w:type="dxa"/>
            </w:tcMar>
          </w:tcPr>
          <w:p w14:paraId="653C3553" w14:textId="196950B0" w:rsidR="00FD2A95" w:rsidRPr="00233FF5" w:rsidRDefault="00FD2A95" w:rsidP="00FD2A95">
            <w:pPr>
              <w:spacing w:line="300" w:lineRule="exact"/>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hint="eastAsia"/>
                <w:color w:val="0000CC"/>
                <w:szCs w:val="21"/>
              </w:rPr>
              <w:t>500</w:t>
            </w:r>
            <w:r w:rsidRPr="00233FF5">
              <w:rPr>
                <w:rFonts w:eastAsia="ＭＳ Ｐ明朝" w:cs="Meiryo UI"/>
                <w:color w:val="0000CC"/>
                <w:szCs w:val="21"/>
              </w:rPr>
              <w:t>文字</w:t>
            </w:r>
            <w:r w:rsidR="00961A5D" w:rsidRPr="00233FF5">
              <w:rPr>
                <w:rFonts w:eastAsia="ＭＳ Ｐ明朝" w:cs="Meiryo UI" w:hint="eastAsia"/>
                <w:color w:val="0000CC"/>
                <w:szCs w:val="21"/>
              </w:rPr>
              <w:t>程度</w:t>
            </w:r>
            <w:r w:rsidRPr="00233FF5">
              <w:rPr>
                <w:rFonts w:eastAsia="ＭＳ Ｐ明朝" w:cs="Meiryo UI"/>
                <w:color w:val="0000CC"/>
                <w:szCs w:val="21"/>
              </w:rPr>
              <w:t>（改行、スペース含む）で</w:t>
            </w:r>
            <w:r w:rsidRPr="00233FF5">
              <w:rPr>
                <w:rFonts w:eastAsia="ＭＳ Ｐ明朝" w:cs="Meiryo UI" w:hint="eastAsia"/>
                <w:color w:val="0000CC"/>
                <w:szCs w:val="21"/>
              </w:rPr>
              <w:t>簡潔に</w:t>
            </w:r>
            <w:r w:rsidRPr="00233FF5">
              <w:rPr>
                <w:rFonts w:eastAsia="ＭＳ Ｐ明朝" w:cs="Meiryo UI"/>
                <w:color w:val="0000CC"/>
                <w:szCs w:val="21"/>
              </w:rPr>
              <w:t>記載してください。</w:t>
            </w:r>
          </w:p>
          <w:p w14:paraId="51D6916F" w14:textId="6EC8F02A" w:rsidR="003C3C35" w:rsidRPr="00233FF5" w:rsidRDefault="00FD2A95" w:rsidP="003C3C35">
            <w:pPr>
              <w:spacing w:line="300" w:lineRule="exact"/>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hint="eastAsia"/>
                <w:color w:val="0000CC"/>
                <w:szCs w:val="21"/>
              </w:rPr>
              <w:t>e-Rad</w:t>
            </w:r>
            <w:r w:rsidRPr="00233FF5">
              <w:rPr>
                <w:rFonts w:eastAsia="ＭＳ Ｐ明朝" w:cs="Meiryo UI" w:hint="eastAsia"/>
                <w:color w:val="0000CC"/>
                <w:szCs w:val="21"/>
              </w:rPr>
              <w:t>の</w:t>
            </w:r>
            <w:r w:rsidRPr="00233FF5">
              <w:rPr>
                <w:rFonts w:eastAsia="ＭＳ Ｐ明朝" w:cs="Meiryo UI"/>
                <w:color w:val="0000CC"/>
                <w:szCs w:val="21"/>
              </w:rPr>
              <w:t>入力欄「研究</w:t>
            </w:r>
            <w:r w:rsidRPr="00233FF5">
              <w:rPr>
                <w:rFonts w:eastAsia="ＭＳ Ｐ明朝" w:cs="Meiryo UI" w:hint="eastAsia"/>
                <w:color w:val="0000CC"/>
                <w:szCs w:val="21"/>
              </w:rPr>
              <w:t>概要</w:t>
            </w:r>
            <w:r w:rsidRPr="00233FF5">
              <w:rPr>
                <w:rFonts w:eastAsia="ＭＳ Ｐ明朝" w:cs="Meiryo UI"/>
                <w:color w:val="0000CC"/>
                <w:szCs w:val="21"/>
              </w:rPr>
              <w:t>」には、本内容をそのままコピー＆ペーストしてください。</w:t>
            </w:r>
          </w:p>
        </w:tc>
      </w:tr>
    </w:tbl>
    <w:p w14:paraId="1EF15400" w14:textId="45934CD8" w:rsidR="006B6E75" w:rsidRPr="00233FF5" w:rsidRDefault="00897101" w:rsidP="0003730C">
      <w:pPr>
        <w:widowControl/>
        <w:jc w:val="left"/>
        <w:rPr>
          <w:rFonts w:ascii="Meiryo UI" w:eastAsia="Meiryo UI" w:hAnsi="Meiryo UI" w:cs="Meiryo UI"/>
        </w:rPr>
      </w:pPr>
      <w:r w:rsidRPr="00233FF5">
        <w:rPr>
          <w:rFonts w:ascii="Meiryo UI" w:eastAsia="Meiryo UI" w:hAnsi="Meiryo UI" w:cs="Meiryo UI" w:hint="eastAsia"/>
        </w:rPr>
        <w:lastRenderedPageBreak/>
        <w:t>１－</w:t>
      </w:r>
      <w:r w:rsidR="00AD035A" w:rsidRPr="00233FF5">
        <w:rPr>
          <w:rFonts w:ascii="Meiryo UI" w:eastAsia="Meiryo UI" w:hAnsi="Meiryo UI" w:cs="Meiryo UI" w:hint="eastAsia"/>
        </w:rPr>
        <w:t>２．主な研究開発参画者</w:t>
      </w:r>
    </w:p>
    <w:p w14:paraId="2B3053CD" w14:textId="42A9A66D" w:rsidR="00DC3ED9" w:rsidRPr="00233FF5" w:rsidRDefault="00DC3ED9" w:rsidP="00726876">
      <w:pPr>
        <w:widowControl/>
        <w:spacing w:line="240" w:lineRule="exact"/>
        <w:ind w:leftChars="85" w:left="281" w:hangingChars="58" w:hanging="104"/>
        <w:jc w:val="left"/>
        <w:rPr>
          <w:rFonts w:ascii="ＭＳ Ｐ明朝" w:eastAsia="ＭＳ Ｐ明朝" w:hAnsi="ＭＳ Ｐ明朝" w:cs="Meiryo UI"/>
          <w:color w:val="0000CC"/>
          <w:sz w:val="18"/>
        </w:rPr>
      </w:pPr>
      <w:r w:rsidRPr="00233FF5">
        <w:rPr>
          <w:rFonts w:ascii="ＭＳ Ｐ明朝" w:eastAsia="ＭＳ Ｐ明朝" w:hAnsi="ＭＳ Ｐ明朝" w:cs="Meiryo UI" w:hint="eastAsia"/>
          <w:color w:val="0000CC"/>
          <w:sz w:val="18"/>
        </w:rPr>
        <w:t>・本研究開発提案に参加する</w:t>
      </w:r>
      <w:r w:rsidRPr="00FA1942">
        <w:rPr>
          <w:rFonts w:ascii="ＭＳ Ｐ明朝" w:eastAsia="ＭＳ Ｐ明朝" w:hAnsi="ＭＳ Ｐ明朝" w:cs="Meiryo UI" w:hint="eastAsia"/>
          <w:color w:val="0000CC"/>
          <w:sz w:val="18"/>
          <w:u w:val="single"/>
        </w:rPr>
        <w:t>研究開発代表者</w:t>
      </w:r>
      <w:r w:rsidRPr="00233FF5">
        <w:rPr>
          <w:rFonts w:ascii="ＭＳ Ｐ明朝" w:eastAsia="ＭＳ Ｐ明朝" w:hAnsi="ＭＳ Ｐ明朝" w:cs="Meiryo UI" w:hint="eastAsia"/>
          <w:color w:val="0000CC"/>
          <w:sz w:val="18"/>
        </w:rPr>
        <w:t>及び</w:t>
      </w:r>
      <w:r w:rsidRPr="00FA1942">
        <w:rPr>
          <w:rFonts w:ascii="ＭＳ Ｐ明朝" w:eastAsia="ＭＳ Ｐ明朝" w:hAnsi="ＭＳ Ｐ明朝" w:cs="Meiryo UI" w:hint="eastAsia"/>
          <w:color w:val="0000CC"/>
          <w:sz w:val="18"/>
          <w:u w:val="single"/>
        </w:rPr>
        <w:t>研究開発分担者</w:t>
      </w:r>
      <w:r w:rsidR="00662AE8" w:rsidRPr="00233FF5">
        <w:rPr>
          <w:rFonts w:ascii="ＭＳ Ｐ明朝" w:eastAsia="ＭＳ Ｐ明朝" w:hAnsi="ＭＳ Ｐ明朝" w:cs="Meiryo UI" w:hint="eastAsia"/>
          <w:color w:val="0000CC"/>
          <w:sz w:val="18"/>
        </w:rPr>
        <w:t>、</w:t>
      </w:r>
      <w:r w:rsidR="00662AE8" w:rsidRPr="00233FF5">
        <w:rPr>
          <w:rFonts w:ascii="ＭＳ Ｐ明朝" w:eastAsia="ＭＳ Ｐ明朝" w:hAnsi="ＭＳ Ｐ明朝" w:cs="Meiryo UI"/>
          <w:color w:val="0000CC"/>
          <w:sz w:val="18"/>
        </w:rPr>
        <w:t>その他研究開発</w:t>
      </w:r>
      <w:r w:rsidR="00662AE8" w:rsidRPr="00233FF5">
        <w:rPr>
          <w:rFonts w:ascii="ＭＳ Ｐ明朝" w:eastAsia="ＭＳ Ｐ明朝" w:hAnsi="ＭＳ Ｐ明朝" w:cs="Meiryo UI" w:hint="eastAsia"/>
          <w:color w:val="0000CC"/>
          <w:sz w:val="18"/>
        </w:rPr>
        <w:t>を担う</w:t>
      </w:r>
      <w:r w:rsidR="006313C5" w:rsidRPr="00233FF5">
        <w:rPr>
          <w:rFonts w:ascii="ＭＳ Ｐ明朝" w:eastAsia="ＭＳ Ｐ明朝" w:hAnsi="ＭＳ Ｐ明朝" w:cs="Meiryo UI" w:hint="eastAsia"/>
          <w:color w:val="0000CC"/>
          <w:sz w:val="18"/>
        </w:rPr>
        <w:t>主な</w:t>
      </w:r>
      <w:r w:rsidR="006313C5" w:rsidRPr="00233FF5">
        <w:rPr>
          <w:rFonts w:ascii="ＭＳ Ｐ明朝" w:eastAsia="ＭＳ Ｐ明朝" w:hAnsi="ＭＳ Ｐ明朝" w:cs="Meiryo UI"/>
          <w:color w:val="0000CC"/>
          <w:sz w:val="18"/>
        </w:rPr>
        <w:t>メンバー</w:t>
      </w:r>
      <w:r w:rsidR="00662AE8" w:rsidRPr="00233FF5">
        <w:rPr>
          <w:rFonts w:ascii="ＭＳ Ｐ明朝" w:eastAsia="ＭＳ Ｐ明朝" w:hAnsi="ＭＳ Ｐ明朝" w:cs="Meiryo UI" w:hint="eastAsia"/>
          <w:color w:val="0000CC"/>
          <w:sz w:val="18"/>
        </w:rPr>
        <w:t>を</w:t>
      </w:r>
      <w:r w:rsidRPr="00233FF5">
        <w:rPr>
          <w:rFonts w:ascii="ＭＳ Ｐ明朝" w:eastAsia="ＭＳ Ｐ明朝" w:hAnsi="ＭＳ Ｐ明朝" w:cs="Meiryo UI" w:hint="eastAsia"/>
          <w:color w:val="0000CC"/>
          <w:sz w:val="18"/>
        </w:rPr>
        <w:t>記載してください。</w:t>
      </w:r>
    </w:p>
    <w:p w14:paraId="780BA41B" w14:textId="75EA7BD6" w:rsidR="00F91046" w:rsidRPr="00233FF5" w:rsidRDefault="00F91046" w:rsidP="00726876">
      <w:pPr>
        <w:widowControl/>
        <w:spacing w:line="240" w:lineRule="exact"/>
        <w:ind w:leftChars="154" w:left="426" w:hangingChars="58" w:hanging="104"/>
        <w:jc w:val="left"/>
        <w:rPr>
          <w:rFonts w:eastAsia="ＭＳ Ｐ明朝" w:cs="Meiryo UI"/>
          <w:color w:val="0000CC"/>
          <w:sz w:val="18"/>
        </w:rPr>
      </w:pPr>
      <w:r w:rsidRPr="00233FF5">
        <w:rPr>
          <w:rFonts w:eastAsia="ＭＳ Ｐ明朝" w:cs="Meiryo UI" w:hint="eastAsia"/>
          <w:color w:val="0000CC"/>
          <w:sz w:val="18"/>
        </w:rPr>
        <w:t>※「</w:t>
      </w:r>
      <w:r w:rsidRPr="00233FF5">
        <w:rPr>
          <w:rFonts w:eastAsia="ＭＳ Ｐ明朝" w:cs="Meiryo UI"/>
          <w:color w:val="0000CC"/>
          <w:sz w:val="18"/>
        </w:rPr>
        <w:t>研究開発代表者</w:t>
      </w:r>
      <w:r w:rsidRPr="00233FF5">
        <w:rPr>
          <w:rFonts w:eastAsia="ＭＳ Ｐ明朝" w:cs="Meiryo UI" w:hint="eastAsia"/>
          <w:color w:val="0000CC"/>
          <w:sz w:val="18"/>
        </w:rPr>
        <w:t>」</w:t>
      </w:r>
      <w:r w:rsidRPr="00233FF5">
        <w:rPr>
          <w:rFonts w:eastAsia="ＭＳ Ｐ明朝" w:cs="Meiryo UI"/>
          <w:color w:val="0000CC"/>
          <w:sz w:val="18"/>
        </w:rPr>
        <w:t>とは、</w:t>
      </w:r>
      <w:r w:rsidRPr="00233FF5">
        <w:rPr>
          <w:rFonts w:eastAsia="ＭＳ Ｐ明朝" w:cs="Meiryo UI" w:hint="eastAsia"/>
          <w:color w:val="0000CC"/>
          <w:sz w:val="18"/>
        </w:rPr>
        <w:t>研究</w:t>
      </w:r>
      <w:r w:rsidRPr="00233FF5">
        <w:rPr>
          <w:rFonts w:eastAsia="ＭＳ Ｐ明朝" w:cs="Meiryo UI"/>
          <w:color w:val="0000CC"/>
          <w:sz w:val="18"/>
        </w:rPr>
        <w:t>開発チームの全体を</w:t>
      </w:r>
      <w:r w:rsidRPr="00233FF5">
        <w:rPr>
          <w:rFonts w:eastAsia="ＭＳ Ｐ明朝" w:cs="Meiryo UI" w:hint="eastAsia"/>
          <w:color w:val="0000CC"/>
          <w:sz w:val="18"/>
        </w:rPr>
        <w:t>代表し</w:t>
      </w:r>
      <w:r w:rsidRPr="00233FF5">
        <w:rPr>
          <w:rFonts w:eastAsia="ＭＳ Ｐ明朝" w:cs="Meiryo UI"/>
          <w:color w:val="0000CC"/>
          <w:sz w:val="18"/>
        </w:rPr>
        <w:t>、</w:t>
      </w:r>
      <w:r w:rsidRPr="00233FF5">
        <w:rPr>
          <w:rFonts w:eastAsia="ＭＳ Ｐ明朝" w:cs="Meiryo UI" w:hint="eastAsia"/>
          <w:color w:val="0000CC"/>
          <w:sz w:val="18"/>
        </w:rPr>
        <w:t>研究開発</w:t>
      </w:r>
      <w:r w:rsidRPr="00233FF5">
        <w:rPr>
          <w:rFonts w:eastAsia="ＭＳ Ｐ明朝" w:cs="Meiryo UI"/>
          <w:color w:val="0000CC"/>
          <w:sz w:val="18"/>
        </w:rPr>
        <w:t>課題全体の推進全般に責任を</w:t>
      </w:r>
      <w:r w:rsidRPr="00233FF5">
        <w:rPr>
          <w:rFonts w:eastAsia="ＭＳ Ｐ明朝" w:cs="Meiryo UI" w:hint="eastAsia"/>
          <w:color w:val="0000CC"/>
          <w:sz w:val="18"/>
        </w:rPr>
        <w:t>持つ者で</w:t>
      </w:r>
      <w:r w:rsidRPr="00233FF5">
        <w:rPr>
          <w:rFonts w:eastAsia="ＭＳ Ｐ明朝" w:cs="Meiryo UI"/>
          <w:color w:val="0000CC"/>
          <w:sz w:val="18"/>
        </w:rPr>
        <w:t>、研究開発課題に</w:t>
      </w:r>
      <w:r w:rsidRPr="00233FF5">
        <w:rPr>
          <w:rFonts w:eastAsia="ＭＳ Ｐ明朝" w:cs="Meiryo UI"/>
          <w:color w:val="0000CC"/>
          <w:sz w:val="18"/>
        </w:rPr>
        <w:t>1</w:t>
      </w:r>
      <w:r w:rsidRPr="00233FF5">
        <w:rPr>
          <w:rFonts w:eastAsia="ＭＳ Ｐ明朝" w:cs="Meiryo UI"/>
          <w:color w:val="0000CC"/>
          <w:sz w:val="18"/>
        </w:rPr>
        <w:t>名</w:t>
      </w:r>
      <w:r w:rsidRPr="00233FF5">
        <w:rPr>
          <w:rFonts w:eastAsia="ＭＳ Ｐ明朝" w:cs="Meiryo UI" w:hint="eastAsia"/>
          <w:color w:val="0000CC"/>
          <w:sz w:val="18"/>
        </w:rPr>
        <w:t>です</w:t>
      </w:r>
      <w:r w:rsidRPr="00233FF5">
        <w:rPr>
          <w:rFonts w:eastAsia="ＭＳ Ｐ明朝" w:cs="Meiryo UI"/>
          <w:color w:val="0000CC"/>
          <w:sz w:val="18"/>
        </w:rPr>
        <w:t>。</w:t>
      </w:r>
    </w:p>
    <w:p w14:paraId="71A38855" w14:textId="49BEA81C" w:rsidR="00F91046" w:rsidRPr="00233FF5" w:rsidRDefault="00F91046" w:rsidP="00726876">
      <w:pPr>
        <w:widowControl/>
        <w:spacing w:line="240" w:lineRule="exact"/>
        <w:ind w:leftChars="154" w:left="426" w:hangingChars="58" w:hanging="104"/>
        <w:jc w:val="left"/>
        <w:rPr>
          <w:rFonts w:eastAsia="ＭＳ Ｐ明朝" w:cs="Meiryo UI"/>
          <w:color w:val="0000CC"/>
          <w:sz w:val="18"/>
        </w:rPr>
      </w:pPr>
      <w:r w:rsidRPr="00233FF5">
        <w:rPr>
          <w:rFonts w:eastAsia="ＭＳ Ｐ明朝" w:cs="Meiryo UI" w:hint="eastAsia"/>
          <w:color w:val="0000CC"/>
          <w:sz w:val="18"/>
        </w:rPr>
        <w:t>※「</w:t>
      </w:r>
      <w:r w:rsidRPr="00233FF5">
        <w:rPr>
          <w:rFonts w:eastAsia="ＭＳ Ｐ明朝" w:cs="Meiryo UI"/>
          <w:color w:val="0000CC"/>
          <w:sz w:val="18"/>
        </w:rPr>
        <w:t>研究開発分担者</w:t>
      </w:r>
      <w:r w:rsidRPr="00233FF5">
        <w:rPr>
          <w:rFonts w:eastAsia="ＭＳ Ｐ明朝" w:cs="Meiryo UI" w:hint="eastAsia"/>
          <w:color w:val="0000CC"/>
          <w:sz w:val="18"/>
        </w:rPr>
        <w:t>」</w:t>
      </w:r>
      <w:r w:rsidRPr="00233FF5">
        <w:rPr>
          <w:rFonts w:eastAsia="ＭＳ Ｐ明朝" w:cs="Meiryo UI"/>
          <w:color w:val="0000CC"/>
          <w:sz w:val="18"/>
        </w:rPr>
        <w:t>とは、</w:t>
      </w:r>
      <w:r w:rsidRPr="00233FF5">
        <w:rPr>
          <w:rFonts w:eastAsia="ＭＳ Ｐ明朝" w:cs="Meiryo UI" w:hint="eastAsia"/>
          <w:color w:val="0000CC"/>
          <w:sz w:val="18"/>
        </w:rPr>
        <w:t>本申請書に関する</w:t>
      </w:r>
      <w:r w:rsidRPr="00233FF5">
        <w:rPr>
          <w:rFonts w:eastAsia="ＭＳ Ｐ明朝" w:cs="Meiryo UI"/>
          <w:color w:val="0000CC"/>
          <w:sz w:val="18"/>
        </w:rPr>
        <w:t>研究開発</w:t>
      </w:r>
      <w:r w:rsidRPr="00233FF5">
        <w:rPr>
          <w:rFonts w:eastAsia="ＭＳ Ｐ明朝" w:cs="Meiryo UI" w:hint="eastAsia"/>
          <w:color w:val="0000CC"/>
          <w:sz w:val="18"/>
        </w:rPr>
        <w:t>の</w:t>
      </w:r>
      <w:r w:rsidRPr="00233FF5">
        <w:rPr>
          <w:rFonts w:eastAsia="ＭＳ Ｐ明朝" w:cs="Meiryo UI"/>
          <w:color w:val="0000CC"/>
          <w:sz w:val="18"/>
        </w:rPr>
        <w:t>一部を分担</w:t>
      </w:r>
      <w:r w:rsidRPr="00233FF5">
        <w:rPr>
          <w:rFonts w:eastAsia="ＭＳ Ｐ明朝" w:cs="Meiryo UI" w:hint="eastAsia"/>
          <w:color w:val="0000CC"/>
          <w:sz w:val="18"/>
        </w:rPr>
        <w:t>し</w:t>
      </w:r>
      <w:r w:rsidRPr="00233FF5">
        <w:rPr>
          <w:rFonts w:eastAsia="ＭＳ Ｐ明朝" w:cs="Meiryo UI"/>
          <w:color w:val="0000CC"/>
          <w:sz w:val="18"/>
        </w:rPr>
        <w:t>、</w:t>
      </w:r>
      <w:r w:rsidRPr="00233FF5">
        <w:rPr>
          <w:rFonts w:eastAsia="ＭＳ Ｐ明朝" w:cs="Meiryo UI" w:hint="eastAsia"/>
          <w:color w:val="0000CC"/>
          <w:sz w:val="18"/>
        </w:rPr>
        <w:t>AMED</w:t>
      </w:r>
      <w:r w:rsidRPr="00233FF5">
        <w:rPr>
          <w:rFonts w:eastAsia="ＭＳ Ｐ明朝" w:cs="Meiryo UI" w:hint="eastAsia"/>
          <w:color w:val="0000CC"/>
          <w:sz w:val="18"/>
        </w:rPr>
        <w:t>から経費の</w:t>
      </w:r>
      <w:r w:rsidRPr="00233FF5">
        <w:rPr>
          <w:rFonts w:eastAsia="ＭＳ Ｐ明朝" w:cs="Meiryo UI"/>
          <w:color w:val="0000CC"/>
          <w:sz w:val="18"/>
        </w:rPr>
        <w:t>配分を受ける</w:t>
      </w:r>
      <w:r w:rsidRPr="00233FF5">
        <w:rPr>
          <w:rFonts w:eastAsia="ＭＳ Ｐ明朝" w:cs="Meiryo UI" w:hint="eastAsia"/>
          <w:color w:val="0000CC"/>
          <w:sz w:val="18"/>
        </w:rPr>
        <w:t>機関の代表的な研究者であって</w:t>
      </w:r>
      <w:r w:rsidRPr="00233FF5">
        <w:rPr>
          <w:rFonts w:eastAsia="ＭＳ Ｐ明朝" w:cs="Meiryo UI"/>
          <w:color w:val="0000CC"/>
          <w:sz w:val="18"/>
        </w:rPr>
        <w:t>、分担</w:t>
      </w:r>
      <w:r w:rsidRPr="00233FF5">
        <w:rPr>
          <w:rFonts w:eastAsia="ＭＳ Ｐ明朝" w:cs="Meiryo UI" w:hint="eastAsia"/>
          <w:color w:val="0000CC"/>
          <w:sz w:val="18"/>
        </w:rPr>
        <w:t>部分の研究開発</w:t>
      </w:r>
      <w:r w:rsidRPr="00233FF5">
        <w:rPr>
          <w:rFonts w:eastAsia="ＭＳ Ｐ明朝" w:cs="Meiryo UI"/>
          <w:color w:val="0000CC"/>
          <w:sz w:val="18"/>
        </w:rPr>
        <w:t>の実施に責任を持つ者です。</w:t>
      </w:r>
    </w:p>
    <w:p w14:paraId="4E7FF967" w14:textId="5A834541" w:rsidR="00726876" w:rsidRPr="00233FF5" w:rsidRDefault="00662AE8" w:rsidP="00726876">
      <w:pPr>
        <w:widowControl/>
        <w:spacing w:line="240" w:lineRule="exact"/>
        <w:ind w:leftChars="154" w:left="426" w:hangingChars="58" w:hanging="104"/>
        <w:jc w:val="left"/>
        <w:rPr>
          <w:rFonts w:eastAsia="ＭＳ Ｐ明朝" w:cs="Meiryo UI"/>
          <w:color w:val="0000CC"/>
          <w:sz w:val="18"/>
        </w:rPr>
      </w:pPr>
      <w:r w:rsidRPr="00233FF5">
        <w:rPr>
          <w:rFonts w:eastAsia="ＭＳ Ｐ明朝" w:cs="Meiryo UI" w:hint="eastAsia"/>
          <w:color w:val="0000CC"/>
          <w:sz w:val="18"/>
        </w:rPr>
        <w:t>※</w:t>
      </w:r>
      <w:r w:rsidRPr="00233FF5">
        <w:rPr>
          <w:rFonts w:eastAsia="ＭＳ Ｐ明朝" w:cs="Meiryo UI"/>
          <w:color w:val="0000CC"/>
          <w:sz w:val="18"/>
        </w:rPr>
        <w:t>研究補助</w:t>
      </w:r>
      <w:r w:rsidRPr="00233FF5">
        <w:rPr>
          <w:rFonts w:eastAsia="ＭＳ Ｐ明朝" w:cs="Meiryo UI" w:hint="eastAsia"/>
          <w:color w:val="0000CC"/>
          <w:sz w:val="18"/>
        </w:rPr>
        <w:t>者、</w:t>
      </w:r>
      <w:r w:rsidRPr="00233FF5">
        <w:rPr>
          <w:rFonts w:eastAsia="ＭＳ Ｐ明朝" w:cs="Meiryo UI"/>
          <w:color w:val="0000CC"/>
          <w:sz w:val="18"/>
        </w:rPr>
        <w:t>派遣</w:t>
      </w:r>
      <w:r w:rsidRPr="00233FF5">
        <w:rPr>
          <w:rFonts w:eastAsia="ＭＳ Ｐ明朝" w:cs="Meiryo UI" w:hint="eastAsia"/>
          <w:color w:val="0000CC"/>
          <w:sz w:val="18"/>
        </w:rPr>
        <w:t>スタッフ</w:t>
      </w:r>
      <w:r w:rsidRPr="00233FF5">
        <w:rPr>
          <w:rFonts w:eastAsia="ＭＳ Ｐ明朝" w:cs="Meiryo UI"/>
          <w:color w:val="0000CC"/>
          <w:sz w:val="18"/>
        </w:rPr>
        <w:t>、学生の記載は不要です</w:t>
      </w:r>
    </w:p>
    <w:p w14:paraId="35956634" w14:textId="4155473D" w:rsidR="00726876" w:rsidRPr="00233FF5" w:rsidRDefault="00726876" w:rsidP="00726876">
      <w:pPr>
        <w:widowControl/>
        <w:spacing w:line="240" w:lineRule="exact"/>
        <w:ind w:leftChars="85" w:left="281" w:hangingChars="58" w:hanging="104"/>
        <w:jc w:val="left"/>
        <w:rPr>
          <w:rFonts w:eastAsia="ＭＳ Ｐ明朝" w:cs="Meiryo UI"/>
          <w:color w:val="0000CC"/>
          <w:sz w:val="18"/>
        </w:rPr>
      </w:pPr>
      <w:r w:rsidRPr="00233FF5">
        <w:rPr>
          <w:rFonts w:eastAsia="ＭＳ Ｐ明朝" w:cs="Meiryo UI" w:hint="eastAsia"/>
          <w:color w:val="0000CC"/>
          <w:sz w:val="18"/>
        </w:rPr>
        <w:t>・エフォートは</w:t>
      </w:r>
      <w:r w:rsidRPr="00233FF5">
        <w:rPr>
          <w:rFonts w:eastAsia="ＭＳ Ｐ明朝" w:cs="Meiryo UI"/>
          <w:color w:val="0000CC"/>
          <w:sz w:val="18"/>
        </w:rPr>
        <w:t>、総合科学技術会議におけるエフォートの定義「研究者の年間の全仕事時間を</w:t>
      </w:r>
      <w:r w:rsidRPr="00233FF5">
        <w:rPr>
          <w:rFonts w:eastAsia="ＭＳ Ｐ明朝" w:cs="Meiryo UI" w:hint="eastAsia"/>
          <w:color w:val="0000CC"/>
          <w:sz w:val="18"/>
        </w:rPr>
        <w:t>100%</w:t>
      </w:r>
      <w:r w:rsidRPr="00233FF5">
        <w:rPr>
          <w:rFonts w:eastAsia="ＭＳ Ｐ明朝" w:cs="Meiryo UI" w:hint="eastAsia"/>
          <w:color w:val="0000CC"/>
          <w:sz w:val="18"/>
        </w:rPr>
        <w:t>と</w:t>
      </w:r>
      <w:r w:rsidRPr="00233FF5">
        <w:rPr>
          <w:rFonts w:eastAsia="ＭＳ Ｐ明朝" w:cs="Meiryo UI"/>
          <w:color w:val="0000CC"/>
          <w:sz w:val="18"/>
        </w:rPr>
        <w:t>した場合</w:t>
      </w:r>
      <w:r w:rsidRPr="00233FF5">
        <w:rPr>
          <w:rFonts w:eastAsia="ＭＳ Ｐ明朝" w:cs="Meiryo UI" w:hint="eastAsia"/>
          <w:color w:val="0000CC"/>
          <w:sz w:val="18"/>
        </w:rPr>
        <w:t>、</w:t>
      </w:r>
      <w:r w:rsidRPr="00233FF5">
        <w:rPr>
          <w:rFonts w:eastAsia="ＭＳ Ｐ明朝" w:cs="Meiryo UI"/>
          <w:color w:val="0000CC"/>
          <w:sz w:val="18"/>
        </w:rPr>
        <w:t>そのうち当該研究の実施に必要となる時間の配分率（％）」に従い記入してください。なお</w:t>
      </w:r>
      <w:r w:rsidRPr="00233FF5">
        <w:rPr>
          <w:rFonts w:eastAsia="ＭＳ Ｐ明朝" w:cs="Meiryo UI" w:hint="eastAsia"/>
          <w:color w:val="0000CC"/>
          <w:sz w:val="18"/>
        </w:rPr>
        <w:t>、</w:t>
      </w:r>
      <w:r w:rsidRPr="00233FF5">
        <w:rPr>
          <w:rFonts w:eastAsia="ＭＳ Ｐ明朝" w:cs="Meiryo UI"/>
          <w:color w:val="0000CC"/>
          <w:sz w:val="18"/>
        </w:rPr>
        <w:t>「全仕事時間」とは研究活動の時間のみを指すのではなく、教育・医療活動等を含め</w:t>
      </w:r>
      <w:r w:rsidRPr="00233FF5">
        <w:rPr>
          <w:rFonts w:eastAsia="ＭＳ Ｐ明朝" w:cs="Meiryo UI" w:hint="eastAsia"/>
          <w:color w:val="0000CC"/>
          <w:sz w:val="18"/>
        </w:rPr>
        <w:t>た</w:t>
      </w:r>
      <w:r w:rsidRPr="00233FF5">
        <w:rPr>
          <w:rFonts w:eastAsia="ＭＳ Ｐ明朝" w:cs="Meiryo UI"/>
          <w:color w:val="0000CC"/>
          <w:sz w:val="18"/>
        </w:rPr>
        <w:t>実質的な全仕事時間を指します。</w:t>
      </w:r>
    </w:p>
    <w:p w14:paraId="29B20DB5" w14:textId="77777777" w:rsidR="008061C6" w:rsidRPr="00233FF5" w:rsidRDefault="008061C6" w:rsidP="00726876">
      <w:pPr>
        <w:widowControl/>
        <w:spacing w:line="240" w:lineRule="exact"/>
        <w:ind w:leftChars="85" w:left="281" w:hangingChars="58" w:hanging="104"/>
        <w:jc w:val="left"/>
        <w:rPr>
          <w:rFonts w:ascii="ＭＳ Ｐ明朝" w:eastAsia="ＭＳ Ｐ明朝" w:hAnsi="ＭＳ Ｐ明朝" w:cs="Meiryo UI"/>
          <w:color w:val="0000CC"/>
          <w:sz w:val="18"/>
        </w:rPr>
      </w:pPr>
      <w:r w:rsidRPr="00233FF5">
        <w:rPr>
          <w:rFonts w:ascii="ＭＳ Ｐ明朝" w:eastAsia="ＭＳ Ｐ明朝" w:hAnsi="ＭＳ Ｐ明朝" w:cs="Meiryo UI" w:hint="eastAsia"/>
          <w:color w:val="0000CC"/>
          <w:sz w:val="18"/>
        </w:rPr>
        <w:t>・参画者が10名以上の場合は適宜行を追加してください。</w:t>
      </w:r>
    </w:p>
    <w:p w14:paraId="781679D3" w14:textId="77777777" w:rsidR="00F817EF" w:rsidRPr="00233FF5" w:rsidRDefault="00F817EF" w:rsidP="00F91046">
      <w:pPr>
        <w:widowControl/>
        <w:spacing w:line="240" w:lineRule="exact"/>
        <w:ind w:firstLineChars="100" w:firstLine="179"/>
        <w:jc w:val="left"/>
        <w:rPr>
          <w:rFonts w:ascii="ＭＳ Ｐ明朝" w:eastAsia="ＭＳ Ｐ明朝" w:hAnsi="ＭＳ Ｐ明朝" w:cs="Meiryo UI"/>
          <w:color w:val="0000CC"/>
          <w:sz w:val="18"/>
        </w:rPr>
      </w:pPr>
    </w:p>
    <w:tbl>
      <w:tblPr>
        <w:tblStyle w:val="af3"/>
        <w:tblW w:w="96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39"/>
        <w:gridCol w:w="1269"/>
        <w:gridCol w:w="3201"/>
        <w:gridCol w:w="2959"/>
        <w:gridCol w:w="961"/>
      </w:tblGrid>
      <w:tr w:rsidR="00301098" w:rsidRPr="00233FF5" w14:paraId="1DC90202" w14:textId="77777777" w:rsidTr="0093629F">
        <w:trPr>
          <w:trHeight w:val="332"/>
          <w:jc w:val="center"/>
        </w:trPr>
        <w:tc>
          <w:tcPr>
            <w:tcW w:w="1239" w:type="dxa"/>
            <w:tcBorders>
              <w:top w:val="single" w:sz="8" w:space="0" w:color="auto"/>
              <w:left w:val="single" w:sz="8" w:space="0" w:color="auto"/>
              <w:bottom w:val="double" w:sz="4" w:space="0" w:color="auto"/>
            </w:tcBorders>
            <w:shd w:val="clear" w:color="auto" w:fill="BFBFBF" w:themeFill="background1" w:themeFillShade="BF"/>
          </w:tcPr>
          <w:p w14:paraId="5CD699F2" w14:textId="5DF3E502" w:rsidR="00301098" w:rsidRPr="00233FF5" w:rsidRDefault="00301098" w:rsidP="00B70067">
            <w:pPr>
              <w:widowControl/>
              <w:spacing w:line="240" w:lineRule="exact"/>
              <w:rPr>
                <w:rFonts w:ascii="Meiryo UI" w:eastAsia="Meiryo UI" w:hAnsi="Meiryo UI" w:cs="Meiryo UI"/>
                <w:sz w:val="18"/>
              </w:rPr>
            </w:pPr>
            <w:r w:rsidRPr="00233FF5">
              <w:rPr>
                <w:rFonts w:ascii="Meiryo UI" w:eastAsia="Meiryo UI" w:hAnsi="Meiryo UI" w:cs="Meiryo UI" w:hint="eastAsia"/>
                <w:sz w:val="18"/>
              </w:rPr>
              <w:t>研究開発</w:t>
            </w:r>
            <w:r w:rsidRPr="00233FF5">
              <w:rPr>
                <w:rFonts w:ascii="Meiryo UI" w:eastAsia="Meiryo UI" w:hAnsi="Meiryo UI" w:cs="Meiryo UI"/>
                <w:sz w:val="18"/>
              </w:rPr>
              <w:t>代表者/</w:t>
            </w:r>
            <w:r w:rsidRPr="00233FF5">
              <w:rPr>
                <w:rFonts w:ascii="Meiryo UI" w:eastAsia="Meiryo UI" w:hAnsi="Meiryo UI" w:cs="Meiryo UI" w:hint="eastAsia"/>
                <w:sz w:val="18"/>
              </w:rPr>
              <w:t>研究開発</w:t>
            </w:r>
            <w:r w:rsidR="00B70067" w:rsidRPr="00233FF5">
              <w:rPr>
                <w:rFonts w:ascii="Meiryo UI" w:eastAsia="Meiryo UI" w:hAnsi="Meiryo UI" w:cs="Meiryo UI"/>
                <w:sz w:val="18"/>
              </w:rPr>
              <w:t>分担</w:t>
            </w:r>
            <w:r w:rsidRPr="00233FF5">
              <w:rPr>
                <w:rFonts w:ascii="Meiryo UI" w:eastAsia="Meiryo UI" w:hAnsi="Meiryo UI" w:cs="Meiryo UI" w:hint="eastAsia"/>
                <w:sz w:val="18"/>
              </w:rPr>
              <w:t>者の</w:t>
            </w:r>
            <w:r w:rsidRPr="00233FF5">
              <w:rPr>
                <w:rFonts w:ascii="Meiryo UI" w:eastAsia="Meiryo UI" w:hAnsi="Meiryo UI" w:cs="Meiryo UI"/>
                <w:sz w:val="18"/>
              </w:rPr>
              <w:t>場合に</w:t>
            </w:r>
            <w:r w:rsidRPr="00233FF5">
              <w:rPr>
                <w:rFonts w:ascii="Meiryo UI" w:eastAsia="Meiryo UI" w:hAnsi="Meiryo UI" w:cs="Meiryo UI" w:hint="eastAsia"/>
                <w:sz w:val="18"/>
              </w:rPr>
              <w:t>○</w:t>
            </w:r>
            <w:r w:rsidRPr="00233FF5">
              <w:rPr>
                <w:rFonts w:ascii="Meiryo UI" w:eastAsia="Meiryo UI" w:hAnsi="Meiryo UI" w:cs="Meiryo UI"/>
                <w:sz w:val="18"/>
              </w:rPr>
              <w:t>印</w:t>
            </w:r>
          </w:p>
        </w:tc>
        <w:tc>
          <w:tcPr>
            <w:tcW w:w="1269" w:type="dxa"/>
            <w:tcBorders>
              <w:top w:val="single" w:sz="8" w:space="0" w:color="auto"/>
              <w:bottom w:val="double" w:sz="4" w:space="0" w:color="auto"/>
            </w:tcBorders>
            <w:shd w:val="clear" w:color="auto" w:fill="BFBFBF" w:themeFill="background1" w:themeFillShade="BF"/>
            <w:vAlign w:val="center"/>
          </w:tcPr>
          <w:p w14:paraId="2EC490BA" w14:textId="396117B0" w:rsidR="00301098" w:rsidRPr="00233FF5" w:rsidRDefault="00301098" w:rsidP="0026073B">
            <w:pPr>
              <w:widowControl/>
              <w:spacing w:line="240" w:lineRule="exact"/>
              <w:jc w:val="center"/>
              <w:rPr>
                <w:rFonts w:ascii="Meiryo UI" w:eastAsia="Meiryo UI" w:hAnsi="Meiryo UI" w:cs="Meiryo UI"/>
                <w:sz w:val="18"/>
              </w:rPr>
            </w:pPr>
            <w:r w:rsidRPr="00233FF5">
              <w:rPr>
                <w:rFonts w:ascii="Meiryo UI" w:eastAsia="Meiryo UI" w:hAnsi="Meiryo UI" w:cs="Meiryo UI" w:hint="eastAsia"/>
                <w:sz w:val="18"/>
              </w:rPr>
              <w:t>氏名</w:t>
            </w:r>
          </w:p>
        </w:tc>
        <w:tc>
          <w:tcPr>
            <w:tcW w:w="3201" w:type="dxa"/>
            <w:tcBorders>
              <w:top w:val="single" w:sz="8" w:space="0" w:color="auto"/>
              <w:bottom w:val="double" w:sz="4" w:space="0" w:color="auto"/>
            </w:tcBorders>
            <w:shd w:val="clear" w:color="auto" w:fill="BFBFBF" w:themeFill="background1" w:themeFillShade="BF"/>
            <w:vAlign w:val="center"/>
          </w:tcPr>
          <w:p w14:paraId="45F0FD59" w14:textId="77777777" w:rsidR="00301098" w:rsidRPr="00233FF5" w:rsidRDefault="00301098" w:rsidP="0026073B">
            <w:pPr>
              <w:widowControl/>
              <w:spacing w:line="240" w:lineRule="exact"/>
              <w:jc w:val="center"/>
              <w:rPr>
                <w:rFonts w:ascii="Meiryo UI" w:eastAsia="Meiryo UI" w:hAnsi="Meiryo UI" w:cs="Meiryo UI"/>
                <w:sz w:val="18"/>
              </w:rPr>
            </w:pPr>
            <w:r w:rsidRPr="00233FF5">
              <w:rPr>
                <w:rFonts w:ascii="Meiryo UI" w:eastAsia="Meiryo UI" w:hAnsi="Meiryo UI" w:cs="Meiryo UI" w:hint="eastAsia"/>
                <w:sz w:val="18"/>
              </w:rPr>
              <w:t>所属・役職</w:t>
            </w:r>
          </w:p>
        </w:tc>
        <w:tc>
          <w:tcPr>
            <w:tcW w:w="2959" w:type="dxa"/>
            <w:tcBorders>
              <w:top w:val="single" w:sz="8" w:space="0" w:color="auto"/>
              <w:bottom w:val="double" w:sz="4" w:space="0" w:color="auto"/>
            </w:tcBorders>
            <w:shd w:val="clear" w:color="auto" w:fill="BFBFBF" w:themeFill="background1" w:themeFillShade="BF"/>
            <w:vAlign w:val="center"/>
          </w:tcPr>
          <w:p w14:paraId="493407A3" w14:textId="77777777" w:rsidR="00301098" w:rsidRPr="00233FF5" w:rsidRDefault="00301098" w:rsidP="0026073B">
            <w:pPr>
              <w:widowControl/>
              <w:spacing w:line="240" w:lineRule="exact"/>
              <w:jc w:val="center"/>
              <w:rPr>
                <w:rFonts w:ascii="Meiryo UI" w:eastAsia="Meiryo UI" w:hAnsi="Meiryo UI" w:cs="Meiryo UI"/>
                <w:sz w:val="18"/>
              </w:rPr>
            </w:pPr>
            <w:r w:rsidRPr="00233FF5">
              <w:rPr>
                <w:rFonts w:ascii="Meiryo UI" w:eastAsia="Meiryo UI" w:hAnsi="Meiryo UI" w:cs="Meiryo UI" w:hint="eastAsia"/>
                <w:sz w:val="18"/>
              </w:rPr>
              <w:t>本件研究開発提案において担当する内容</w:t>
            </w:r>
          </w:p>
        </w:tc>
        <w:tc>
          <w:tcPr>
            <w:tcW w:w="961" w:type="dxa"/>
            <w:tcBorders>
              <w:top w:val="single" w:sz="8" w:space="0" w:color="auto"/>
              <w:bottom w:val="double" w:sz="4" w:space="0" w:color="auto"/>
              <w:right w:val="single" w:sz="8" w:space="0" w:color="auto"/>
            </w:tcBorders>
            <w:shd w:val="clear" w:color="auto" w:fill="BFBFBF" w:themeFill="background1" w:themeFillShade="BF"/>
            <w:vAlign w:val="center"/>
          </w:tcPr>
          <w:p w14:paraId="6C15DCEB" w14:textId="77777777" w:rsidR="00301098" w:rsidRPr="00233FF5" w:rsidRDefault="00301098" w:rsidP="0026073B">
            <w:pPr>
              <w:widowControl/>
              <w:spacing w:line="240" w:lineRule="exact"/>
              <w:jc w:val="center"/>
              <w:rPr>
                <w:rFonts w:ascii="Meiryo UI" w:eastAsia="Meiryo UI" w:hAnsi="Meiryo UI" w:cs="Meiryo UI"/>
                <w:sz w:val="18"/>
              </w:rPr>
            </w:pPr>
            <w:r w:rsidRPr="00233FF5">
              <w:rPr>
                <w:rFonts w:ascii="Meiryo UI" w:eastAsia="Meiryo UI" w:hAnsi="Meiryo UI" w:cs="Meiryo UI" w:hint="eastAsia"/>
                <w:sz w:val="18"/>
              </w:rPr>
              <w:t>エフォート（％）</w:t>
            </w:r>
          </w:p>
        </w:tc>
      </w:tr>
      <w:tr w:rsidR="00301098" w:rsidRPr="00233FF5" w14:paraId="7B479960" w14:textId="77777777" w:rsidTr="000D3A49">
        <w:trPr>
          <w:trHeight w:val="389"/>
          <w:jc w:val="center"/>
        </w:trPr>
        <w:tc>
          <w:tcPr>
            <w:tcW w:w="1239" w:type="dxa"/>
            <w:tcBorders>
              <w:top w:val="double" w:sz="4" w:space="0" w:color="auto"/>
              <w:left w:val="single" w:sz="8" w:space="0" w:color="auto"/>
            </w:tcBorders>
            <w:vAlign w:val="center"/>
          </w:tcPr>
          <w:p w14:paraId="4299D293" w14:textId="42B5DC87" w:rsidR="00301098" w:rsidRPr="00233FF5" w:rsidRDefault="00301098" w:rsidP="00301098">
            <w:pPr>
              <w:widowControl/>
              <w:jc w:val="center"/>
              <w:rPr>
                <w:rFonts w:eastAsia="ＭＳ Ｐ明朝" w:cs="Meiryo UI"/>
                <w:color w:val="0000CC"/>
              </w:rPr>
            </w:pPr>
            <w:r w:rsidRPr="00233FF5">
              <w:rPr>
                <w:rFonts w:eastAsia="ＭＳ Ｐ明朝" w:cs="Meiryo UI" w:hint="eastAsia"/>
                <w:color w:val="0000CC"/>
              </w:rPr>
              <w:t>○</w:t>
            </w:r>
          </w:p>
        </w:tc>
        <w:tc>
          <w:tcPr>
            <w:tcW w:w="1269" w:type="dxa"/>
            <w:tcBorders>
              <w:top w:val="double" w:sz="4" w:space="0" w:color="auto"/>
            </w:tcBorders>
            <w:vAlign w:val="center"/>
          </w:tcPr>
          <w:p w14:paraId="435ECA16" w14:textId="2FDCBF0B" w:rsidR="00301098" w:rsidRPr="00233FF5" w:rsidRDefault="00301098" w:rsidP="0003730C">
            <w:pPr>
              <w:widowControl/>
              <w:jc w:val="left"/>
              <w:rPr>
                <w:rFonts w:eastAsia="ＭＳ Ｐ明朝" w:cs="Meiryo UI"/>
                <w:color w:val="0000CC"/>
              </w:rPr>
            </w:pPr>
            <w:r w:rsidRPr="00233FF5">
              <w:rPr>
                <w:rFonts w:eastAsia="ＭＳ Ｐ明朝" w:cs="Meiryo UI" w:hint="eastAsia"/>
                <w:color w:val="0000CC"/>
              </w:rPr>
              <w:t>医療　太郎</w:t>
            </w:r>
          </w:p>
        </w:tc>
        <w:tc>
          <w:tcPr>
            <w:tcW w:w="3201" w:type="dxa"/>
            <w:tcBorders>
              <w:top w:val="double" w:sz="4" w:space="0" w:color="auto"/>
            </w:tcBorders>
            <w:vAlign w:val="center"/>
          </w:tcPr>
          <w:p w14:paraId="267B9326" w14:textId="4955C9F0" w:rsidR="00301098" w:rsidRPr="00233FF5" w:rsidRDefault="00301098" w:rsidP="0003730C">
            <w:pPr>
              <w:widowControl/>
              <w:jc w:val="left"/>
              <w:rPr>
                <w:rFonts w:eastAsia="ＭＳ Ｐ明朝" w:cs="Meiryo UI"/>
                <w:color w:val="0000CC"/>
                <w:lang w:eastAsia="zh-CN"/>
              </w:rPr>
            </w:pPr>
            <w:r w:rsidRPr="00233FF5">
              <w:rPr>
                <w:rFonts w:eastAsia="ＭＳ Ｐ明朝" w:cs="Meiryo UI" w:hint="eastAsia"/>
                <w:color w:val="0000CC"/>
                <w:lang w:eastAsia="zh-CN"/>
              </w:rPr>
              <w:t>○○大学　大学院○○研究科　准教授</w:t>
            </w:r>
          </w:p>
        </w:tc>
        <w:tc>
          <w:tcPr>
            <w:tcW w:w="2959" w:type="dxa"/>
            <w:tcBorders>
              <w:top w:val="double" w:sz="4" w:space="0" w:color="auto"/>
            </w:tcBorders>
            <w:vAlign w:val="center"/>
          </w:tcPr>
          <w:p w14:paraId="6DC8D485" w14:textId="77777777" w:rsidR="00301098" w:rsidRPr="00233FF5" w:rsidRDefault="00301098" w:rsidP="0003730C">
            <w:pPr>
              <w:widowControl/>
              <w:jc w:val="left"/>
              <w:rPr>
                <w:rFonts w:eastAsia="ＭＳ Ｐ明朝" w:cs="Meiryo UI"/>
                <w:color w:val="0000CC"/>
              </w:rPr>
            </w:pPr>
            <w:r w:rsidRPr="00233FF5">
              <w:rPr>
                <w:rFonts w:eastAsia="ＭＳ Ｐ明朝" w:cs="Meiryo UI"/>
                <w:color w:val="0000CC"/>
              </w:rPr>
              <w:t>○○○○○○○○</w:t>
            </w:r>
          </w:p>
        </w:tc>
        <w:tc>
          <w:tcPr>
            <w:tcW w:w="961" w:type="dxa"/>
            <w:tcBorders>
              <w:top w:val="double" w:sz="4" w:space="0" w:color="auto"/>
              <w:right w:val="single" w:sz="8" w:space="0" w:color="auto"/>
            </w:tcBorders>
            <w:vAlign w:val="center"/>
          </w:tcPr>
          <w:p w14:paraId="4C8DE99A" w14:textId="4B92ABD3" w:rsidR="00301098" w:rsidRPr="00233FF5" w:rsidRDefault="00301098" w:rsidP="00760A70">
            <w:pPr>
              <w:widowControl/>
              <w:jc w:val="center"/>
              <w:rPr>
                <w:rFonts w:eastAsia="ＭＳ Ｐ明朝" w:cs="Meiryo UI"/>
                <w:color w:val="0000CC"/>
              </w:rPr>
            </w:pPr>
            <w:r w:rsidRPr="00233FF5">
              <w:rPr>
                <w:rFonts w:eastAsia="ＭＳ Ｐ明朝" w:cs="Meiryo UI" w:hint="eastAsia"/>
                <w:color w:val="0000CC"/>
              </w:rPr>
              <w:t>10</w:t>
            </w:r>
          </w:p>
        </w:tc>
      </w:tr>
      <w:tr w:rsidR="00301098" w:rsidRPr="00233FF5" w14:paraId="45C81542" w14:textId="77777777" w:rsidTr="000D3A49">
        <w:trPr>
          <w:trHeight w:val="146"/>
          <w:jc w:val="center"/>
        </w:trPr>
        <w:tc>
          <w:tcPr>
            <w:tcW w:w="1239" w:type="dxa"/>
            <w:tcBorders>
              <w:left w:val="single" w:sz="8" w:space="0" w:color="auto"/>
            </w:tcBorders>
            <w:vAlign w:val="center"/>
          </w:tcPr>
          <w:p w14:paraId="2F19E2A0" w14:textId="55D9FEA2" w:rsidR="00301098" w:rsidRPr="00233FF5" w:rsidRDefault="00301098" w:rsidP="00301098">
            <w:pPr>
              <w:widowControl/>
              <w:jc w:val="center"/>
              <w:rPr>
                <w:rFonts w:eastAsia="ＭＳ Ｐ明朝" w:cs="Meiryo UI"/>
                <w:color w:val="0000CC"/>
              </w:rPr>
            </w:pPr>
            <w:r w:rsidRPr="00233FF5">
              <w:rPr>
                <w:rFonts w:eastAsia="ＭＳ Ｐ明朝" w:cs="Meiryo UI" w:hint="eastAsia"/>
                <w:color w:val="0000CC"/>
              </w:rPr>
              <w:t>○</w:t>
            </w:r>
          </w:p>
        </w:tc>
        <w:tc>
          <w:tcPr>
            <w:tcW w:w="1269" w:type="dxa"/>
            <w:vAlign w:val="center"/>
          </w:tcPr>
          <w:p w14:paraId="04D3EF51" w14:textId="2230397B" w:rsidR="00301098" w:rsidRPr="00233FF5" w:rsidRDefault="00301098" w:rsidP="00776815">
            <w:pPr>
              <w:widowControl/>
              <w:jc w:val="left"/>
              <w:rPr>
                <w:rFonts w:eastAsia="ＭＳ Ｐ明朝" w:cs="Meiryo UI"/>
                <w:color w:val="0000CC"/>
              </w:rPr>
            </w:pPr>
            <w:r w:rsidRPr="00233FF5">
              <w:rPr>
                <w:rFonts w:eastAsia="ＭＳ Ｐ明朝" w:cs="Meiryo UI" w:hint="eastAsia"/>
                <w:color w:val="0000CC"/>
              </w:rPr>
              <w:t>健康　花子</w:t>
            </w:r>
          </w:p>
        </w:tc>
        <w:tc>
          <w:tcPr>
            <w:tcW w:w="3201" w:type="dxa"/>
            <w:vAlign w:val="center"/>
          </w:tcPr>
          <w:p w14:paraId="51909838" w14:textId="4CBB18AC" w:rsidR="00301098" w:rsidRPr="00233FF5" w:rsidRDefault="00301098" w:rsidP="00776815">
            <w:pPr>
              <w:widowControl/>
              <w:jc w:val="left"/>
              <w:rPr>
                <w:rFonts w:eastAsia="ＭＳ Ｐ明朝" w:cs="Meiryo UI"/>
                <w:color w:val="0000CC"/>
                <w:lang w:eastAsia="zh-CN"/>
              </w:rPr>
            </w:pPr>
            <w:r w:rsidRPr="00233FF5">
              <w:rPr>
                <w:rFonts w:eastAsia="ＭＳ Ｐ明朝" w:cs="Meiryo UI" w:hint="eastAsia"/>
                <w:color w:val="0000CC"/>
                <w:lang w:eastAsia="zh-CN"/>
              </w:rPr>
              <w:t>○○大学　大学院○○研究科　教授</w:t>
            </w:r>
          </w:p>
        </w:tc>
        <w:tc>
          <w:tcPr>
            <w:tcW w:w="2959" w:type="dxa"/>
            <w:vAlign w:val="center"/>
          </w:tcPr>
          <w:p w14:paraId="332C731D" w14:textId="66FD9F05" w:rsidR="00301098" w:rsidRPr="00233FF5" w:rsidRDefault="00301098" w:rsidP="00776815">
            <w:pPr>
              <w:widowControl/>
              <w:jc w:val="left"/>
              <w:rPr>
                <w:rFonts w:eastAsia="ＭＳ Ｐ明朝" w:cs="Meiryo UI"/>
                <w:color w:val="0000CC"/>
              </w:rPr>
            </w:pPr>
            <w:r w:rsidRPr="00233FF5">
              <w:rPr>
                <w:rFonts w:eastAsia="ＭＳ Ｐ明朝" w:cs="Meiryo UI" w:hint="eastAsia"/>
                <w:color w:val="0000CC"/>
              </w:rPr>
              <w:t>＊＊＊＊＊＊＊＊＊＊＊＊</w:t>
            </w:r>
          </w:p>
        </w:tc>
        <w:tc>
          <w:tcPr>
            <w:tcW w:w="961" w:type="dxa"/>
            <w:tcBorders>
              <w:right w:val="single" w:sz="8" w:space="0" w:color="auto"/>
            </w:tcBorders>
            <w:vAlign w:val="center"/>
          </w:tcPr>
          <w:p w14:paraId="4B48E00C" w14:textId="54D6A3B4" w:rsidR="00301098" w:rsidRPr="00233FF5" w:rsidRDefault="00301098" w:rsidP="00776815">
            <w:pPr>
              <w:widowControl/>
              <w:jc w:val="center"/>
              <w:rPr>
                <w:rFonts w:eastAsia="ＭＳ Ｐ明朝" w:cs="Meiryo UI"/>
                <w:color w:val="0000CC"/>
              </w:rPr>
            </w:pPr>
            <w:r w:rsidRPr="00233FF5">
              <w:rPr>
                <w:rFonts w:eastAsia="ＭＳ Ｐ明朝" w:cs="Meiryo UI" w:hint="eastAsia"/>
                <w:color w:val="0000CC"/>
              </w:rPr>
              <w:t>15</w:t>
            </w:r>
          </w:p>
        </w:tc>
      </w:tr>
      <w:tr w:rsidR="00301098" w:rsidRPr="00233FF5" w14:paraId="5E0BB9EA" w14:textId="77777777" w:rsidTr="000D3A49">
        <w:trPr>
          <w:trHeight w:val="168"/>
          <w:jc w:val="center"/>
        </w:trPr>
        <w:tc>
          <w:tcPr>
            <w:tcW w:w="1239" w:type="dxa"/>
            <w:tcBorders>
              <w:left w:val="single" w:sz="8" w:space="0" w:color="auto"/>
            </w:tcBorders>
            <w:vAlign w:val="center"/>
          </w:tcPr>
          <w:p w14:paraId="21A40A57" w14:textId="77777777" w:rsidR="00301098" w:rsidRPr="00233FF5" w:rsidRDefault="00301098" w:rsidP="00301098">
            <w:pPr>
              <w:widowControl/>
              <w:jc w:val="center"/>
              <w:rPr>
                <w:rFonts w:eastAsia="ＭＳ Ｐ明朝" w:cs="Meiryo UI"/>
                <w:color w:val="0000CC"/>
              </w:rPr>
            </w:pPr>
          </w:p>
        </w:tc>
        <w:tc>
          <w:tcPr>
            <w:tcW w:w="1269" w:type="dxa"/>
            <w:vAlign w:val="center"/>
          </w:tcPr>
          <w:p w14:paraId="27E46A35" w14:textId="437469EE" w:rsidR="00301098" w:rsidRPr="00233FF5" w:rsidRDefault="00301098" w:rsidP="00776815">
            <w:pPr>
              <w:widowControl/>
              <w:jc w:val="left"/>
              <w:rPr>
                <w:rFonts w:eastAsia="ＭＳ Ｐ明朝" w:cs="Meiryo UI"/>
                <w:color w:val="0000CC"/>
              </w:rPr>
            </w:pPr>
            <w:r w:rsidRPr="00233FF5">
              <w:rPr>
                <w:rFonts w:eastAsia="ＭＳ Ｐ明朝" w:cs="Meiryo UI" w:hint="eastAsia"/>
                <w:color w:val="0000CC"/>
              </w:rPr>
              <w:t>大手町</w:t>
            </w:r>
            <w:r w:rsidRPr="00233FF5">
              <w:rPr>
                <w:rFonts w:eastAsia="ＭＳ Ｐ明朝" w:cs="Meiryo UI"/>
                <w:color w:val="0000CC"/>
              </w:rPr>
              <w:t xml:space="preserve">　一</w:t>
            </w:r>
          </w:p>
        </w:tc>
        <w:tc>
          <w:tcPr>
            <w:tcW w:w="3201" w:type="dxa"/>
            <w:vAlign w:val="center"/>
          </w:tcPr>
          <w:p w14:paraId="00CB35F2" w14:textId="2CABAD1E" w:rsidR="00301098" w:rsidRPr="00233FF5" w:rsidRDefault="00301098" w:rsidP="00776815">
            <w:pPr>
              <w:widowControl/>
              <w:jc w:val="left"/>
              <w:rPr>
                <w:rFonts w:eastAsia="ＭＳ Ｐ明朝" w:cs="Meiryo UI"/>
                <w:color w:val="0000CC"/>
              </w:rPr>
            </w:pPr>
            <w:r w:rsidRPr="00233FF5">
              <w:rPr>
                <w:rFonts w:eastAsia="ＭＳ Ｐ明朝" w:cs="Meiryo UI" w:hint="eastAsia"/>
                <w:color w:val="0000CC"/>
              </w:rPr>
              <w:t>○○</w:t>
            </w:r>
            <w:r w:rsidRPr="00233FF5">
              <w:rPr>
                <w:rFonts w:eastAsia="ＭＳ Ｐ明朝" w:cs="Meiryo UI"/>
                <w:color w:val="0000CC"/>
              </w:rPr>
              <w:t xml:space="preserve">機構　</w:t>
            </w:r>
            <w:r w:rsidRPr="00233FF5">
              <w:rPr>
                <w:rFonts w:eastAsia="ＭＳ Ｐ明朝" w:cs="Meiryo UI" w:hint="eastAsia"/>
                <w:color w:val="0000CC"/>
              </w:rPr>
              <w:t>○○</w:t>
            </w:r>
            <w:r w:rsidRPr="00233FF5">
              <w:rPr>
                <w:rFonts w:eastAsia="ＭＳ Ｐ明朝" w:cs="Meiryo UI"/>
                <w:color w:val="0000CC"/>
              </w:rPr>
              <w:t>研究</w:t>
            </w:r>
            <w:r w:rsidRPr="00233FF5">
              <w:rPr>
                <w:rFonts w:eastAsia="ＭＳ Ｐ明朝" w:cs="Meiryo UI" w:hint="eastAsia"/>
                <w:color w:val="0000CC"/>
              </w:rPr>
              <w:t>部</w:t>
            </w:r>
            <w:r w:rsidRPr="00233FF5">
              <w:rPr>
                <w:rFonts w:eastAsia="ＭＳ Ｐ明朝" w:cs="Meiryo UI"/>
                <w:color w:val="0000CC"/>
              </w:rPr>
              <w:t xml:space="preserve">　チームリーダー</w:t>
            </w:r>
          </w:p>
        </w:tc>
        <w:tc>
          <w:tcPr>
            <w:tcW w:w="2959" w:type="dxa"/>
            <w:vAlign w:val="center"/>
          </w:tcPr>
          <w:p w14:paraId="0EE12B5B" w14:textId="15648017" w:rsidR="00301098" w:rsidRPr="00233FF5" w:rsidRDefault="00301098" w:rsidP="00776815">
            <w:pPr>
              <w:widowControl/>
              <w:jc w:val="left"/>
              <w:rPr>
                <w:rFonts w:eastAsia="ＭＳ Ｐ明朝" w:cs="Meiryo UI"/>
                <w:color w:val="0000CC"/>
              </w:rPr>
            </w:pPr>
            <w:r w:rsidRPr="00233FF5">
              <w:rPr>
                <w:rFonts w:eastAsia="ＭＳ Ｐ明朝" w:cs="Meiryo UI" w:hint="eastAsia"/>
                <w:color w:val="0000CC"/>
              </w:rPr>
              <w:t>＊＊＊＊＊＊＊＊＊＊＊＊＊</w:t>
            </w:r>
          </w:p>
        </w:tc>
        <w:tc>
          <w:tcPr>
            <w:tcW w:w="961" w:type="dxa"/>
            <w:tcBorders>
              <w:right w:val="single" w:sz="8" w:space="0" w:color="auto"/>
            </w:tcBorders>
            <w:vAlign w:val="center"/>
          </w:tcPr>
          <w:p w14:paraId="6F48FC80" w14:textId="4953195D" w:rsidR="00301098" w:rsidRPr="00233FF5" w:rsidRDefault="00301098" w:rsidP="00776815">
            <w:pPr>
              <w:widowControl/>
              <w:jc w:val="center"/>
              <w:rPr>
                <w:rFonts w:eastAsia="ＭＳ Ｐ明朝" w:cs="Meiryo UI"/>
                <w:color w:val="0000CC"/>
              </w:rPr>
            </w:pPr>
            <w:r w:rsidRPr="00233FF5">
              <w:rPr>
                <w:rFonts w:eastAsia="ＭＳ Ｐ明朝" w:cs="Meiryo UI" w:hint="eastAsia"/>
                <w:color w:val="0000CC"/>
              </w:rPr>
              <w:t>30</w:t>
            </w:r>
          </w:p>
        </w:tc>
      </w:tr>
      <w:tr w:rsidR="00301098" w:rsidRPr="00233FF5" w14:paraId="3ADDFA8E" w14:textId="77777777" w:rsidTr="000D3A49">
        <w:trPr>
          <w:trHeight w:val="77"/>
          <w:jc w:val="center"/>
        </w:trPr>
        <w:tc>
          <w:tcPr>
            <w:tcW w:w="1239" w:type="dxa"/>
            <w:tcBorders>
              <w:left w:val="single" w:sz="8" w:space="0" w:color="auto"/>
            </w:tcBorders>
            <w:vAlign w:val="center"/>
          </w:tcPr>
          <w:p w14:paraId="41BF2DA1" w14:textId="77777777" w:rsidR="00301098" w:rsidRPr="00233FF5" w:rsidRDefault="00301098" w:rsidP="00301098">
            <w:pPr>
              <w:widowControl/>
              <w:jc w:val="center"/>
              <w:rPr>
                <w:rFonts w:eastAsia="ＭＳ Ｐ明朝" w:cs="Meiryo UI"/>
              </w:rPr>
            </w:pPr>
          </w:p>
        </w:tc>
        <w:tc>
          <w:tcPr>
            <w:tcW w:w="1269" w:type="dxa"/>
            <w:vAlign w:val="center"/>
          </w:tcPr>
          <w:p w14:paraId="02E82E89" w14:textId="2D2D666D" w:rsidR="00301098" w:rsidRPr="00233FF5" w:rsidRDefault="00301098" w:rsidP="00776815">
            <w:pPr>
              <w:widowControl/>
              <w:jc w:val="left"/>
              <w:rPr>
                <w:rFonts w:eastAsia="ＭＳ Ｐ明朝" w:cs="Meiryo UI"/>
              </w:rPr>
            </w:pPr>
          </w:p>
        </w:tc>
        <w:tc>
          <w:tcPr>
            <w:tcW w:w="3201" w:type="dxa"/>
            <w:vAlign w:val="center"/>
          </w:tcPr>
          <w:p w14:paraId="204E0029" w14:textId="77777777" w:rsidR="00301098" w:rsidRPr="00233FF5" w:rsidRDefault="00301098" w:rsidP="00776815">
            <w:pPr>
              <w:widowControl/>
              <w:jc w:val="left"/>
              <w:rPr>
                <w:rFonts w:eastAsia="ＭＳ Ｐ明朝" w:cs="Meiryo UI"/>
              </w:rPr>
            </w:pPr>
          </w:p>
        </w:tc>
        <w:tc>
          <w:tcPr>
            <w:tcW w:w="2959" w:type="dxa"/>
            <w:vAlign w:val="center"/>
          </w:tcPr>
          <w:p w14:paraId="6B68D5D3" w14:textId="77777777" w:rsidR="00301098" w:rsidRPr="00233FF5" w:rsidRDefault="00301098" w:rsidP="00776815">
            <w:pPr>
              <w:widowControl/>
              <w:jc w:val="left"/>
              <w:rPr>
                <w:rFonts w:eastAsia="ＭＳ Ｐ明朝" w:cs="Meiryo UI"/>
              </w:rPr>
            </w:pPr>
          </w:p>
        </w:tc>
        <w:tc>
          <w:tcPr>
            <w:tcW w:w="961" w:type="dxa"/>
            <w:tcBorders>
              <w:right w:val="single" w:sz="8" w:space="0" w:color="auto"/>
            </w:tcBorders>
            <w:vAlign w:val="center"/>
          </w:tcPr>
          <w:p w14:paraId="2FDFE196" w14:textId="77777777" w:rsidR="00301098" w:rsidRPr="00233FF5" w:rsidRDefault="00301098" w:rsidP="00776815">
            <w:pPr>
              <w:widowControl/>
              <w:jc w:val="center"/>
              <w:rPr>
                <w:rFonts w:eastAsia="ＭＳ Ｐ明朝" w:cs="Meiryo UI"/>
              </w:rPr>
            </w:pPr>
          </w:p>
        </w:tc>
      </w:tr>
      <w:tr w:rsidR="00301098" w:rsidRPr="00233FF5" w14:paraId="43496307" w14:textId="77777777" w:rsidTr="000D3A49">
        <w:trPr>
          <w:trHeight w:val="212"/>
          <w:jc w:val="center"/>
        </w:trPr>
        <w:tc>
          <w:tcPr>
            <w:tcW w:w="1239" w:type="dxa"/>
            <w:tcBorders>
              <w:left w:val="single" w:sz="8" w:space="0" w:color="auto"/>
            </w:tcBorders>
            <w:vAlign w:val="center"/>
          </w:tcPr>
          <w:p w14:paraId="47DE32E2" w14:textId="77777777" w:rsidR="00301098" w:rsidRPr="00233FF5" w:rsidRDefault="00301098" w:rsidP="00301098">
            <w:pPr>
              <w:widowControl/>
              <w:jc w:val="center"/>
              <w:rPr>
                <w:rFonts w:eastAsia="ＭＳ Ｐ明朝" w:cs="Meiryo UI"/>
              </w:rPr>
            </w:pPr>
          </w:p>
        </w:tc>
        <w:tc>
          <w:tcPr>
            <w:tcW w:w="1269" w:type="dxa"/>
            <w:vAlign w:val="center"/>
          </w:tcPr>
          <w:p w14:paraId="70E1E2DD" w14:textId="5E463EA5" w:rsidR="00301098" w:rsidRPr="00233FF5" w:rsidRDefault="00301098" w:rsidP="00776815">
            <w:pPr>
              <w:widowControl/>
              <w:jc w:val="left"/>
              <w:rPr>
                <w:rFonts w:eastAsia="ＭＳ Ｐ明朝" w:cs="Meiryo UI"/>
              </w:rPr>
            </w:pPr>
          </w:p>
        </w:tc>
        <w:tc>
          <w:tcPr>
            <w:tcW w:w="3201" w:type="dxa"/>
            <w:vAlign w:val="center"/>
          </w:tcPr>
          <w:p w14:paraId="24C92ADA" w14:textId="77777777" w:rsidR="00301098" w:rsidRPr="00233FF5" w:rsidRDefault="00301098" w:rsidP="00776815">
            <w:pPr>
              <w:widowControl/>
              <w:jc w:val="left"/>
              <w:rPr>
                <w:rFonts w:eastAsia="ＭＳ Ｐ明朝" w:cs="Meiryo UI"/>
              </w:rPr>
            </w:pPr>
          </w:p>
        </w:tc>
        <w:tc>
          <w:tcPr>
            <w:tcW w:w="2959" w:type="dxa"/>
            <w:vAlign w:val="center"/>
          </w:tcPr>
          <w:p w14:paraId="547DBCB1" w14:textId="77777777" w:rsidR="00301098" w:rsidRPr="00233FF5" w:rsidRDefault="00301098" w:rsidP="00776815">
            <w:pPr>
              <w:widowControl/>
              <w:jc w:val="left"/>
              <w:rPr>
                <w:rFonts w:eastAsia="ＭＳ Ｐ明朝" w:cs="Meiryo UI"/>
              </w:rPr>
            </w:pPr>
          </w:p>
        </w:tc>
        <w:tc>
          <w:tcPr>
            <w:tcW w:w="961" w:type="dxa"/>
            <w:tcBorders>
              <w:right w:val="single" w:sz="8" w:space="0" w:color="auto"/>
            </w:tcBorders>
            <w:vAlign w:val="center"/>
          </w:tcPr>
          <w:p w14:paraId="76BCC7C9" w14:textId="77777777" w:rsidR="00301098" w:rsidRPr="00233FF5" w:rsidRDefault="00301098" w:rsidP="00776815">
            <w:pPr>
              <w:widowControl/>
              <w:jc w:val="center"/>
              <w:rPr>
                <w:rFonts w:eastAsia="ＭＳ Ｐ明朝" w:cs="Meiryo UI"/>
              </w:rPr>
            </w:pPr>
          </w:p>
        </w:tc>
      </w:tr>
      <w:tr w:rsidR="00301098" w:rsidRPr="00233FF5" w14:paraId="7AE7BC0E" w14:textId="77777777" w:rsidTr="000D3A49">
        <w:trPr>
          <w:trHeight w:val="77"/>
          <w:jc w:val="center"/>
        </w:trPr>
        <w:tc>
          <w:tcPr>
            <w:tcW w:w="1239" w:type="dxa"/>
            <w:tcBorders>
              <w:left w:val="single" w:sz="8" w:space="0" w:color="auto"/>
            </w:tcBorders>
            <w:vAlign w:val="center"/>
          </w:tcPr>
          <w:p w14:paraId="2E9C0447" w14:textId="77777777" w:rsidR="00301098" w:rsidRPr="00233FF5" w:rsidRDefault="00301098" w:rsidP="00301098">
            <w:pPr>
              <w:widowControl/>
              <w:jc w:val="center"/>
              <w:rPr>
                <w:rFonts w:eastAsia="ＭＳ Ｐ明朝" w:cs="Meiryo UI"/>
              </w:rPr>
            </w:pPr>
          </w:p>
        </w:tc>
        <w:tc>
          <w:tcPr>
            <w:tcW w:w="1269" w:type="dxa"/>
            <w:vAlign w:val="center"/>
          </w:tcPr>
          <w:p w14:paraId="7168EADE" w14:textId="3252D401" w:rsidR="00301098" w:rsidRPr="00233FF5" w:rsidRDefault="00301098" w:rsidP="00776815">
            <w:pPr>
              <w:widowControl/>
              <w:jc w:val="left"/>
              <w:rPr>
                <w:rFonts w:eastAsia="ＭＳ Ｐ明朝" w:cs="Meiryo UI"/>
              </w:rPr>
            </w:pPr>
          </w:p>
        </w:tc>
        <w:tc>
          <w:tcPr>
            <w:tcW w:w="3201" w:type="dxa"/>
            <w:vAlign w:val="center"/>
          </w:tcPr>
          <w:p w14:paraId="610732FE" w14:textId="414D6689" w:rsidR="00301098" w:rsidRPr="00233FF5" w:rsidRDefault="00301098" w:rsidP="00776815">
            <w:pPr>
              <w:widowControl/>
              <w:jc w:val="left"/>
              <w:rPr>
                <w:rFonts w:eastAsia="ＭＳ Ｐ明朝" w:cs="Meiryo UI"/>
              </w:rPr>
            </w:pPr>
          </w:p>
        </w:tc>
        <w:tc>
          <w:tcPr>
            <w:tcW w:w="2959" w:type="dxa"/>
            <w:vAlign w:val="center"/>
          </w:tcPr>
          <w:p w14:paraId="6C3C2D49" w14:textId="77777777" w:rsidR="00301098" w:rsidRPr="00233FF5" w:rsidRDefault="00301098" w:rsidP="00776815">
            <w:pPr>
              <w:widowControl/>
              <w:jc w:val="left"/>
              <w:rPr>
                <w:rFonts w:eastAsia="ＭＳ Ｐ明朝" w:cs="Meiryo UI"/>
              </w:rPr>
            </w:pPr>
          </w:p>
        </w:tc>
        <w:tc>
          <w:tcPr>
            <w:tcW w:w="961" w:type="dxa"/>
            <w:tcBorders>
              <w:right w:val="single" w:sz="8" w:space="0" w:color="auto"/>
            </w:tcBorders>
            <w:vAlign w:val="center"/>
          </w:tcPr>
          <w:p w14:paraId="5BA242C1" w14:textId="77777777" w:rsidR="00301098" w:rsidRPr="00233FF5" w:rsidRDefault="00301098" w:rsidP="00776815">
            <w:pPr>
              <w:widowControl/>
              <w:jc w:val="center"/>
              <w:rPr>
                <w:rFonts w:eastAsia="ＭＳ Ｐ明朝" w:cs="Meiryo UI"/>
              </w:rPr>
            </w:pPr>
          </w:p>
        </w:tc>
      </w:tr>
      <w:tr w:rsidR="00301098" w:rsidRPr="00233FF5" w14:paraId="148AFA2C" w14:textId="77777777" w:rsidTr="000D3A49">
        <w:trPr>
          <w:trHeight w:val="143"/>
          <w:jc w:val="center"/>
        </w:trPr>
        <w:tc>
          <w:tcPr>
            <w:tcW w:w="1239" w:type="dxa"/>
            <w:tcBorders>
              <w:left w:val="single" w:sz="8" w:space="0" w:color="auto"/>
            </w:tcBorders>
            <w:vAlign w:val="center"/>
          </w:tcPr>
          <w:p w14:paraId="3280A798" w14:textId="77777777" w:rsidR="00301098" w:rsidRPr="00233FF5" w:rsidRDefault="00301098" w:rsidP="00301098">
            <w:pPr>
              <w:widowControl/>
              <w:jc w:val="center"/>
              <w:rPr>
                <w:rFonts w:eastAsia="ＭＳ Ｐ明朝" w:cs="Meiryo UI"/>
              </w:rPr>
            </w:pPr>
          </w:p>
        </w:tc>
        <w:tc>
          <w:tcPr>
            <w:tcW w:w="1269" w:type="dxa"/>
            <w:vAlign w:val="center"/>
          </w:tcPr>
          <w:p w14:paraId="27264C0A" w14:textId="325CF06F" w:rsidR="00301098" w:rsidRPr="00233FF5" w:rsidRDefault="00301098" w:rsidP="00776815">
            <w:pPr>
              <w:widowControl/>
              <w:jc w:val="left"/>
              <w:rPr>
                <w:rFonts w:eastAsia="ＭＳ Ｐ明朝" w:cs="Meiryo UI"/>
              </w:rPr>
            </w:pPr>
          </w:p>
        </w:tc>
        <w:tc>
          <w:tcPr>
            <w:tcW w:w="3201" w:type="dxa"/>
            <w:vAlign w:val="center"/>
          </w:tcPr>
          <w:p w14:paraId="033FE54B" w14:textId="77777777" w:rsidR="00301098" w:rsidRPr="00233FF5" w:rsidRDefault="00301098" w:rsidP="00776815">
            <w:pPr>
              <w:widowControl/>
              <w:jc w:val="left"/>
              <w:rPr>
                <w:rFonts w:eastAsia="ＭＳ Ｐ明朝" w:cs="Meiryo UI"/>
              </w:rPr>
            </w:pPr>
          </w:p>
        </w:tc>
        <w:tc>
          <w:tcPr>
            <w:tcW w:w="2959" w:type="dxa"/>
            <w:vAlign w:val="center"/>
          </w:tcPr>
          <w:p w14:paraId="454C1090" w14:textId="77777777" w:rsidR="00301098" w:rsidRPr="00233FF5" w:rsidRDefault="00301098" w:rsidP="00776815">
            <w:pPr>
              <w:widowControl/>
              <w:jc w:val="left"/>
              <w:rPr>
                <w:rFonts w:eastAsia="ＭＳ Ｐ明朝" w:cs="Meiryo UI"/>
              </w:rPr>
            </w:pPr>
          </w:p>
        </w:tc>
        <w:tc>
          <w:tcPr>
            <w:tcW w:w="961" w:type="dxa"/>
            <w:tcBorders>
              <w:right w:val="single" w:sz="8" w:space="0" w:color="auto"/>
            </w:tcBorders>
            <w:vAlign w:val="center"/>
          </w:tcPr>
          <w:p w14:paraId="12244580" w14:textId="77777777" w:rsidR="00301098" w:rsidRPr="00233FF5" w:rsidRDefault="00301098" w:rsidP="00776815">
            <w:pPr>
              <w:widowControl/>
              <w:jc w:val="center"/>
              <w:rPr>
                <w:rFonts w:eastAsia="ＭＳ Ｐ明朝" w:cs="Meiryo UI"/>
              </w:rPr>
            </w:pPr>
          </w:p>
        </w:tc>
      </w:tr>
      <w:tr w:rsidR="00301098" w:rsidRPr="00233FF5" w14:paraId="32B39578" w14:textId="77777777" w:rsidTr="000D3A49">
        <w:trPr>
          <w:trHeight w:val="77"/>
          <w:jc w:val="center"/>
        </w:trPr>
        <w:tc>
          <w:tcPr>
            <w:tcW w:w="1239" w:type="dxa"/>
            <w:tcBorders>
              <w:left w:val="single" w:sz="8" w:space="0" w:color="auto"/>
            </w:tcBorders>
            <w:vAlign w:val="center"/>
          </w:tcPr>
          <w:p w14:paraId="7A858084" w14:textId="77777777" w:rsidR="00301098" w:rsidRPr="00233FF5" w:rsidRDefault="00301098" w:rsidP="00301098">
            <w:pPr>
              <w:widowControl/>
              <w:jc w:val="center"/>
              <w:rPr>
                <w:rFonts w:eastAsia="ＭＳ Ｐ明朝" w:cs="Meiryo UI"/>
              </w:rPr>
            </w:pPr>
          </w:p>
        </w:tc>
        <w:tc>
          <w:tcPr>
            <w:tcW w:w="1269" w:type="dxa"/>
            <w:vAlign w:val="center"/>
          </w:tcPr>
          <w:p w14:paraId="32AC2614" w14:textId="0CAA40D2" w:rsidR="00301098" w:rsidRPr="00233FF5" w:rsidRDefault="00301098" w:rsidP="00776815">
            <w:pPr>
              <w:widowControl/>
              <w:jc w:val="left"/>
              <w:rPr>
                <w:rFonts w:eastAsia="ＭＳ Ｐ明朝" w:cs="Meiryo UI"/>
              </w:rPr>
            </w:pPr>
          </w:p>
        </w:tc>
        <w:tc>
          <w:tcPr>
            <w:tcW w:w="3201" w:type="dxa"/>
            <w:vAlign w:val="center"/>
          </w:tcPr>
          <w:p w14:paraId="113D9AAB" w14:textId="27802747" w:rsidR="00301098" w:rsidRPr="00233FF5" w:rsidRDefault="00301098" w:rsidP="00776815">
            <w:pPr>
              <w:widowControl/>
              <w:jc w:val="left"/>
              <w:rPr>
                <w:rFonts w:eastAsia="ＭＳ Ｐ明朝" w:cs="Meiryo UI"/>
              </w:rPr>
            </w:pPr>
          </w:p>
        </w:tc>
        <w:tc>
          <w:tcPr>
            <w:tcW w:w="2959" w:type="dxa"/>
            <w:vAlign w:val="center"/>
          </w:tcPr>
          <w:p w14:paraId="03635DF4" w14:textId="77777777" w:rsidR="00301098" w:rsidRPr="00233FF5" w:rsidRDefault="00301098" w:rsidP="00776815">
            <w:pPr>
              <w:widowControl/>
              <w:jc w:val="left"/>
              <w:rPr>
                <w:rFonts w:eastAsia="ＭＳ Ｐ明朝" w:cs="Meiryo UI"/>
              </w:rPr>
            </w:pPr>
          </w:p>
        </w:tc>
        <w:tc>
          <w:tcPr>
            <w:tcW w:w="961" w:type="dxa"/>
            <w:tcBorders>
              <w:right w:val="single" w:sz="8" w:space="0" w:color="auto"/>
            </w:tcBorders>
            <w:vAlign w:val="center"/>
          </w:tcPr>
          <w:p w14:paraId="1618063A" w14:textId="77777777" w:rsidR="00301098" w:rsidRPr="00233FF5" w:rsidRDefault="00301098" w:rsidP="00776815">
            <w:pPr>
              <w:widowControl/>
              <w:jc w:val="center"/>
              <w:rPr>
                <w:rFonts w:eastAsia="ＭＳ Ｐ明朝" w:cs="Meiryo UI"/>
              </w:rPr>
            </w:pPr>
          </w:p>
        </w:tc>
      </w:tr>
      <w:tr w:rsidR="00301098" w:rsidRPr="00233FF5" w14:paraId="5BF5A21D" w14:textId="77777777" w:rsidTr="000D3A49">
        <w:trPr>
          <w:trHeight w:val="77"/>
          <w:jc w:val="center"/>
        </w:trPr>
        <w:tc>
          <w:tcPr>
            <w:tcW w:w="1239" w:type="dxa"/>
            <w:tcBorders>
              <w:left w:val="single" w:sz="8" w:space="0" w:color="auto"/>
            </w:tcBorders>
            <w:vAlign w:val="center"/>
          </w:tcPr>
          <w:p w14:paraId="1692718E" w14:textId="77777777" w:rsidR="00301098" w:rsidRPr="00233FF5" w:rsidRDefault="00301098" w:rsidP="00301098">
            <w:pPr>
              <w:widowControl/>
              <w:jc w:val="center"/>
              <w:rPr>
                <w:rFonts w:eastAsia="ＭＳ Ｐ明朝" w:cs="Meiryo UI"/>
              </w:rPr>
            </w:pPr>
          </w:p>
        </w:tc>
        <w:tc>
          <w:tcPr>
            <w:tcW w:w="1269" w:type="dxa"/>
            <w:vAlign w:val="center"/>
          </w:tcPr>
          <w:p w14:paraId="2E79F17D" w14:textId="6EA04C0D" w:rsidR="00301098" w:rsidRPr="00233FF5" w:rsidRDefault="00301098" w:rsidP="00776815">
            <w:pPr>
              <w:widowControl/>
              <w:jc w:val="left"/>
              <w:rPr>
                <w:rFonts w:eastAsia="ＭＳ Ｐ明朝" w:cs="Meiryo UI"/>
              </w:rPr>
            </w:pPr>
          </w:p>
        </w:tc>
        <w:tc>
          <w:tcPr>
            <w:tcW w:w="3201" w:type="dxa"/>
            <w:vAlign w:val="center"/>
          </w:tcPr>
          <w:p w14:paraId="17321A89" w14:textId="77777777" w:rsidR="00301098" w:rsidRPr="00233FF5" w:rsidRDefault="00301098" w:rsidP="00776815">
            <w:pPr>
              <w:widowControl/>
              <w:jc w:val="left"/>
              <w:rPr>
                <w:rFonts w:eastAsia="ＭＳ Ｐ明朝" w:cs="Meiryo UI"/>
              </w:rPr>
            </w:pPr>
          </w:p>
        </w:tc>
        <w:tc>
          <w:tcPr>
            <w:tcW w:w="2959" w:type="dxa"/>
            <w:vAlign w:val="center"/>
          </w:tcPr>
          <w:p w14:paraId="7830B03D" w14:textId="77777777" w:rsidR="00301098" w:rsidRPr="00233FF5" w:rsidRDefault="00301098" w:rsidP="00776815">
            <w:pPr>
              <w:widowControl/>
              <w:jc w:val="left"/>
              <w:rPr>
                <w:rFonts w:eastAsia="ＭＳ Ｐ明朝" w:cs="Meiryo UI"/>
              </w:rPr>
            </w:pPr>
          </w:p>
        </w:tc>
        <w:tc>
          <w:tcPr>
            <w:tcW w:w="961" w:type="dxa"/>
            <w:tcBorders>
              <w:right w:val="single" w:sz="8" w:space="0" w:color="auto"/>
            </w:tcBorders>
            <w:vAlign w:val="center"/>
          </w:tcPr>
          <w:p w14:paraId="7EE61662" w14:textId="77777777" w:rsidR="00301098" w:rsidRPr="00233FF5" w:rsidRDefault="00301098" w:rsidP="00776815">
            <w:pPr>
              <w:widowControl/>
              <w:jc w:val="center"/>
              <w:rPr>
                <w:rFonts w:eastAsia="ＭＳ Ｐ明朝" w:cs="Meiryo UI"/>
              </w:rPr>
            </w:pPr>
          </w:p>
        </w:tc>
      </w:tr>
      <w:tr w:rsidR="00301098" w:rsidRPr="00233FF5" w14:paraId="2054EA56" w14:textId="77777777" w:rsidTr="000D3A49">
        <w:trPr>
          <w:trHeight w:val="95"/>
          <w:jc w:val="center"/>
        </w:trPr>
        <w:tc>
          <w:tcPr>
            <w:tcW w:w="1239" w:type="dxa"/>
            <w:tcBorders>
              <w:left w:val="single" w:sz="8" w:space="0" w:color="auto"/>
              <w:bottom w:val="single" w:sz="8" w:space="0" w:color="auto"/>
            </w:tcBorders>
            <w:vAlign w:val="center"/>
          </w:tcPr>
          <w:p w14:paraId="2A6F78B0" w14:textId="77777777" w:rsidR="00301098" w:rsidRPr="00233FF5" w:rsidRDefault="00301098" w:rsidP="00301098">
            <w:pPr>
              <w:widowControl/>
              <w:jc w:val="center"/>
              <w:rPr>
                <w:rFonts w:eastAsia="ＭＳ Ｐ明朝" w:cs="Meiryo UI"/>
              </w:rPr>
            </w:pPr>
          </w:p>
        </w:tc>
        <w:tc>
          <w:tcPr>
            <w:tcW w:w="1269" w:type="dxa"/>
            <w:tcBorders>
              <w:bottom w:val="single" w:sz="8" w:space="0" w:color="auto"/>
            </w:tcBorders>
            <w:vAlign w:val="center"/>
          </w:tcPr>
          <w:p w14:paraId="79591DC1" w14:textId="0B1B1E8B" w:rsidR="00301098" w:rsidRPr="00233FF5" w:rsidRDefault="00301098" w:rsidP="00776815">
            <w:pPr>
              <w:widowControl/>
              <w:jc w:val="left"/>
              <w:rPr>
                <w:rFonts w:eastAsia="ＭＳ Ｐ明朝" w:cs="Meiryo UI"/>
              </w:rPr>
            </w:pPr>
          </w:p>
        </w:tc>
        <w:tc>
          <w:tcPr>
            <w:tcW w:w="3201" w:type="dxa"/>
            <w:tcBorders>
              <w:bottom w:val="single" w:sz="8" w:space="0" w:color="auto"/>
            </w:tcBorders>
            <w:vAlign w:val="center"/>
          </w:tcPr>
          <w:p w14:paraId="6AD7728A" w14:textId="77777777" w:rsidR="00301098" w:rsidRPr="00233FF5" w:rsidRDefault="00301098" w:rsidP="00776815">
            <w:pPr>
              <w:widowControl/>
              <w:jc w:val="left"/>
              <w:rPr>
                <w:rFonts w:eastAsia="ＭＳ Ｐ明朝" w:cs="Meiryo UI"/>
              </w:rPr>
            </w:pPr>
          </w:p>
        </w:tc>
        <w:tc>
          <w:tcPr>
            <w:tcW w:w="2959" w:type="dxa"/>
            <w:tcBorders>
              <w:bottom w:val="single" w:sz="8" w:space="0" w:color="auto"/>
            </w:tcBorders>
            <w:vAlign w:val="center"/>
          </w:tcPr>
          <w:p w14:paraId="66521B08" w14:textId="77777777" w:rsidR="00301098" w:rsidRPr="00233FF5" w:rsidRDefault="00301098" w:rsidP="00776815">
            <w:pPr>
              <w:widowControl/>
              <w:jc w:val="left"/>
              <w:rPr>
                <w:rFonts w:eastAsia="ＭＳ Ｐ明朝" w:cs="Meiryo UI"/>
              </w:rPr>
            </w:pPr>
          </w:p>
        </w:tc>
        <w:tc>
          <w:tcPr>
            <w:tcW w:w="961" w:type="dxa"/>
            <w:tcBorders>
              <w:bottom w:val="single" w:sz="8" w:space="0" w:color="auto"/>
              <w:right w:val="single" w:sz="8" w:space="0" w:color="auto"/>
            </w:tcBorders>
            <w:vAlign w:val="center"/>
          </w:tcPr>
          <w:p w14:paraId="76E3E855" w14:textId="77777777" w:rsidR="00301098" w:rsidRPr="00233FF5" w:rsidRDefault="00301098" w:rsidP="00776815">
            <w:pPr>
              <w:widowControl/>
              <w:jc w:val="center"/>
              <w:rPr>
                <w:rFonts w:eastAsia="ＭＳ Ｐ明朝" w:cs="Meiryo UI"/>
              </w:rPr>
            </w:pPr>
          </w:p>
        </w:tc>
      </w:tr>
    </w:tbl>
    <w:p w14:paraId="74AE969E" w14:textId="59688FDE" w:rsidR="006B6E75" w:rsidRPr="00233FF5" w:rsidRDefault="006B6E75" w:rsidP="0003730C">
      <w:pPr>
        <w:widowControl/>
        <w:jc w:val="left"/>
        <w:rPr>
          <w:rFonts w:eastAsia="ＭＳ Ｐ明朝" w:cs="Meiryo UI"/>
        </w:rPr>
      </w:pPr>
    </w:p>
    <w:p w14:paraId="533EB88E" w14:textId="7DDAC569" w:rsidR="008061C6" w:rsidRPr="00233FF5" w:rsidRDefault="00897101" w:rsidP="0003730C">
      <w:pPr>
        <w:widowControl/>
        <w:jc w:val="left"/>
        <w:rPr>
          <w:rFonts w:ascii="Meiryo UI" w:eastAsia="Meiryo UI" w:hAnsi="Meiryo UI" w:cs="Meiryo UI"/>
        </w:rPr>
      </w:pPr>
      <w:r w:rsidRPr="00233FF5">
        <w:rPr>
          <w:rFonts w:ascii="Meiryo UI" w:eastAsia="Meiryo UI" w:hAnsi="Meiryo UI" w:cs="Meiryo UI" w:hint="eastAsia"/>
        </w:rPr>
        <w:t>１－</w:t>
      </w:r>
      <w:r w:rsidR="008061C6" w:rsidRPr="00233FF5">
        <w:rPr>
          <w:rFonts w:ascii="Meiryo UI" w:eastAsia="Meiryo UI" w:hAnsi="Meiryo UI" w:cs="Meiryo UI" w:hint="eastAsia"/>
        </w:rPr>
        <w:t>３．AMED他事業との関係</w:t>
      </w:r>
    </w:p>
    <w:p w14:paraId="78464A5D" w14:textId="5DE01134" w:rsidR="008061C6" w:rsidRPr="004A71EC" w:rsidRDefault="00F91046" w:rsidP="004A71EC">
      <w:pPr>
        <w:widowControl/>
        <w:spacing w:line="240" w:lineRule="exact"/>
        <w:ind w:left="200" w:hangingChars="112" w:hanging="200"/>
        <w:jc w:val="left"/>
        <w:rPr>
          <w:rFonts w:eastAsia="ＭＳ Ｐ明朝" w:cs="Meiryo UI"/>
          <w:color w:val="0000CC"/>
          <w:sz w:val="18"/>
        </w:rPr>
      </w:pPr>
      <w:r w:rsidRPr="00233FF5">
        <w:rPr>
          <w:rFonts w:eastAsia="ＭＳ Ｐ明朝" w:cs="Meiryo UI" w:hint="eastAsia"/>
          <w:color w:val="0000CC"/>
          <w:sz w:val="18"/>
        </w:rPr>
        <w:t>※</w:t>
      </w:r>
      <w:r w:rsidR="001A5420" w:rsidRPr="00233FF5">
        <w:rPr>
          <w:rFonts w:eastAsia="ＭＳ Ｐ明朝" w:cs="Meiryo UI" w:hint="eastAsia"/>
          <w:color w:val="0000CC"/>
          <w:sz w:val="18"/>
        </w:rPr>
        <w:t>AMED</w:t>
      </w:r>
      <w:r w:rsidR="001A5420" w:rsidRPr="00233FF5">
        <w:rPr>
          <w:rFonts w:eastAsia="ＭＳ Ｐ明朝" w:cs="Meiryo UI" w:hint="eastAsia"/>
          <w:color w:val="0000CC"/>
          <w:sz w:val="18"/>
        </w:rPr>
        <w:t>の他事業で得られた成果をもとに当該公募に申請する場合は、「該当あり」のボックスにチェック</w:t>
      </w:r>
      <w:r w:rsidR="00A678C9" w:rsidRPr="00233FF5">
        <w:rPr>
          <w:rFonts w:eastAsia="ＭＳ Ｐ明朝" w:cs="Meiryo UI" w:hint="eastAsia"/>
          <w:color w:val="0000CC"/>
          <w:sz w:val="18"/>
        </w:rPr>
        <w:t>（■）</w:t>
      </w:r>
      <w:r w:rsidR="001A5420" w:rsidRPr="00233FF5">
        <w:rPr>
          <w:rFonts w:eastAsia="ＭＳ Ｐ明朝" w:cs="Meiryo UI" w:hint="eastAsia"/>
          <w:color w:val="0000CC"/>
          <w:sz w:val="18"/>
        </w:rPr>
        <w:t>を</w:t>
      </w:r>
      <w:r w:rsidR="00335D21">
        <w:rPr>
          <w:rFonts w:eastAsia="ＭＳ Ｐ明朝" w:cs="Meiryo UI" w:hint="eastAsia"/>
          <w:color w:val="0000CC"/>
          <w:sz w:val="18"/>
        </w:rPr>
        <w:t>し</w:t>
      </w:r>
      <w:r w:rsidR="001A5420" w:rsidRPr="00233FF5">
        <w:rPr>
          <w:rFonts w:eastAsia="ＭＳ Ｐ明朝" w:cs="Meiryo UI" w:hint="eastAsia"/>
          <w:color w:val="0000CC"/>
          <w:sz w:val="18"/>
        </w:rPr>
        <w:t>、</w:t>
      </w:r>
      <w:r w:rsidR="00C67C16" w:rsidRPr="00233FF5">
        <w:rPr>
          <w:rFonts w:eastAsia="ＭＳ Ｐ明朝" w:cs="Meiryo UI" w:hint="eastAsia"/>
          <w:color w:val="0000CC"/>
          <w:sz w:val="18"/>
        </w:rPr>
        <w:t>下表に</w:t>
      </w:r>
      <w:r w:rsidR="00C67C16" w:rsidRPr="00233FF5">
        <w:rPr>
          <w:rFonts w:eastAsia="ＭＳ Ｐ明朝" w:cs="Meiryo UI"/>
          <w:color w:val="0000CC"/>
          <w:sz w:val="18"/>
        </w:rPr>
        <w:t>必要事項を</w:t>
      </w:r>
      <w:r w:rsidR="001A5420" w:rsidRPr="00233FF5">
        <w:rPr>
          <w:rFonts w:eastAsia="ＭＳ Ｐ明朝" w:cs="Meiryo UI" w:hint="eastAsia"/>
          <w:color w:val="0000CC"/>
          <w:sz w:val="18"/>
        </w:rPr>
        <w:t>ご記入ください</w:t>
      </w:r>
      <w:r w:rsidR="001C11BA" w:rsidRPr="00233FF5">
        <w:rPr>
          <w:rFonts w:eastAsia="ＭＳ Ｐ明朝" w:cs="Meiryo UI" w:hint="eastAsia"/>
          <w:color w:val="0000CC"/>
          <w:sz w:val="18"/>
        </w:rPr>
        <w:t>。該当が</w:t>
      </w:r>
      <w:r w:rsidR="001A5420" w:rsidRPr="00233FF5">
        <w:rPr>
          <w:rFonts w:eastAsia="ＭＳ Ｐ明朝" w:cs="Meiryo UI" w:hint="eastAsia"/>
          <w:color w:val="0000CC"/>
          <w:sz w:val="18"/>
        </w:rPr>
        <w:t>ない場合は「該当なし」にチェック</w:t>
      </w:r>
      <w:r w:rsidR="00A678C9" w:rsidRPr="00233FF5">
        <w:rPr>
          <w:rFonts w:eastAsia="ＭＳ Ｐ明朝" w:cs="Meiryo UI" w:hint="eastAsia"/>
          <w:color w:val="0000CC"/>
          <w:sz w:val="18"/>
        </w:rPr>
        <w:t>（■）</w:t>
      </w:r>
      <w:r w:rsidR="001A5420" w:rsidRPr="00233FF5">
        <w:rPr>
          <w:rFonts w:eastAsia="ＭＳ Ｐ明朝" w:cs="Meiryo UI" w:hint="eastAsia"/>
          <w:color w:val="0000CC"/>
          <w:sz w:val="18"/>
        </w:rPr>
        <w:t>を</w:t>
      </w:r>
      <w:r w:rsidR="00335D21">
        <w:rPr>
          <w:rFonts w:eastAsia="ＭＳ Ｐ明朝" w:cs="Meiryo UI" w:hint="eastAsia"/>
          <w:color w:val="0000CC"/>
          <w:sz w:val="18"/>
        </w:rPr>
        <w:t>してください</w:t>
      </w:r>
      <w:r w:rsidR="00335D21">
        <w:rPr>
          <w:rFonts w:eastAsia="ＭＳ Ｐ明朝" w:cs="Meiryo UI"/>
          <w:color w:val="0000CC"/>
          <w:sz w:val="18"/>
        </w:rPr>
        <w:t>。</w:t>
      </w:r>
    </w:p>
    <w:p w14:paraId="3B9FC660" w14:textId="0F3A9D38" w:rsidR="001A5420" w:rsidRPr="00233FF5" w:rsidRDefault="00A678C9" w:rsidP="004A71EC">
      <w:pPr>
        <w:widowControl/>
        <w:spacing w:beforeLines="50" w:before="165" w:afterLines="50" w:after="165" w:line="300" w:lineRule="exact"/>
        <w:ind w:leftChars="135" w:left="282"/>
        <w:jc w:val="left"/>
        <w:rPr>
          <w:rFonts w:ascii="Meiryo UI" w:eastAsia="Meiryo UI" w:hAnsi="Meiryo UI" w:cs="Meiryo UI"/>
        </w:rPr>
      </w:pPr>
      <w:r w:rsidRPr="00233FF5">
        <w:rPr>
          <w:rFonts w:ascii="Meiryo UI" w:eastAsia="Meiryo UI" w:hAnsi="Meiryo UI" w:cs="Meiryo UI" w:hint="eastAsia"/>
        </w:rPr>
        <w:t>□</w:t>
      </w:r>
      <w:r w:rsidR="00031EAB" w:rsidRPr="00233FF5">
        <w:rPr>
          <w:rFonts w:ascii="Meiryo UI" w:eastAsia="Meiryo UI" w:hAnsi="Meiryo UI" w:cs="Meiryo UI" w:hint="eastAsia"/>
        </w:rPr>
        <w:t xml:space="preserve">　</w:t>
      </w:r>
      <w:r w:rsidR="001A5420" w:rsidRPr="00233FF5">
        <w:rPr>
          <w:rFonts w:ascii="Meiryo UI" w:eastAsia="Meiryo UI" w:hAnsi="Meiryo UI" w:cs="Meiryo UI" w:hint="eastAsia"/>
        </w:rPr>
        <w:t>該当なし</w:t>
      </w:r>
    </w:p>
    <w:p w14:paraId="7B8A1CA0" w14:textId="56AE29A9" w:rsidR="001A5420" w:rsidRPr="00233FF5" w:rsidRDefault="001A5420" w:rsidP="004A71EC">
      <w:pPr>
        <w:widowControl/>
        <w:spacing w:afterLines="50" w:after="165" w:line="300" w:lineRule="exact"/>
        <w:ind w:leftChars="135" w:left="282"/>
        <w:jc w:val="left"/>
        <w:rPr>
          <w:rFonts w:ascii="Meiryo UI" w:eastAsia="Meiryo UI" w:hAnsi="Meiryo UI" w:cs="Meiryo UI"/>
        </w:rPr>
      </w:pPr>
      <w:r w:rsidRPr="00233FF5">
        <w:rPr>
          <w:rFonts w:ascii="Meiryo UI" w:eastAsia="Meiryo UI" w:hAnsi="Meiryo UI" w:cs="Meiryo UI" w:hint="eastAsia"/>
        </w:rPr>
        <w:t>□</w:t>
      </w:r>
      <w:r w:rsidR="00031EAB" w:rsidRPr="00233FF5">
        <w:rPr>
          <w:rFonts w:ascii="Meiryo UI" w:eastAsia="Meiryo UI" w:hAnsi="Meiryo UI" w:cs="Meiryo UI" w:hint="eastAsia"/>
        </w:rPr>
        <w:t xml:space="preserve">　</w:t>
      </w:r>
      <w:r w:rsidRPr="00233FF5">
        <w:rPr>
          <w:rFonts w:ascii="Meiryo UI" w:eastAsia="Meiryo UI" w:hAnsi="Meiryo UI" w:cs="Meiryo UI" w:hint="eastAsia"/>
        </w:rPr>
        <w:t>該当あり</w:t>
      </w:r>
    </w:p>
    <w:tbl>
      <w:tblPr>
        <w:tblStyle w:val="af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06"/>
        <w:gridCol w:w="2551"/>
        <w:gridCol w:w="2268"/>
        <w:gridCol w:w="1814"/>
      </w:tblGrid>
      <w:tr w:rsidR="00C54257" w:rsidRPr="00233FF5" w14:paraId="418357E0" w14:textId="77777777" w:rsidTr="00AE5039">
        <w:tc>
          <w:tcPr>
            <w:tcW w:w="3006" w:type="dxa"/>
            <w:tcBorders>
              <w:bottom w:val="double" w:sz="4" w:space="0" w:color="auto"/>
            </w:tcBorders>
            <w:shd w:val="clear" w:color="auto" w:fill="F2F2F2" w:themeFill="background1" w:themeFillShade="F2"/>
          </w:tcPr>
          <w:p w14:paraId="6503C29D" w14:textId="64A62254" w:rsidR="00C54257" w:rsidRPr="007A537C" w:rsidRDefault="00C54257" w:rsidP="00C54257">
            <w:pPr>
              <w:widowControl/>
              <w:jc w:val="center"/>
              <w:rPr>
                <w:rFonts w:ascii="Meiryo UI" w:eastAsia="Meiryo UI" w:hAnsi="Meiryo UI" w:cs="Meiryo UI"/>
                <w:sz w:val="18"/>
              </w:rPr>
            </w:pPr>
            <w:r w:rsidRPr="007A537C">
              <w:rPr>
                <w:rFonts w:ascii="Meiryo UI" w:eastAsia="Meiryo UI" w:hAnsi="Meiryo UI" w:cs="Meiryo UI" w:hint="eastAsia"/>
                <w:sz w:val="18"/>
              </w:rPr>
              <w:t>事業名</w:t>
            </w:r>
          </w:p>
        </w:tc>
        <w:tc>
          <w:tcPr>
            <w:tcW w:w="2551" w:type="dxa"/>
            <w:tcBorders>
              <w:bottom w:val="double" w:sz="4" w:space="0" w:color="auto"/>
            </w:tcBorders>
            <w:shd w:val="clear" w:color="auto" w:fill="F2F2F2" w:themeFill="background1" w:themeFillShade="F2"/>
          </w:tcPr>
          <w:p w14:paraId="5C4DE2F7" w14:textId="479F3E6B" w:rsidR="00C54257" w:rsidRPr="007A537C" w:rsidRDefault="00C54257" w:rsidP="00C54257">
            <w:pPr>
              <w:widowControl/>
              <w:jc w:val="center"/>
              <w:rPr>
                <w:rFonts w:ascii="Meiryo UI" w:eastAsia="Meiryo UI" w:hAnsi="Meiryo UI" w:cs="Meiryo UI"/>
                <w:sz w:val="18"/>
              </w:rPr>
            </w:pPr>
            <w:r w:rsidRPr="007A537C">
              <w:rPr>
                <w:rFonts w:ascii="Meiryo UI" w:eastAsia="Meiryo UI" w:hAnsi="Meiryo UI" w:cs="Meiryo UI" w:hint="eastAsia"/>
                <w:sz w:val="18"/>
              </w:rPr>
              <w:t>研究開発</w:t>
            </w:r>
            <w:r w:rsidRPr="007A537C">
              <w:rPr>
                <w:rFonts w:ascii="Meiryo UI" w:eastAsia="Meiryo UI" w:hAnsi="Meiryo UI" w:cs="Meiryo UI"/>
                <w:sz w:val="18"/>
              </w:rPr>
              <w:t>課題名</w:t>
            </w:r>
          </w:p>
        </w:tc>
        <w:tc>
          <w:tcPr>
            <w:tcW w:w="2268" w:type="dxa"/>
            <w:tcBorders>
              <w:bottom w:val="double" w:sz="4" w:space="0" w:color="auto"/>
            </w:tcBorders>
            <w:shd w:val="clear" w:color="auto" w:fill="F2F2F2" w:themeFill="background1" w:themeFillShade="F2"/>
          </w:tcPr>
          <w:p w14:paraId="33090715" w14:textId="4BCF2D7F" w:rsidR="00C54257" w:rsidRPr="007A537C" w:rsidRDefault="00C54257" w:rsidP="00C54257">
            <w:pPr>
              <w:widowControl/>
              <w:jc w:val="center"/>
              <w:rPr>
                <w:rFonts w:ascii="Meiryo UI" w:eastAsia="Meiryo UI" w:hAnsi="Meiryo UI" w:cs="Meiryo UI"/>
                <w:sz w:val="18"/>
              </w:rPr>
            </w:pPr>
            <w:r w:rsidRPr="007A537C">
              <w:rPr>
                <w:rFonts w:ascii="Meiryo UI" w:eastAsia="Meiryo UI" w:hAnsi="Meiryo UI" w:cs="Meiryo UI" w:hint="eastAsia"/>
                <w:sz w:val="18"/>
              </w:rPr>
              <w:t>研究開発</w:t>
            </w:r>
            <w:r w:rsidRPr="007A537C">
              <w:rPr>
                <w:rFonts w:ascii="Meiryo UI" w:eastAsia="Meiryo UI" w:hAnsi="Meiryo UI" w:cs="Meiryo UI"/>
                <w:sz w:val="18"/>
              </w:rPr>
              <w:t>実施期間</w:t>
            </w:r>
          </w:p>
        </w:tc>
        <w:tc>
          <w:tcPr>
            <w:tcW w:w="1814" w:type="dxa"/>
            <w:tcBorders>
              <w:bottom w:val="double" w:sz="4" w:space="0" w:color="auto"/>
            </w:tcBorders>
            <w:shd w:val="clear" w:color="auto" w:fill="F2F2F2" w:themeFill="background1" w:themeFillShade="F2"/>
          </w:tcPr>
          <w:p w14:paraId="7C6172F0" w14:textId="72EA9A84" w:rsidR="00C54257" w:rsidRPr="007A537C" w:rsidRDefault="00EE6FBA" w:rsidP="00C54257">
            <w:pPr>
              <w:widowControl/>
              <w:jc w:val="center"/>
              <w:rPr>
                <w:rFonts w:ascii="Meiryo UI" w:eastAsia="Meiryo UI" w:hAnsi="Meiryo UI" w:cs="Meiryo UI"/>
                <w:sz w:val="18"/>
              </w:rPr>
            </w:pPr>
            <w:r w:rsidRPr="007A537C">
              <w:rPr>
                <w:rFonts w:ascii="Meiryo UI" w:eastAsia="Meiryo UI" w:hAnsi="Meiryo UI" w:cs="Meiryo UI" w:hint="eastAsia"/>
                <w:sz w:val="18"/>
              </w:rPr>
              <w:t>研究</w:t>
            </w:r>
            <w:r w:rsidR="007B1F75" w:rsidRPr="007A537C">
              <w:rPr>
                <w:rFonts w:ascii="Meiryo UI" w:eastAsia="Meiryo UI" w:hAnsi="Meiryo UI" w:cs="Meiryo UI" w:hint="eastAsia"/>
                <w:sz w:val="18"/>
              </w:rPr>
              <w:t>開発</w:t>
            </w:r>
            <w:r w:rsidRPr="007A537C">
              <w:rPr>
                <w:rFonts w:ascii="Meiryo UI" w:eastAsia="Meiryo UI" w:hAnsi="Meiryo UI" w:cs="Meiryo UI" w:hint="eastAsia"/>
                <w:sz w:val="18"/>
              </w:rPr>
              <w:t>代表者</w:t>
            </w:r>
          </w:p>
        </w:tc>
      </w:tr>
      <w:tr w:rsidR="00C54257" w:rsidRPr="00233FF5" w14:paraId="2ABF5D77" w14:textId="77777777" w:rsidTr="00AE5039">
        <w:trPr>
          <w:trHeight w:val="632"/>
        </w:trPr>
        <w:tc>
          <w:tcPr>
            <w:tcW w:w="3006" w:type="dxa"/>
            <w:tcBorders>
              <w:top w:val="double" w:sz="4" w:space="0" w:color="auto"/>
            </w:tcBorders>
          </w:tcPr>
          <w:p w14:paraId="66CEFB6C" w14:textId="77777777" w:rsidR="00C54257" w:rsidRPr="00233FF5" w:rsidRDefault="00C54257" w:rsidP="0003730C">
            <w:pPr>
              <w:widowControl/>
              <w:jc w:val="left"/>
              <w:rPr>
                <w:rFonts w:eastAsia="ＭＳ Ｐ明朝" w:cs="Meiryo UI"/>
              </w:rPr>
            </w:pPr>
          </w:p>
        </w:tc>
        <w:tc>
          <w:tcPr>
            <w:tcW w:w="2551" w:type="dxa"/>
            <w:tcBorders>
              <w:top w:val="double" w:sz="4" w:space="0" w:color="auto"/>
            </w:tcBorders>
          </w:tcPr>
          <w:p w14:paraId="2D905047" w14:textId="77777777" w:rsidR="00C54257" w:rsidRPr="00233FF5" w:rsidRDefault="00C54257" w:rsidP="0003730C">
            <w:pPr>
              <w:widowControl/>
              <w:jc w:val="left"/>
              <w:rPr>
                <w:rFonts w:eastAsia="ＭＳ Ｐ明朝" w:cs="Meiryo UI"/>
              </w:rPr>
            </w:pPr>
          </w:p>
        </w:tc>
        <w:tc>
          <w:tcPr>
            <w:tcW w:w="2268" w:type="dxa"/>
            <w:tcBorders>
              <w:top w:val="double" w:sz="4" w:space="0" w:color="auto"/>
            </w:tcBorders>
          </w:tcPr>
          <w:p w14:paraId="146478CE" w14:textId="77777777" w:rsidR="00C54257" w:rsidRPr="00233FF5" w:rsidRDefault="00C54257" w:rsidP="0003730C">
            <w:pPr>
              <w:widowControl/>
              <w:jc w:val="left"/>
              <w:rPr>
                <w:rFonts w:eastAsia="ＭＳ Ｐ明朝" w:cs="Meiryo UI"/>
              </w:rPr>
            </w:pPr>
          </w:p>
        </w:tc>
        <w:tc>
          <w:tcPr>
            <w:tcW w:w="1814" w:type="dxa"/>
            <w:tcBorders>
              <w:top w:val="double" w:sz="4" w:space="0" w:color="auto"/>
            </w:tcBorders>
          </w:tcPr>
          <w:p w14:paraId="6D7B3579" w14:textId="77777777" w:rsidR="00C54257" w:rsidRPr="00233FF5" w:rsidRDefault="00C54257" w:rsidP="0003730C">
            <w:pPr>
              <w:widowControl/>
              <w:jc w:val="left"/>
              <w:rPr>
                <w:rFonts w:eastAsia="ＭＳ Ｐ明朝" w:cs="Meiryo UI"/>
              </w:rPr>
            </w:pPr>
          </w:p>
        </w:tc>
      </w:tr>
      <w:tr w:rsidR="00C54257" w:rsidRPr="00233FF5" w14:paraId="150A6283" w14:textId="77777777" w:rsidTr="00AE5039">
        <w:trPr>
          <w:trHeight w:val="632"/>
        </w:trPr>
        <w:tc>
          <w:tcPr>
            <w:tcW w:w="3006" w:type="dxa"/>
          </w:tcPr>
          <w:p w14:paraId="663576E6" w14:textId="77777777" w:rsidR="00C54257" w:rsidRPr="00233FF5" w:rsidRDefault="00C54257" w:rsidP="0003730C">
            <w:pPr>
              <w:widowControl/>
              <w:jc w:val="left"/>
              <w:rPr>
                <w:rFonts w:eastAsia="ＭＳ Ｐ明朝" w:cs="Meiryo UI"/>
              </w:rPr>
            </w:pPr>
          </w:p>
        </w:tc>
        <w:tc>
          <w:tcPr>
            <w:tcW w:w="2551" w:type="dxa"/>
          </w:tcPr>
          <w:p w14:paraId="2C1F5396" w14:textId="77777777" w:rsidR="00C54257" w:rsidRPr="00233FF5" w:rsidRDefault="00C54257" w:rsidP="0003730C">
            <w:pPr>
              <w:widowControl/>
              <w:jc w:val="left"/>
              <w:rPr>
                <w:rFonts w:eastAsia="ＭＳ Ｐ明朝" w:cs="Meiryo UI"/>
              </w:rPr>
            </w:pPr>
          </w:p>
        </w:tc>
        <w:tc>
          <w:tcPr>
            <w:tcW w:w="2268" w:type="dxa"/>
          </w:tcPr>
          <w:p w14:paraId="48D668E6" w14:textId="77777777" w:rsidR="00C54257" w:rsidRPr="00233FF5" w:rsidRDefault="00C54257" w:rsidP="0003730C">
            <w:pPr>
              <w:widowControl/>
              <w:jc w:val="left"/>
              <w:rPr>
                <w:rFonts w:eastAsia="ＭＳ Ｐ明朝" w:cs="Meiryo UI"/>
              </w:rPr>
            </w:pPr>
          </w:p>
        </w:tc>
        <w:tc>
          <w:tcPr>
            <w:tcW w:w="1814" w:type="dxa"/>
          </w:tcPr>
          <w:p w14:paraId="64831D5D" w14:textId="77777777" w:rsidR="00C54257" w:rsidRPr="00233FF5" w:rsidRDefault="00C54257" w:rsidP="0003730C">
            <w:pPr>
              <w:widowControl/>
              <w:jc w:val="left"/>
              <w:rPr>
                <w:rFonts w:eastAsia="ＭＳ Ｐ明朝" w:cs="Meiryo UI"/>
              </w:rPr>
            </w:pPr>
          </w:p>
        </w:tc>
      </w:tr>
    </w:tbl>
    <w:p w14:paraId="4CAC6E43" w14:textId="0276635D" w:rsidR="006B6E75" w:rsidRPr="00233FF5" w:rsidRDefault="006B6E75" w:rsidP="0003730C">
      <w:pPr>
        <w:widowControl/>
        <w:jc w:val="left"/>
        <w:rPr>
          <w:rFonts w:eastAsia="ＭＳ Ｐ明朝" w:cs="Meiryo UI"/>
        </w:rPr>
        <w:sectPr w:rsidR="006B6E75" w:rsidRPr="00233FF5" w:rsidSect="0093629F">
          <w:headerReference w:type="default" r:id="rId8"/>
          <w:footerReference w:type="default" r:id="rId9"/>
          <w:type w:val="continuous"/>
          <w:pgSz w:w="11907" w:h="16840"/>
          <w:pgMar w:top="1418" w:right="1134" w:bottom="1457" w:left="1134" w:header="720" w:footer="720" w:gutter="0"/>
          <w:pgNumType w:fmt="numberInDash"/>
          <w:cols w:space="720"/>
          <w:docGrid w:type="linesAndChars" w:linePitch="331" w:charSpace="-252"/>
        </w:sectPr>
      </w:pPr>
    </w:p>
    <w:p w14:paraId="0E0EE2E0" w14:textId="47834EC9" w:rsidR="0003730C" w:rsidRPr="00233FF5" w:rsidRDefault="00897101" w:rsidP="0003730C">
      <w:pPr>
        <w:widowControl/>
        <w:jc w:val="left"/>
        <w:rPr>
          <w:rFonts w:ascii="Meiryo UI" w:eastAsia="Meiryo UI" w:hAnsi="Meiryo UI" w:cs="Meiryo UI"/>
        </w:rPr>
      </w:pPr>
      <w:r w:rsidRPr="00233FF5">
        <w:rPr>
          <w:rFonts w:ascii="Meiryo UI" w:eastAsia="Meiryo UI" w:hAnsi="Meiryo UI" w:cs="Meiryo UI" w:hint="eastAsia"/>
        </w:rPr>
        <w:t>２－１</w:t>
      </w:r>
      <w:r w:rsidR="0003730C" w:rsidRPr="00233FF5">
        <w:rPr>
          <w:rFonts w:ascii="Meiryo UI" w:eastAsia="Meiryo UI" w:hAnsi="Meiryo UI" w:cs="Meiryo UI"/>
        </w:rPr>
        <w:t>．基本構想</w:t>
      </w:r>
    </w:p>
    <w:p w14:paraId="6C225961" w14:textId="77777777" w:rsidR="00B74FFB" w:rsidRPr="00233FF5" w:rsidRDefault="00AB1450" w:rsidP="00E8092C">
      <w:pPr>
        <w:widowControl/>
        <w:spacing w:line="240" w:lineRule="exact"/>
        <w:jc w:val="left"/>
        <w:rPr>
          <w:rFonts w:eastAsia="ＭＳ Ｐ明朝" w:cs="Meiryo UI"/>
          <w:color w:val="0000CC"/>
          <w:sz w:val="18"/>
        </w:rPr>
      </w:pPr>
      <w:r w:rsidRPr="00233FF5">
        <w:rPr>
          <w:rFonts w:eastAsia="ＭＳ Ｐ明朝" w:cs="Meiryo UI"/>
          <w:color w:val="0000CC"/>
          <w:sz w:val="18"/>
        </w:rPr>
        <w:t xml:space="preserve">　・評価者が理解しやすいように、必要に応じて図や表を用いて記載してください。</w:t>
      </w:r>
    </w:p>
    <w:p w14:paraId="089501DF" w14:textId="3847DF39" w:rsidR="00C03E61" w:rsidRPr="00233FF5" w:rsidRDefault="00AB1450" w:rsidP="00C03E61">
      <w:pPr>
        <w:widowControl/>
        <w:spacing w:line="240" w:lineRule="exact"/>
        <w:jc w:val="left"/>
        <w:rPr>
          <w:rFonts w:eastAsia="ＭＳ Ｐ明朝" w:cs="Meiryo UI"/>
          <w:color w:val="0000CC"/>
          <w:sz w:val="18"/>
        </w:rPr>
      </w:pPr>
      <w:r w:rsidRPr="00233FF5">
        <w:rPr>
          <w:rFonts w:eastAsia="ＭＳ Ｐ明朝" w:cs="Meiryo UI"/>
          <w:color w:val="0000CC"/>
          <w:sz w:val="18"/>
        </w:rPr>
        <w:t xml:space="preserve">　・</w:t>
      </w:r>
      <w:r w:rsidRPr="00233FF5">
        <w:rPr>
          <w:rFonts w:eastAsia="ＭＳ Ｐ明朝" w:cs="Meiryo UI" w:hint="eastAsia"/>
          <w:color w:val="0000CC"/>
          <w:sz w:val="18"/>
          <w:u w:val="single"/>
        </w:rPr>
        <w:t>A</w:t>
      </w:r>
      <w:r w:rsidRPr="00233FF5">
        <w:rPr>
          <w:rFonts w:eastAsia="ＭＳ Ｐ明朝" w:cs="Meiryo UI"/>
          <w:color w:val="0000CC"/>
          <w:sz w:val="18"/>
          <w:u w:val="single"/>
        </w:rPr>
        <w:t>4</w:t>
      </w:r>
      <w:r w:rsidRPr="00233FF5">
        <w:rPr>
          <w:rFonts w:eastAsia="ＭＳ Ｐ明朝" w:cs="Meiryo UI"/>
          <w:color w:val="0000CC"/>
          <w:sz w:val="18"/>
          <w:u w:val="single"/>
        </w:rPr>
        <w:t>用紙</w:t>
      </w:r>
      <w:r w:rsidR="004200AE" w:rsidRPr="00233FF5">
        <w:rPr>
          <w:rFonts w:eastAsia="ＭＳ Ｐ明朝" w:cs="Meiryo UI" w:hint="eastAsia"/>
          <w:color w:val="0000CC"/>
          <w:sz w:val="18"/>
          <w:u w:val="single"/>
        </w:rPr>
        <w:t>10</w:t>
      </w:r>
      <w:r w:rsidR="004200AE" w:rsidRPr="00233FF5">
        <w:rPr>
          <w:rFonts w:eastAsia="ＭＳ Ｐ明朝" w:cs="Meiryo UI"/>
          <w:color w:val="0000CC"/>
          <w:sz w:val="18"/>
          <w:u w:val="single"/>
        </w:rPr>
        <w:t>ページ</w:t>
      </w:r>
      <w:r w:rsidRPr="00233FF5">
        <w:rPr>
          <w:rFonts w:eastAsia="ＭＳ Ｐ明朝" w:cs="Meiryo UI"/>
          <w:color w:val="0000CC"/>
          <w:sz w:val="18"/>
          <w:u w:val="single"/>
        </w:rPr>
        <w:t>以内</w:t>
      </w:r>
      <w:r w:rsidRPr="00233FF5">
        <w:rPr>
          <w:rFonts w:eastAsia="ＭＳ Ｐ明朝" w:cs="Meiryo UI"/>
          <w:color w:val="0000CC"/>
          <w:sz w:val="18"/>
        </w:rPr>
        <w:t>で記載してください。</w:t>
      </w:r>
    </w:p>
    <w:p w14:paraId="03125A4D" w14:textId="1F3E1781" w:rsidR="00C03E61" w:rsidRPr="00233FF5" w:rsidRDefault="0003730C" w:rsidP="0003730C">
      <w:pPr>
        <w:rPr>
          <w:rFonts w:ascii="Meiryo UI" w:eastAsia="Meiryo UI" w:hAnsi="Meiryo UI" w:cs="Meiryo UI"/>
        </w:rPr>
      </w:pPr>
      <w:r w:rsidRPr="00233FF5">
        <w:rPr>
          <w:rFonts w:ascii="Meiryo UI" w:eastAsia="Meiryo UI" w:hAnsi="Meiryo UI" w:cs="Meiryo UI"/>
        </w:rPr>
        <w:t>（１）</w:t>
      </w:r>
      <w:r w:rsidR="00C03E61" w:rsidRPr="00233FF5">
        <w:rPr>
          <w:rFonts w:ascii="Meiryo UI" w:eastAsia="Meiryo UI" w:hAnsi="Meiryo UI" w:cs="Meiryo UI"/>
        </w:rPr>
        <w:t>研究開発の</w:t>
      </w:r>
      <w:r w:rsidR="00C03E61" w:rsidRPr="00233FF5">
        <w:rPr>
          <w:rFonts w:ascii="Meiryo UI" w:eastAsia="Meiryo UI" w:hAnsi="Meiryo UI" w:cs="Meiryo UI" w:hint="eastAsia"/>
        </w:rPr>
        <w:t>全体構想</w:t>
      </w:r>
    </w:p>
    <w:p w14:paraId="2B63B720" w14:textId="02FE7E2F" w:rsidR="00C03E61" w:rsidRPr="00233FF5" w:rsidRDefault="00C03E61" w:rsidP="000D7487">
      <w:pPr>
        <w:ind w:left="140" w:hangingChars="67" w:hanging="140"/>
        <w:rPr>
          <w:rFonts w:eastAsia="ＭＳ Ｐ明朝" w:cs="Meiryo UI"/>
          <w:color w:val="0000CC"/>
        </w:rPr>
      </w:pPr>
      <w:r w:rsidRPr="00233FF5">
        <w:rPr>
          <w:rFonts w:eastAsia="ＭＳ Ｐ明朝" w:cs="Meiryo UI" w:hint="eastAsia"/>
          <w:color w:val="0000CC"/>
        </w:rPr>
        <w:t>・</w:t>
      </w:r>
      <w:r w:rsidR="000D7487" w:rsidRPr="00233FF5">
        <w:rPr>
          <w:rFonts w:eastAsia="ＭＳ Ｐ明朝" w:cs="Meiryo UI" w:hint="eastAsia"/>
          <w:color w:val="0000CC"/>
        </w:rPr>
        <w:t>本</w:t>
      </w:r>
      <w:r w:rsidR="000D7487" w:rsidRPr="00233FF5">
        <w:rPr>
          <w:rFonts w:eastAsia="ＭＳ Ｐ明朝" w:cs="Meiryo UI"/>
          <w:color w:val="0000CC"/>
        </w:rPr>
        <w:t>研究開発</w:t>
      </w:r>
      <w:r w:rsidR="000D7487" w:rsidRPr="00233FF5">
        <w:rPr>
          <w:rFonts w:eastAsia="ＭＳ Ｐ明朝" w:cs="Meiryo UI" w:hint="eastAsia"/>
          <w:color w:val="0000CC"/>
        </w:rPr>
        <w:t>提案</w:t>
      </w:r>
      <w:r w:rsidR="000D7487" w:rsidRPr="00233FF5">
        <w:rPr>
          <w:rFonts w:eastAsia="ＭＳ Ｐ明朝" w:cs="Meiryo UI"/>
          <w:color w:val="0000CC"/>
        </w:rPr>
        <w:t>において</w:t>
      </w:r>
      <w:r w:rsidR="00483D1F" w:rsidRPr="00233FF5">
        <w:rPr>
          <w:rFonts w:eastAsia="ＭＳ Ｐ明朝" w:cs="Meiryo UI" w:hint="eastAsia"/>
          <w:color w:val="0000CC"/>
        </w:rPr>
        <w:t>、研究開発期間</w:t>
      </w:r>
      <w:r w:rsidR="00483D1F" w:rsidRPr="00233FF5">
        <w:rPr>
          <w:rFonts w:eastAsia="ＭＳ Ｐ明朝" w:cs="Meiryo UI"/>
          <w:color w:val="0000CC"/>
        </w:rPr>
        <w:t>終了時に</w:t>
      </w:r>
      <w:r w:rsidRPr="00233FF5">
        <w:rPr>
          <w:rFonts w:eastAsia="ＭＳ Ｐ明朝" w:cs="Meiryo UI"/>
          <w:color w:val="0000CC"/>
        </w:rPr>
        <w:t>実現</w:t>
      </w:r>
      <w:r w:rsidR="000D7487" w:rsidRPr="00233FF5">
        <w:rPr>
          <w:rFonts w:eastAsia="ＭＳ Ｐ明朝" w:cs="Meiryo UI" w:hint="eastAsia"/>
          <w:color w:val="0000CC"/>
        </w:rPr>
        <w:t>したい</w:t>
      </w:r>
      <w:r w:rsidR="00A40B06" w:rsidRPr="00233FF5">
        <w:rPr>
          <w:rFonts w:eastAsia="ＭＳ Ｐ明朝" w:cs="Meiryo UI" w:hint="eastAsia"/>
          <w:color w:val="0000CC"/>
        </w:rPr>
        <w:t>新技術の</w:t>
      </w:r>
      <w:r w:rsidR="00A40B06" w:rsidRPr="00233FF5">
        <w:rPr>
          <w:rFonts w:eastAsia="ＭＳ Ｐ明朝" w:cs="Meiryo UI"/>
          <w:color w:val="0000CC"/>
        </w:rPr>
        <w:t>創出、</w:t>
      </w:r>
      <w:r w:rsidRPr="00233FF5">
        <w:rPr>
          <w:rFonts w:eastAsia="ＭＳ Ｐ明朝" w:cs="Meiryo UI" w:hint="eastAsia"/>
          <w:color w:val="0000CC"/>
        </w:rPr>
        <w:t>医療</w:t>
      </w:r>
      <w:r w:rsidRPr="00233FF5">
        <w:rPr>
          <w:rFonts w:eastAsia="ＭＳ Ｐ明朝" w:cs="Meiryo UI"/>
          <w:color w:val="0000CC"/>
        </w:rPr>
        <w:t>応用、新産業創出、社会貢献、知的財産の取得・活用等</w:t>
      </w:r>
      <w:r w:rsidR="000D7487" w:rsidRPr="00233FF5">
        <w:rPr>
          <w:rFonts w:eastAsia="ＭＳ Ｐ明朝" w:cs="Meiryo UI" w:hint="eastAsia"/>
          <w:color w:val="0000CC"/>
        </w:rPr>
        <w:t>に</w:t>
      </w:r>
      <w:r w:rsidR="000D7487" w:rsidRPr="00233FF5">
        <w:rPr>
          <w:rFonts w:eastAsia="ＭＳ Ｐ明朝" w:cs="Meiryo UI"/>
          <w:color w:val="0000CC"/>
        </w:rPr>
        <w:t>おけるビジョンを</w:t>
      </w:r>
      <w:r w:rsidRPr="00233FF5">
        <w:rPr>
          <w:rFonts w:eastAsia="ＭＳ Ｐ明朝" w:cs="Meiryo UI"/>
          <w:color w:val="0000CC"/>
        </w:rPr>
        <w:t>、想定し</w:t>
      </w:r>
      <w:r w:rsidRPr="00233FF5">
        <w:rPr>
          <w:rFonts w:eastAsia="ＭＳ Ｐ明朝" w:cs="Meiryo UI" w:hint="eastAsia"/>
          <w:color w:val="0000CC"/>
        </w:rPr>
        <w:t>得る</w:t>
      </w:r>
      <w:r w:rsidRPr="00233FF5">
        <w:rPr>
          <w:rFonts w:eastAsia="ＭＳ Ｐ明朝" w:cs="Meiryo UI"/>
          <w:color w:val="0000CC"/>
        </w:rPr>
        <w:t>範囲で</w:t>
      </w:r>
      <w:r w:rsidR="0081570D" w:rsidRPr="00233FF5">
        <w:rPr>
          <w:rFonts w:eastAsia="ＭＳ Ｐ明朝" w:cs="Meiryo UI" w:hint="eastAsia"/>
          <w:color w:val="0000CC"/>
        </w:rPr>
        <w:t>具体的</w:t>
      </w:r>
      <w:r w:rsidR="0081570D" w:rsidRPr="00233FF5">
        <w:rPr>
          <w:rFonts w:eastAsia="ＭＳ Ｐ明朝" w:cs="Meiryo UI"/>
          <w:color w:val="0000CC"/>
        </w:rPr>
        <w:t>・定量的に</w:t>
      </w:r>
      <w:r w:rsidRPr="00233FF5">
        <w:rPr>
          <w:rFonts w:eastAsia="ＭＳ Ｐ明朝" w:cs="Meiryo UI"/>
          <w:color w:val="0000CC"/>
        </w:rPr>
        <w:t>記載してください。</w:t>
      </w:r>
    </w:p>
    <w:p w14:paraId="1F325624" w14:textId="77777777" w:rsidR="000D7487" w:rsidRPr="00233FF5" w:rsidRDefault="000D7487" w:rsidP="00C03E61">
      <w:pPr>
        <w:rPr>
          <w:rFonts w:eastAsia="ＭＳ Ｐ明朝" w:cs="Meiryo UI"/>
          <w:color w:val="0000CC"/>
        </w:rPr>
      </w:pPr>
    </w:p>
    <w:p w14:paraId="255C927E" w14:textId="6044A64B" w:rsidR="0055429A" w:rsidRPr="00233FF5" w:rsidRDefault="0055429A" w:rsidP="00C03E61">
      <w:pPr>
        <w:rPr>
          <w:rFonts w:eastAsia="ＭＳ Ｐ明朝" w:cs="Meiryo UI"/>
          <w:color w:val="0000CC"/>
        </w:rPr>
      </w:pPr>
    </w:p>
    <w:p w14:paraId="64B54A21" w14:textId="77777777" w:rsidR="00D91742" w:rsidRPr="00233FF5" w:rsidRDefault="00D91742" w:rsidP="00C03E61">
      <w:pPr>
        <w:rPr>
          <w:rFonts w:eastAsia="ＭＳ Ｐ明朝" w:cs="Meiryo UI"/>
          <w:color w:val="0000CC"/>
        </w:rPr>
      </w:pPr>
    </w:p>
    <w:p w14:paraId="19E9BDF1" w14:textId="77777777" w:rsidR="00D91742" w:rsidRPr="00233FF5" w:rsidRDefault="00D91742" w:rsidP="00C03E61">
      <w:pPr>
        <w:rPr>
          <w:rFonts w:eastAsia="ＭＳ Ｐ明朝" w:cs="Meiryo UI"/>
          <w:color w:val="0000CC"/>
        </w:rPr>
      </w:pPr>
    </w:p>
    <w:p w14:paraId="372873E2" w14:textId="77777777" w:rsidR="00D91742" w:rsidRPr="00233FF5" w:rsidRDefault="00D91742" w:rsidP="00C03E61">
      <w:pPr>
        <w:rPr>
          <w:rFonts w:eastAsia="ＭＳ Ｐ明朝" w:cs="Meiryo UI"/>
          <w:color w:val="0000CC"/>
        </w:rPr>
      </w:pPr>
    </w:p>
    <w:p w14:paraId="3B04DADF" w14:textId="77777777" w:rsidR="00D91742" w:rsidRPr="00233FF5" w:rsidRDefault="00D91742" w:rsidP="00C03E61">
      <w:pPr>
        <w:rPr>
          <w:rFonts w:eastAsia="ＭＳ Ｐ明朝" w:cs="Meiryo UI"/>
          <w:color w:val="0000CC"/>
        </w:rPr>
      </w:pPr>
    </w:p>
    <w:p w14:paraId="5F794DBF" w14:textId="77777777" w:rsidR="00D91742" w:rsidRPr="00233FF5" w:rsidRDefault="00D91742" w:rsidP="00C03E61">
      <w:pPr>
        <w:rPr>
          <w:rFonts w:eastAsia="ＭＳ Ｐ明朝" w:cs="Meiryo UI"/>
          <w:color w:val="0000CC"/>
        </w:rPr>
      </w:pPr>
    </w:p>
    <w:p w14:paraId="4BA88B54" w14:textId="77777777" w:rsidR="00D91742" w:rsidRPr="00233FF5" w:rsidRDefault="00D91742" w:rsidP="00C03E61">
      <w:pPr>
        <w:rPr>
          <w:rFonts w:eastAsia="ＭＳ Ｐ明朝" w:cs="Meiryo UI"/>
          <w:color w:val="0000CC"/>
        </w:rPr>
      </w:pPr>
    </w:p>
    <w:p w14:paraId="1BF5E16C" w14:textId="77777777" w:rsidR="00D91742" w:rsidRPr="00233FF5" w:rsidRDefault="00D91742" w:rsidP="00C03E61">
      <w:pPr>
        <w:rPr>
          <w:rFonts w:eastAsia="ＭＳ Ｐ明朝" w:cs="Meiryo UI"/>
          <w:color w:val="0000CC"/>
        </w:rPr>
      </w:pPr>
    </w:p>
    <w:p w14:paraId="21981247" w14:textId="18338890" w:rsidR="0055429A" w:rsidRPr="00233FF5" w:rsidRDefault="0055429A" w:rsidP="00C03E61">
      <w:pPr>
        <w:rPr>
          <w:rFonts w:eastAsia="ＭＳ Ｐ明朝" w:cs="Meiryo UI"/>
          <w:color w:val="0000CC"/>
        </w:rPr>
      </w:pPr>
    </w:p>
    <w:p w14:paraId="730FCDA9" w14:textId="77777777" w:rsidR="007048B1" w:rsidRPr="00233FF5" w:rsidRDefault="007048B1" w:rsidP="00C03E61">
      <w:pPr>
        <w:rPr>
          <w:rFonts w:eastAsia="ＭＳ Ｐ明朝" w:cs="Meiryo UI"/>
          <w:color w:val="0000CC"/>
        </w:rPr>
      </w:pPr>
    </w:p>
    <w:p w14:paraId="4051C51B" w14:textId="77777777" w:rsidR="007048B1" w:rsidRPr="00233FF5" w:rsidRDefault="007048B1" w:rsidP="00C03E61">
      <w:pPr>
        <w:rPr>
          <w:rFonts w:eastAsia="ＭＳ Ｐ明朝" w:cs="Meiryo UI"/>
          <w:color w:val="0000CC"/>
        </w:rPr>
      </w:pPr>
    </w:p>
    <w:p w14:paraId="1C036844" w14:textId="739E9BB5" w:rsidR="007048B1" w:rsidRPr="00233FF5" w:rsidRDefault="007048B1" w:rsidP="00C03E61">
      <w:pPr>
        <w:rPr>
          <w:rFonts w:eastAsia="ＭＳ Ｐ明朝" w:cs="Meiryo UI"/>
          <w:color w:val="0000CC"/>
        </w:rPr>
      </w:pPr>
      <w:r w:rsidRPr="00233FF5">
        <w:rPr>
          <w:rFonts w:eastAsia="ＭＳ Ｐ明朝" w:cs="Meiryo UI"/>
          <w:color w:val="0000CC"/>
        </w:rPr>
        <w:br w:type="page"/>
      </w:r>
    </w:p>
    <w:p w14:paraId="0AD62584" w14:textId="50F041DB" w:rsidR="00507E11" w:rsidRPr="00233FF5" w:rsidRDefault="00F22721" w:rsidP="00507E11">
      <w:pPr>
        <w:rPr>
          <w:rFonts w:ascii="Meiryo UI" w:eastAsia="Meiryo UI" w:hAnsi="Meiryo UI" w:cs="Meiryo UI"/>
        </w:rPr>
      </w:pPr>
      <w:r w:rsidRPr="00233FF5">
        <w:rPr>
          <w:rFonts w:ascii="Meiryo UI" w:eastAsia="Meiryo UI" w:hAnsi="Meiryo UI" w:cs="Meiryo UI" w:hint="eastAsia"/>
        </w:rPr>
        <w:t>（２）研究開発の</w:t>
      </w:r>
      <w:r w:rsidRPr="00233FF5">
        <w:rPr>
          <w:rFonts w:ascii="Meiryo UI" w:eastAsia="Meiryo UI" w:hAnsi="Meiryo UI" w:cs="Meiryo UI"/>
        </w:rPr>
        <w:t>意義・</w:t>
      </w:r>
      <w:r w:rsidRPr="00233FF5">
        <w:rPr>
          <w:rFonts w:ascii="Meiryo UI" w:eastAsia="Meiryo UI" w:hAnsi="Meiryo UI" w:cs="Meiryo UI" w:hint="eastAsia"/>
        </w:rPr>
        <w:t>波及効果</w:t>
      </w:r>
    </w:p>
    <w:p w14:paraId="28060D93" w14:textId="585E89FD" w:rsidR="00F22721" w:rsidRPr="00E15D61" w:rsidRDefault="00F22721" w:rsidP="00E15D61">
      <w:pPr>
        <w:spacing w:line="240" w:lineRule="exact"/>
        <w:rPr>
          <w:rFonts w:ascii="ＭＳ Ｐ明朝" w:eastAsia="ＭＳ Ｐ明朝" w:hAnsi="ＭＳ Ｐ明朝" w:cs="Meiryo UI"/>
          <w:color w:val="0000CC"/>
          <w:sz w:val="18"/>
        </w:rPr>
      </w:pPr>
      <w:r w:rsidRPr="00E15D61">
        <w:rPr>
          <w:rFonts w:ascii="ＭＳ Ｐ明朝" w:eastAsia="ＭＳ Ｐ明朝" w:hAnsi="ＭＳ Ｐ明朝" w:cs="Meiryo UI" w:hint="eastAsia"/>
          <w:color w:val="0000CC"/>
          <w:sz w:val="18"/>
        </w:rPr>
        <w:t>・本研究開発提案の意義及び波及効果が明らかとなるよう、①科学技術上の要請、②医療・産業実装による経済的・社会的要請、それぞれについて、当該分野や関連分野の国内外の研究開発動向等の現状を踏まえつつ、具体的かつ定量的に記載してください。</w:t>
      </w:r>
    </w:p>
    <w:p w14:paraId="0B438C02" w14:textId="77777777" w:rsidR="00F22721" w:rsidRPr="00233FF5" w:rsidRDefault="00F22721" w:rsidP="00F22721">
      <w:pPr>
        <w:rPr>
          <w:rFonts w:ascii="Meiryo UI" w:eastAsia="Meiryo UI" w:hAnsi="Meiryo UI" w:cs="Meiryo UI"/>
        </w:rPr>
      </w:pPr>
      <w:r w:rsidRPr="00233FF5">
        <w:rPr>
          <w:rFonts w:ascii="Meiryo UI" w:eastAsia="Meiryo UI" w:hAnsi="Meiryo UI" w:cs="Meiryo UI" w:hint="eastAsia"/>
        </w:rPr>
        <w:t>①科学技術上の意義及び波及効果</w:t>
      </w:r>
    </w:p>
    <w:p w14:paraId="1299FA01" w14:textId="0B150D6F" w:rsidR="00096383" w:rsidRPr="00233FF5" w:rsidRDefault="00F22721" w:rsidP="00F22721">
      <w:pPr>
        <w:rPr>
          <w:rFonts w:ascii="ＭＳ Ｐ明朝" w:eastAsia="ＭＳ Ｐ明朝" w:hAnsi="ＭＳ Ｐ明朝" w:cs="Meiryo UI"/>
          <w:color w:val="0000CC"/>
        </w:rPr>
      </w:pPr>
      <w:r w:rsidRPr="00233FF5">
        <w:rPr>
          <w:rFonts w:ascii="ＭＳ Ｐ明朝" w:eastAsia="ＭＳ Ｐ明朝" w:hAnsi="ＭＳ Ｐ明朝" w:cs="Meiryo UI" w:hint="eastAsia"/>
          <w:color w:val="0000CC"/>
        </w:rPr>
        <w:t>・国内外の関連する研究開発成果を</w:t>
      </w:r>
      <w:r w:rsidR="00572C50" w:rsidRPr="00233FF5">
        <w:rPr>
          <w:rFonts w:ascii="ＭＳ Ｐ明朝" w:eastAsia="ＭＳ Ｐ明朝" w:hAnsi="ＭＳ Ｐ明朝" w:cs="Meiryo UI" w:hint="eastAsia"/>
          <w:color w:val="0000CC"/>
        </w:rPr>
        <w:t>特許・文献を</w:t>
      </w:r>
      <w:r w:rsidR="00BF5BB2" w:rsidRPr="00233FF5">
        <w:rPr>
          <w:rFonts w:ascii="ＭＳ Ｐ明朝" w:eastAsia="ＭＳ Ｐ明朝" w:hAnsi="ＭＳ Ｐ明朝" w:cs="Meiryo UI" w:hint="eastAsia"/>
          <w:color w:val="0000CC"/>
        </w:rPr>
        <w:t>引用しながら</w:t>
      </w:r>
      <w:r w:rsidRPr="00233FF5">
        <w:rPr>
          <w:rFonts w:ascii="ＭＳ Ｐ明朝" w:eastAsia="ＭＳ Ｐ明朝" w:hAnsi="ＭＳ Ｐ明朝" w:cs="Meiryo UI" w:hint="eastAsia"/>
          <w:color w:val="0000CC"/>
        </w:rPr>
        <w:t>記載してください。</w:t>
      </w:r>
    </w:p>
    <w:p w14:paraId="5916E1D0" w14:textId="77777777" w:rsidR="005165A8" w:rsidRPr="00233FF5" w:rsidRDefault="005165A8" w:rsidP="00F22721">
      <w:pPr>
        <w:rPr>
          <w:rFonts w:ascii="ＭＳ Ｐ明朝" w:eastAsia="ＭＳ Ｐ明朝" w:hAnsi="ＭＳ Ｐ明朝" w:cs="Meiryo UI"/>
          <w:color w:val="0000CC"/>
        </w:rPr>
      </w:pPr>
    </w:p>
    <w:p w14:paraId="5DE1D103" w14:textId="77777777" w:rsidR="005165A8" w:rsidRPr="00233FF5" w:rsidRDefault="005165A8" w:rsidP="00F22721">
      <w:pPr>
        <w:rPr>
          <w:rFonts w:ascii="ＭＳ Ｐ明朝" w:eastAsia="ＭＳ Ｐ明朝" w:hAnsi="ＭＳ Ｐ明朝" w:cs="Meiryo UI"/>
          <w:color w:val="0000CC"/>
        </w:rPr>
      </w:pPr>
    </w:p>
    <w:p w14:paraId="175619E5" w14:textId="77777777" w:rsidR="004200AE" w:rsidRPr="00233FF5" w:rsidRDefault="004200AE" w:rsidP="00F22721">
      <w:pPr>
        <w:rPr>
          <w:rFonts w:ascii="ＭＳ Ｐ明朝" w:eastAsia="ＭＳ Ｐ明朝" w:hAnsi="ＭＳ Ｐ明朝" w:cs="Meiryo UI"/>
          <w:color w:val="0000CC"/>
        </w:rPr>
      </w:pPr>
    </w:p>
    <w:p w14:paraId="5D2C2FC5" w14:textId="77777777" w:rsidR="004200AE" w:rsidRPr="00233FF5" w:rsidRDefault="004200AE" w:rsidP="00F22721">
      <w:pPr>
        <w:rPr>
          <w:rFonts w:ascii="ＭＳ Ｐ明朝" w:eastAsia="ＭＳ Ｐ明朝" w:hAnsi="ＭＳ Ｐ明朝" w:cs="Meiryo UI"/>
          <w:color w:val="0000CC"/>
        </w:rPr>
      </w:pPr>
    </w:p>
    <w:p w14:paraId="033180A5" w14:textId="77777777" w:rsidR="004200AE" w:rsidRPr="00233FF5" w:rsidRDefault="004200AE" w:rsidP="00F22721">
      <w:pPr>
        <w:rPr>
          <w:rFonts w:ascii="ＭＳ Ｐ明朝" w:eastAsia="ＭＳ Ｐ明朝" w:hAnsi="ＭＳ Ｐ明朝" w:cs="Meiryo UI"/>
          <w:color w:val="0000CC"/>
        </w:rPr>
      </w:pPr>
    </w:p>
    <w:p w14:paraId="1D20F8E2" w14:textId="77777777" w:rsidR="004200AE" w:rsidRPr="00233FF5" w:rsidRDefault="004200AE" w:rsidP="00F22721">
      <w:pPr>
        <w:rPr>
          <w:rFonts w:ascii="ＭＳ Ｐ明朝" w:eastAsia="ＭＳ Ｐ明朝" w:hAnsi="ＭＳ Ｐ明朝" w:cs="Meiryo UI"/>
          <w:color w:val="0000CC"/>
        </w:rPr>
      </w:pPr>
    </w:p>
    <w:p w14:paraId="14F8BFC3" w14:textId="77777777" w:rsidR="004200AE" w:rsidRPr="00233FF5" w:rsidRDefault="004200AE" w:rsidP="00F22721">
      <w:pPr>
        <w:rPr>
          <w:rFonts w:ascii="ＭＳ Ｐ明朝" w:eastAsia="ＭＳ Ｐ明朝" w:hAnsi="ＭＳ Ｐ明朝" w:cs="Meiryo UI"/>
          <w:color w:val="0000CC"/>
        </w:rPr>
      </w:pPr>
    </w:p>
    <w:p w14:paraId="25E15529" w14:textId="77777777" w:rsidR="004200AE" w:rsidRPr="00233FF5" w:rsidRDefault="004200AE" w:rsidP="00F22721">
      <w:pPr>
        <w:rPr>
          <w:rFonts w:ascii="ＭＳ Ｐ明朝" w:eastAsia="ＭＳ Ｐ明朝" w:hAnsi="ＭＳ Ｐ明朝" w:cs="Meiryo UI"/>
          <w:color w:val="0000CC"/>
        </w:rPr>
      </w:pPr>
    </w:p>
    <w:p w14:paraId="508CDE02" w14:textId="77777777" w:rsidR="004200AE" w:rsidRPr="00233FF5" w:rsidRDefault="004200AE" w:rsidP="00F22721">
      <w:pPr>
        <w:rPr>
          <w:rFonts w:ascii="ＭＳ Ｐ明朝" w:eastAsia="ＭＳ Ｐ明朝" w:hAnsi="ＭＳ Ｐ明朝" w:cs="Meiryo UI"/>
          <w:color w:val="0000CC"/>
        </w:rPr>
      </w:pPr>
    </w:p>
    <w:p w14:paraId="0941175C" w14:textId="2F02BE95" w:rsidR="00766FE6" w:rsidRPr="00233FF5" w:rsidRDefault="00766FE6" w:rsidP="00F22721">
      <w:pPr>
        <w:rPr>
          <w:rFonts w:ascii="ＭＳ Ｐ明朝" w:eastAsia="ＭＳ Ｐ明朝" w:hAnsi="ＭＳ Ｐ明朝" w:cs="Meiryo UI"/>
          <w:color w:val="0000CC"/>
        </w:rPr>
      </w:pPr>
    </w:p>
    <w:p w14:paraId="2129D8F3" w14:textId="77777777" w:rsidR="00766FE6" w:rsidRPr="00233FF5" w:rsidRDefault="00766FE6" w:rsidP="00F22721">
      <w:pPr>
        <w:rPr>
          <w:rFonts w:ascii="ＭＳ Ｐ明朝" w:eastAsia="ＭＳ Ｐ明朝" w:hAnsi="ＭＳ Ｐ明朝" w:cs="Meiryo UI"/>
          <w:color w:val="0000CC"/>
        </w:rPr>
      </w:pPr>
    </w:p>
    <w:p w14:paraId="3B1C41DF" w14:textId="77777777" w:rsidR="005165A8" w:rsidRPr="00233FF5" w:rsidRDefault="005165A8" w:rsidP="00F22721">
      <w:pPr>
        <w:rPr>
          <w:rFonts w:ascii="ＭＳ Ｐ明朝" w:eastAsia="ＭＳ Ｐ明朝" w:hAnsi="ＭＳ Ｐ明朝" w:cs="Meiryo UI"/>
          <w:color w:val="0000CC"/>
        </w:rPr>
      </w:pPr>
    </w:p>
    <w:p w14:paraId="50F45535" w14:textId="77777777" w:rsidR="00F22721" w:rsidRPr="00233FF5" w:rsidRDefault="00F22721" w:rsidP="00F22721">
      <w:pPr>
        <w:rPr>
          <w:rFonts w:ascii="ＭＳ Ｐ明朝" w:eastAsia="ＭＳ Ｐ明朝" w:hAnsi="ＭＳ Ｐ明朝" w:cs="Meiryo UI"/>
          <w:color w:val="0000CC"/>
        </w:rPr>
      </w:pPr>
    </w:p>
    <w:p w14:paraId="4875A041" w14:textId="77777777" w:rsidR="00F22721" w:rsidRPr="00233FF5" w:rsidRDefault="00F22721" w:rsidP="00F22721">
      <w:pPr>
        <w:rPr>
          <w:rFonts w:ascii="Meiryo UI" w:eastAsia="Meiryo UI" w:hAnsi="Meiryo UI" w:cs="Meiryo UI"/>
        </w:rPr>
      </w:pPr>
      <w:r w:rsidRPr="00233FF5">
        <w:rPr>
          <w:rFonts w:ascii="Meiryo UI" w:eastAsia="Meiryo UI" w:hAnsi="Meiryo UI" w:cs="Meiryo UI" w:hint="eastAsia"/>
        </w:rPr>
        <w:t>②医療・産業実装による経済的・社会的意義及び波及効果</w:t>
      </w:r>
    </w:p>
    <w:p w14:paraId="015D6A15" w14:textId="6391BAD2" w:rsidR="00507E11" w:rsidRPr="00233FF5" w:rsidRDefault="00F22721" w:rsidP="00F22721">
      <w:pPr>
        <w:rPr>
          <w:rFonts w:ascii="ＭＳ Ｐ明朝" w:eastAsia="ＭＳ Ｐ明朝" w:hAnsi="ＭＳ Ｐ明朝" w:cs="Meiryo UI"/>
        </w:rPr>
      </w:pPr>
      <w:r w:rsidRPr="00233FF5">
        <w:rPr>
          <w:rFonts w:ascii="ＭＳ Ｐ明朝" w:eastAsia="ＭＳ Ｐ明朝" w:hAnsi="ＭＳ Ｐ明朝" w:cs="Meiryo UI" w:hint="eastAsia"/>
          <w:color w:val="0000CC"/>
        </w:rPr>
        <w:t>・具体的かつ定量的に記載してください。</w:t>
      </w:r>
    </w:p>
    <w:p w14:paraId="155930C4" w14:textId="77777777" w:rsidR="00507E11" w:rsidRPr="00233FF5" w:rsidRDefault="00507E11" w:rsidP="00507E11">
      <w:pPr>
        <w:rPr>
          <w:rFonts w:ascii="ＭＳ Ｐ明朝" w:eastAsia="ＭＳ Ｐ明朝" w:hAnsi="ＭＳ Ｐ明朝" w:cs="Meiryo UI"/>
        </w:rPr>
      </w:pPr>
    </w:p>
    <w:p w14:paraId="19B0847B" w14:textId="77777777" w:rsidR="00507E11" w:rsidRPr="00233FF5" w:rsidRDefault="00507E11" w:rsidP="00507E11">
      <w:pPr>
        <w:rPr>
          <w:rFonts w:ascii="ＭＳ Ｐ明朝" w:eastAsia="ＭＳ Ｐ明朝" w:hAnsi="ＭＳ Ｐ明朝" w:cs="Meiryo UI"/>
        </w:rPr>
      </w:pPr>
    </w:p>
    <w:p w14:paraId="23D71BC8" w14:textId="77777777" w:rsidR="00507E11" w:rsidRPr="00233FF5" w:rsidRDefault="00507E11" w:rsidP="00507E11">
      <w:pPr>
        <w:rPr>
          <w:rFonts w:ascii="ＭＳ Ｐ明朝" w:eastAsia="ＭＳ Ｐ明朝" w:hAnsi="ＭＳ Ｐ明朝" w:cs="Meiryo UI"/>
        </w:rPr>
      </w:pPr>
    </w:p>
    <w:p w14:paraId="472DE3F1" w14:textId="77777777" w:rsidR="004200AE" w:rsidRPr="00233FF5" w:rsidRDefault="004200AE" w:rsidP="00507E11">
      <w:pPr>
        <w:rPr>
          <w:rFonts w:ascii="ＭＳ Ｐ明朝" w:eastAsia="ＭＳ Ｐ明朝" w:hAnsi="ＭＳ Ｐ明朝" w:cs="Meiryo UI"/>
        </w:rPr>
      </w:pPr>
    </w:p>
    <w:p w14:paraId="468E7FFF" w14:textId="77777777" w:rsidR="004200AE" w:rsidRPr="00233FF5" w:rsidRDefault="004200AE" w:rsidP="00507E11">
      <w:pPr>
        <w:rPr>
          <w:rFonts w:ascii="ＭＳ Ｐ明朝" w:eastAsia="ＭＳ Ｐ明朝" w:hAnsi="ＭＳ Ｐ明朝" w:cs="Meiryo UI"/>
        </w:rPr>
      </w:pPr>
    </w:p>
    <w:p w14:paraId="63D1459B" w14:textId="77777777" w:rsidR="004200AE" w:rsidRPr="00233FF5" w:rsidRDefault="004200AE" w:rsidP="00507E11">
      <w:pPr>
        <w:rPr>
          <w:rFonts w:ascii="ＭＳ Ｐ明朝" w:eastAsia="ＭＳ Ｐ明朝" w:hAnsi="ＭＳ Ｐ明朝" w:cs="Meiryo UI"/>
        </w:rPr>
      </w:pPr>
    </w:p>
    <w:p w14:paraId="6E6841B1" w14:textId="77777777" w:rsidR="004200AE" w:rsidRPr="00233FF5" w:rsidRDefault="004200AE" w:rsidP="00507E11">
      <w:pPr>
        <w:rPr>
          <w:rFonts w:ascii="ＭＳ Ｐ明朝" w:eastAsia="ＭＳ Ｐ明朝" w:hAnsi="ＭＳ Ｐ明朝" w:cs="Meiryo UI"/>
        </w:rPr>
      </w:pPr>
    </w:p>
    <w:p w14:paraId="30AD2334" w14:textId="77777777" w:rsidR="004200AE" w:rsidRPr="00233FF5" w:rsidRDefault="004200AE" w:rsidP="00507E11">
      <w:pPr>
        <w:rPr>
          <w:rFonts w:ascii="ＭＳ Ｐ明朝" w:eastAsia="ＭＳ Ｐ明朝" w:hAnsi="ＭＳ Ｐ明朝" w:cs="Meiryo UI"/>
        </w:rPr>
      </w:pPr>
    </w:p>
    <w:p w14:paraId="7D2C5E20" w14:textId="77777777" w:rsidR="004200AE" w:rsidRPr="00233FF5" w:rsidRDefault="004200AE" w:rsidP="00507E11">
      <w:pPr>
        <w:rPr>
          <w:rFonts w:ascii="ＭＳ Ｐ明朝" w:eastAsia="ＭＳ Ｐ明朝" w:hAnsi="ＭＳ Ｐ明朝" w:cs="Meiryo UI"/>
        </w:rPr>
      </w:pPr>
    </w:p>
    <w:p w14:paraId="2A23E278" w14:textId="77777777" w:rsidR="004200AE" w:rsidRPr="00233FF5" w:rsidRDefault="004200AE" w:rsidP="00507E11">
      <w:pPr>
        <w:rPr>
          <w:rFonts w:ascii="ＭＳ Ｐ明朝" w:eastAsia="ＭＳ Ｐ明朝" w:hAnsi="ＭＳ Ｐ明朝" w:cs="Meiryo UI"/>
        </w:rPr>
      </w:pPr>
    </w:p>
    <w:p w14:paraId="0E518ADF" w14:textId="77777777" w:rsidR="00507E11" w:rsidRPr="00233FF5" w:rsidRDefault="00507E11" w:rsidP="00507E11">
      <w:pPr>
        <w:rPr>
          <w:rFonts w:ascii="ＭＳ Ｐ明朝" w:eastAsia="ＭＳ Ｐ明朝" w:hAnsi="ＭＳ Ｐ明朝" w:cs="Meiryo UI"/>
        </w:rPr>
      </w:pPr>
    </w:p>
    <w:p w14:paraId="5D74A26A" w14:textId="77777777" w:rsidR="00766FE6" w:rsidRPr="00233FF5" w:rsidRDefault="00766FE6" w:rsidP="00507E11">
      <w:pPr>
        <w:rPr>
          <w:rFonts w:ascii="ＭＳ Ｐ明朝" w:eastAsia="ＭＳ Ｐ明朝" w:hAnsi="ＭＳ Ｐ明朝" w:cs="Meiryo UI"/>
        </w:rPr>
      </w:pPr>
    </w:p>
    <w:p w14:paraId="5E87A8ED" w14:textId="77777777" w:rsidR="00766FE6" w:rsidRPr="00233FF5" w:rsidRDefault="00766FE6" w:rsidP="00507E11">
      <w:pPr>
        <w:rPr>
          <w:rFonts w:ascii="ＭＳ Ｐ明朝" w:eastAsia="ＭＳ Ｐ明朝" w:hAnsi="ＭＳ Ｐ明朝" w:cs="Meiryo UI"/>
        </w:rPr>
      </w:pPr>
    </w:p>
    <w:p w14:paraId="156885EF" w14:textId="77777777" w:rsidR="00766FE6" w:rsidRPr="00233FF5" w:rsidRDefault="00766FE6" w:rsidP="00507E11">
      <w:pPr>
        <w:rPr>
          <w:rFonts w:ascii="ＭＳ Ｐ明朝" w:eastAsia="ＭＳ Ｐ明朝" w:hAnsi="ＭＳ Ｐ明朝" w:cs="Meiryo UI"/>
        </w:rPr>
      </w:pPr>
    </w:p>
    <w:p w14:paraId="65E6E2A3" w14:textId="77777777" w:rsidR="00766FE6" w:rsidRDefault="00766FE6" w:rsidP="00507E11">
      <w:pPr>
        <w:rPr>
          <w:rFonts w:ascii="ＭＳ Ｐ明朝" w:eastAsia="ＭＳ Ｐ明朝" w:hAnsi="ＭＳ Ｐ明朝" w:cs="Meiryo UI"/>
        </w:rPr>
      </w:pPr>
    </w:p>
    <w:p w14:paraId="537BE1BF" w14:textId="77777777" w:rsidR="003C2205" w:rsidRPr="00233FF5" w:rsidRDefault="003C2205" w:rsidP="00507E11">
      <w:pPr>
        <w:rPr>
          <w:rFonts w:ascii="ＭＳ Ｐ明朝" w:eastAsia="ＭＳ Ｐ明朝" w:hAnsi="ＭＳ Ｐ明朝" w:cs="Meiryo UI"/>
        </w:rPr>
      </w:pPr>
    </w:p>
    <w:p w14:paraId="69493DDD" w14:textId="77777777" w:rsidR="00507E11" w:rsidRPr="00233FF5" w:rsidRDefault="00507E11" w:rsidP="00507E11">
      <w:pPr>
        <w:rPr>
          <w:rFonts w:ascii="ＭＳ Ｐ明朝" w:eastAsia="ＭＳ Ｐ明朝" w:hAnsi="ＭＳ Ｐ明朝" w:cs="Meiryo UI"/>
        </w:rPr>
      </w:pPr>
    </w:p>
    <w:p w14:paraId="51DC7432" w14:textId="77777777" w:rsidR="00572C50" w:rsidRPr="00233FF5" w:rsidRDefault="00572C50" w:rsidP="00572C50">
      <w:pPr>
        <w:rPr>
          <w:rFonts w:ascii="Meiryo UI" w:eastAsia="Meiryo UI" w:hAnsi="Meiryo UI" w:cs="Meiryo UI"/>
        </w:rPr>
      </w:pPr>
      <w:r w:rsidRPr="00233FF5">
        <w:rPr>
          <w:rFonts w:ascii="Meiryo UI" w:eastAsia="Meiryo UI" w:hAnsi="Meiryo UI" w:cs="Meiryo UI" w:hint="eastAsia"/>
        </w:rPr>
        <w:t>（３）研究開発計画の策定と具体的な研究開発目標の設定</w:t>
      </w:r>
    </w:p>
    <w:p w14:paraId="6EE96ED1" w14:textId="77777777" w:rsidR="00B514D9" w:rsidRPr="00B514D9" w:rsidRDefault="00572C50" w:rsidP="00572C50">
      <w:pPr>
        <w:rPr>
          <w:rFonts w:ascii="Meiryo UI" w:eastAsia="Meiryo UI" w:hAnsi="Meiryo UI" w:cs="Meiryo UI"/>
        </w:rPr>
      </w:pPr>
      <w:r w:rsidRPr="00B514D9">
        <w:rPr>
          <w:rFonts w:ascii="Meiryo UI" w:eastAsia="Meiryo UI" w:hAnsi="Meiryo UI" w:cs="Meiryo UI" w:hint="eastAsia"/>
        </w:rPr>
        <w:t>①</w:t>
      </w:r>
      <w:r w:rsidR="00B514D9" w:rsidRPr="00B514D9">
        <w:rPr>
          <w:rFonts w:ascii="Meiryo UI" w:eastAsia="Meiryo UI" w:hAnsi="Meiryo UI" w:cs="Meiryo UI" w:hint="eastAsia"/>
        </w:rPr>
        <w:t>設定課題</w:t>
      </w:r>
    </w:p>
    <w:p w14:paraId="1D960987" w14:textId="0C4D4A9B" w:rsidR="00572C50" w:rsidRPr="00233FF5" w:rsidRDefault="00572C50" w:rsidP="00572C50">
      <w:pPr>
        <w:rPr>
          <w:rFonts w:ascii="ＭＳ Ｐ明朝" w:eastAsia="ＭＳ Ｐ明朝" w:hAnsi="ＭＳ Ｐ明朝" w:cs="Meiryo UI"/>
          <w:color w:val="0000CC"/>
        </w:rPr>
      </w:pPr>
      <w:r w:rsidRPr="00233FF5">
        <w:rPr>
          <w:rFonts w:ascii="ＭＳ Ｐ明朝" w:eastAsia="ＭＳ Ｐ明朝" w:hAnsi="ＭＳ Ｐ明朝" w:cs="Meiryo UI" w:hint="eastAsia"/>
          <w:color w:val="0000CC"/>
        </w:rPr>
        <w:t>全体構想を実現するために、研究開発（と社会実装）においてどのような課題が存在するか検討し、課題ごとに具体的な研究の方法論を含めた研究開発計画</w:t>
      </w:r>
      <w:r w:rsidR="00766FE6" w:rsidRPr="00233FF5">
        <w:rPr>
          <w:rFonts w:ascii="ＭＳ Ｐ明朝" w:eastAsia="ＭＳ Ｐ明朝" w:hAnsi="ＭＳ Ｐ明朝" w:cs="Meiryo UI" w:hint="eastAsia"/>
          <w:color w:val="0000CC"/>
        </w:rPr>
        <w:t>と</w:t>
      </w:r>
      <w:r w:rsidR="00766FE6" w:rsidRPr="00233FF5">
        <w:rPr>
          <w:rFonts w:ascii="ＭＳ Ｐ明朝" w:eastAsia="ＭＳ Ｐ明朝" w:hAnsi="ＭＳ Ｐ明朝" w:cs="Meiryo UI"/>
          <w:color w:val="0000CC"/>
        </w:rPr>
        <w:t>目標</w:t>
      </w:r>
      <w:r w:rsidRPr="00233FF5">
        <w:rPr>
          <w:rFonts w:ascii="ＭＳ Ｐ明朝" w:eastAsia="ＭＳ Ｐ明朝" w:hAnsi="ＭＳ Ｐ明朝" w:cs="Meiryo UI" w:hint="eastAsia"/>
          <w:color w:val="0000CC"/>
        </w:rPr>
        <w:t>を</w:t>
      </w:r>
      <w:r w:rsidR="0093767A" w:rsidRPr="00233FF5">
        <w:rPr>
          <w:rFonts w:ascii="ＭＳ Ｐ明朝" w:eastAsia="ＭＳ Ｐ明朝" w:hAnsi="ＭＳ Ｐ明朝" w:cs="Meiryo UI" w:hint="eastAsia"/>
          <w:color w:val="0000CC"/>
        </w:rPr>
        <w:t>具体的かつ定量的に</w:t>
      </w:r>
      <w:r w:rsidRPr="00233FF5">
        <w:rPr>
          <w:rFonts w:ascii="ＭＳ Ｐ明朝" w:eastAsia="ＭＳ Ｐ明朝" w:hAnsi="ＭＳ Ｐ明朝" w:cs="Meiryo UI" w:hint="eastAsia"/>
          <w:color w:val="0000CC"/>
        </w:rPr>
        <w:t>記載してください。</w:t>
      </w:r>
    </w:p>
    <w:p w14:paraId="27383685" w14:textId="77777777" w:rsidR="00766FE6" w:rsidRPr="00233FF5" w:rsidRDefault="00766FE6" w:rsidP="00572C50">
      <w:pPr>
        <w:rPr>
          <w:rFonts w:ascii="ＭＳ Ｐ明朝" w:eastAsia="ＭＳ Ｐ明朝" w:hAnsi="ＭＳ Ｐ明朝" w:cs="Meiryo UI"/>
        </w:rPr>
      </w:pPr>
    </w:p>
    <w:p w14:paraId="1A4D2D79" w14:textId="77777777" w:rsidR="00FC4652" w:rsidRPr="00233FF5" w:rsidRDefault="00FC4652" w:rsidP="00FC4652">
      <w:pPr>
        <w:rPr>
          <w:rFonts w:ascii="ＭＳ Ｐ明朝" w:eastAsia="ＭＳ Ｐ明朝" w:hAnsi="ＭＳ Ｐ明朝" w:cs="Meiryo UI"/>
        </w:rPr>
      </w:pPr>
      <w:r w:rsidRPr="00233FF5">
        <w:rPr>
          <w:rFonts w:ascii="ＭＳ Ｐ明朝" w:eastAsia="ＭＳ Ｐ明朝" w:hAnsi="ＭＳ Ｐ明朝" w:cs="Meiryo UI" w:hint="eastAsia"/>
        </w:rPr>
        <w:t>設定課題１．</w:t>
      </w:r>
      <w:r w:rsidRPr="00233FF5">
        <w:rPr>
          <w:rFonts w:ascii="ＭＳ Ｐ明朝" w:eastAsia="ＭＳ Ｐ明朝" w:hAnsi="ＭＳ Ｐ明朝" w:cs="Meiryo UI" w:hint="eastAsia"/>
          <w:color w:val="0000CC"/>
        </w:rPr>
        <w:t>・・・・のデータ取得</w:t>
      </w:r>
    </w:p>
    <w:p w14:paraId="1DD62897" w14:textId="1055ACFB" w:rsidR="00FC4652" w:rsidRPr="00233FF5" w:rsidRDefault="00FC4652" w:rsidP="00FC4652">
      <w:pPr>
        <w:rPr>
          <w:rFonts w:ascii="ＭＳ Ｐ明朝" w:eastAsia="ＭＳ Ｐ明朝" w:hAnsi="ＭＳ Ｐ明朝" w:cs="Meiryo UI"/>
          <w:color w:val="0000CC"/>
        </w:rPr>
      </w:pPr>
    </w:p>
    <w:p w14:paraId="243C689C" w14:textId="77777777" w:rsidR="00022062" w:rsidRPr="00233FF5" w:rsidRDefault="00022062" w:rsidP="00FC4652">
      <w:pPr>
        <w:rPr>
          <w:rFonts w:ascii="ＭＳ Ｐ明朝" w:eastAsia="ＭＳ Ｐ明朝" w:hAnsi="ＭＳ Ｐ明朝" w:cs="Meiryo UI"/>
          <w:color w:val="0000CC"/>
        </w:rPr>
      </w:pPr>
    </w:p>
    <w:p w14:paraId="3C85E37E" w14:textId="11399DD1" w:rsidR="00022062" w:rsidRPr="00233FF5" w:rsidRDefault="00022062" w:rsidP="00FC4652">
      <w:pPr>
        <w:rPr>
          <w:rFonts w:ascii="ＭＳ Ｐ明朝" w:eastAsia="ＭＳ Ｐ明朝" w:hAnsi="ＭＳ Ｐ明朝" w:cs="Meiryo UI"/>
          <w:color w:val="0000CC"/>
        </w:rPr>
      </w:pPr>
    </w:p>
    <w:p w14:paraId="19A3B18F" w14:textId="77777777" w:rsidR="00FC4652" w:rsidRPr="00233FF5" w:rsidRDefault="00FC4652" w:rsidP="00FC4652">
      <w:pPr>
        <w:rPr>
          <w:rFonts w:ascii="ＭＳ Ｐ明朝" w:eastAsia="ＭＳ Ｐ明朝" w:hAnsi="ＭＳ Ｐ明朝" w:cs="Meiryo UI"/>
        </w:rPr>
      </w:pPr>
    </w:p>
    <w:p w14:paraId="37DF6BF4" w14:textId="77777777" w:rsidR="00FC4652" w:rsidRPr="00233FF5" w:rsidRDefault="00FC4652" w:rsidP="00FC4652">
      <w:pPr>
        <w:rPr>
          <w:rFonts w:ascii="ＭＳ Ｐ明朝" w:eastAsia="ＭＳ Ｐ明朝" w:hAnsi="ＭＳ Ｐ明朝" w:cs="Meiryo UI"/>
        </w:rPr>
      </w:pPr>
    </w:p>
    <w:p w14:paraId="113D418A" w14:textId="77777777" w:rsidR="00FC4652" w:rsidRPr="00233FF5" w:rsidRDefault="00FC4652" w:rsidP="00FC4652">
      <w:pPr>
        <w:rPr>
          <w:rFonts w:ascii="ＭＳ Ｐ明朝" w:eastAsia="ＭＳ Ｐ明朝" w:hAnsi="ＭＳ Ｐ明朝" w:cs="Meiryo UI"/>
        </w:rPr>
      </w:pPr>
      <w:r w:rsidRPr="00233FF5">
        <w:rPr>
          <w:rFonts w:ascii="ＭＳ Ｐ明朝" w:eastAsia="ＭＳ Ｐ明朝" w:hAnsi="ＭＳ Ｐ明朝" w:cs="Meiryo UI" w:hint="eastAsia"/>
        </w:rPr>
        <w:t>設定課題２．</w:t>
      </w:r>
      <w:r w:rsidRPr="00233FF5">
        <w:rPr>
          <w:rFonts w:ascii="ＭＳ Ｐ明朝" w:eastAsia="ＭＳ Ｐ明朝" w:hAnsi="ＭＳ Ｐ明朝" w:cs="Meiryo UI" w:hint="eastAsia"/>
          <w:color w:val="0000CC"/>
        </w:rPr>
        <w:t>・・・・のアルゴリズムの作成</w:t>
      </w:r>
    </w:p>
    <w:p w14:paraId="7F5724C8" w14:textId="7462F0A2" w:rsidR="00022062" w:rsidRPr="00233FF5" w:rsidRDefault="00022062" w:rsidP="00022062">
      <w:pPr>
        <w:rPr>
          <w:rFonts w:ascii="ＭＳ Ｐ明朝" w:eastAsia="ＭＳ Ｐ明朝" w:hAnsi="ＭＳ Ｐ明朝" w:cs="Meiryo UI"/>
          <w:color w:val="0000CC"/>
        </w:rPr>
      </w:pPr>
    </w:p>
    <w:p w14:paraId="4D2B0165" w14:textId="77777777" w:rsidR="00022062" w:rsidRPr="00233FF5" w:rsidRDefault="00022062" w:rsidP="00022062">
      <w:pPr>
        <w:rPr>
          <w:rFonts w:ascii="ＭＳ Ｐ明朝" w:eastAsia="ＭＳ Ｐ明朝" w:hAnsi="ＭＳ Ｐ明朝" w:cs="Meiryo UI"/>
          <w:color w:val="0000CC"/>
        </w:rPr>
      </w:pPr>
    </w:p>
    <w:p w14:paraId="05E15989" w14:textId="6F119917" w:rsidR="00022062" w:rsidRPr="00233FF5" w:rsidRDefault="00022062" w:rsidP="00022062">
      <w:pPr>
        <w:rPr>
          <w:rFonts w:ascii="ＭＳ Ｐ明朝" w:eastAsia="ＭＳ Ｐ明朝" w:hAnsi="ＭＳ Ｐ明朝" w:cs="Meiryo UI"/>
          <w:color w:val="0000CC"/>
        </w:rPr>
      </w:pPr>
    </w:p>
    <w:p w14:paraId="2ED0350A" w14:textId="77777777" w:rsidR="00FC4652" w:rsidRPr="00233FF5" w:rsidRDefault="00FC4652" w:rsidP="00FC4652">
      <w:pPr>
        <w:rPr>
          <w:rFonts w:ascii="ＭＳ Ｐ明朝" w:eastAsia="ＭＳ Ｐ明朝" w:hAnsi="ＭＳ Ｐ明朝" w:cs="Meiryo UI"/>
        </w:rPr>
      </w:pPr>
    </w:p>
    <w:p w14:paraId="12377BE0" w14:textId="77777777" w:rsidR="00FC4652" w:rsidRPr="00233FF5" w:rsidRDefault="00FC4652" w:rsidP="00FC4652">
      <w:pPr>
        <w:rPr>
          <w:rFonts w:ascii="ＭＳ Ｐ明朝" w:eastAsia="ＭＳ Ｐ明朝" w:hAnsi="ＭＳ Ｐ明朝" w:cs="Meiryo UI"/>
        </w:rPr>
      </w:pPr>
    </w:p>
    <w:p w14:paraId="759805AE" w14:textId="77777777" w:rsidR="00FC4652" w:rsidRPr="00233FF5" w:rsidRDefault="00FC4652" w:rsidP="00FC4652">
      <w:pPr>
        <w:rPr>
          <w:rFonts w:ascii="ＭＳ Ｐ明朝" w:eastAsia="ＭＳ Ｐ明朝" w:hAnsi="ＭＳ Ｐ明朝" w:cs="Meiryo UI"/>
        </w:rPr>
      </w:pPr>
      <w:r w:rsidRPr="00233FF5">
        <w:rPr>
          <w:rFonts w:ascii="ＭＳ Ｐ明朝" w:eastAsia="ＭＳ Ｐ明朝" w:hAnsi="ＭＳ Ｐ明朝" w:cs="Meiryo UI" w:hint="eastAsia"/>
        </w:rPr>
        <w:t>設定課題３．</w:t>
      </w:r>
      <w:r w:rsidRPr="00233FF5">
        <w:rPr>
          <w:rFonts w:ascii="ＭＳ Ｐ明朝" w:eastAsia="ＭＳ Ｐ明朝" w:hAnsi="ＭＳ Ｐ明朝" w:cs="Meiryo UI" w:hint="eastAsia"/>
          <w:color w:val="0000CC"/>
        </w:rPr>
        <w:t>・・・・の構築</w:t>
      </w:r>
    </w:p>
    <w:p w14:paraId="475540A8" w14:textId="0FECB840" w:rsidR="00022062" w:rsidRPr="00233FF5" w:rsidRDefault="00022062" w:rsidP="00022062">
      <w:pPr>
        <w:rPr>
          <w:rFonts w:ascii="ＭＳ Ｐ明朝" w:eastAsia="ＭＳ Ｐ明朝" w:hAnsi="ＭＳ Ｐ明朝" w:cs="Meiryo UI"/>
          <w:color w:val="0000CC"/>
        </w:rPr>
      </w:pPr>
    </w:p>
    <w:p w14:paraId="2C9E3B42" w14:textId="77777777" w:rsidR="00022062" w:rsidRPr="00233FF5" w:rsidRDefault="00022062" w:rsidP="00022062">
      <w:pPr>
        <w:rPr>
          <w:rFonts w:ascii="ＭＳ Ｐ明朝" w:eastAsia="ＭＳ Ｐ明朝" w:hAnsi="ＭＳ Ｐ明朝" w:cs="Meiryo UI"/>
          <w:color w:val="0000CC"/>
        </w:rPr>
      </w:pPr>
    </w:p>
    <w:p w14:paraId="641EE516" w14:textId="1FF5DD04" w:rsidR="00FC4652" w:rsidRPr="00233FF5" w:rsidRDefault="00FC4652" w:rsidP="00CA5490">
      <w:pPr>
        <w:rPr>
          <w:rFonts w:ascii="ＭＳ Ｐ明朝" w:eastAsia="ＭＳ Ｐ明朝" w:hAnsi="ＭＳ Ｐ明朝" w:cs="Meiryo UI"/>
          <w:color w:val="0000CC"/>
        </w:rPr>
      </w:pPr>
    </w:p>
    <w:p w14:paraId="10476705" w14:textId="77777777" w:rsidR="00FC4652" w:rsidRPr="00233FF5" w:rsidRDefault="00FC4652" w:rsidP="00FC4652">
      <w:pPr>
        <w:rPr>
          <w:rFonts w:ascii="ＭＳ Ｐ明朝" w:eastAsia="ＭＳ Ｐ明朝" w:hAnsi="ＭＳ Ｐ明朝" w:cs="Meiryo UI"/>
        </w:rPr>
      </w:pPr>
    </w:p>
    <w:p w14:paraId="4647537F" w14:textId="77777777" w:rsidR="00FC4652" w:rsidRPr="00233FF5" w:rsidRDefault="00FC4652" w:rsidP="00FC4652">
      <w:pPr>
        <w:rPr>
          <w:rFonts w:ascii="ＭＳ Ｐ明朝" w:eastAsia="ＭＳ Ｐ明朝" w:hAnsi="ＭＳ Ｐ明朝" w:cs="Meiryo UI"/>
        </w:rPr>
      </w:pPr>
    </w:p>
    <w:p w14:paraId="395B018F" w14:textId="77777777" w:rsidR="00FC4652" w:rsidRPr="00233FF5" w:rsidRDefault="00FC4652" w:rsidP="00FC4652">
      <w:pPr>
        <w:rPr>
          <w:rFonts w:ascii="ＭＳ Ｐ明朝" w:eastAsia="ＭＳ Ｐ明朝" w:hAnsi="ＭＳ Ｐ明朝" w:cs="Meiryo UI"/>
        </w:rPr>
      </w:pPr>
      <w:r w:rsidRPr="00233FF5">
        <w:rPr>
          <w:rFonts w:ascii="ＭＳ Ｐ明朝" w:eastAsia="ＭＳ Ｐ明朝" w:hAnsi="ＭＳ Ｐ明朝" w:cs="Meiryo UI" w:hint="eastAsia"/>
        </w:rPr>
        <w:t>設定課題４．</w:t>
      </w:r>
      <w:r w:rsidRPr="00233FF5">
        <w:rPr>
          <w:rFonts w:ascii="ＭＳ Ｐ明朝" w:eastAsia="ＭＳ Ｐ明朝" w:hAnsi="ＭＳ Ｐ明朝" w:cs="Meiryo UI" w:hint="eastAsia"/>
          <w:color w:val="0000CC"/>
        </w:rPr>
        <w:t>・・・・・</w:t>
      </w:r>
    </w:p>
    <w:p w14:paraId="3B3B4687" w14:textId="52179AC0" w:rsidR="00022062" w:rsidRPr="00233FF5" w:rsidRDefault="00022062" w:rsidP="00022062">
      <w:pPr>
        <w:rPr>
          <w:rFonts w:ascii="ＭＳ Ｐ明朝" w:eastAsia="ＭＳ Ｐ明朝" w:hAnsi="ＭＳ Ｐ明朝" w:cs="Meiryo UI"/>
          <w:color w:val="0000CC"/>
        </w:rPr>
      </w:pPr>
    </w:p>
    <w:p w14:paraId="6C0D7D8F" w14:textId="77777777" w:rsidR="00022062" w:rsidRPr="00233FF5" w:rsidRDefault="00022062" w:rsidP="00022062">
      <w:pPr>
        <w:rPr>
          <w:rFonts w:ascii="ＭＳ Ｐ明朝" w:eastAsia="ＭＳ Ｐ明朝" w:hAnsi="ＭＳ Ｐ明朝" w:cs="Meiryo UI"/>
          <w:color w:val="0000CC"/>
        </w:rPr>
      </w:pPr>
    </w:p>
    <w:p w14:paraId="5C96D2F4" w14:textId="31526EC6" w:rsidR="00022062" w:rsidRPr="00233FF5" w:rsidRDefault="00022062" w:rsidP="00022062">
      <w:pPr>
        <w:rPr>
          <w:rFonts w:ascii="ＭＳ Ｐ明朝" w:eastAsia="ＭＳ Ｐ明朝" w:hAnsi="ＭＳ Ｐ明朝" w:cs="Meiryo UI"/>
          <w:color w:val="0000CC"/>
        </w:rPr>
      </w:pPr>
    </w:p>
    <w:p w14:paraId="6B82B48E" w14:textId="77777777" w:rsidR="00FC4652" w:rsidRPr="00233FF5" w:rsidRDefault="00FC4652" w:rsidP="00FC4652">
      <w:pPr>
        <w:rPr>
          <w:rFonts w:ascii="ＭＳ Ｐ明朝" w:eastAsia="ＭＳ Ｐ明朝" w:hAnsi="ＭＳ Ｐ明朝" w:cs="Meiryo UI"/>
        </w:rPr>
      </w:pPr>
    </w:p>
    <w:p w14:paraId="0B6EA41E" w14:textId="77777777" w:rsidR="00B979AF" w:rsidRPr="00233FF5" w:rsidRDefault="00B979AF" w:rsidP="00FC4652">
      <w:pPr>
        <w:rPr>
          <w:rFonts w:ascii="ＭＳ Ｐ明朝" w:eastAsia="ＭＳ Ｐ明朝" w:hAnsi="ＭＳ Ｐ明朝" w:cs="Meiryo UI"/>
        </w:rPr>
      </w:pPr>
    </w:p>
    <w:p w14:paraId="7EA7575C" w14:textId="4227E792" w:rsidR="00FC4652" w:rsidRPr="00233FF5" w:rsidRDefault="00FC4652" w:rsidP="00FC4652">
      <w:pPr>
        <w:rPr>
          <w:rFonts w:ascii="ＭＳ Ｐ明朝" w:eastAsia="ＭＳ Ｐ明朝" w:hAnsi="ＭＳ Ｐ明朝" w:cs="Meiryo UI"/>
        </w:rPr>
      </w:pPr>
      <w:r w:rsidRPr="00233FF5">
        <w:rPr>
          <w:rFonts w:ascii="ＭＳ Ｐ明朝" w:eastAsia="ＭＳ Ｐ明朝" w:hAnsi="ＭＳ Ｐ明朝" w:cs="Meiryo UI" w:hint="eastAsia"/>
        </w:rPr>
        <w:t>設定課題５．</w:t>
      </w:r>
      <w:r w:rsidRPr="00233FF5">
        <w:rPr>
          <w:rFonts w:ascii="ＭＳ Ｐ明朝" w:eastAsia="ＭＳ Ｐ明朝" w:hAnsi="ＭＳ Ｐ明朝" w:cs="Meiryo UI" w:hint="eastAsia"/>
          <w:color w:val="0000CC"/>
        </w:rPr>
        <w:t>・・・としての承認</w:t>
      </w:r>
    </w:p>
    <w:p w14:paraId="2127CC29" w14:textId="430B27A4" w:rsidR="00022062" w:rsidRPr="00233FF5" w:rsidRDefault="00022062" w:rsidP="00022062">
      <w:pPr>
        <w:rPr>
          <w:rFonts w:ascii="ＭＳ Ｐ明朝" w:eastAsia="ＭＳ Ｐ明朝" w:hAnsi="ＭＳ Ｐ明朝" w:cs="Meiryo UI"/>
          <w:color w:val="0000CC"/>
        </w:rPr>
      </w:pPr>
    </w:p>
    <w:p w14:paraId="0ECFFB7E" w14:textId="77777777" w:rsidR="00022062" w:rsidRPr="00233FF5" w:rsidRDefault="00022062" w:rsidP="00022062">
      <w:pPr>
        <w:rPr>
          <w:rFonts w:ascii="ＭＳ Ｐ明朝" w:eastAsia="ＭＳ Ｐ明朝" w:hAnsi="ＭＳ Ｐ明朝" w:cs="Meiryo UI"/>
          <w:color w:val="0000CC"/>
        </w:rPr>
      </w:pPr>
    </w:p>
    <w:p w14:paraId="5BEFC5E5" w14:textId="11756FC2" w:rsidR="00022062" w:rsidRPr="00233FF5" w:rsidRDefault="00022062" w:rsidP="00022062">
      <w:pPr>
        <w:rPr>
          <w:rFonts w:ascii="ＭＳ Ｐ明朝" w:eastAsia="ＭＳ Ｐ明朝" w:hAnsi="ＭＳ Ｐ明朝" w:cs="Meiryo UI"/>
          <w:color w:val="0000CC"/>
        </w:rPr>
      </w:pPr>
    </w:p>
    <w:p w14:paraId="37FB2EF5" w14:textId="77777777" w:rsidR="004200AE" w:rsidRPr="00233FF5" w:rsidRDefault="004200AE" w:rsidP="00572C50">
      <w:pPr>
        <w:rPr>
          <w:rFonts w:ascii="ＭＳ Ｐ明朝" w:eastAsia="ＭＳ Ｐ明朝" w:hAnsi="ＭＳ Ｐ明朝" w:cs="Meiryo UI"/>
        </w:rPr>
      </w:pPr>
    </w:p>
    <w:p w14:paraId="1887DA14" w14:textId="77777777" w:rsidR="00022062" w:rsidRPr="00233FF5" w:rsidRDefault="00022062" w:rsidP="00572C50">
      <w:pPr>
        <w:rPr>
          <w:rFonts w:ascii="ＭＳ Ｐ明朝" w:eastAsia="ＭＳ Ｐ明朝" w:hAnsi="ＭＳ Ｐ明朝" w:cs="Meiryo UI"/>
        </w:rPr>
      </w:pPr>
    </w:p>
    <w:p w14:paraId="2EC5FCB8" w14:textId="77777777" w:rsidR="00022062" w:rsidRPr="00233FF5" w:rsidRDefault="00022062" w:rsidP="00572C50">
      <w:pPr>
        <w:rPr>
          <w:rFonts w:ascii="ＭＳ Ｐ明朝" w:eastAsia="ＭＳ Ｐ明朝" w:hAnsi="ＭＳ Ｐ明朝" w:cs="Meiryo UI"/>
        </w:rPr>
      </w:pPr>
    </w:p>
    <w:p w14:paraId="3A45328A" w14:textId="77777777" w:rsidR="004200AE" w:rsidRPr="00233FF5" w:rsidRDefault="004200AE" w:rsidP="00572C50">
      <w:pPr>
        <w:rPr>
          <w:rFonts w:ascii="ＭＳ Ｐ明朝" w:eastAsia="ＭＳ Ｐ明朝" w:hAnsi="ＭＳ Ｐ明朝" w:cs="Meiryo UI"/>
        </w:rPr>
      </w:pPr>
    </w:p>
    <w:p w14:paraId="13C1954C" w14:textId="77777777" w:rsidR="00766FE6" w:rsidRPr="00233FF5" w:rsidRDefault="00766FE6" w:rsidP="00572C50">
      <w:pPr>
        <w:rPr>
          <w:rFonts w:ascii="ＭＳ Ｐ明朝" w:eastAsia="ＭＳ Ｐ明朝" w:hAnsi="ＭＳ Ｐ明朝" w:cs="Meiryo UI"/>
        </w:rPr>
      </w:pPr>
    </w:p>
    <w:p w14:paraId="0489395D" w14:textId="77777777" w:rsidR="00766FE6" w:rsidRPr="00233FF5" w:rsidRDefault="00766FE6" w:rsidP="00572C50">
      <w:pPr>
        <w:rPr>
          <w:rFonts w:ascii="ＭＳ Ｐ明朝" w:eastAsia="ＭＳ Ｐ明朝" w:hAnsi="ＭＳ Ｐ明朝" w:cs="Meiryo UI"/>
        </w:rPr>
      </w:pPr>
    </w:p>
    <w:p w14:paraId="04A840C2" w14:textId="786820A3" w:rsidR="004200AE" w:rsidRPr="00233FF5" w:rsidRDefault="00572C50" w:rsidP="00572C50">
      <w:pPr>
        <w:rPr>
          <w:rFonts w:ascii="Meiryo UI" w:eastAsia="Meiryo UI" w:hAnsi="Meiryo UI" w:cs="Meiryo UI"/>
        </w:rPr>
      </w:pPr>
      <w:r w:rsidRPr="00233FF5">
        <w:rPr>
          <w:rFonts w:ascii="Meiryo UI" w:eastAsia="Meiryo UI" w:hAnsi="Meiryo UI" w:cs="Meiryo UI" w:hint="eastAsia"/>
        </w:rPr>
        <w:t>②</w:t>
      </w:r>
      <w:r w:rsidR="004200AE" w:rsidRPr="00233FF5">
        <w:rPr>
          <w:rFonts w:ascii="Meiryo UI" w:eastAsia="Meiryo UI" w:hAnsi="Meiryo UI" w:cs="Meiryo UI" w:hint="eastAsia"/>
        </w:rPr>
        <w:t>提案の</w:t>
      </w:r>
      <w:r w:rsidR="004200AE" w:rsidRPr="00233FF5">
        <w:rPr>
          <w:rFonts w:ascii="Meiryo UI" w:eastAsia="Meiryo UI" w:hAnsi="Meiryo UI" w:cs="Meiryo UI"/>
        </w:rPr>
        <w:t>基礎となる</w:t>
      </w:r>
      <w:r w:rsidR="004200AE" w:rsidRPr="00233FF5">
        <w:rPr>
          <w:rFonts w:ascii="Meiryo UI" w:eastAsia="Meiryo UI" w:hAnsi="Meiryo UI" w:cs="Meiryo UI" w:hint="eastAsia"/>
        </w:rPr>
        <w:t>研究開発</w:t>
      </w:r>
      <w:r w:rsidR="004200AE" w:rsidRPr="00233FF5">
        <w:rPr>
          <w:rFonts w:ascii="Meiryo UI" w:eastAsia="Meiryo UI" w:hAnsi="Meiryo UI" w:cs="Meiryo UI"/>
        </w:rPr>
        <w:t>成果</w:t>
      </w:r>
    </w:p>
    <w:p w14:paraId="5875AFAC" w14:textId="283C50A4" w:rsidR="00572C50" w:rsidRPr="00233FF5" w:rsidRDefault="004200AE" w:rsidP="00E15D61">
      <w:pPr>
        <w:ind w:left="209" w:hangingChars="100" w:hanging="209"/>
        <w:rPr>
          <w:rFonts w:ascii="ＭＳ Ｐ明朝" w:eastAsia="ＭＳ Ｐ明朝" w:hAnsi="ＭＳ Ｐ明朝" w:cs="Meiryo UI"/>
          <w:color w:val="0000CC"/>
        </w:rPr>
      </w:pPr>
      <w:r w:rsidRPr="00233FF5">
        <w:rPr>
          <w:rFonts w:ascii="ＭＳ Ｐ明朝" w:eastAsia="ＭＳ Ｐ明朝" w:hAnsi="ＭＳ Ｐ明朝" w:cs="Meiryo UI" w:hint="eastAsia"/>
          <w:color w:val="0000CC"/>
        </w:rPr>
        <w:t>※</w:t>
      </w:r>
      <w:r w:rsidR="00572C50" w:rsidRPr="00233FF5">
        <w:rPr>
          <w:rFonts w:ascii="ＭＳ Ｐ明朝" w:eastAsia="ＭＳ Ｐ明朝" w:hAnsi="ＭＳ Ｐ明朝" w:cs="Meiryo UI" w:hint="eastAsia"/>
          <w:color w:val="0000CC"/>
        </w:rPr>
        <w:t>本研究開発提案に関連して、申請者</w:t>
      </w:r>
      <w:r w:rsidR="00436F21" w:rsidRPr="00233FF5">
        <w:rPr>
          <w:rFonts w:ascii="ＭＳ Ｐ明朝" w:eastAsia="ＭＳ Ｐ明朝" w:hAnsi="ＭＳ Ｐ明朝" w:cs="Meiryo UI" w:hint="eastAsia"/>
          <w:color w:val="0000CC"/>
        </w:rPr>
        <w:t>ら</w:t>
      </w:r>
      <w:r w:rsidR="00572C50" w:rsidRPr="00233FF5">
        <w:rPr>
          <w:rFonts w:ascii="ＭＳ Ｐ明朝" w:eastAsia="ＭＳ Ｐ明朝" w:hAnsi="ＭＳ Ｐ明朝" w:cs="Meiryo UI" w:hint="eastAsia"/>
          <w:color w:val="0000CC"/>
        </w:rPr>
        <w:t>がこれまでに得ている研究開発成果（予備データ）を図表等の実験データと共に、定量的・具体的に記載してください。</w:t>
      </w:r>
      <w:r w:rsidR="005165A8" w:rsidRPr="00233FF5">
        <w:rPr>
          <w:rFonts w:ascii="ＭＳ Ｐ明朝" w:eastAsia="ＭＳ Ｐ明朝" w:hAnsi="ＭＳ Ｐ明朝" w:cs="Meiryo UI" w:hint="eastAsia"/>
          <w:color w:val="0000CC"/>
        </w:rPr>
        <w:t>申請者</w:t>
      </w:r>
      <w:r w:rsidR="00436F21" w:rsidRPr="00233FF5">
        <w:rPr>
          <w:rFonts w:ascii="ＭＳ Ｐ明朝" w:eastAsia="ＭＳ Ｐ明朝" w:hAnsi="ＭＳ Ｐ明朝" w:cs="Meiryo UI" w:hint="eastAsia"/>
          <w:color w:val="0000CC"/>
        </w:rPr>
        <w:t>ら</w:t>
      </w:r>
      <w:r w:rsidR="005165A8" w:rsidRPr="00233FF5">
        <w:rPr>
          <w:rFonts w:ascii="ＭＳ Ｐ明朝" w:eastAsia="ＭＳ Ｐ明朝" w:hAnsi="ＭＳ Ｐ明朝" w:cs="Meiryo UI" w:hint="eastAsia"/>
          <w:color w:val="0000CC"/>
        </w:rPr>
        <w:t>の</w:t>
      </w:r>
      <w:r w:rsidR="00572C50" w:rsidRPr="00233FF5">
        <w:rPr>
          <w:rFonts w:ascii="ＭＳ Ｐ明朝" w:eastAsia="ＭＳ Ｐ明朝" w:hAnsi="ＭＳ Ｐ明朝" w:cs="Meiryo UI" w:hint="eastAsia"/>
          <w:color w:val="0000CC"/>
        </w:rPr>
        <w:t>論文・特許等があればその内</w:t>
      </w:r>
      <w:r w:rsidR="00044A84">
        <w:rPr>
          <w:rFonts w:ascii="ＭＳ Ｐ明朝" w:eastAsia="ＭＳ Ｐ明朝" w:hAnsi="ＭＳ Ｐ明朝" w:cs="Meiryo UI" w:hint="eastAsia"/>
          <w:color w:val="0000CC"/>
        </w:rPr>
        <w:t>容を引用しながら説明してください。引用した特許・文献名などは</w:t>
      </w:r>
      <w:r w:rsidR="00572C50" w:rsidRPr="00233FF5">
        <w:rPr>
          <w:rFonts w:ascii="ＭＳ Ｐ明朝" w:eastAsia="ＭＳ Ｐ明朝" w:hAnsi="ＭＳ Ｐ明朝" w:cs="Meiryo UI" w:hint="eastAsia"/>
          <w:color w:val="0000CC"/>
        </w:rPr>
        <w:t>「</w:t>
      </w:r>
      <w:r w:rsidR="00044A84">
        <w:rPr>
          <w:rFonts w:ascii="ＭＳ Ｐ明朝" w:eastAsia="ＭＳ Ｐ明朝" w:hAnsi="ＭＳ Ｐ明朝" w:cs="Meiryo UI" w:hint="eastAsia"/>
          <w:color w:val="0000CC"/>
        </w:rPr>
        <w:t>４－２</w:t>
      </w:r>
      <w:r w:rsidR="00572C50" w:rsidRPr="00233FF5">
        <w:rPr>
          <w:rFonts w:ascii="ＭＳ Ｐ明朝" w:eastAsia="ＭＳ Ｐ明朝" w:hAnsi="ＭＳ Ｐ明朝" w:cs="Meiryo UI" w:hint="eastAsia"/>
          <w:color w:val="0000CC"/>
        </w:rPr>
        <w:t>論文・著書リスト」「</w:t>
      </w:r>
      <w:r w:rsidR="00044A84">
        <w:rPr>
          <w:rFonts w:ascii="ＭＳ Ｐ明朝" w:eastAsia="ＭＳ Ｐ明朝" w:hAnsi="ＭＳ Ｐ明朝" w:cs="Meiryo UI" w:hint="eastAsia"/>
          <w:color w:val="0000CC"/>
        </w:rPr>
        <w:t>４－３</w:t>
      </w:r>
      <w:r w:rsidR="00572C50" w:rsidRPr="00233FF5">
        <w:rPr>
          <w:rFonts w:ascii="ＭＳ Ｐ明朝" w:eastAsia="ＭＳ Ｐ明朝" w:hAnsi="ＭＳ Ｐ明朝" w:cs="Meiryo UI" w:hint="eastAsia"/>
          <w:color w:val="0000CC"/>
        </w:rPr>
        <w:t>特許リスト」に記載してください。</w:t>
      </w:r>
    </w:p>
    <w:p w14:paraId="7F342003" w14:textId="0061F984" w:rsidR="00E456C3" w:rsidRPr="00E15D61" w:rsidRDefault="00E456C3" w:rsidP="00E15D61">
      <w:pPr>
        <w:ind w:left="209" w:hangingChars="100" w:hanging="209"/>
        <w:rPr>
          <w:rFonts w:ascii="ＭＳ Ｐ明朝" w:eastAsia="ＭＳ Ｐ明朝" w:hAnsi="ＭＳ Ｐ明朝" w:cs="Meiryo UI"/>
          <w:color w:val="0000CC"/>
        </w:rPr>
      </w:pPr>
      <w:r w:rsidRPr="00E15D61">
        <w:rPr>
          <w:rFonts w:ascii="ＭＳ Ｐ明朝" w:eastAsia="ＭＳ Ｐ明朝" w:hAnsi="ＭＳ Ｐ明朝" w:cs="Meiryo UI" w:hint="eastAsia"/>
          <w:color w:val="0000CC"/>
        </w:rPr>
        <w:t>※本研究開発提案に</w:t>
      </w:r>
      <w:r w:rsidRPr="00E15D61">
        <w:rPr>
          <w:rFonts w:ascii="ＭＳ Ｐ明朝" w:eastAsia="ＭＳ Ｐ明朝" w:hAnsi="ＭＳ Ｐ明朝" w:cs="Meiryo UI"/>
          <w:color w:val="0000CC"/>
        </w:rPr>
        <w:t>関連した</w:t>
      </w:r>
      <w:r w:rsidR="00E15D61">
        <w:rPr>
          <w:rFonts w:ascii="ＭＳ Ｐ明朝" w:eastAsia="ＭＳ Ｐ明朝" w:hAnsi="ＭＳ Ｐ明朝" w:cs="Meiryo UI"/>
          <w:color w:val="0000CC"/>
        </w:rPr>
        <w:t>臨床</w:t>
      </w:r>
      <w:r w:rsidR="00E15D61">
        <w:rPr>
          <w:rFonts w:ascii="ＭＳ Ｐ明朝" w:eastAsia="ＭＳ Ｐ明朝" w:hAnsi="ＭＳ Ｐ明朝" w:cs="Meiryo UI" w:hint="eastAsia"/>
          <w:color w:val="0000CC"/>
        </w:rPr>
        <w:t>研究</w:t>
      </w:r>
      <w:r w:rsidRPr="00E15D61">
        <w:rPr>
          <w:rFonts w:ascii="ＭＳ Ｐ明朝" w:eastAsia="ＭＳ Ｐ明朝" w:hAnsi="ＭＳ Ｐ明朝" w:cs="Meiryo UI" w:hint="eastAsia"/>
          <w:color w:val="0000CC"/>
        </w:rPr>
        <w:t>について以下の三つのうちいずれかの臨床研究登録システムに登録</w:t>
      </w:r>
      <w:r w:rsidRPr="00E15D61">
        <w:rPr>
          <w:rFonts w:ascii="ＭＳ Ｐ明朝" w:eastAsia="ＭＳ Ｐ明朝" w:hAnsi="ＭＳ Ｐ明朝" w:cs="Meiryo UI"/>
          <w:color w:val="0000CC"/>
        </w:rPr>
        <w:t>があれば、</w:t>
      </w:r>
      <w:r w:rsidR="00A040B8" w:rsidRPr="00E15D61">
        <w:rPr>
          <w:rFonts w:ascii="ＭＳ Ｐ明朝" w:eastAsia="ＭＳ Ｐ明朝" w:hAnsi="ＭＳ Ｐ明朝" w:cs="Meiryo UI" w:hint="eastAsia"/>
          <w:color w:val="0000CC"/>
        </w:rPr>
        <w:t>それぞれの</w:t>
      </w:r>
      <w:r w:rsidR="00A040B8" w:rsidRPr="00E15D61">
        <w:rPr>
          <w:rFonts w:ascii="ＭＳ Ｐ明朝" w:eastAsia="ＭＳ Ｐ明朝" w:hAnsi="ＭＳ Ｐ明朝" w:cs="Meiryo UI"/>
          <w:color w:val="0000CC"/>
        </w:rPr>
        <w:t>試験</w:t>
      </w:r>
      <w:r w:rsidR="00A040B8" w:rsidRPr="00E15D61">
        <w:rPr>
          <w:rFonts w:ascii="ＭＳ Ｐ明朝" w:eastAsia="ＭＳ Ｐ明朝" w:hAnsi="ＭＳ Ｐ明朝" w:cs="Meiryo UI" w:hint="eastAsia"/>
          <w:color w:val="0000CC"/>
        </w:rPr>
        <w:t>ID</w:t>
      </w:r>
      <w:r w:rsidRPr="00E15D61">
        <w:rPr>
          <w:rFonts w:ascii="ＭＳ Ｐ明朝" w:eastAsia="ＭＳ Ｐ明朝" w:hAnsi="ＭＳ Ｐ明朝" w:cs="Meiryo UI"/>
          <w:color w:val="0000CC"/>
        </w:rPr>
        <w:t>を合わせて記載してください。</w:t>
      </w:r>
    </w:p>
    <w:p w14:paraId="0DBCFE77" w14:textId="7649E719" w:rsidR="00E456C3" w:rsidRPr="00E15D61" w:rsidRDefault="00E456C3" w:rsidP="00E15D61">
      <w:pPr>
        <w:ind w:leftChars="135" w:left="282"/>
        <w:rPr>
          <w:rFonts w:ascii="ＭＳ Ｐ明朝" w:eastAsia="ＭＳ Ｐ明朝" w:hAnsi="ＭＳ Ｐ明朝" w:cs="Meiryo UI"/>
          <w:color w:val="0000CC"/>
        </w:rPr>
      </w:pPr>
      <w:r w:rsidRPr="00E15D61">
        <w:rPr>
          <w:rFonts w:ascii="ＭＳ Ｐ明朝" w:eastAsia="ＭＳ Ｐ明朝" w:hAnsi="ＭＳ Ｐ明朝" w:cs="Meiryo UI" w:hint="eastAsia"/>
          <w:color w:val="0000CC"/>
        </w:rPr>
        <w:t>○大学病院医療情報ネットワーク（UMIN）「臨床試験登録システム」</w:t>
      </w:r>
      <w:r w:rsidR="00513173" w:rsidRPr="00E15D61">
        <w:rPr>
          <w:rFonts w:ascii="ＭＳ Ｐ明朝" w:eastAsia="ＭＳ Ｐ明朝" w:hAnsi="ＭＳ Ｐ明朝" w:cs="Meiryo UI" w:hint="eastAsia"/>
          <w:color w:val="0000CC"/>
        </w:rPr>
        <w:t>：</w:t>
      </w:r>
      <w:r w:rsidR="00513173" w:rsidRPr="00E15D61">
        <w:rPr>
          <w:rFonts w:ascii="ＭＳ Ｐ明朝" w:eastAsia="ＭＳ Ｐ明朝" w:hAnsi="ＭＳ Ｐ明朝" w:cs="Meiryo UI"/>
          <w:color w:val="0000CC"/>
        </w:rPr>
        <w:t xml:space="preserve">　</w:t>
      </w:r>
      <w:r w:rsidR="00513173" w:rsidRPr="00E15D61">
        <w:rPr>
          <w:rFonts w:ascii="ＭＳ Ｐ明朝" w:eastAsia="ＭＳ Ｐ明朝" w:hAnsi="ＭＳ Ｐ明朝" w:cs="Meiryo UI" w:hint="eastAsia"/>
          <w:color w:val="0000CC"/>
        </w:rPr>
        <w:t>UMIN試験ID（</w:t>
      </w:r>
      <w:r w:rsidR="00513173" w:rsidRPr="00E15D61">
        <w:rPr>
          <w:rFonts w:ascii="ＭＳ Ｐ明朝" w:eastAsia="ＭＳ Ｐ明朝" w:hAnsi="ＭＳ Ｐ明朝" w:cs="Meiryo UI"/>
          <w:color w:val="0000CC"/>
        </w:rPr>
        <w:t>例：</w:t>
      </w:r>
      <w:r w:rsidR="00513173" w:rsidRPr="00E15D61">
        <w:rPr>
          <w:rFonts w:ascii="ＭＳ Ｐ明朝" w:eastAsia="ＭＳ Ｐ明朝" w:hAnsi="ＭＳ Ｐ明朝" w:cs="Meiryo UI" w:hint="eastAsia"/>
          <w:color w:val="0000CC"/>
        </w:rPr>
        <w:t xml:space="preserve"> UMIN000023422）</w:t>
      </w:r>
    </w:p>
    <w:p w14:paraId="50DADD58" w14:textId="0C33A126" w:rsidR="00513173" w:rsidRPr="00E15D61" w:rsidRDefault="00E456C3" w:rsidP="00E15D61">
      <w:pPr>
        <w:ind w:leftChars="135" w:left="282"/>
        <w:rPr>
          <w:rFonts w:ascii="ＭＳ Ｐ明朝" w:eastAsia="ＭＳ Ｐ明朝" w:hAnsi="ＭＳ Ｐ明朝" w:cs="Meiryo UI"/>
          <w:color w:val="0000CC"/>
        </w:rPr>
      </w:pPr>
      <w:r w:rsidRPr="00E15D61">
        <w:rPr>
          <w:rFonts w:ascii="ＭＳ Ｐ明朝" w:eastAsia="ＭＳ Ｐ明朝" w:hAnsi="ＭＳ Ｐ明朝" w:cs="Meiryo UI" w:hint="eastAsia"/>
          <w:color w:val="0000CC"/>
        </w:rPr>
        <w:t>○（財）日本医薬情報センター（JAPIC）「臨床試験情報」</w:t>
      </w:r>
      <w:r w:rsidR="00513173" w:rsidRPr="00E15D61">
        <w:rPr>
          <w:rFonts w:ascii="ＭＳ Ｐ明朝" w:eastAsia="ＭＳ Ｐ明朝" w:hAnsi="ＭＳ Ｐ明朝" w:cs="Meiryo UI" w:hint="eastAsia"/>
          <w:color w:val="0000CC"/>
        </w:rPr>
        <w:t xml:space="preserve">： </w:t>
      </w:r>
      <w:proofErr w:type="spellStart"/>
      <w:r w:rsidR="00513173" w:rsidRPr="00E15D61">
        <w:rPr>
          <w:rFonts w:ascii="ＭＳ Ｐ明朝" w:eastAsia="ＭＳ Ｐ明朝" w:hAnsi="ＭＳ Ｐ明朝" w:cs="Meiryo UI"/>
          <w:color w:val="0000CC"/>
        </w:rPr>
        <w:t>JapicCTI</w:t>
      </w:r>
      <w:proofErr w:type="spellEnd"/>
      <w:r w:rsidR="00513173" w:rsidRPr="00E15D61">
        <w:rPr>
          <w:rFonts w:ascii="ＭＳ Ｐ明朝" w:eastAsia="ＭＳ Ｐ明朝" w:hAnsi="ＭＳ Ｐ明朝" w:cs="Meiryo UI"/>
          <w:color w:val="0000CC"/>
        </w:rPr>
        <w:t>-No.</w:t>
      </w:r>
      <w:r w:rsidR="00513173" w:rsidRPr="00E15D61">
        <w:rPr>
          <w:rFonts w:ascii="ＭＳ Ｐ明朝" w:eastAsia="ＭＳ Ｐ明朝" w:hAnsi="ＭＳ Ｐ明朝" w:cs="Meiryo UI" w:hint="eastAsia"/>
          <w:color w:val="0000CC"/>
        </w:rPr>
        <w:t xml:space="preserve">　</w:t>
      </w:r>
      <w:r w:rsidR="00513173" w:rsidRPr="00E15D61">
        <w:rPr>
          <w:rFonts w:ascii="ＭＳ Ｐ明朝" w:eastAsia="ＭＳ Ｐ明朝" w:hAnsi="ＭＳ Ｐ明朝" w:cs="Meiryo UI"/>
          <w:color w:val="0000CC"/>
        </w:rPr>
        <w:t>（例：</w:t>
      </w:r>
      <w:r w:rsidR="00513173" w:rsidRPr="00E15D61">
        <w:rPr>
          <w:rFonts w:ascii="ＭＳ Ｐ明朝" w:eastAsia="ＭＳ Ｐ明朝" w:hAnsi="ＭＳ Ｐ明朝" w:cs="Meiryo UI" w:hint="eastAsia"/>
          <w:color w:val="0000CC"/>
        </w:rPr>
        <w:t xml:space="preserve"> </w:t>
      </w:r>
      <w:r w:rsidR="00513173" w:rsidRPr="00E15D61">
        <w:rPr>
          <w:rFonts w:ascii="ＭＳ Ｐ明朝" w:eastAsia="ＭＳ Ｐ明朝" w:hAnsi="ＭＳ Ｐ明朝" w:cs="Meiryo UI"/>
          <w:color w:val="0000CC"/>
        </w:rPr>
        <w:t>JapicCTI-050</w:t>
      </w:r>
      <w:r w:rsidR="00513173" w:rsidRPr="00E15D61">
        <w:rPr>
          <w:rFonts w:ascii="ＭＳ Ｐ明朝" w:eastAsia="ＭＳ Ｐ明朝" w:hAnsi="ＭＳ Ｐ明朝" w:cs="Meiryo UI" w:hint="eastAsia"/>
          <w:color w:val="0000CC"/>
        </w:rPr>
        <w:t>999</w:t>
      </w:r>
      <w:r w:rsidR="00513173" w:rsidRPr="00E15D61">
        <w:rPr>
          <w:rFonts w:ascii="ＭＳ Ｐ明朝" w:eastAsia="ＭＳ Ｐ明朝" w:hAnsi="ＭＳ Ｐ明朝" w:cs="Meiryo UI"/>
          <w:color w:val="0000CC"/>
        </w:rPr>
        <w:t>(ja)</w:t>
      </w:r>
      <w:r w:rsidR="00513173" w:rsidRPr="00E15D61">
        <w:rPr>
          <w:rFonts w:ascii="ＭＳ Ｐ明朝" w:eastAsia="ＭＳ Ｐ明朝" w:hAnsi="ＭＳ Ｐ明朝" w:cs="Meiryo UI" w:hint="eastAsia"/>
          <w:color w:val="0000CC"/>
        </w:rPr>
        <w:t>）</w:t>
      </w:r>
    </w:p>
    <w:p w14:paraId="5207F407" w14:textId="33B9D40C" w:rsidR="00E456C3" w:rsidRPr="00E15D61" w:rsidRDefault="00E456C3" w:rsidP="00E15D61">
      <w:pPr>
        <w:ind w:leftChars="135" w:left="282"/>
        <w:rPr>
          <w:rFonts w:ascii="ＭＳ Ｐ明朝" w:eastAsia="ＭＳ Ｐ明朝" w:hAnsi="ＭＳ Ｐ明朝" w:cs="Meiryo UI"/>
          <w:color w:val="0000CC"/>
        </w:rPr>
      </w:pPr>
      <w:r w:rsidRPr="00E15D61">
        <w:rPr>
          <w:rFonts w:ascii="ＭＳ Ｐ明朝" w:eastAsia="ＭＳ Ｐ明朝" w:hAnsi="ＭＳ Ｐ明朝" w:cs="Meiryo UI" w:hint="eastAsia"/>
          <w:color w:val="0000CC"/>
        </w:rPr>
        <w:t>○日本医師会治験促進センター「臨床試験登録システム」</w:t>
      </w:r>
      <w:r w:rsidR="00513173" w:rsidRPr="00E15D61">
        <w:rPr>
          <w:rFonts w:ascii="ＭＳ Ｐ明朝" w:eastAsia="ＭＳ Ｐ明朝" w:hAnsi="ＭＳ Ｐ明朝" w:cs="Meiryo UI" w:hint="eastAsia"/>
          <w:color w:val="0000CC"/>
        </w:rPr>
        <w:t xml:space="preserve">：　日医治促ID　</w:t>
      </w:r>
      <w:r w:rsidR="00513173" w:rsidRPr="00E15D61">
        <w:rPr>
          <w:rFonts w:ascii="ＭＳ Ｐ明朝" w:eastAsia="ＭＳ Ｐ明朝" w:hAnsi="ＭＳ Ｐ明朝" w:cs="Meiryo UI"/>
          <w:color w:val="0000CC"/>
        </w:rPr>
        <w:t>（例：</w:t>
      </w:r>
      <w:r w:rsidR="00513173" w:rsidRPr="00E15D61">
        <w:rPr>
          <w:rFonts w:ascii="ＭＳ Ｐ明朝" w:eastAsia="ＭＳ Ｐ明朝" w:hAnsi="ＭＳ Ｐ明朝" w:cs="Meiryo UI" w:hint="eastAsia"/>
          <w:color w:val="0000CC"/>
        </w:rPr>
        <w:t xml:space="preserve"> </w:t>
      </w:r>
      <w:r w:rsidR="00513173" w:rsidRPr="00E15D61">
        <w:rPr>
          <w:rFonts w:ascii="ＭＳ Ｐ明朝" w:eastAsia="ＭＳ Ｐ明朝" w:hAnsi="ＭＳ Ｐ明朝" w:cs="Meiryo UI"/>
          <w:color w:val="0000CC"/>
        </w:rPr>
        <w:t>JMA-IIA00</w:t>
      </w:r>
      <w:r w:rsidR="00513173" w:rsidRPr="00E15D61">
        <w:rPr>
          <w:rFonts w:ascii="ＭＳ Ｐ明朝" w:eastAsia="ＭＳ Ｐ明朝" w:hAnsi="ＭＳ Ｐ明朝" w:cs="Meiryo UI" w:hint="eastAsia"/>
          <w:color w:val="0000CC"/>
        </w:rPr>
        <w:t>999</w:t>
      </w:r>
      <w:r w:rsidR="00513173" w:rsidRPr="00E15D61">
        <w:rPr>
          <w:rFonts w:ascii="ＭＳ Ｐ明朝" w:eastAsia="ＭＳ Ｐ明朝" w:hAnsi="ＭＳ Ｐ明朝" w:cs="Meiryo UI"/>
          <w:color w:val="0000CC"/>
        </w:rPr>
        <w:t>）</w:t>
      </w:r>
    </w:p>
    <w:p w14:paraId="7F1A1849" w14:textId="77777777" w:rsidR="005165A8" w:rsidRPr="00E456C3" w:rsidRDefault="005165A8" w:rsidP="00572C50">
      <w:pPr>
        <w:rPr>
          <w:rFonts w:ascii="ＭＳ Ｐ明朝" w:eastAsia="ＭＳ Ｐ明朝" w:hAnsi="ＭＳ Ｐ明朝" w:cs="Meiryo UI"/>
        </w:rPr>
      </w:pPr>
    </w:p>
    <w:p w14:paraId="744960AA" w14:textId="77777777" w:rsidR="005165A8" w:rsidRPr="00233FF5" w:rsidRDefault="005165A8" w:rsidP="00572C50">
      <w:pPr>
        <w:rPr>
          <w:rFonts w:ascii="ＭＳ Ｐ明朝" w:eastAsia="ＭＳ Ｐ明朝" w:hAnsi="ＭＳ Ｐ明朝" w:cs="Meiryo UI"/>
        </w:rPr>
      </w:pPr>
    </w:p>
    <w:p w14:paraId="0F8A9B49" w14:textId="77777777" w:rsidR="004200AE" w:rsidRPr="00233FF5" w:rsidRDefault="004200AE" w:rsidP="00572C50">
      <w:pPr>
        <w:rPr>
          <w:rFonts w:ascii="ＭＳ Ｐ明朝" w:eastAsia="ＭＳ Ｐ明朝" w:hAnsi="ＭＳ Ｐ明朝" w:cs="Meiryo UI"/>
        </w:rPr>
      </w:pPr>
    </w:p>
    <w:p w14:paraId="53740008" w14:textId="77777777" w:rsidR="004200AE" w:rsidRPr="00233FF5" w:rsidRDefault="004200AE" w:rsidP="00572C50">
      <w:pPr>
        <w:rPr>
          <w:rFonts w:ascii="ＭＳ Ｐ明朝" w:eastAsia="ＭＳ Ｐ明朝" w:hAnsi="ＭＳ Ｐ明朝" w:cs="Meiryo UI"/>
        </w:rPr>
      </w:pPr>
    </w:p>
    <w:p w14:paraId="724D3441" w14:textId="77777777" w:rsidR="00BE0E18" w:rsidRPr="00513173" w:rsidRDefault="00BE0E18" w:rsidP="00572C50">
      <w:pPr>
        <w:rPr>
          <w:rFonts w:ascii="ＭＳ Ｐ明朝" w:eastAsia="ＭＳ Ｐ明朝" w:hAnsi="ＭＳ Ｐ明朝" w:cs="Meiryo UI"/>
        </w:rPr>
      </w:pPr>
    </w:p>
    <w:p w14:paraId="7F791776" w14:textId="77777777" w:rsidR="0089070C" w:rsidRPr="00233FF5" w:rsidRDefault="0089070C" w:rsidP="00572C50">
      <w:pPr>
        <w:rPr>
          <w:rFonts w:ascii="ＭＳ Ｐ明朝" w:eastAsia="ＭＳ Ｐ明朝" w:hAnsi="ＭＳ Ｐ明朝" w:cs="Meiryo UI"/>
        </w:rPr>
      </w:pPr>
    </w:p>
    <w:p w14:paraId="16DA9994" w14:textId="77777777" w:rsidR="00BE0E18" w:rsidRPr="00233FF5" w:rsidRDefault="00BE0E18" w:rsidP="00572C50">
      <w:pPr>
        <w:rPr>
          <w:rFonts w:ascii="ＭＳ Ｐ明朝" w:eastAsia="ＭＳ Ｐ明朝" w:hAnsi="ＭＳ Ｐ明朝" w:cs="Meiryo UI"/>
        </w:rPr>
      </w:pPr>
    </w:p>
    <w:p w14:paraId="5B426EE6" w14:textId="77777777" w:rsidR="00BE0E18" w:rsidRPr="00233FF5" w:rsidRDefault="00BE0E18" w:rsidP="00572C50">
      <w:pPr>
        <w:rPr>
          <w:rFonts w:ascii="ＭＳ Ｐ明朝" w:eastAsia="ＭＳ Ｐ明朝" w:hAnsi="ＭＳ Ｐ明朝" w:cs="Meiryo UI"/>
        </w:rPr>
      </w:pPr>
    </w:p>
    <w:p w14:paraId="1EA546DF" w14:textId="77777777" w:rsidR="00BE0E18" w:rsidRPr="00233FF5" w:rsidRDefault="00BE0E18" w:rsidP="00572C50">
      <w:pPr>
        <w:rPr>
          <w:rFonts w:ascii="ＭＳ Ｐ明朝" w:eastAsia="ＭＳ Ｐ明朝" w:hAnsi="ＭＳ Ｐ明朝" w:cs="Meiryo UI"/>
        </w:rPr>
      </w:pPr>
    </w:p>
    <w:p w14:paraId="459CA045" w14:textId="77777777" w:rsidR="00BE0E18" w:rsidRPr="00233FF5" w:rsidRDefault="00BE0E18" w:rsidP="00572C50">
      <w:pPr>
        <w:rPr>
          <w:rFonts w:ascii="ＭＳ Ｐ明朝" w:eastAsia="ＭＳ Ｐ明朝" w:hAnsi="ＭＳ Ｐ明朝" w:cs="Meiryo UI"/>
        </w:rPr>
      </w:pPr>
    </w:p>
    <w:p w14:paraId="24BD46F1" w14:textId="77777777" w:rsidR="00BE0E18" w:rsidRPr="00233FF5" w:rsidRDefault="00BE0E18" w:rsidP="00572C50">
      <w:pPr>
        <w:rPr>
          <w:rFonts w:ascii="ＭＳ Ｐ明朝" w:eastAsia="ＭＳ Ｐ明朝" w:hAnsi="ＭＳ Ｐ明朝" w:cs="Meiryo UI"/>
        </w:rPr>
      </w:pPr>
    </w:p>
    <w:p w14:paraId="0C575728" w14:textId="77777777" w:rsidR="00BE0E18" w:rsidRPr="00233FF5" w:rsidRDefault="00BE0E18" w:rsidP="00572C50">
      <w:pPr>
        <w:rPr>
          <w:rFonts w:ascii="ＭＳ Ｐ明朝" w:eastAsia="ＭＳ Ｐ明朝" w:hAnsi="ＭＳ Ｐ明朝" w:cs="Meiryo UI"/>
        </w:rPr>
      </w:pPr>
    </w:p>
    <w:p w14:paraId="0DB75793" w14:textId="77777777" w:rsidR="00BE0E18" w:rsidRPr="00233FF5" w:rsidRDefault="00BE0E18" w:rsidP="00572C50">
      <w:pPr>
        <w:rPr>
          <w:rFonts w:ascii="ＭＳ Ｐ明朝" w:eastAsia="ＭＳ Ｐ明朝" w:hAnsi="ＭＳ Ｐ明朝" w:cs="Meiryo UI"/>
        </w:rPr>
      </w:pPr>
    </w:p>
    <w:p w14:paraId="4DA7652A" w14:textId="77777777" w:rsidR="00BE0E18" w:rsidRPr="00233FF5" w:rsidRDefault="00BE0E18" w:rsidP="00572C50">
      <w:pPr>
        <w:rPr>
          <w:rFonts w:ascii="ＭＳ Ｐ明朝" w:eastAsia="ＭＳ Ｐ明朝" w:hAnsi="ＭＳ Ｐ明朝" w:cs="Meiryo UI"/>
        </w:rPr>
      </w:pPr>
    </w:p>
    <w:p w14:paraId="29E0D008" w14:textId="77777777" w:rsidR="00BE0E18" w:rsidRPr="00233FF5" w:rsidRDefault="00BE0E18" w:rsidP="00572C50">
      <w:pPr>
        <w:rPr>
          <w:rFonts w:ascii="ＭＳ Ｐ明朝" w:eastAsia="ＭＳ Ｐ明朝" w:hAnsi="ＭＳ Ｐ明朝" w:cs="Meiryo UI"/>
        </w:rPr>
      </w:pPr>
    </w:p>
    <w:p w14:paraId="3099793B" w14:textId="77777777" w:rsidR="00BE0E18" w:rsidRPr="00233FF5" w:rsidRDefault="00BE0E18" w:rsidP="00572C50">
      <w:pPr>
        <w:rPr>
          <w:rFonts w:ascii="ＭＳ Ｐ明朝" w:eastAsia="ＭＳ Ｐ明朝" w:hAnsi="ＭＳ Ｐ明朝" w:cs="Meiryo UI"/>
        </w:rPr>
      </w:pPr>
    </w:p>
    <w:p w14:paraId="0ACC9A5D" w14:textId="77777777" w:rsidR="00BE0E18" w:rsidRPr="00233FF5" w:rsidRDefault="00BE0E18" w:rsidP="00572C50">
      <w:pPr>
        <w:rPr>
          <w:rFonts w:ascii="ＭＳ Ｐ明朝" w:eastAsia="ＭＳ Ｐ明朝" w:hAnsi="ＭＳ Ｐ明朝" w:cs="Meiryo UI"/>
        </w:rPr>
      </w:pPr>
    </w:p>
    <w:p w14:paraId="664A91AA" w14:textId="77777777" w:rsidR="00BE0E18" w:rsidRPr="00233FF5" w:rsidRDefault="00BE0E18" w:rsidP="00572C50">
      <w:pPr>
        <w:rPr>
          <w:rFonts w:ascii="ＭＳ Ｐ明朝" w:eastAsia="ＭＳ Ｐ明朝" w:hAnsi="ＭＳ Ｐ明朝" w:cs="Meiryo UI"/>
        </w:rPr>
      </w:pPr>
    </w:p>
    <w:p w14:paraId="55C30338" w14:textId="77777777" w:rsidR="00BE0E18" w:rsidRPr="00233FF5" w:rsidRDefault="00BE0E18" w:rsidP="00572C50">
      <w:pPr>
        <w:rPr>
          <w:rFonts w:ascii="ＭＳ Ｐ明朝" w:eastAsia="ＭＳ Ｐ明朝" w:hAnsi="ＭＳ Ｐ明朝" w:cs="Meiryo UI"/>
        </w:rPr>
      </w:pPr>
    </w:p>
    <w:p w14:paraId="355F5ABA" w14:textId="77777777" w:rsidR="00BE0E18" w:rsidRPr="00233FF5" w:rsidRDefault="00BE0E18" w:rsidP="00572C50">
      <w:pPr>
        <w:rPr>
          <w:rFonts w:ascii="ＭＳ Ｐ明朝" w:eastAsia="ＭＳ Ｐ明朝" w:hAnsi="ＭＳ Ｐ明朝" w:cs="Meiryo UI"/>
        </w:rPr>
      </w:pPr>
    </w:p>
    <w:p w14:paraId="2628742E" w14:textId="77777777" w:rsidR="00BE0E18" w:rsidRPr="00233FF5" w:rsidRDefault="00BE0E18" w:rsidP="00572C50">
      <w:pPr>
        <w:rPr>
          <w:rFonts w:ascii="ＭＳ Ｐ明朝" w:eastAsia="ＭＳ Ｐ明朝" w:hAnsi="ＭＳ Ｐ明朝" w:cs="Meiryo UI"/>
        </w:rPr>
      </w:pPr>
    </w:p>
    <w:p w14:paraId="0753B5DE" w14:textId="77777777" w:rsidR="004200AE" w:rsidRPr="00233FF5" w:rsidRDefault="004200AE" w:rsidP="00572C50">
      <w:pPr>
        <w:rPr>
          <w:rFonts w:ascii="ＭＳ Ｐ明朝" w:eastAsia="ＭＳ Ｐ明朝" w:hAnsi="ＭＳ Ｐ明朝" w:cs="Meiryo UI"/>
        </w:rPr>
      </w:pPr>
    </w:p>
    <w:p w14:paraId="3174AC16" w14:textId="77777777" w:rsidR="004200AE" w:rsidRPr="00233FF5" w:rsidRDefault="004200AE" w:rsidP="00572C50">
      <w:pPr>
        <w:rPr>
          <w:rFonts w:ascii="ＭＳ Ｐ明朝" w:eastAsia="ＭＳ Ｐ明朝" w:hAnsi="ＭＳ Ｐ明朝" w:cs="Meiryo UI"/>
        </w:rPr>
      </w:pPr>
    </w:p>
    <w:p w14:paraId="63FAA8CC" w14:textId="77777777" w:rsidR="004200AE" w:rsidRPr="00233FF5" w:rsidRDefault="004200AE" w:rsidP="00572C50">
      <w:pPr>
        <w:rPr>
          <w:rFonts w:ascii="ＭＳ Ｐ明朝" w:eastAsia="ＭＳ Ｐ明朝" w:hAnsi="ＭＳ Ｐ明朝" w:cs="Meiryo UI"/>
        </w:rPr>
      </w:pPr>
    </w:p>
    <w:p w14:paraId="222A8E07" w14:textId="77777777" w:rsidR="004200AE" w:rsidRPr="00233FF5" w:rsidRDefault="004200AE" w:rsidP="00572C50">
      <w:pPr>
        <w:rPr>
          <w:rFonts w:ascii="ＭＳ Ｐ明朝" w:eastAsia="ＭＳ Ｐ明朝" w:hAnsi="ＭＳ Ｐ明朝" w:cs="Meiryo UI"/>
        </w:rPr>
      </w:pPr>
    </w:p>
    <w:p w14:paraId="3EF5C397" w14:textId="77777777" w:rsidR="004200AE" w:rsidRPr="00233FF5" w:rsidRDefault="004200AE" w:rsidP="00572C50">
      <w:pPr>
        <w:rPr>
          <w:rFonts w:ascii="ＭＳ Ｐ明朝" w:eastAsia="ＭＳ Ｐ明朝" w:hAnsi="ＭＳ Ｐ明朝" w:cs="Meiryo UI"/>
        </w:rPr>
      </w:pPr>
    </w:p>
    <w:p w14:paraId="755D5058" w14:textId="77777777" w:rsidR="004200AE" w:rsidRDefault="004200AE" w:rsidP="00572C50">
      <w:pPr>
        <w:rPr>
          <w:rFonts w:ascii="ＭＳ Ｐ明朝" w:eastAsia="ＭＳ Ｐ明朝" w:hAnsi="ＭＳ Ｐ明朝" w:cs="Meiryo UI"/>
        </w:rPr>
      </w:pPr>
    </w:p>
    <w:p w14:paraId="17121722" w14:textId="77777777" w:rsidR="00EF6D19" w:rsidRPr="00233FF5" w:rsidRDefault="00EF6D19" w:rsidP="00572C50">
      <w:pPr>
        <w:rPr>
          <w:rFonts w:ascii="ＭＳ Ｐ明朝" w:eastAsia="ＭＳ Ｐ明朝" w:hAnsi="ＭＳ Ｐ明朝" w:cs="Meiryo UI"/>
        </w:rPr>
      </w:pPr>
    </w:p>
    <w:p w14:paraId="4A9A0579" w14:textId="77777777" w:rsidR="005165A8" w:rsidRPr="00233FF5" w:rsidRDefault="005165A8" w:rsidP="00572C50">
      <w:pPr>
        <w:rPr>
          <w:rFonts w:ascii="ＭＳ Ｐ明朝" w:eastAsia="ＭＳ Ｐ明朝" w:hAnsi="ＭＳ Ｐ明朝" w:cs="Meiryo UI"/>
        </w:rPr>
      </w:pPr>
    </w:p>
    <w:p w14:paraId="15331E6B" w14:textId="77777777" w:rsidR="005165A8" w:rsidRPr="00233FF5" w:rsidRDefault="005165A8" w:rsidP="00572C50">
      <w:pPr>
        <w:rPr>
          <w:rFonts w:ascii="ＭＳ Ｐ明朝" w:eastAsia="ＭＳ Ｐ明朝" w:hAnsi="ＭＳ Ｐ明朝" w:cs="Meiryo UI"/>
        </w:rPr>
      </w:pPr>
    </w:p>
    <w:p w14:paraId="1E8B0CE8" w14:textId="0C319985" w:rsidR="00766FE6" w:rsidRPr="00233FF5" w:rsidRDefault="00572C50" w:rsidP="00572C50">
      <w:pPr>
        <w:rPr>
          <w:rFonts w:ascii="Meiryo UI" w:eastAsia="Meiryo UI" w:hAnsi="Meiryo UI" w:cs="Meiryo UI"/>
        </w:rPr>
      </w:pPr>
      <w:r w:rsidRPr="00233FF5">
        <w:rPr>
          <w:rFonts w:ascii="Meiryo UI" w:eastAsia="Meiryo UI" w:hAnsi="Meiryo UI" w:cs="Meiryo UI" w:hint="eastAsia"/>
        </w:rPr>
        <w:t>③</w:t>
      </w:r>
      <w:r w:rsidR="00766FE6" w:rsidRPr="00233FF5">
        <w:rPr>
          <w:rFonts w:ascii="Meiryo UI" w:eastAsia="Meiryo UI" w:hAnsi="Meiryo UI" w:cs="Meiryo UI" w:hint="eastAsia"/>
        </w:rPr>
        <w:t>ロードマップ</w:t>
      </w:r>
    </w:p>
    <w:p w14:paraId="71F906F4" w14:textId="1014F88B" w:rsidR="00507E11" w:rsidRPr="002F7BF6" w:rsidRDefault="00CA5490" w:rsidP="002F7BF6">
      <w:pPr>
        <w:spacing w:line="240" w:lineRule="exact"/>
        <w:ind w:left="179" w:hangingChars="100" w:hanging="179"/>
        <w:rPr>
          <w:rFonts w:ascii="ＭＳ Ｐ明朝" w:eastAsia="ＭＳ Ｐ明朝" w:hAnsi="ＭＳ Ｐ明朝" w:cs="Meiryo UI"/>
          <w:color w:val="0000CC"/>
          <w:sz w:val="18"/>
        </w:rPr>
      </w:pPr>
      <w:r w:rsidRPr="002F7BF6">
        <w:rPr>
          <w:rFonts w:ascii="Meiryo UI" w:eastAsia="Meiryo UI" w:hAnsi="Meiryo UI" w:cs="Meiryo UI" w:hint="eastAsia"/>
          <w:noProof/>
          <w:sz w:val="18"/>
        </w:rPr>
        <mc:AlternateContent>
          <mc:Choice Requires="wps">
            <w:drawing>
              <wp:anchor distT="0" distB="0" distL="114300" distR="114300" simplePos="0" relativeHeight="251637760" behindDoc="0" locked="0" layoutInCell="1" allowOverlap="1" wp14:anchorId="4CAA9A0C" wp14:editId="3EB62CF2">
                <wp:simplePos x="0" y="0"/>
                <wp:positionH relativeFrom="column">
                  <wp:posOffset>5755139</wp:posOffset>
                </wp:positionH>
                <wp:positionV relativeFrom="paragraph">
                  <wp:posOffset>1028006</wp:posOffset>
                </wp:positionV>
                <wp:extent cx="308344" cy="3253740"/>
                <wp:effectExtent l="0" t="0" r="15875" b="22860"/>
                <wp:wrapNone/>
                <wp:docPr id="54" name="角丸四角形 54"/>
                <wp:cNvGraphicFramePr/>
                <a:graphic xmlns:a="http://schemas.openxmlformats.org/drawingml/2006/main">
                  <a:graphicData uri="http://schemas.microsoft.com/office/word/2010/wordprocessingShape">
                    <wps:wsp>
                      <wps:cNvSpPr/>
                      <wps:spPr>
                        <a:xfrm>
                          <a:off x="0" y="0"/>
                          <a:ext cx="308344" cy="3253740"/>
                        </a:xfrm>
                        <a:prstGeom prst="roundRect">
                          <a:avLst/>
                        </a:prstGeom>
                        <a:solidFill>
                          <a:schemeClr val="bg1">
                            <a:lumMod val="95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9E15FA8" w14:textId="202418BA" w:rsidR="00EF6D19" w:rsidRPr="00607B29" w:rsidRDefault="00EF6D19" w:rsidP="00233FF5">
                            <w:pPr>
                              <w:jc w:val="center"/>
                              <w:rPr>
                                <w:rFonts w:ascii="ＭＳ Ｐゴシック" w:eastAsia="ＭＳ Ｐゴシック" w:hAnsi="ＭＳ Ｐゴシック"/>
                                <w:szCs w:val="21"/>
                                <w14:textOutline w14:w="6350" w14:cap="rnd" w14:cmpd="sng" w14:algn="ctr">
                                  <w14:solidFill>
                                    <w14:schemeClr w14:val="tx1"/>
                                  </w14:solidFill>
                                  <w14:prstDash w14:val="solid"/>
                                  <w14:bevel/>
                                </w14:textOutline>
                              </w:rPr>
                            </w:pPr>
                            <w:r w:rsidRPr="00607B29">
                              <w:rPr>
                                <w:rFonts w:ascii="ＭＳ Ｐゴシック" w:eastAsia="ＭＳ Ｐゴシック" w:hAnsi="ＭＳ Ｐゴシック" w:hint="eastAsia"/>
                                <w:szCs w:val="21"/>
                                <w14:textOutline w14:w="6350" w14:cap="rnd" w14:cmpd="sng" w14:algn="ctr">
                                  <w14:solidFill>
                                    <w14:schemeClr w14:val="tx1"/>
                                  </w14:solidFill>
                                  <w14:prstDash w14:val="solid"/>
                                  <w14:bevel/>
                                </w14:textOutline>
                              </w:rPr>
                              <w:t>○○○○○</w:t>
                            </w:r>
                            <w:r w:rsidRPr="00607B29">
                              <w:rPr>
                                <w:rFonts w:ascii="ＭＳ Ｐゴシック" w:eastAsia="ＭＳ Ｐゴシック" w:hAnsi="ＭＳ Ｐゴシック"/>
                                <w:szCs w:val="21"/>
                                <w14:textOutline w14:w="6350" w14:cap="rnd" w14:cmpd="sng" w14:algn="ctr">
                                  <w14:solidFill>
                                    <w14:schemeClr w14:val="tx1"/>
                                  </w14:solidFill>
                                  <w14:prstDash w14:val="solid"/>
                                  <w14:bevel/>
                                </w14:textOutline>
                              </w:rPr>
                              <w:t>の実現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A9A0C" id="角丸四角形 54" o:spid="_x0000_s1029" style="position:absolute;left:0;text-align:left;margin-left:453.15pt;margin-top:80.95pt;width:24.3pt;height:25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" fillcolor="#f2f2f2 [3052]" strokecolor="black [3213]">
                <v:stroke joinstyle="miter"/>
                <v:textbox style="layout-flow:vertical-ideographic" inset="0,0,0,0">
                  <w:txbxContent>
                    <w:p w14:paraId="39E15FA8" w14:textId="202418BA" w:rsidR="00EF6D19" w:rsidRPr="00607B29" w:rsidRDefault="00EF6D19" w:rsidP="00233FF5">
                      <w:pPr>
                        <w:jc w:val="center"/>
                        <w:rPr>
                          <w:rFonts w:ascii="ＭＳ Ｐゴシック" w:eastAsia="ＭＳ Ｐゴシック" w:hAnsi="ＭＳ Ｐゴシック"/>
                          <w:szCs w:val="21"/>
                          <w14:textOutline w14:w="6350" w14:cap="rnd" w14:cmpd="sng" w14:algn="ctr">
                            <w14:solidFill>
                              <w14:schemeClr w14:val="tx1"/>
                            </w14:solidFill>
                            <w14:prstDash w14:val="solid"/>
                            <w14:bevel/>
                          </w14:textOutline>
                        </w:rPr>
                      </w:pPr>
                      <w:r w:rsidRPr="00607B29">
                        <w:rPr>
                          <w:rFonts w:ascii="ＭＳ Ｐゴシック" w:eastAsia="ＭＳ Ｐゴシック" w:hAnsi="ＭＳ Ｐゴシック" w:hint="eastAsia"/>
                          <w:szCs w:val="21"/>
                          <w14:textOutline w14:w="6350" w14:cap="rnd" w14:cmpd="sng" w14:algn="ctr">
                            <w14:solidFill>
                              <w14:schemeClr w14:val="tx1"/>
                            </w14:solidFill>
                            <w14:prstDash w14:val="solid"/>
                            <w14:bevel/>
                          </w14:textOutline>
                        </w:rPr>
                        <w:t>○○○○○</w:t>
                      </w:r>
                      <w:r w:rsidRPr="00607B29">
                        <w:rPr>
                          <w:rFonts w:ascii="ＭＳ Ｐゴシック" w:eastAsia="ＭＳ Ｐゴシック" w:hAnsi="ＭＳ Ｐゴシック"/>
                          <w:szCs w:val="21"/>
                          <w14:textOutline w14:w="6350" w14:cap="rnd" w14:cmpd="sng" w14:algn="ctr">
                            <w14:solidFill>
                              <w14:schemeClr w14:val="tx1"/>
                            </w14:solidFill>
                            <w14:prstDash w14:val="solid"/>
                            <w14:bevel/>
                          </w14:textOutline>
                        </w:rPr>
                        <w:t>の実現</w:t>
                      </w:r>
                    </w:p>
                  </w:txbxContent>
                </v:textbox>
              </v:roundrect>
            </w:pict>
          </mc:Fallback>
        </mc:AlternateContent>
      </w:r>
      <w:r w:rsidR="001919D5" w:rsidRPr="002F7BF6">
        <w:rPr>
          <w:rFonts w:ascii="ＭＳ Ｐ明朝" w:eastAsia="ＭＳ Ｐ明朝" w:hAnsi="ＭＳ Ｐ明朝" w:cs="Meiryo UI" w:hint="eastAsia"/>
          <w:color w:val="0000CC"/>
          <w:sz w:val="18"/>
        </w:rPr>
        <w:t>※</w:t>
      </w:r>
      <w:r w:rsidR="00572C50" w:rsidRPr="002F7BF6">
        <w:rPr>
          <w:rFonts w:ascii="ＭＳ Ｐ明朝" w:eastAsia="ＭＳ Ｐ明朝" w:hAnsi="ＭＳ Ｐ明朝" w:cs="Meiryo UI" w:hint="eastAsia"/>
          <w:color w:val="0000CC"/>
          <w:sz w:val="18"/>
        </w:rPr>
        <w:t>設定された課題ごとに、ゴールを明記したロードマップを作成してください。</w:t>
      </w:r>
      <w:r w:rsidR="002F7BF6" w:rsidRPr="002F7BF6">
        <w:rPr>
          <w:rFonts w:ascii="ＭＳ Ｐ明朝" w:eastAsia="ＭＳ Ｐ明朝" w:hAnsi="ＭＳ Ｐ明朝" w:cs="Meiryo UI" w:hint="eastAsia"/>
          <w:color w:val="0000CC"/>
          <w:sz w:val="18"/>
        </w:rPr>
        <w:t>スタイル</w:t>
      </w:r>
      <w:r w:rsidR="002F7BF6" w:rsidRPr="002F7BF6">
        <w:rPr>
          <w:rFonts w:ascii="ＭＳ Ｐ明朝" w:eastAsia="ＭＳ Ｐ明朝" w:hAnsi="ＭＳ Ｐ明朝" w:cs="Meiryo UI"/>
          <w:color w:val="0000CC"/>
          <w:sz w:val="18"/>
        </w:rPr>
        <w:t>は自由ですが、</w:t>
      </w:r>
      <w:r w:rsidR="00436F21" w:rsidRPr="002F7BF6">
        <w:rPr>
          <w:rFonts w:ascii="ＭＳ Ｐ明朝" w:eastAsia="ＭＳ Ｐ明朝" w:hAnsi="ＭＳ Ｐ明朝" w:cs="Meiryo UI" w:hint="eastAsia"/>
          <w:color w:val="0000CC"/>
          <w:sz w:val="18"/>
        </w:rPr>
        <w:t>必ず（３）</w:t>
      </w:r>
      <w:r w:rsidR="001919D5" w:rsidRPr="002F7BF6">
        <w:rPr>
          <w:rFonts w:ascii="ＭＳ Ｐ明朝" w:eastAsia="ＭＳ Ｐ明朝" w:hAnsi="ＭＳ Ｐ明朝" w:cs="Meiryo UI" w:hint="eastAsia"/>
          <w:color w:val="0000CC"/>
          <w:sz w:val="18"/>
        </w:rPr>
        <w:t>の</w:t>
      </w:r>
      <w:r w:rsidR="00436F21" w:rsidRPr="002F7BF6">
        <w:rPr>
          <w:rFonts w:ascii="ＭＳ Ｐ明朝" w:eastAsia="ＭＳ Ｐ明朝" w:hAnsi="ＭＳ Ｐ明朝" w:cs="Meiryo UI"/>
          <w:color w:val="0000CC"/>
          <w:sz w:val="18"/>
        </w:rPr>
        <w:t>①</w:t>
      </w:r>
      <w:r w:rsidR="007D11A0" w:rsidRPr="002F7BF6">
        <w:rPr>
          <w:rFonts w:ascii="ＭＳ Ｐ明朝" w:eastAsia="ＭＳ Ｐ明朝" w:hAnsi="ＭＳ Ｐ明朝" w:cs="Meiryo UI" w:hint="eastAsia"/>
          <w:color w:val="0000CC"/>
          <w:sz w:val="18"/>
        </w:rPr>
        <w:t>で</w:t>
      </w:r>
      <w:r w:rsidR="007D11A0" w:rsidRPr="002F7BF6">
        <w:rPr>
          <w:rFonts w:ascii="ＭＳ Ｐ明朝" w:eastAsia="ＭＳ Ｐ明朝" w:hAnsi="ＭＳ Ｐ明朝" w:cs="Meiryo UI"/>
          <w:color w:val="0000CC"/>
          <w:sz w:val="18"/>
        </w:rPr>
        <w:t>設定した課題</w:t>
      </w:r>
      <w:r w:rsidR="001919D5" w:rsidRPr="002F7BF6">
        <w:rPr>
          <w:rFonts w:ascii="ＭＳ Ｐ明朝" w:eastAsia="ＭＳ Ｐ明朝" w:hAnsi="ＭＳ Ｐ明朝" w:cs="Meiryo UI" w:hint="eastAsia"/>
          <w:color w:val="0000CC"/>
          <w:sz w:val="18"/>
        </w:rPr>
        <w:t>と</w:t>
      </w:r>
      <w:r w:rsidR="001919D5" w:rsidRPr="002F7BF6">
        <w:rPr>
          <w:rFonts w:ascii="ＭＳ Ｐ明朝" w:eastAsia="ＭＳ Ｐ明朝" w:hAnsi="ＭＳ Ｐ明朝" w:cs="Meiryo UI"/>
          <w:color w:val="0000CC"/>
          <w:sz w:val="18"/>
        </w:rPr>
        <w:t>整合するように記載してください。</w:t>
      </w:r>
    </w:p>
    <w:p w14:paraId="41352781" w14:textId="1D1DCEC3" w:rsidR="00337307" w:rsidRPr="00233FF5" w:rsidRDefault="00337307" w:rsidP="00871C99">
      <w:pPr>
        <w:ind w:firstLineChars="200" w:firstLine="418"/>
        <w:rPr>
          <w:rFonts w:ascii="ＭＳ Ｐ明朝" w:eastAsia="ＭＳ Ｐ明朝" w:hAnsi="ＭＳ Ｐ明朝" w:cs="Meiryo UI"/>
          <w:color w:val="0000CC"/>
        </w:rPr>
      </w:pPr>
      <w:r>
        <w:rPr>
          <w:rFonts w:ascii="ＭＳ Ｐ明朝" w:eastAsia="ＭＳ Ｐ明朝" w:hAnsi="ＭＳ Ｐ明朝" w:cs="Meiryo UI" w:hint="eastAsia"/>
          <w:color w:val="0000CC"/>
        </w:rPr>
        <w:t>（例</w:t>
      </w:r>
      <w:r>
        <w:rPr>
          <w:rFonts w:ascii="ＭＳ Ｐ明朝" w:eastAsia="ＭＳ Ｐ明朝" w:hAnsi="ＭＳ Ｐ明朝" w:cs="Meiryo UI"/>
          <w:color w:val="0000CC"/>
        </w:rPr>
        <w:t>）</w:t>
      </w:r>
    </w:p>
    <w:p w14:paraId="798CAC7B" w14:textId="77777777" w:rsidR="00507E11" w:rsidRPr="00233FF5" w:rsidRDefault="00507E11" w:rsidP="00507E11">
      <w:pPr>
        <w:rPr>
          <w:rFonts w:ascii="ＭＳ Ｐ明朝" w:eastAsia="ＭＳ Ｐ明朝" w:hAnsi="ＭＳ Ｐ明朝" w:cs="Meiryo UI"/>
        </w:rPr>
      </w:pPr>
    </w:p>
    <w:tbl>
      <w:tblPr>
        <w:tblStyle w:val="af3"/>
        <w:tblpPr w:leftFromText="142" w:rightFromText="142" w:vertAnchor="text" w:horzAnchor="margin" w:tblpXSpec="center" w:tblpY="-85"/>
        <w:tblW w:w="8861" w:type="dxa"/>
        <w:tblLook w:val="04A0" w:firstRow="1" w:lastRow="0" w:firstColumn="1" w:lastColumn="0" w:noHBand="0" w:noVBand="1"/>
      </w:tblPr>
      <w:tblGrid>
        <w:gridCol w:w="1691"/>
        <w:gridCol w:w="687"/>
        <w:gridCol w:w="687"/>
        <w:gridCol w:w="688"/>
        <w:gridCol w:w="687"/>
        <w:gridCol w:w="688"/>
        <w:gridCol w:w="687"/>
        <w:gridCol w:w="688"/>
        <w:gridCol w:w="687"/>
        <w:gridCol w:w="688"/>
        <w:gridCol w:w="687"/>
        <w:gridCol w:w="296"/>
      </w:tblGrid>
      <w:tr w:rsidR="005165A8" w:rsidRPr="00233FF5" w14:paraId="367D4B4B" w14:textId="77777777" w:rsidTr="00EF6D19">
        <w:trPr>
          <w:trHeight w:val="421"/>
        </w:trPr>
        <w:tc>
          <w:tcPr>
            <w:tcW w:w="1691" w:type="dxa"/>
            <w:tcBorders>
              <w:top w:val="single" w:sz="8" w:space="0" w:color="auto"/>
              <w:left w:val="single" w:sz="8" w:space="0" w:color="auto"/>
              <w:bottom w:val="single" w:sz="2" w:space="0" w:color="auto"/>
            </w:tcBorders>
            <w:vAlign w:val="center"/>
          </w:tcPr>
          <w:p w14:paraId="0E1F7B3E" w14:textId="7F661D63" w:rsidR="005165A8" w:rsidRPr="007A537C" w:rsidRDefault="00436F21" w:rsidP="007A537C">
            <w:pPr>
              <w:widowControl/>
              <w:jc w:val="center"/>
              <w:rPr>
                <w:rFonts w:ascii="Meiryo UI" w:eastAsia="Meiryo UI" w:hAnsi="Meiryo UI" w:cs="Meiryo UI"/>
                <w:sz w:val="18"/>
              </w:rPr>
            </w:pPr>
            <w:r w:rsidRPr="007A537C">
              <w:rPr>
                <w:rFonts w:ascii="Meiryo UI" w:eastAsia="Meiryo UI" w:hAnsi="Meiryo UI" w:cs="Meiryo UI" w:hint="eastAsia"/>
                <w:sz w:val="18"/>
              </w:rPr>
              <w:t>設定課題</w:t>
            </w:r>
          </w:p>
        </w:tc>
        <w:tc>
          <w:tcPr>
            <w:tcW w:w="687" w:type="dxa"/>
            <w:tcBorders>
              <w:top w:val="single" w:sz="8" w:space="0" w:color="auto"/>
              <w:bottom w:val="single" w:sz="2" w:space="0" w:color="auto"/>
              <w:right w:val="nil"/>
            </w:tcBorders>
            <w:shd w:val="clear" w:color="auto" w:fill="F2F2F2" w:themeFill="background1" w:themeFillShade="F2"/>
            <w:vAlign w:val="center"/>
          </w:tcPr>
          <w:p w14:paraId="68C7B1F1"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H28</w:t>
            </w:r>
          </w:p>
        </w:tc>
        <w:tc>
          <w:tcPr>
            <w:tcW w:w="687" w:type="dxa"/>
            <w:tcBorders>
              <w:top w:val="single" w:sz="8" w:space="0" w:color="auto"/>
              <w:left w:val="nil"/>
              <w:bottom w:val="single" w:sz="2" w:space="0" w:color="auto"/>
              <w:right w:val="nil"/>
            </w:tcBorders>
            <w:vAlign w:val="center"/>
          </w:tcPr>
          <w:p w14:paraId="50026223"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H29</w:t>
            </w:r>
          </w:p>
        </w:tc>
        <w:tc>
          <w:tcPr>
            <w:tcW w:w="688" w:type="dxa"/>
            <w:tcBorders>
              <w:top w:val="single" w:sz="8" w:space="0" w:color="auto"/>
              <w:left w:val="nil"/>
              <w:bottom w:val="single" w:sz="2" w:space="0" w:color="auto"/>
              <w:right w:val="nil"/>
            </w:tcBorders>
            <w:shd w:val="clear" w:color="auto" w:fill="F2F2F2" w:themeFill="background1" w:themeFillShade="F2"/>
            <w:vAlign w:val="center"/>
          </w:tcPr>
          <w:p w14:paraId="067BAEA9"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H30</w:t>
            </w:r>
          </w:p>
        </w:tc>
        <w:tc>
          <w:tcPr>
            <w:tcW w:w="687" w:type="dxa"/>
            <w:tcBorders>
              <w:top w:val="single" w:sz="8" w:space="0" w:color="auto"/>
              <w:left w:val="nil"/>
              <w:bottom w:val="single" w:sz="2" w:space="0" w:color="auto"/>
              <w:right w:val="nil"/>
            </w:tcBorders>
            <w:vAlign w:val="center"/>
          </w:tcPr>
          <w:p w14:paraId="51E849FB"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H31</w:t>
            </w:r>
          </w:p>
        </w:tc>
        <w:tc>
          <w:tcPr>
            <w:tcW w:w="688" w:type="dxa"/>
            <w:tcBorders>
              <w:top w:val="single" w:sz="8" w:space="0" w:color="auto"/>
              <w:left w:val="nil"/>
              <w:bottom w:val="single" w:sz="2" w:space="0" w:color="auto"/>
              <w:right w:val="nil"/>
            </w:tcBorders>
            <w:shd w:val="clear" w:color="auto" w:fill="F2F2F2" w:themeFill="background1" w:themeFillShade="F2"/>
            <w:vAlign w:val="center"/>
          </w:tcPr>
          <w:p w14:paraId="576B120D"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H32</w:t>
            </w:r>
          </w:p>
        </w:tc>
        <w:tc>
          <w:tcPr>
            <w:tcW w:w="687" w:type="dxa"/>
            <w:tcBorders>
              <w:top w:val="single" w:sz="8" w:space="0" w:color="auto"/>
              <w:left w:val="nil"/>
              <w:bottom w:val="single" w:sz="2" w:space="0" w:color="auto"/>
              <w:right w:val="nil"/>
            </w:tcBorders>
            <w:vAlign w:val="center"/>
          </w:tcPr>
          <w:p w14:paraId="41A05DD4"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H33</w:t>
            </w:r>
          </w:p>
        </w:tc>
        <w:tc>
          <w:tcPr>
            <w:tcW w:w="688" w:type="dxa"/>
            <w:tcBorders>
              <w:top w:val="single" w:sz="8" w:space="0" w:color="auto"/>
              <w:left w:val="nil"/>
              <w:bottom w:val="single" w:sz="2" w:space="0" w:color="auto"/>
              <w:right w:val="nil"/>
            </w:tcBorders>
            <w:shd w:val="clear" w:color="auto" w:fill="F2F2F2" w:themeFill="background1" w:themeFillShade="F2"/>
            <w:vAlign w:val="center"/>
          </w:tcPr>
          <w:p w14:paraId="403C7771"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H34</w:t>
            </w:r>
          </w:p>
        </w:tc>
        <w:tc>
          <w:tcPr>
            <w:tcW w:w="687" w:type="dxa"/>
            <w:tcBorders>
              <w:top w:val="single" w:sz="8" w:space="0" w:color="auto"/>
              <w:left w:val="nil"/>
              <w:bottom w:val="single" w:sz="2" w:space="0" w:color="auto"/>
              <w:right w:val="nil"/>
            </w:tcBorders>
            <w:vAlign w:val="center"/>
          </w:tcPr>
          <w:p w14:paraId="6ABEF354"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H35</w:t>
            </w:r>
          </w:p>
        </w:tc>
        <w:tc>
          <w:tcPr>
            <w:tcW w:w="688" w:type="dxa"/>
            <w:tcBorders>
              <w:top w:val="single" w:sz="8" w:space="0" w:color="auto"/>
              <w:left w:val="nil"/>
              <w:bottom w:val="single" w:sz="2" w:space="0" w:color="auto"/>
              <w:right w:val="nil"/>
            </w:tcBorders>
            <w:shd w:val="clear" w:color="auto" w:fill="F2F2F2" w:themeFill="background1" w:themeFillShade="F2"/>
            <w:vAlign w:val="center"/>
          </w:tcPr>
          <w:p w14:paraId="3A89D015"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H36</w:t>
            </w:r>
          </w:p>
        </w:tc>
        <w:tc>
          <w:tcPr>
            <w:tcW w:w="687" w:type="dxa"/>
            <w:tcBorders>
              <w:top w:val="single" w:sz="8" w:space="0" w:color="auto"/>
              <w:left w:val="nil"/>
              <w:bottom w:val="single" w:sz="2" w:space="0" w:color="auto"/>
              <w:right w:val="nil"/>
            </w:tcBorders>
            <w:vAlign w:val="center"/>
          </w:tcPr>
          <w:p w14:paraId="5400850D" w14:textId="77777777" w:rsidR="005165A8" w:rsidRPr="007A537C" w:rsidRDefault="005165A8" w:rsidP="007A537C">
            <w:pPr>
              <w:widowControl/>
              <w:jc w:val="center"/>
              <w:rPr>
                <w:rFonts w:ascii="Meiryo UI" w:eastAsia="Meiryo UI" w:hAnsi="Meiryo UI" w:cs="Meiryo UI"/>
                <w:sz w:val="18"/>
              </w:rPr>
            </w:pPr>
            <w:r w:rsidRPr="007A537C">
              <w:rPr>
                <w:rFonts w:ascii="Meiryo UI" w:eastAsia="Meiryo UI" w:hAnsi="Meiryo UI" w:cs="Meiryo UI" w:hint="eastAsia"/>
                <w:sz w:val="18"/>
              </w:rPr>
              <w:t>H37</w:t>
            </w:r>
          </w:p>
        </w:tc>
        <w:tc>
          <w:tcPr>
            <w:tcW w:w="296" w:type="dxa"/>
            <w:tcBorders>
              <w:top w:val="single" w:sz="8" w:space="0" w:color="auto"/>
              <w:left w:val="nil"/>
              <w:bottom w:val="single" w:sz="2" w:space="0" w:color="auto"/>
              <w:right w:val="single" w:sz="8" w:space="0" w:color="auto"/>
            </w:tcBorders>
            <w:vAlign w:val="center"/>
          </w:tcPr>
          <w:p w14:paraId="32FD323E" w14:textId="77777777" w:rsidR="005165A8" w:rsidRPr="007A537C" w:rsidRDefault="005165A8" w:rsidP="007A537C">
            <w:pPr>
              <w:widowControl/>
              <w:jc w:val="center"/>
              <w:rPr>
                <w:rFonts w:ascii="Meiryo UI" w:eastAsia="Meiryo UI" w:hAnsi="Meiryo UI" w:cs="Meiryo UI"/>
                <w:sz w:val="18"/>
              </w:rPr>
            </w:pPr>
          </w:p>
        </w:tc>
      </w:tr>
      <w:tr w:rsidR="005165A8" w:rsidRPr="00233FF5" w14:paraId="3B0FF507" w14:textId="77777777" w:rsidTr="00EF6D19">
        <w:trPr>
          <w:trHeight w:val="737"/>
        </w:trPr>
        <w:tc>
          <w:tcPr>
            <w:tcW w:w="1691" w:type="dxa"/>
            <w:tcBorders>
              <w:top w:val="single" w:sz="2" w:space="0" w:color="auto"/>
              <w:left w:val="single" w:sz="8" w:space="0" w:color="auto"/>
              <w:bottom w:val="single" w:sz="2" w:space="0" w:color="auto"/>
            </w:tcBorders>
          </w:tcPr>
          <w:p w14:paraId="7FBE3CC1" w14:textId="77777777" w:rsidR="005165A8" w:rsidRPr="00607B29" w:rsidRDefault="005165A8" w:rsidP="005165A8">
            <w:pPr>
              <w:widowControl/>
              <w:jc w:val="left"/>
              <w:rPr>
                <w:rFonts w:ascii="ＭＳ Ｐ明朝" w:eastAsia="ＭＳ Ｐ明朝" w:hAnsi="ＭＳ Ｐ明朝" w:cs="Meiryo UI"/>
                <w:color w:val="0000CC"/>
                <w:sz w:val="20"/>
              </w:rPr>
            </w:pPr>
            <w:r w:rsidRPr="00607B29">
              <w:rPr>
                <w:rFonts w:ascii="ＭＳ Ｐ明朝" w:eastAsia="ＭＳ Ｐ明朝" w:hAnsi="ＭＳ Ｐ明朝" w:cs="Meiryo UI" w:hint="eastAsia"/>
                <w:color w:val="0000CC"/>
                <w:sz w:val="20"/>
              </w:rPr>
              <w:t>研究開発課題</w:t>
            </w:r>
          </w:p>
          <w:p w14:paraId="402DC760" w14:textId="77777777" w:rsidR="005165A8" w:rsidRPr="00607B29" w:rsidRDefault="005165A8" w:rsidP="005165A8">
            <w:pPr>
              <w:widowControl/>
              <w:jc w:val="left"/>
              <w:rPr>
                <w:rFonts w:ascii="ＭＳ Ｐ明朝" w:eastAsia="ＭＳ Ｐ明朝" w:hAnsi="ＭＳ Ｐ明朝" w:cs="Meiryo UI"/>
                <w:color w:val="0000CC"/>
                <w:sz w:val="20"/>
              </w:rPr>
            </w:pPr>
            <w:r w:rsidRPr="00607B29">
              <w:rPr>
                <w:rFonts w:ascii="ＭＳ Ｐ明朝" w:eastAsia="ＭＳ Ｐ明朝" w:hAnsi="ＭＳ Ｐ明朝" w:cs="Meiryo UI" w:hint="eastAsia"/>
                <w:color w:val="0000CC"/>
                <w:sz w:val="20"/>
              </w:rPr>
              <w:t>１．</w:t>
            </w:r>
            <w:r w:rsidRPr="00607B29">
              <w:rPr>
                <w:rFonts w:ascii="ＭＳ Ｐ明朝" w:eastAsia="ＭＳ Ｐ明朝" w:hAnsi="ＭＳ Ｐ明朝" w:cs="Meiryo UI"/>
                <w:color w:val="0000CC"/>
                <w:sz w:val="20"/>
              </w:rPr>
              <w:t>・・・・</w:t>
            </w:r>
            <w:r w:rsidRPr="00607B29">
              <w:rPr>
                <w:rFonts w:ascii="ＭＳ Ｐ明朝" w:eastAsia="ＭＳ Ｐ明朝" w:hAnsi="ＭＳ Ｐ明朝" w:cs="Meiryo UI" w:hint="eastAsia"/>
                <w:color w:val="0000CC"/>
                <w:sz w:val="20"/>
              </w:rPr>
              <w:t>のデータ取得</w:t>
            </w:r>
          </w:p>
        </w:tc>
        <w:tc>
          <w:tcPr>
            <w:tcW w:w="687" w:type="dxa"/>
            <w:tcBorders>
              <w:top w:val="single" w:sz="2" w:space="0" w:color="auto"/>
              <w:bottom w:val="single" w:sz="2" w:space="0" w:color="auto"/>
              <w:right w:val="nil"/>
            </w:tcBorders>
            <w:shd w:val="clear" w:color="auto" w:fill="F2F2F2" w:themeFill="background1" w:themeFillShade="F2"/>
          </w:tcPr>
          <w:p w14:paraId="3746931B" w14:textId="77777777"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41344" behindDoc="0" locked="0" layoutInCell="1" allowOverlap="1" wp14:anchorId="238E4A7A" wp14:editId="6DE7066B">
                      <wp:simplePos x="0" y="0"/>
                      <wp:positionH relativeFrom="column">
                        <wp:posOffset>948</wp:posOffset>
                      </wp:positionH>
                      <wp:positionV relativeFrom="paragraph">
                        <wp:posOffset>82550</wp:posOffset>
                      </wp:positionV>
                      <wp:extent cx="977900" cy="368300"/>
                      <wp:effectExtent l="0" t="0" r="31750" b="12700"/>
                      <wp:wrapNone/>
                      <wp:docPr id="51" name="ホームベース 51"/>
                      <wp:cNvGraphicFramePr/>
                      <a:graphic xmlns:a="http://schemas.openxmlformats.org/drawingml/2006/main">
                        <a:graphicData uri="http://schemas.microsoft.com/office/word/2010/wordprocessingShape">
                          <wps:wsp>
                            <wps:cNvSpPr/>
                            <wps:spPr>
                              <a:xfrm>
                                <a:off x="0" y="0"/>
                                <a:ext cx="977900"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7187F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1" o:spid="_x0000_s1026" type="#_x0000_t15" style="position:absolute;left:0;text-align:left;margin-left:.05pt;margin-top:6.5pt;width:77pt;height:29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" adj="17532" fillcolor="white [3201]" strokecolor="black [3200]" strokeweight=".5pt"/>
                  </w:pict>
                </mc:Fallback>
              </mc:AlternateContent>
            </w:r>
          </w:p>
        </w:tc>
        <w:tc>
          <w:tcPr>
            <w:tcW w:w="687" w:type="dxa"/>
            <w:tcBorders>
              <w:top w:val="single" w:sz="2" w:space="0" w:color="auto"/>
              <w:left w:val="nil"/>
              <w:bottom w:val="single" w:sz="2" w:space="0" w:color="auto"/>
              <w:right w:val="nil"/>
            </w:tcBorders>
          </w:tcPr>
          <w:p w14:paraId="2986357F"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1CBF15F1"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69B978FE" w14:textId="77777777"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61824" behindDoc="0" locked="0" layoutInCell="1" allowOverlap="1" wp14:anchorId="3F7E04F3" wp14:editId="52EE3426">
                      <wp:simplePos x="0" y="0"/>
                      <wp:positionH relativeFrom="column">
                        <wp:posOffset>-231082</wp:posOffset>
                      </wp:positionH>
                      <wp:positionV relativeFrom="paragraph">
                        <wp:posOffset>77869</wp:posOffset>
                      </wp:positionV>
                      <wp:extent cx="756625" cy="368300"/>
                      <wp:effectExtent l="0" t="0" r="43815" b="12700"/>
                      <wp:wrapNone/>
                      <wp:docPr id="52" name="ホームベース 52"/>
                      <wp:cNvGraphicFramePr/>
                      <a:graphic xmlns:a="http://schemas.openxmlformats.org/drawingml/2006/main">
                        <a:graphicData uri="http://schemas.microsoft.com/office/word/2010/wordprocessingShape">
                          <wps:wsp>
                            <wps:cNvSpPr/>
                            <wps:spPr>
                              <a:xfrm>
                                <a:off x="0" y="0"/>
                                <a:ext cx="756625"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49360" id="ホームベース 52" o:spid="_x0000_s1026" type="#_x0000_t15" style="position:absolute;left:0;text-align:left;margin-left:-18.2pt;margin-top:6.15pt;width:59.6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" adj="16343"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0B639C31"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076BB735" w14:textId="77777777"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63872" behindDoc="0" locked="0" layoutInCell="1" allowOverlap="1" wp14:anchorId="2A646F0A" wp14:editId="17538A9F">
                      <wp:simplePos x="0" y="0"/>
                      <wp:positionH relativeFrom="column">
                        <wp:posOffset>-327375</wp:posOffset>
                      </wp:positionH>
                      <wp:positionV relativeFrom="paragraph">
                        <wp:posOffset>82112</wp:posOffset>
                      </wp:positionV>
                      <wp:extent cx="1947305" cy="368300"/>
                      <wp:effectExtent l="0" t="0" r="34290" b="12700"/>
                      <wp:wrapNone/>
                      <wp:docPr id="53" name="ホームベース 53"/>
                      <wp:cNvGraphicFramePr/>
                      <a:graphic xmlns:a="http://schemas.openxmlformats.org/drawingml/2006/main">
                        <a:graphicData uri="http://schemas.microsoft.com/office/word/2010/wordprocessingShape">
                          <wps:wsp>
                            <wps:cNvSpPr/>
                            <wps:spPr>
                              <a:xfrm>
                                <a:off x="0" y="0"/>
                                <a:ext cx="1947305"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0E230" id="ホームベース 53" o:spid="_x0000_s1026" type="#_x0000_t15" style="position:absolute;left:0;text-align:left;margin-left:-25.8pt;margin-top:6.45pt;width:153.35pt;height: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" adj="19557"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4A601098"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626974BA"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02AFF7CA"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33C1A94B" w14:textId="5B25BBC4"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64896" behindDoc="0" locked="0" layoutInCell="1" allowOverlap="1" wp14:anchorId="28F75F75" wp14:editId="7AF9B00D">
                      <wp:simplePos x="0" y="0"/>
                      <wp:positionH relativeFrom="column">
                        <wp:posOffset>-94615</wp:posOffset>
                      </wp:positionH>
                      <wp:positionV relativeFrom="paragraph">
                        <wp:posOffset>77869</wp:posOffset>
                      </wp:positionV>
                      <wp:extent cx="244327" cy="1014686"/>
                      <wp:effectExtent l="0" t="0" r="22860" b="14605"/>
                      <wp:wrapNone/>
                      <wp:docPr id="55" name="角丸四角形 55"/>
                      <wp:cNvGraphicFramePr/>
                      <a:graphic xmlns:a="http://schemas.openxmlformats.org/drawingml/2006/main">
                        <a:graphicData uri="http://schemas.microsoft.com/office/word/2010/wordprocessingShape">
                          <wps:wsp>
                            <wps:cNvSpPr/>
                            <wps:spPr>
                              <a:xfrm>
                                <a:off x="0" y="0"/>
                                <a:ext cx="244327" cy="1014686"/>
                              </a:xfrm>
                              <a:prstGeom prst="roundRect">
                                <a:avLst/>
                              </a:prstGeom>
                              <a:ln w="12700" cmpd="dbl"/>
                            </wps:spPr>
                            <wps:style>
                              <a:lnRef idx="2">
                                <a:schemeClr val="dk1"/>
                              </a:lnRef>
                              <a:fillRef idx="1">
                                <a:schemeClr val="lt1"/>
                              </a:fillRef>
                              <a:effectRef idx="0">
                                <a:schemeClr val="dk1"/>
                              </a:effectRef>
                              <a:fontRef idx="minor">
                                <a:schemeClr val="dk1"/>
                              </a:fontRef>
                            </wps:style>
                            <wps:txbx>
                              <w:txbxContent>
                                <w:p w14:paraId="539FBA2F" w14:textId="77777777" w:rsidR="00EF6D19" w:rsidRPr="00607B29" w:rsidRDefault="00EF6D19" w:rsidP="005165A8">
                                  <w:pPr>
                                    <w:jc w:val="center"/>
                                    <w:rPr>
                                      <w:rFonts w:ascii="ＭＳ Ｐゴシック" w:eastAsia="ＭＳ Ｐゴシック" w:hAnsi="ＭＳ Ｐゴシック"/>
                                      <w:sz w:val="20"/>
                                      <w:szCs w:val="21"/>
                                    </w:rPr>
                                  </w:pPr>
                                  <w:r w:rsidRPr="00607B29">
                                    <w:rPr>
                                      <w:rFonts w:ascii="ＭＳ Ｐゴシック" w:eastAsia="ＭＳ Ｐゴシック" w:hAnsi="ＭＳ Ｐゴシック" w:hint="eastAsia"/>
                                      <w:sz w:val="20"/>
                                      <w:szCs w:val="21"/>
                                    </w:rPr>
                                    <w:t>○○</w:t>
                                  </w:r>
                                  <w:r w:rsidRPr="00607B29">
                                    <w:rPr>
                                      <w:rFonts w:ascii="ＭＳ Ｐゴシック" w:eastAsia="ＭＳ Ｐゴシック" w:hAnsi="ＭＳ Ｐゴシック"/>
                                      <w:sz w:val="20"/>
                                      <w:szCs w:val="21"/>
                                    </w:rPr>
                                    <w:t>の</w:t>
                                  </w:r>
                                  <w:r w:rsidRPr="00607B29">
                                    <w:rPr>
                                      <w:rFonts w:ascii="ＭＳ Ｐゴシック" w:eastAsia="ＭＳ Ｐゴシック" w:hAnsi="ＭＳ Ｐゴシック" w:hint="eastAsia"/>
                                      <w:sz w:val="20"/>
                                      <w:szCs w:val="21"/>
                                    </w:rPr>
                                    <w:t>確立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75F75" id="角丸四角形 55" o:spid="_x0000_s1030" style="position:absolute;margin-left:-7.45pt;margin-top:6.15pt;width:19.25pt;height:7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" fillcolor="white [3201]" strokecolor="black [3200]" strokeweight="1pt">
                      <v:stroke linestyle="thinThin" joinstyle="miter"/>
                      <v:textbox style="layout-flow:vertical-ideographic" inset="0,0,0,0">
                        <w:txbxContent>
                          <w:p w14:paraId="539FBA2F" w14:textId="77777777" w:rsidR="00EF6D19" w:rsidRPr="00607B29" w:rsidRDefault="00EF6D19" w:rsidP="005165A8">
                            <w:pPr>
                              <w:jc w:val="center"/>
                              <w:rPr>
                                <w:rFonts w:ascii="ＭＳ Ｐゴシック" w:eastAsia="ＭＳ Ｐゴシック" w:hAnsi="ＭＳ Ｐゴシック"/>
                                <w:sz w:val="20"/>
                                <w:szCs w:val="21"/>
                              </w:rPr>
                            </w:pPr>
                            <w:r w:rsidRPr="00607B29">
                              <w:rPr>
                                <w:rFonts w:ascii="ＭＳ Ｐゴシック" w:eastAsia="ＭＳ Ｐゴシック" w:hAnsi="ＭＳ Ｐゴシック" w:hint="eastAsia"/>
                                <w:sz w:val="20"/>
                                <w:szCs w:val="21"/>
                              </w:rPr>
                              <w:t>○○</w:t>
                            </w:r>
                            <w:r w:rsidRPr="00607B29">
                              <w:rPr>
                                <w:rFonts w:ascii="ＭＳ Ｐゴシック" w:eastAsia="ＭＳ Ｐゴシック" w:hAnsi="ＭＳ Ｐゴシック"/>
                                <w:sz w:val="20"/>
                                <w:szCs w:val="21"/>
                              </w:rPr>
                              <w:t>の</w:t>
                            </w:r>
                            <w:r w:rsidRPr="00607B29">
                              <w:rPr>
                                <w:rFonts w:ascii="ＭＳ Ｐゴシック" w:eastAsia="ＭＳ Ｐゴシック" w:hAnsi="ＭＳ Ｐゴシック" w:hint="eastAsia"/>
                                <w:sz w:val="20"/>
                                <w:szCs w:val="21"/>
                              </w:rPr>
                              <w:t>確立</w:t>
                            </w:r>
                          </w:p>
                        </w:txbxContent>
                      </v:textbox>
                    </v:roundrect>
                  </w:pict>
                </mc:Fallback>
              </mc:AlternateContent>
            </w:r>
          </w:p>
        </w:tc>
        <w:tc>
          <w:tcPr>
            <w:tcW w:w="296" w:type="dxa"/>
            <w:tcBorders>
              <w:top w:val="single" w:sz="2" w:space="0" w:color="auto"/>
              <w:left w:val="nil"/>
              <w:bottom w:val="single" w:sz="2" w:space="0" w:color="auto"/>
              <w:right w:val="single" w:sz="8" w:space="0" w:color="auto"/>
            </w:tcBorders>
          </w:tcPr>
          <w:p w14:paraId="278882D5" w14:textId="77777777" w:rsidR="005165A8" w:rsidRPr="00233FF5" w:rsidRDefault="005165A8" w:rsidP="005165A8">
            <w:pPr>
              <w:widowControl/>
              <w:jc w:val="left"/>
              <w:rPr>
                <w:rFonts w:ascii="Meiryo UI" w:eastAsia="Meiryo UI" w:hAnsi="Meiryo UI" w:cs="Meiryo UI"/>
                <w:noProof/>
              </w:rPr>
            </w:pPr>
          </w:p>
        </w:tc>
      </w:tr>
      <w:tr w:rsidR="005165A8" w:rsidRPr="00233FF5" w14:paraId="2DB4379F" w14:textId="77777777" w:rsidTr="00EF6D19">
        <w:trPr>
          <w:trHeight w:val="737"/>
        </w:trPr>
        <w:tc>
          <w:tcPr>
            <w:tcW w:w="1691" w:type="dxa"/>
            <w:tcBorders>
              <w:top w:val="single" w:sz="2" w:space="0" w:color="auto"/>
              <w:left w:val="single" w:sz="8" w:space="0" w:color="auto"/>
              <w:bottom w:val="single" w:sz="2" w:space="0" w:color="auto"/>
            </w:tcBorders>
          </w:tcPr>
          <w:p w14:paraId="6E37EA9A" w14:textId="77777777" w:rsidR="005165A8" w:rsidRPr="00607B29" w:rsidRDefault="005165A8" w:rsidP="005165A8">
            <w:pPr>
              <w:widowControl/>
              <w:jc w:val="left"/>
              <w:rPr>
                <w:rFonts w:ascii="ＭＳ Ｐ明朝" w:eastAsia="ＭＳ Ｐ明朝" w:hAnsi="ＭＳ Ｐ明朝" w:cs="Meiryo UI"/>
                <w:color w:val="0000CC"/>
                <w:sz w:val="20"/>
              </w:rPr>
            </w:pPr>
            <w:r w:rsidRPr="00607B29">
              <w:rPr>
                <w:rFonts w:ascii="ＭＳ Ｐ明朝" w:eastAsia="ＭＳ Ｐ明朝" w:hAnsi="ＭＳ Ｐ明朝" w:cs="Meiryo UI" w:hint="eastAsia"/>
                <w:color w:val="0000CC"/>
                <w:sz w:val="20"/>
              </w:rPr>
              <w:t>２．</w:t>
            </w:r>
            <w:r w:rsidRPr="00607B29">
              <w:rPr>
                <w:rFonts w:ascii="ＭＳ Ｐ明朝" w:eastAsia="ＭＳ Ｐ明朝" w:hAnsi="ＭＳ Ｐ明朝" w:cs="Meiryo UI"/>
                <w:color w:val="0000CC"/>
                <w:sz w:val="20"/>
              </w:rPr>
              <w:t>・・・・の</w:t>
            </w:r>
            <w:r w:rsidRPr="00607B29">
              <w:rPr>
                <w:rFonts w:ascii="ＭＳ Ｐ明朝" w:eastAsia="ＭＳ Ｐ明朝" w:hAnsi="ＭＳ Ｐ明朝" w:cs="Meiryo UI" w:hint="eastAsia"/>
                <w:color w:val="0000CC"/>
                <w:sz w:val="20"/>
              </w:rPr>
              <w:t>アルゴリズムの作成</w:t>
            </w:r>
          </w:p>
        </w:tc>
        <w:tc>
          <w:tcPr>
            <w:tcW w:w="687" w:type="dxa"/>
            <w:tcBorders>
              <w:top w:val="single" w:sz="2" w:space="0" w:color="auto"/>
              <w:bottom w:val="single" w:sz="2" w:space="0" w:color="auto"/>
              <w:right w:val="nil"/>
            </w:tcBorders>
            <w:shd w:val="clear" w:color="auto" w:fill="F2F2F2" w:themeFill="background1" w:themeFillShade="F2"/>
          </w:tcPr>
          <w:p w14:paraId="723006B6" w14:textId="46F0E73D"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377E5C32" w14:textId="41DFD7DA" w:rsidR="005165A8" w:rsidRPr="00233FF5" w:rsidRDefault="00337307"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31104" behindDoc="0" locked="0" layoutInCell="1" allowOverlap="1" wp14:anchorId="2290C3B7" wp14:editId="57E3EF10">
                      <wp:simplePos x="0" y="0"/>
                      <wp:positionH relativeFrom="column">
                        <wp:posOffset>-64770</wp:posOffset>
                      </wp:positionH>
                      <wp:positionV relativeFrom="paragraph">
                        <wp:posOffset>56705</wp:posOffset>
                      </wp:positionV>
                      <wp:extent cx="1946910" cy="368300"/>
                      <wp:effectExtent l="0" t="0" r="34290" b="12700"/>
                      <wp:wrapNone/>
                      <wp:docPr id="56" name="ホームベース 56"/>
                      <wp:cNvGraphicFramePr/>
                      <a:graphic xmlns:a="http://schemas.openxmlformats.org/drawingml/2006/main">
                        <a:graphicData uri="http://schemas.microsoft.com/office/word/2010/wordprocessingShape">
                          <wps:wsp>
                            <wps:cNvSpPr/>
                            <wps:spPr>
                              <a:xfrm>
                                <a:off x="0" y="0"/>
                                <a:ext cx="1946910"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AB0C" id="ホームベース 56" o:spid="_x0000_s1026" type="#_x0000_t15" style="position:absolute;left:0;text-align:left;margin-left:-5.1pt;margin-top:4.45pt;width:153.3pt;height:2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" adj="19557"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05A3A92F" w14:textId="167C83FA"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729E1A55"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366519CD"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5F9BAF1A"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72996C48"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02DBFF52"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4CDE9553"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12137543" w14:textId="4A3B459E" w:rsidR="005165A8" w:rsidRPr="00233FF5" w:rsidRDefault="005165A8" w:rsidP="005165A8">
            <w:pPr>
              <w:widowControl/>
              <w:jc w:val="left"/>
              <w:rPr>
                <w:rFonts w:ascii="Meiryo UI" w:eastAsia="Meiryo UI" w:hAnsi="Meiryo UI" w:cs="Meiryo UI"/>
              </w:rPr>
            </w:pPr>
          </w:p>
        </w:tc>
        <w:tc>
          <w:tcPr>
            <w:tcW w:w="296" w:type="dxa"/>
            <w:tcBorders>
              <w:top w:val="single" w:sz="2" w:space="0" w:color="auto"/>
              <w:left w:val="nil"/>
              <w:bottom w:val="single" w:sz="2" w:space="0" w:color="auto"/>
              <w:right w:val="single" w:sz="8" w:space="0" w:color="auto"/>
            </w:tcBorders>
          </w:tcPr>
          <w:p w14:paraId="0F86493C" w14:textId="77777777" w:rsidR="005165A8" w:rsidRPr="00233FF5" w:rsidRDefault="005165A8" w:rsidP="005165A8">
            <w:pPr>
              <w:widowControl/>
              <w:jc w:val="left"/>
              <w:rPr>
                <w:rFonts w:ascii="Meiryo UI" w:eastAsia="Meiryo UI" w:hAnsi="Meiryo UI" w:cs="Meiryo UI"/>
              </w:rPr>
            </w:pPr>
          </w:p>
        </w:tc>
      </w:tr>
      <w:tr w:rsidR="005165A8" w:rsidRPr="00233FF5" w14:paraId="04E29FAA" w14:textId="77777777" w:rsidTr="00EF6D19">
        <w:trPr>
          <w:trHeight w:val="737"/>
        </w:trPr>
        <w:tc>
          <w:tcPr>
            <w:tcW w:w="1691" w:type="dxa"/>
            <w:tcBorders>
              <w:top w:val="single" w:sz="2" w:space="0" w:color="auto"/>
              <w:left w:val="single" w:sz="8" w:space="0" w:color="auto"/>
              <w:bottom w:val="single" w:sz="2" w:space="0" w:color="auto"/>
            </w:tcBorders>
          </w:tcPr>
          <w:p w14:paraId="75C6AAC5" w14:textId="77777777" w:rsidR="005165A8" w:rsidRPr="00607B29" w:rsidRDefault="005165A8" w:rsidP="005165A8">
            <w:pPr>
              <w:widowControl/>
              <w:jc w:val="left"/>
              <w:rPr>
                <w:rFonts w:ascii="ＭＳ Ｐ明朝" w:eastAsia="ＭＳ Ｐ明朝" w:hAnsi="ＭＳ Ｐ明朝" w:cs="Meiryo UI"/>
                <w:color w:val="0000CC"/>
                <w:sz w:val="20"/>
              </w:rPr>
            </w:pPr>
            <w:r w:rsidRPr="00607B29">
              <w:rPr>
                <w:rFonts w:ascii="ＭＳ Ｐ明朝" w:eastAsia="ＭＳ Ｐ明朝" w:hAnsi="ＭＳ Ｐ明朝" w:cs="Meiryo UI" w:hint="eastAsia"/>
                <w:color w:val="0000CC"/>
                <w:sz w:val="20"/>
              </w:rPr>
              <w:t>３．・・・・の構築</w:t>
            </w:r>
          </w:p>
        </w:tc>
        <w:tc>
          <w:tcPr>
            <w:tcW w:w="687" w:type="dxa"/>
            <w:tcBorders>
              <w:top w:val="single" w:sz="2" w:space="0" w:color="auto"/>
              <w:bottom w:val="single" w:sz="2" w:space="0" w:color="auto"/>
              <w:right w:val="nil"/>
            </w:tcBorders>
            <w:shd w:val="clear" w:color="auto" w:fill="F2F2F2" w:themeFill="background1" w:themeFillShade="F2"/>
          </w:tcPr>
          <w:p w14:paraId="619249DD" w14:textId="22E3F13E" w:rsidR="005165A8" w:rsidRPr="00233FF5" w:rsidRDefault="00607B29"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44416" behindDoc="0" locked="0" layoutInCell="1" allowOverlap="1" wp14:anchorId="7C2367E5" wp14:editId="5E571AE4">
                      <wp:simplePos x="0" y="0"/>
                      <wp:positionH relativeFrom="column">
                        <wp:posOffset>-635</wp:posOffset>
                      </wp:positionH>
                      <wp:positionV relativeFrom="paragraph">
                        <wp:posOffset>43977</wp:posOffset>
                      </wp:positionV>
                      <wp:extent cx="819397" cy="368300"/>
                      <wp:effectExtent l="0" t="0" r="38100" b="12700"/>
                      <wp:wrapNone/>
                      <wp:docPr id="58" name="ホームベース 58"/>
                      <wp:cNvGraphicFramePr/>
                      <a:graphic xmlns:a="http://schemas.openxmlformats.org/drawingml/2006/main">
                        <a:graphicData uri="http://schemas.microsoft.com/office/word/2010/wordprocessingShape">
                          <wps:wsp>
                            <wps:cNvSpPr/>
                            <wps:spPr>
                              <a:xfrm>
                                <a:off x="0" y="0"/>
                                <a:ext cx="819397"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2BDC0" id="ホームベース 58" o:spid="_x0000_s1026" type="#_x0000_t15" style="position:absolute;left:0;text-align:left;margin-left:-.05pt;margin-top:3.45pt;width:64.5pt;height:2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" adj="16746" fillcolor="white [3201]" strokecolor="black [3200]" strokeweight=".5pt"/>
                  </w:pict>
                </mc:Fallback>
              </mc:AlternateContent>
            </w:r>
          </w:p>
        </w:tc>
        <w:tc>
          <w:tcPr>
            <w:tcW w:w="687" w:type="dxa"/>
            <w:tcBorders>
              <w:top w:val="single" w:sz="2" w:space="0" w:color="auto"/>
              <w:left w:val="nil"/>
              <w:bottom w:val="single" w:sz="2" w:space="0" w:color="auto"/>
              <w:right w:val="nil"/>
            </w:tcBorders>
          </w:tcPr>
          <w:p w14:paraId="44289EB1" w14:textId="77777777"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46464" behindDoc="0" locked="0" layoutInCell="1" allowOverlap="1" wp14:anchorId="6EF61B8D" wp14:editId="4EAF941D">
                      <wp:simplePos x="0" y="0"/>
                      <wp:positionH relativeFrom="column">
                        <wp:posOffset>420769</wp:posOffset>
                      </wp:positionH>
                      <wp:positionV relativeFrom="paragraph">
                        <wp:posOffset>78755</wp:posOffset>
                      </wp:positionV>
                      <wp:extent cx="702192" cy="368300"/>
                      <wp:effectExtent l="0" t="0" r="41275" b="12700"/>
                      <wp:wrapNone/>
                      <wp:docPr id="57" name="ホームベース 57"/>
                      <wp:cNvGraphicFramePr/>
                      <a:graphic xmlns:a="http://schemas.openxmlformats.org/drawingml/2006/main">
                        <a:graphicData uri="http://schemas.microsoft.com/office/word/2010/wordprocessingShape">
                          <wps:wsp>
                            <wps:cNvSpPr/>
                            <wps:spPr>
                              <a:xfrm>
                                <a:off x="0" y="0"/>
                                <a:ext cx="702192"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6EE2" id="ホームベース 57" o:spid="_x0000_s1026" type="#_x0000_t15" style="position:absolute;left:0;text-align:left;margin-left:33.15pt;margin-top:6.2pt;width:55.3pt;height: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" adj="15935"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655CCC5B" w14:textId="005DACBE"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3418BA04" w14:textId="77777777"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48512" behindDoc="0" locked="0" layoutInCell="1" allowOverlap="1" wp14:anchorId="74B6459C" wp14:editId="40D1FCF8">
                      <wp:simplePos x="0" y="0"/>
                      <wp:positionH relativeFrom="column">
                        <wp:posOffset>302555</wp:posOffset>
                      </wp:positionH>
                      <wp:positionV relativeFrom="paragraph">
                        <wp:posOffset>78755</wp:posOffset>
                      </wp:positionV>
                      <wp:extent cx="760597" cy="368300"/>
                      <wp:effectExtent l="0" t="0" r="40005" b="12700"/>
                      <wp:wrapNone/>
                      <wp:docPr id="59" name="ホームベース 59"/>
                      <wp:cNvGraphicFramePr/>
                      <a:graphic xmlns:a="http://schemas.openxmlformats.org/drawingml/2006/main">
                        <a:graphicData uri="http://schemas.microsoft.com/office/word/2010/wordprocessingShape">
                          <wps:wsp>
                            <wps:cNvSpPr/>
                            <wps:spPr>
                              <a:xfrm>
                                <a:off x="0" y="0"/>
                                <a:ext cx="760597"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E49CC" id="ホームベース 59" o:spid="_x0000_s1026" type="#_x0000_t15" style="position:absolute;left:0;text-align:left;margin-left:23.8pt;margin-top:6.2pt;width:59.9pt;height: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" adj="16370"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33A50811"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5D333B22" w14:textId="6519BC15" w:rsidR="005165A8" w:rsidRPr="00233FF5" w:rsidRDefault="002F7BF6"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38784" behindDoc="0" locked="0" layoutInCell="1" allowOverlap="1" wp14:anchorId="09A4934D" wp14:editId="52E2872A">
                      <wp:simplePos x="0" y="0"/>
                      <wp:positionH relativeFrom="column">
                        <wp:posOffset>301625</wp:posOffset>
                      </wp:positionH>
                      <wp:positionV relativeFrom="paragraph">
                        <wp:posOffset>74768</wp:posOffset>
                      </wp:positionV>
                      <wp:extent cx="819150" cy="796925"/>
                      <wp:effectExtent l="0" t="0" r="38100" b="22225"/>
                      <wp:wrapNone/>
                      <wp:docPr id="60" name="ホームベース 60"/>
                      <wp:cNvGraphicFramePr/>
                      <a:graphic xmlns:a="http://schemas.openxmlformats.org/drawingml/2006/main">
                        <a:graphicData uri="http://schemas.microsoft.com/office/word/2010/wordprocessingShape">
                          <wps:wsp>
                            <wps:cNvSpPr/>
                            <wps:spPr>
                              <a:xfrm>
                                <a:off x="0" y="0"/>
                                <a:ext cx="819150" cy="796925"/>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6F43" id="ホームベース 60" o:spid="_x0000_s1026" type="#_x0000_t15" style="position:absolute;left:0;text-align:left;margin-left:23.75pt;margin-top:5.9pt;width:64.5pt;height:6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" adj="11093"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117061B8" w14:textId="58EB1D79"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1F618592" w14:textId="7B40195B"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7B4DEE94" w14:textId="3D79E995" w:rsidR="005165A8" w:rsidRPr="00233FF5" w:rsidRDefault="00607B29"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59776" behindDoc="0" locked="0" layoutInCell="1" allowOverlap="1" wp14:anchorId="4DF4A7B6" wp14:editId="3059719E">
                      <wp:simplePos x="0" y="0"/>
                      <wp:positionH relativeFrom="column">
                        <wp:posOffset>-183648</wp:posOffset>
                      </wp:positionH>
                      <wp:positionV relativeFrom="paragraph">
                        <wp:posOffset>14605</wp:posOffset>
                      </wp:positionV>
                      <wp:extent cx="255181" cy="904328"/>
                      <wp:effectExtent l="0" t="0" r="12065" b="10160"/>
                      <wp:wrapNone/>
                      <wp:docPr id="63" name="角丸四角形 63"/>
                      <wp:cNvGraphicFramePr/>
                      <a:graphic xmlns:a="http://schemas.openxmlformats.org/drawingml/2006/main">
                        <a:graphicData uri="http://schemas.microsoft.com/office/word/2010/wordprocessingShape">
                          <wps:wsp>
                            <wps:cNvSpPr/>
                            <wps:spPr>
                              <a:xfrm>
                                <a:off x="0" y="0"/>
                                <a:ext cx="255181" cy="904328"/>
                              </a:xfrm>
                              <a:prstGeom prst="roundRect">
                                <a:avLst/>
                              </a:prstGeom>
                              <a:ln w="12700" cmpd="dbl"/>
                            </wps:spPr>
                            <wps:style>
                              <a:lnRef idx="2">
                                <a:schemeClr val="dk1"/>
                              </a:lnRef>
                              <a:fillRef idx="1">
                                <a:schemeClr val="lt1"/>
                              </a:fillRef>
                              <a:effectRef idx="0">
                                <a:schemeClr val="dk1"/>
                              </a:effectRef>
                              <a:fontRef idx="minor">
                                <a:schemeClr val="dk1"/>
                              </a:fontRef>
                            </wps:style>
                            <wps:txbx>
                              <w:txbxContent>
                                <w:p w14:paraId="3E9850B7" w14:textId="77777777" w:rsidR="00EF6D19" w:rsidRPr="00607B29" w:rsidRDefault="00EF6D19" w:rsidP="005165A8">
                                  <w:pPr>
                                    <w:jc w:val="center"/>
                                    <w:rPr>
                                      <w:rFonts w:ascii="ＭＳ Ｐゴシック" w:eastAsia="ＭＳ Ｐゴシック" w:hAnsi="ＭＳ Ｐゴシック"/>
                                      <w:sz w:val="20"/>
                                      <w:szCs w:val="21"/>
                                    </w:rPr>
                                  </w:pPr>
                                  <w:r w:rsidRPr="00607B29">
                                    <w:rPr>
                                      <w:rFonts w:ascii="ＭＳ Ｐゴシック" w:eastAsia="ＭＳ Ｐゴシック" w:hAnsi="ＭＳ Ｐゴシック" w:hint="eastAsia"/>
                                      <w:sz w:val="20"/>
                                      <w:szCs w:val="21"/>
                                    </w:rPr>
                                    <w:t>○○</w:t>
                                  </w:r>
                                  <w:r w:rsidRPr="00607B29">
                                    <w:rPr>
                                      <w:rFonts w:ascii="ＭＳ Ｐゴシック" w:eastAsia="ＭＳ Ｐゴシック" w:hAnsi="ＭＳ Ｐゴシック"/>
                                      <w:sz w:val="20"/>
                                      <w:szCs w:val="21"/>
                                    </w:rPr>
                                    <w:t>の</w:t>
                                  </w:r>
                                  <w:r w:rsidRPr="00607B29">
                                    <w:rPr>
                                      <w:rFonts w:ascii="ＭＳ Ｐゴシック" w:eastAsia="ＭＳ Ｐゴシック" w:hAnsi="ＭＳ Ｐゴシック" w:hint="eastAsia"/>
                                      <w:sz w:val="20"/>
                                      <w:szCs w:val="21"/>
                                    </w:rPr>
                                    <w:t>完了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4A7B6" id="角丸四角形 63" o:spid="_x0000_s1031" style="position:absolute;margin-left:-14.45pt;margin-top:1.15pt;width:20.1pt;height:7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" fillcolor="white [3201]" strokecolor="black [3200]" strokeweight="1pt">
                      <v:stroke linestyle="thinThin" joinstyle="miter"/>
                      <v:textbox style="layout-flow:vertical-ideographic" inset="0,0,0,0">
                        <w:txbxContent>
                          <w:p w14:paraId="3E9850B7" w14:textId="77777777" w:rsidR="00EF6D19" w:rsidRPr="00607B29" w:rsidRDefault="00EF6D19" w:rsidP="005165A8">
                            <w:pPr>
                              <w:jc w:val="center"/>
                              <w:rPr>
                                <w:rFonts w:ascii="ＭＳ Ｐゴシック" w:eastAsia="ＭＳ Ｐゴシック" w:hAnsi="ＭＳ Ｐゴシック"/>
                                <w:sz w:val="20"/>
                                <w:szCs w:val="21"/>
                              </w:rPr>
                            </w:pPr>
                            <w:r w:rsidRPr="00607B29">
                              <w:rPr>
                                <w:rFonts w:ascii="ＭＳ Ｐゴシック" w:eastAsia="ＭＳ Ｐゴシック" w:hAnsi="ＭＳ Ｐゴシック" w:hint="eastAsia"/>
                                <w:sz w:val="20"/>
                                <w:szCs w:val="21"/>
                              </w:rPr>
                              <w:t>○○</w:t>
                            </w:r>
                            <w:r w:rsidRPr="00607B29">
                              <w:rPr>
                                <w:rFonts w:ascii="ＭＳ Ｐゴシック" w:eastAsia="ＭＳ Ｐゴシック" w:hAnsi="ＭＳ Ｐゴシック"/>
                                <w:sz w:val="20"/>
                                <w:szCs w:val="21"/>
                              </w:rPr>
                              <w:t>の</w:t>
                            </w:r>
                            <w:r w:rsidRPr="00607B29">
                              <w:rPr>
                                <w:rFonts w:ascii="ＭＳ Ｐゴシック" w:eastAsia="ＭＳ Ｐゴシック" w:hAnsi="ＭＳ Ｐゴシック" w:hint="eastAsia"/>
                                <w:sz w:val="20"/>
                                <w:szCs w:val="21"/>
                              </w:rPr>
                              <w:t>完了</w:t>
                            </w:r>
                          </w:p>
                        </w:txbxContent>
                      </v:textbox>
                    </v:roundrect>
                  </w:pict>
                </mc:Fallback>
              </mc:AlternateContent>
            </w:r>
          </w:p>
        </w:tc>
        <w:tc>
          <w:tcPr>
            <w:tcW w:w="687" w:type="dxa"/>
            <w:tcBorders>
              <w:top w:val="single" w:sz="2" w:space="0" w:color="auto"/>
              <w:left w:val="nil"/>
              <w:bottom w:val="single" w:sz="2" w:space="0" w:color="auto"/>
              <w:right w:val="nil"/>
            </w:tcBorders>
          </w:tcPr>
          <w:p w14:paraId="77C69AF9" w14:textId="77777777" w:rsidR="005165A8" w:rsidRPr="00233FF5" w:rsidRDefault="005165A8" w:rsidP="005165A8">
            <w:pPr>
              <w:widowControl/>
              <w:jc w:val="left"/>
              <w:rPr>
                <w:rFonts w:ascii="Meiryo UI" w:eastAsia="Meiryo UI" w:hAnsi="Meiryo UI" w:cs="Meiryo UI"/>
              </w:rPr>
            </w:pPr>
          </w:p>
        </w:tc>
        <w:tc>
          <w:tcPr>
            <w:tcW w:w="296" w:type="dxa"/>
            <w:tcBorders>
              <w:top w:val="single" w:sz="2" w:space="0" w:color="auto"/>
              <w:left w:val="nil"/>
              <w:bottom w:val="single" w:sz="2" w:space="0" w:color="auto"/>
              <w:right w:val="single" w:sz="8" w:space="0" w:color="auto"/>
            </w:tcBorders>
          </w:tcPr>
          <w:p w14:paraId="1934425D" w14:textId="353DB7C6" w:rsidR="005165A8" w:rsidRPr="00233FF5" w:rsidRDefault="005165A8" w:rsidP="005165A8">
            <w:pPr>
              <w:widowControl/>
              <w:jc w:val="left"/>
              <w:rPr>
                <w:rFonts w:ascii="Meiryo UI" w:eastAsia="Meiryo UI" w:hAnsi="Meiryo UI" w:cs="Meiryo UI"/>
              </w:rPr>
            </w:pPr>
          </w:p>
        </w:tc>
      </w:tr>
      <w:tr w:rsidR="005165A8" w:rsidRPr="00233FF5" w14:paraId="17C61FB3" w14:textId="77777777" w:rsidTr="00EF6D19">
        <w:trPr>
          <w:trHeight w:val="737"/>
        </w:trPr>
        <w:tc>
          <w:tcPr>
            <w:tcW w:w="1691" w:type="dxa"/>
            <w:tcBorders>
              <w:top w:val="single" w:sz="2" w:space="0" w:color="auto"/>
              <w:left w:val="single" w:sz="8" w:space="0" w:color="auto"/>
              <w:bottom w:val="single" w:sz="2" w:space="0" w:color="auto"/>
            </w:tcBorders>
          </w:tcPr>
          <w:p w14:paraId="0513E0E1" w14:textId="77777777" w:rsidR="005165A8" w:rsidRPr="00607B29" w:rsidRDefault="005165A8" w:rsidP="005165A8">
            <w:pPr>
              <w:widowControl/>
              <w:jc w:val="left"/>
              <w:rPr>
                <w:rFonts w:ascii="ＭＳ Ｐ明朝" w:eastAsia="ＭＳ Ｐ明朝" w:hAnsi="ＭＳ Ｐ明朝" w:cs="Meiryo UI"/>
                <w:color w:val="0000CC"/>
                <w:sz w:val="20"/>
              </w:rPr>
            </w:pPr>
            <w:r w:rsidRPr="00607B29">
              <w:rPr>
                <w:rFonts w:ascii="ＭＳ Ｐ明朝" w:eastAsia="ＭＳ Ｐ明朝" w:hAnsi="ＭＳ Ｐ明朝" w:cs="Meiryo UI" w:hint="eastAsia"/>
                <w:color w:val="0000CC"/>
                <w:sz w:val="20"/>
              </w:rPr>
              <w:t>４．・・・・・</w:t>
            </w:r>
          </w:p>
        </w:tc>
        <w:tc>
          <w:tcPr>
            <w:tcW w:w="687" w:type="dxa"/>
            <w:tcBorders>
              <w:top w:val="single" w:sz="2" w:space="0" w:color="auto"/>
              <w:bottom w:val="single" w:sz="2" w:space="0" w:color="auto"/>
              <w:right w:val="nil"/>
            </w:tcBorders>
            <w:shd w:val="clear" w:color="auto" w:fill="F2F2F2" w:themeFill="background1" w:themeFillShade="F2"/>
          </w:tcPr>
          <w:p w14:paraId="66A6B9FA"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2539AC66" w14:textId="77777777"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45440" behindDoc="0" locked="0" layoutInCell="1" allowOverlap="1" wp14:anchorId="5E44A232" wp14:editId="7268912A">
                      <wp:simplePos x="0" y="0"/>
                      <wp:positionH relativeFrom="column">
                        <wp:posOffset>161181</wp:posOffset>
                      </wp:positionH>
                      <wp:positionV relativeFrom="paragraph">
                        <wp:posOffset>75565</wp:posOffset>
                      </wp:positionV>
                      <wp:extent cx="1852303" cy="368300"/>
                      <wp:effectExtent l="0" t="0" r="33655" b="12700"/>
                      <wp:wrapNone/>
                      <wp:docPr id="192" name="ホームベース 192"/>
                      <wp:cNvGraphicFramePr/>
                      <a:graphic xmlns:a="http://schemas.openxmlformats.org/drawingml/2006/main">
                        <a:graphicData uri="http://schemas.microsoft.com/office/word/2010/wordprocessingShape">
                          <wps:wsp>
                            <wps:cNvSpPr/>
                            <wps:spPr>
                              <a:xfrm>
                                <a:off x="0" y="0"/>
                                <a:ext cx="1852303"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9E739" id="ホームベース 192" o:spid="_x0000_s1026" type="#_x0000_t15" style="position:absolute;left:0;text-align:left;margin-left:12.7pt;margin-top:5.95pt;width:145.85pt;height: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" adj="19453"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30979335"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41F71D0A"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4021D8BB"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6D845E70"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0A27ED18"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38BF75AE"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24126463"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70A1EB13" w14:textId="77777777" w:rsidR="005165A8" w:rsidRPr="00233FF5" w:rsidRDefault="005165A8" w:rsidP="005165A8">
            <w:pPr>
              <w:widowControl/>
              <w:jc w:val="left"/>
              <w:rPr>
                <w:rFonts w:ascii="Meiryo UI" w:eastAsia="Meiryo UI" w:hAnsi="Meiryo UI" w:cs="Meiryo UI"/>
              </w:rPr>
            </w:pPr>
          </w:p>
        </w:tc>
        <w:tc>
          <w:tcPr>
            <w:tcW w:w="296" w:type="dxa"/>
            <w:tcBorders>
              <w:top w:val="single" w:sz="2" w:space="0" w:color="auto"/>
              <w:left w:val="nil"/>
              <w:bottom w:val="single" w:sz="2" w:space="0" w:color="auto"/>
              <w:right w:val="single" w:sz="8" w:space="0" w:color="auto"/>
            </w:tcBorders>
          </w:tcPr>
          <w:p w14:paraId="0EC43230" w14:textId="77777777" w:rsidR="005165A8" w:rsidRPr="00233FF5" w:rsidRDefault="005165A8" w:rsidP="005165A8">
            <w:pPr>
              <w:widowControl/>
              <w:jc w:val="left"/>
              <w:rPr>
                <w:rFonts w:ascii="Meiryo UI" w:eastAsia="Meiryo UI" w:hAnsi="Meiryo UI" w:cs="Meiryo UI"/>
              </w:rPr>
            </w:pPr>
          </w:p>
        </w:tc>
      </w:tr>
      <w:tr w:rsidR="005165A8" w:rsidRPr="00233FF5" w14:paraId="129A0738" w14:textId="77777777" w:rsidTr="00EF6D19">
        <w:trPr>
          <w:trHeight w:val="737"/>
        </w:trPr>
        <w:tc>
          <w:tcPr>
            <w:tcW w:w="1691" w:type="dxa"/>
            <w:tcBorders>
              <w:top w:val="single" w:sz="2" w:space="0" w:color="auto"/>
              <w:left w:val="single" w:sz="8" w:space="0" w:color="auto"/>
              <w:bottom w:val="single" w:sz="2" w:space="0" w:color="auto"/>
            </w:tcBorders>
          </w:tcPr>
          <w:p w14:paraId="26BADBB6" w14:textId="77777777" w:rsidR="005165A8" w:rsidRPr="00607B29" w:rsidRDefault="005165A8" w:rsidP="005165A8">
            <w:pPr>
              <w:widowControl/>
              <w:jc w:val="left"/>
              <w:rPr>
                <w:rFonts w:ascii="ＭＳ Ｐ明朝" w:eastAsia="ＭＳ Ｐ明朝" w:hAnsi="ＭＳ Ｐ明朝" w:cs="Meiryo UI"/>
                <w:color w:val="0000CC"/>
                <w:sz w:val="20"/>
              </w:rPr>
            </w:pPr>
            <w:r w:rsidRPr="00607B29">
              <w:rPr>
                <w:rFonts w:ascii="ＭＳ Ｐ明朝" w:eastAsia="ＭＳ Ｐ明朝" w:hAnsi="ＭＳ Ｐ明朝" w:cs="Meiryo UI" w:hint="eastAsia"/>
                <w:color w:val="0000CC"/>
                <w:sz w:val="20"/>
              </w:rPr>
              <w:t>社会</w:t>
            </w:r>
            <w:r w:rsidRPr="00607B29">
              <w:rPr>
                <w:rFonts w:ascii="ＭＳ Ｐ明朝" w:eastAsia="ＭＳ Ｐ明朝" w:hAnsi="ＭＳ Ｐ明朝" w:cs="Meiryo UI"/>
                <w:color w:val="0000CC"/>
                <w:sz w:val="20"/>
              </w:rPr>
              <w:t>実装に</w:t>
            </w:r>
            <w:r w:rsidRPr="00607B29">
              <w:rPr>
                <w:rFonts w:ascii="ＭＳ Ｐ明朝" w:eastAsia="ＭＳ Ｐ明朝" w:hAnsi="ＭＳ Ｐ明朝" w:cs="Meiryo UI" w:hint="eastAsia"/>
                <w:color w:val="0000CC"/>
                <w:sz w:val="20"/>
              </w:rPr>
              <w:t>向けた</w:t>
            </w:r>
            <w:r w:rsidRPr="00607B29">
              <w:rPr>
                <w:rFonts w:ascii="ＭＳ Ｐ明朝" w:eastAsia="ＭＳ Ｐ明朝" w:hAnsi="ＭＳ Ｐ明朝" w:cs="Meiryo UI"/>
                <w:color w:val="0000CC"/>
                <w:sz w:val="20"/>
              </w:rPr>
              <w:t>取組</w:t>
            </w:r>
          </w:p>
          <w:p w14:paraId="698BAC1B" w14:textId="77777777" w:rsidR="005165A8" w:rsidRPr="00607B29" w:rsidRDefault="005165A8" w:rsidP="005165A8">
            <w:pPr>
              <w:widowControl/>
              <w:jc w:val="left"/>
              <w:rPr>
                <w:rFonts w:ascii="ＭＳ Ｐ明朝" w:eastAsia="ＭＳ Ｐ明朝" w:hAnsi="ＭＳ Ｐ明朝" w:cs="Meiryo UI"/>
                <w:color w:val="0000CC"/>
                <w:sz w:val="20"/>
              </w:rPr>
            </w:pPr>
            <w:r w:rsidRPr="00607B29">
              <w:rPr>
                <w:rFonts w:ascii="ＭＳ Ｐ明朝" w:eastAsia="ＭＳ Ｐ明朝" w:hAnsi="ＭＳ Ｐ明朝" w:cs="Meiryo UI" w:hint="eastAsia"/>
                <w:color w:val="0000CC"/>
                <w:sz w:val="20"/>
              </w:rPr>
              <w:t>５．</w:t>
            </w:r>
            <w:r w:rsidRPr="00607B29">
              <w:rPr>
                <w:rFonts w:ascii="ＭＳ Ｐ明朝" w:eastAsia="ＭＳ Ｐ明朝" w:hAnsi="ＭＳ Ｐ明朝" w:cs="Meiryo UI"/>
                <w:color w:val="0000CC"/>
                <w:sz w:val="20"/>
              </w:rPr>
              <w:t>・・・</w:t>
            </w:r>
            <w:r w:rsidRPr="00607B29">
              <w:rPr>
                <w:rFonts w:ascii="ＭＳ Ｐ明朝" w:eastAsia="ＭＳ Ｐ明朝" w:hAnsi="ＭＳ Ｐ明朝" w:cs="Meiryo UI" w:hint="eastAsia"/>
                <w:color w:val="0000CC"/>
                <w:sz w:val="20"/>
              </w:rPr>
              <w:t>としての承認</w:t>
            </w:r>
          </w:p>
        </w:tc>
        <w:tc>
          <w:tcPr>
            <w:tcW w:w="687" w:type="dxa"/>
            <w:tcBorders>
              <w:top w:val="single" w:sz="2" w:space="0" w:color="auto"/>
              <w:bottom w:val="single" w:sz="2" w:space="0" w:color="auto"/>
              <w:right w:val="nil"/>
            </w:tcBorders>
            <w:shd w:val="clear" w:color="auto" w:fill="F2F2F2" w:themeFill="background1" w:themeFillShade="F2"/>
          </w:tcPr>
          <w:p w14:paraId="2E568397"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48031464"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2" w:space="0" w:color="auto"/>
              <w:right w:val="nil"/>
            </w:tcBorders>
            <w:shd w:val="clear" w:color="auto" w:fill="F2F2F2" w:themeFill="background1" w:themeFillShade="F2"/>
          </w:tcPr>
          <w:p w14:paraId="393226AE"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5402BFB2" w14:textId="77777777"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51584" behindDoc="0" locked="0" layoutInCell="1" allowOverlap="1" wp14:anchorId="0617A9DB" wp14:editId="3095DF23">
                      <wp:simplePos x="0" y="0"/>
                      <wp:positionH relativeFrom="column">
                        <wp:posOffset>-150714</wp:posOffset>
                      </wp:positionH>
                      <wp:positionV relativeFrom="paragraph">
                        <wp:posOffset>413912</wp:posOffset>
                      </wp:positionV>
                      <wp:extent cx="1111338" cy="394116"/>
                      <wp:effectExtent l="0" t="0" r="31750" b="25400"/>
                      <wp:wrapNone/>
                      <wp:docPr id="200" name="ホームベース 200"/>
                      <wp:cNvGraphicFramePr/>
                      <a:graphic xmlns:a="http://schemas.openxmlformats.org/drawingml/2006/main">
                        <a:graphicData uri="http://schemas.microsoft.com/office/word/2010/wordprocessingShape">
                          <wps:wsp>
                            <wps:cNvSpPr/>
                            <wps:spPr>
                              <a:xfrm>
                                <a:off x="0" y="0"/>
                                <a:ext cx="1111338" cy="394116"/>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6589" id="ホームベース 200" o:spid="_x0000_s1026" type="#_x0000_t15" style="position:absolute;left:0;text-align:left;margin-left:-11.85pt;margin-top:32.6pt;width:87.5pt;height:3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" adj="17770"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0880EB61"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54D2A84D" w14:textId="6A05FAC2"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29056" behindDoc="0" locked="0" layoutInCell="1" allowOverlap="1" wp14:anchorId="7686DB6F" wp14:editId="009E0455">
                      <wp:simplePos x="0" y="0"/>
                      <wp:positionH relativeFrom="column">
                        <wp:posOffset>-2172094</wp:posOffset>
                      </wp:positionH>
                      <wp:positionV relativeFrom="paragraph">
                        <wp:posOffset>30371</wp:posOffset>
                      </wp:positionV>
                      <wp:extent cx="1072055" cy="384066"/>
                      <wp:effectExtent l="0" t="0" r="33020" b="16510"/>
                      <wp:wrapNone/>
                      <wp:docPr id="202" name="ホームベース 202"/>
                      <wp:cNvGraphicFramePr/>
                      <a:graphic xmlns:a="http://schemas.openxmlformats.org/drawingml/2006/main">
                        <a:graphicData uri="http://schemas.microsoft.com/office/word/2010/wordprocessingShape">
                          <wps:wsp>
                            <wps:cNvSpPr/>
                            <wps:spPr>
                              <a:xfrm>
                                <a:off x="0" y="0"/>
                                <a:ext cx="1072055" cy="384066"/>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E6F5" id="ホームベース 202" o:spid="_x0000_s1026" type="#_x0000_t15" style="position:absolute;left:0;text-align:left;margin-left:-171.05pt;margin-top:2.4pt;width:84.4pt;height:30.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" adj="17731"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308F776D" w14:textId="7DE0F552"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0AE56831" w14:textId="3A304419" w:rsidR="005165A8" w:rsidRPr="00233FF5" w:rsidRDefault="00AE68EA"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75136" behindDoc="0" locked="0" layoutInCell="1" allowOverlap="1" wp14:anchorId="131B938A" wp14:editId="4918D059">
                      <wp:simplePos x="0" y="0"/>
                      <wp:positionH relativeFrom="column">
                        <wp:posOffset>-683491</wp:posOffset>
                      </wp:positionH>
                      <wp:positionV relativeFrom="paragraph">
                        <wp:posOffset>412750</wp:posOffset>
                      </wp:positionV>
                      <wp:extent cx="1111338" cy="394116"/>
                      <wp:effectExtent l="0" t="0" r="31750" b="25400"/>
                      <wp:wrapNone/>
                      <wp:docPr id="201" name="ホームベース 201"/>
                      <wp:cNvGraphicFramePr/>
                      <a:graphic xmlns:a="http://schemas.openxmlformats.org/drawingml/2006/main">
                        <a:graphicData uri="http://schemas.microsoft.com/office/word/2010/wordprocessingShape">
                          <wps:wsp>
                            <wps:cNvSpPr/>
                            <wps:spPr>
                              <a:xfrm>
                                <a:off x="0" y="0"/>
                                <a:ext cx="1111338" cy="394116"/>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FFF2" id="ホームベース 201" o:spid="_x0000_s1026" type="#_x0000_t15" style="position:absolute;left:0;text-align:left;margin-left:-53.8pt;margin-top:32.5pt;width:87.5pt;height:3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" adj="17770" fillcolor="white [3201]" strokecolor="black [3200]" strokeweight=".5pt"/>
                  </w:pict>
                </mc:Fallback>
              </mc:AlternateContent>
            </w:r>
          </w:p>
        </w:tc>
        <w:tc>
          <w:tcPr>
            <w:tcW w:w="688" w:type="dxa"/>
            <w:tcBorders>
              <w:top w:val="single" w:sz="2" w:space="0" w:color="auto"/>
              <w:left w:val="nil"/>
              <w:bottom w:val="single" w:sz="2" w:space="0" w:color="auto"/>
              <w:right w:val="nil"/>
            </w:tcBorders>
            <w:shd w:val="clear" w:color="auto" w:fill="F2F2F2" w:themeFill="background1" w:themeFillShade="F2"/>
          </w:tcPr>
          <w:p w14:paraId="1DDAE03E"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2" w:space="0" w:color="auto"/>
              <w:right w:val="nil"/>
            </w:tcBorders>
          </w:tcPr>
          <w:p w14:paraId="70D96617" w14:textId="77777777" w:rsidR="005165A8" w:rsidRPr="00233FF5" w:rsidRDefault="005165A8" w:rsidP="005165A8">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60800" behindDoc="0" locked="0" layoutInCell="1" allowOverlap="1" wp14:anchorId="5B90E71B" wp14:editId="57FDCB43">
                      <wp:simplePos x="0" y="0"/>
                      <wp:positionH relativeFrom="column">
                        <wp:posOffset>-126513</wp:posOffset>
                      </wp:positionH>
                      <wp:positionV relativeFrom="paragraph">
                        <wp:posOffset>18917</wp:posOffset>
                      </wp:positionV>
                      <wp:extent cx="276447" cy="904328"/>
                      <wp:effectExtent l="0" t="0" r="28575" b="10160"/>
                      <wp:wrapNone/>
                      <wp:docPr id="203" name="角丸四角形 203"/>
                      <wp:cNvGraphicFramePr/>
                      <a:graphic xmlns:a="http://schemas.openxmlformats.org/drawingml/2006/main">
                        <a:graphicData uri="http://schemas.microsoft.com/office/word/2010/wordprocessingShape">
                          <wps:wsp>
                            <wps:cNvSpPr/>
                            <wps:spPr>
                              <a:xfrm>
                                <a:off x="0" y="0"/>
                                <a:ext cx="276447" cy="904328"/>
                              </a:xfrm>
                              <a:prstGeom prst="roundRect">
                                <a:avLst/>
                              </a:prstGeom>
                              <a:solidFill>
                                <a:schemeClr val="bg1"/>
                              </a:solidFill>
                              <a:ln w="12700" cmpd="dbl">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D8B8507" w14:textId="77777777" w:rsidR="00EF6D19" w:rsidRPr="00567747" w:rsidRDefault="00EF6D19" w:rsidP="005165A8">
                                  <w:pPr>
                                    <w:jc w:val="center"/>
                                    <w:rPr>
                                      <w:rFonts w:ascii="ＭＳ Ｐゴシック" w:eastAsia="ＭＳ Ｐゴシック" w:hAnsi="ＭＳ Ｐゴシック"/>
                                      <w:szCs w:val="21"/>
                                    </w:rPr>
                                  </w:pPr>
                                  <w:r w:rsidRPr="00567747">
                                    <w:rPr>
                                      <w:rFonts w:ascii="ＭＳ Ｐゴシック" w:eastAsia="ＭＳ Ｐゴシック" w:hAnsi="ＭＳ Ｐゴシック" w:hint="eastAsia"/>
                                      <w:szCs w:val="21"/>
                                    </w:rPr>
                                    <w:t>○○</w:t>
                                  </w:r>
                                  <w:r w:rsidRPr="00567747">
                                    <w:rPr>
                                      <w:rFonts w:ascii="ＭＳ Ｐゴシック" w:eastAsia="ＭＳ Ｐゴシック" w:hAnsi="ＭＳ Ｐゴシック"/>
                                      <w:szCs w:val="21"/>
                                    </w:rPr>
                                    <w:t>の</w:t>
                                  </w:r>
                                  <w:r w:rsidRPr="00567747">
                                    <w:rPr>
                                      <w:rFonts w:ascii="ＭＳ Ｐゴシック" w:eastAsia="ＭＳ Ｐゴシック" w:hAnsi="ＭＳ Ｐゴシック" w:hint="eastAsia"/>
                                      <w:szCs w:val="21"/>
                                    </w:rPr>
                                    <w:t>承認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0E71B" id="角丸四角形 203" o:spid="_x0000_s1032" style="position:absolute;margin-left:-9.95pt;margin-top:1.5pt;width:21.75pt;height:7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" fillcolor="white [3212]" strokecolor="black [3213]" strokeweight="1pt">
                      <v:stroke linestyle="thinThin" joinstyle="miter"/>
                      <v:textbox style="layout-flow:vertical-ideographic" inset="0,0,0,0">
                        <w:txbxContent>
                          <w:p w14:paraId="3D8B8507" w14:textId="77777777" w:rsidR="00EF6D19" w:rsidRPr="00567747" w:rsidRDefault="00EF6D19" w:rsidP="005165A8">
                            <w:pPr>
                              <w:jc w:val="center"/>
                              <w:rPr>
                                <w:rFonts w:ascii="ＭＳ Ｐゴシック" w:eastAsia="ＭＳ Ｐゴシック" w:hAnsi="ＭＳ Ｐゴシック"/>
                                <w:szCs w:val="21"/>
                              </w:rPr>
                            </w:pPr>
                            <w:r w:rsidRPr="00567747">
                              <w:rPr>
                                <w:rFonts w:ascii="ＭＳ Ｐゴシック" w:eastAsia="ＭＳ Ｐゴシック" w:hAnsi="ＭＳ Ｐゴシック" w:hint="eastAsia"/>
                                <w:szCs w:val="21"/>
                              </w:rPr>
                              <w:t>○○</w:t>
                            </w:r>
                            <w:r w:rsidRPr="00567747">
                              <w:rPr>
                                <w:rFonts w:ascii="ＭＳ Ｐゴシック" w:eastAsia="ＭＳ Ｐゴシック" w:hAnsi="ＭＳ Ｐゴシック"/>
                                <w:szCs w:val="21"/>
                              </w:rPr>
                              <w:t>の</w:t>
                            </w:r>
                            <w:r w:rsidRPr="00567747">
                              <w:rPr>
                                <w:rFonts w:ascii="ＭＳ Ｐゴシック" w:eastAsia="ＭＳ Ｐゴシック" w:hAnsi="ＭＳ Ｐゴシック" w:hint="eastAsia"/>
                                <w:szCs w:val="21"/>
                              </w:rPr>
                              <w:t>承認</w:t>
                            </w:r>
                          </w:p>
                        </w:txbxContent>
                      </v:textbox>
                    </v:roundrect>
                  </w:pict>
                </mc:Fallback>
              </mc:AlternateContent>
            </w:r>
          </w:p>
        </w:tc>
        <w:tc>
          <w:tcPr>
            <w:tcW w:w="296" w:type="dxa"/>
            <w:tcBorders>
              <w:top w:val="single" w:sz="2" w:space="0" w:color="auto"/>
              <w:left w:val="nil"/>
              <w:bottom w:val="single" w:sz="2" w:space="0" w:color="auto"/>
              <w:right w:val="single" w:sz="8" w:space="0" w:color="auto"/>
            </w:tcBorders>
          </w:tcPr>
          <w:p w14:paraId="5F2E69B4" w14:textId="77777777" w:rsidR="005165A8" w:rsidRPr="00233FF5" w:rsidRDefault="005165A8" w:rsidP="005165A8">
            <w:pPr>
              <w:widowControl/>
              <w:jc w:val="left"/>
              <w:rPr>
                <w:rFonts w:ascii="Meiryo UI" w:eastAsia="Meiryo UI" w:hAnsi="Meiryo UI" w:cs="Meiryo UI"/>
              </w:rPr>
            </w:pPr>
          </w:p>
        </w:tc>
      </w:tr>
      <w:tr w:rsidR="005165A8" w:rsidRPr="00233FF5" w14:paraId="2DD01A50" w14:textId="77777777" w:rsidTr="00EF6D19">
        <w:trPr>
          <w:trHeight w:val="737"/>
        </w:trPr>
        <w:tc>
          <w:tcPr>
            <w:tcW w:w="1691" w:type="dxa"/>
            <w:tcBorders>
              <w:top w:val="single" w:sz="2" w:space="0" w:color="auto"/>
              <w:left w:val="single" w:sz="8" w:space="0" w:color="auto"/>
              <w:bottom w:val="single" w:sz="8" w:space="0" w:color="auto"/>
            </w:tcBorders>
          </w:tcPr>
          <w:p w14:paraId="3A13A73E" w14:textId="77777777" w:rsidR="005165A8" w:rsidRPr="00607B29" w:rsidRDefault="005165A8" w:rsidP="005165A8">
            <w:pPr>
              <w:widowControl/>
              <w:jc w:val="left"/>
              <w:rPr>
                <w:rFonts w:ascii="ＭＳ Ｐ明朝" w:eastAsia="ＭＳ Ｐ明朝" w:hAnsi="ＭＳ Ｐ明朝" w:cs="Meiryo UI"/>
                <w:sz w:val="20"/>
              </w:rPr>
            </w:pPr>
          </w:p>
        </w:tc>
        <w:tc>
          <w:tcPr>
            <w:tcW w:w="687" w:type="dxa"/>
            <w:tcBorders>
              <w:top w:val="single" w:sz="2" w:space="0" w:color="auto"/>
              <w:bottom w:val="single" w:sz="8" w:space="0" w:color="auto"/>
              <w:right w:val="nil"/>
            </w:tcBorders>
            <w:shd w:val="clear" w:color="auto" w:fill="F2F2F2" w:themeFill="background1" w:themeFillShade="F2"/>
          </w:tcPr>
          <w:p w14:paraId="1F03BC55"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8" w:space="0" w:color="auto"/>
              <w:right w:val="nil"/>
            </w:tcBorders>
          </w:tcPr>
          <w:p w14:paraId="6D5CD54E"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8" w:space="0" w:color="auto"/>
              <w:right w:val="nil"/>
            </w:tcBorders>
            <w:shd w:val="clear" w:color="auto" w:fill="F2F2F2" w:themeFill="background1" w:themeFillShade="F2"/>
          </w:tcPr>
          <w:p w14:paraId="1D6FF5AB"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8" w:space="0" w:color="auto"/>
              <w:right w:val="nil"/>
            </w:tcBorders>
          </w:tcPr>
          <w:p w14:paraId="6B305CFD"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8" w:space="0" w:color="auto"/>
              <w:right w:val="nil"/>
            </w:tcBorders>
            <w:shd w:val="clear" w:color="auto" w:fill="F2F2F2" w:themeFill="background1" w:themeFillShade="F2"/>
          </w:tcPr>
          <w:p w14:paraId="396C34C5"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8" w:space="0" w:color="auto"/>
              <w:right w:val="nil"/>
            </w:tcBorders>
          </w:tcPr>
          <w:p w14:paraId="073141E9"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8" w:space="0" w:color="auto"/>
              <w:right w:val="nil"/>
            </w:tcBorders>
            <w:shd w:val="clear" w:color="auto" w:fill="F2F2F2" w:themeFill="background1" w:themeFillShade="F2"/>
          </w:tcPr>
          <w:p w14:paraId="07BA410B"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8" w:space="0" w:color="auto"/>
              <w:right w:val="nil"/>
            </w:tcBorders>
          </w:tcPr>
          <w:p w14:paraId="0F5DFBB8" w14:textId="77777777" w:rsidR="005165A8" w:rsidRPr="00233FF5" w:rsidRDefault="005165A8" w:rsidP="005165A8">
            <w:pPr>
              <w:widowControl/>
              <w:jc w:val="left"/>
              <w:rPr>
                <w:rFonts w:ascii="Meiryo UI" w:eastAsia="Meiryo UI" w:hAnsi="Meiryo UI" w:cs="Meiryo UI"/>
              </w:rPr>
            </w:pPr>
          </w:p>
        </w:tc>
        <w:tc>
          <w:tcPr>
            <w:tcW w:w="688" w:type="dxa"/>
            <w:tcBorders>
              <w:top w:val="single" w:sz="2" w:space="0" w:color="auto"/>
              <w:left w:val="nil"/>
              <w:bottom w:val="single" w:sz="8" w:space="0" w:color="auto"/>
              <w:right w:val="nil"/>
            </w:tcBorders>
            <w:shd w:val="clear" w:color="auto" w:fill="F2F2F2" w:themeFill="background1" w:themeFillShade="F2"/>
          </w:tcPr>
          <w:p w14:paraId="238E8894" w14:textId="77777777" w:rsidR="005165A8" w:rsidRPr="00233FF5" w:rsidRDefault="005165A8" w:rsidP="005165A8">
            <w:pPr>
              <w:widowControl/>
              <w:jc w:val="left"/>
              <w:rPr>
                <w:rFonts w:ascii="Meiryo UI" w:eastAsia="Meiryo UI" w:hAnsi="Meiryo UI" w:cs="Meiryo UI"/>
              </w:rPr>
            </w:pPr>
          </w:p>
        </w:tc>
        <w:tc>
          <w:tcPr>
            <w:tcW w:w="687" w:type="dxa"/>
            <w:tcBorders>
              <w:top w:val="single" w:sz="2" w:space="0" w:color="auto"/>
              <w:left w:val="nil"/>
              <w:bottom w:val="single" w:sz="8" w:space="0" w:color="auto"/>
              <w:right w:val="nil"/>
            </w:tcBorders>
          </w:tcPr>
          <w:p w14:paraId="2E1A5B3A" w14:textId="77777777" w:rsidR="005165A8" w:rsidRPr="00233FF5" w:rsidRDefault="005165A8" w:rsidP="005165A8">
            <w:pPr>
              <w:widowControl/>
              <w:jc w:val="left"/>
              <w:rPr>
                <w:rFonts w:ascii="Meiryo UI" w:eastAsia="Meiryo UI" w:hAnsi="Meiryo UI" w:cs="Meiryo UI"/>
              </w:rPr>
            </w:pPr>
          </w:p>
        </w:tc>
        <w:tc>
          <w:tcPr>
            <w:tcW w:w="296" w:type="dxa"/>
            <w:tcBorders>
              <w:top w:val="single" w:sz="2" w:space="0" w:color="auto"/>
              <w:left w:val="nil"/>
              <w:bottom w:val="single" w:sz="8" w:space="0" w:color="auto"/>
              <w:right w:val="single" w:sz="8" w:space="0" w:color="auto"/>
            </w:tcBorders>
          </w:tcPr>
          <w:p w14:paraId="442A8228" w14:textId="77777777" w:rsidR="005165A8" w:rsidRPr="00233FF5" w:rsidRDefault="005165A8" w:rsidP="005165A8">
            <w:pPr>
              <w:widowControl/>
              <w:jc w:val="left"/>
              <w:rPr>
                <w:rFonts w:ascii="Meiryo UI" w:eastAsia="Meiryo UI" w:hAnsi="Meiryo UI" w:cs="Meiryo UI"/>
              </w:rPr>
            </w:pPr>
          </w:p>
        </w:tc>
      </w:tr>
    </w:tbl>
    <w:p w14:paraId="2F4F375F" w14:textId="77777777" w:rsidR="004E0BBB" w:rsidRPr="00233FF5" w:rsidRDefault="004E0BBB" w:rsidP="0003730C">
      <w:pPr>
        <w:widowControl/>
        <w:jc w:val="left"/>
        <w:rPr>
          <w:rFonts w:ascii="Meiryo UI" w:eastAsia="Meiryo UI" w:hAnsi="Meiryo UI" w:cs="Meiryo UI"/>
        </w:rPr>
      </w:pPr>
      <w:r w:rsidRPr="00233FF5">
        <w:rPr>
          <w:rFonts w:ascii="Meiryo UI" w:eastAsia="Meiryo UI" w:hAnsi="Meiryo UI" w:cs="Meiryo UI"/>
        </w:rPr>
        <w:br w:type="page"/>
      </w:r>
    </w:p>
    <w:p w14:paraId="455A12FC" w14:textId="70A659A2" w:rsidR="0003730C" w:rsidRPr="00233FF5" w:rsidRDefault="00493295" w:rsidP="0003730C">
      <w:pPr>
        <w:widowControl/>
        <w:jc w:val="left"/>
        <w:rPr>
          <w:rFonts w:ascii="Meiryo UI" w:eastAsia="Meiryo UI" w:hAnsi="Meiryo UI" w:cs="Meiryo UI"/>
        </w:rPr>
      </w:pPr>
      <w:r w:rsidRPr="00233FF5">
        <w:rPr>
          <w:rFonts w:ascii="Meiryo UI" w:eastAsia="Meiryo UI" w:hAnsi="Meiryo UI" w:cs="Meiryo UI" w:hint="eastAsia"/>
        </w:rPr>
        <w:t>２－２</w:t>
      </w:r>
      <w:r w:rsidR="0003730C" w:rsidRPr="00233FF5">
        <w:rPr>
          <w:rFonts w:ascii="Meiryo UI" w:eastAsia="Meiryo UI" w:hAnsi="Meiryo UI" w:cs="Meiryo UI"/>
        </w:rPr>
        <w:t>．</w:t>
      </w:r>
      <w:r w:rsidR="00AE68EA">
        <w:rPr>
          <w:rFonts w:ascii="Meiryo UI" w:eastAsia="Meiryo UI" w:hAnsi="Meiryo UI" w:cs="Meiryo UI" w:hint="eastAsia"/>
        </w:rPr>
        <w:t>研究開発</w:t>
      </w:r>
      <w:r w:rsidR="0003730C" w:rsidRPr="00233FF5">
        <w:rPr>
          <w:rFonts w:ascii="Meiryo UI" w:eastAsia="Meiryo UI" w:hAnsi="Meiryo UI" w:cs="Meiryo UI"/>
        </w:rPr>
        <w:t>体制図</w:t>
      </w:r>
    </w:p>
    <w:p w14:paraId="2B971DB9" w14:textId="77777777" w:rsidR="00B72B7F" w:rsidRPr="00233FF5" w:rsidRDefault="00B72B7F" w:rsidP="002D59FC">
      <w:pPr>
        <w:widowControl/>
        <w:spacing w:line="240" w:lineRule="exact"/>
        <w:jc w:val="left"/>
        <w:rPr>
          <w:rFonts w:eastAsia="ＭＳ Ｐ明朝" w:cs="Meiryo UI"/>
          <w:color w:val="0000CC"/>
          <w:sz w:val="18"/>
        </w:rPr>
      </w:pPr>
      <w:r w:rsidRPr="00233FF5">
        <w:rPr>
          <w:rFonts w:eastAsia="ＭＳ Ｐ明朝" w:cs="Meiryo UI" w:hint="eastAsia"/>
          <w:color w:val="0000CC"/>
          <w:sz w:val="18"/>
        </w:rPr>
        <w:t>・</w:t>
      </w:r>
      <w:r w:rsidRPr="00233FF5">
        <w:rPr>
          <w:rFonts w:eastAsia="ＭＳ Ｐ明朝" w:cs="Meiryo UI"/>
          <w:color w:val="0000CC"/>
          <w:sz w:val="18"/>
        </w:rPr>
        <w:t>研究開発体制、契約</w:t>
      </w:r>
      <w:r w:rsidRPr="00233FF5">
        <w:rPr>
          <w:rFonts w:eastAsia="ＭＳ Ｐ明朝" w:cs="Meiryo UI" w:hint="eastAsia"/>
          <w:color w:val="0000CC"/>
          <w:sz w:val="18"/>
        </w:rPr>
        <w:t>締結</w:t>
      </w:r>
      <w:r w:rsidRPr="00233FF5">
        <w:rPr>
          <w:rFonts w:eastAsia="ＭＳ Ｐ明朝" w:cs="Meiryo UI"/>
          <w:color w:val="0000CC"/>
          <w:sz w:val="18"/>
        </w:rPr>
        <w:t>状況を記入してください。記載方法は</w:t>
      </w:r>
      <w:r w:rsidRPr="00233FF5">
        <w:rPr>
          <w:rFonts w:eastAsia="ＭＳ Ｐ明朝" w:cs="Meiryo UI" w:hint="eastAsia"/>
          <w:color w:val="0000CC"/>
          <w:sz w:val="18"/>
        </w:rPr>
        <w:t>下記の</w:t>
      </w:r>
      <w:r w:rsidRPr="00233FF5">
        <w:rPr>
          <w:rFonts w:eastAsia="ＭＳ Ｐ明朝" w:cs="Meiryo UI"/>
          <w:color w:val="0000CC"/>
          <w:sz w:val="18"/>
        </w:rPr>
        <w:t>通りです。</w:t>
      </w:r>
    </w:p>
    <w:p w14:paraId="5F5C0351" w14:textId="77777777" w:rsidR="00B72B7F" w:rsidRPr="00233FF5" w:rsidRDefault="00B72B7F" w:rsidP="002D59FC">
      <w:pPr>
        <w:widowControl/>
        <w:spacing w:line="240" w:lineRule="exact"/>
        <w:jc w:val="left"/>
        <w:rPr>
          <w:rFonts w:eastAsia="ＭＳ Ｐ明朝" w:cs="Meiryo UI"/>
          <w:color w:val="0000CC"/>
          <w:sz w:val="18"/>
        </w:rPr>
      </w:pPr>
      <w:r w:rsidRPr="00233FF5">
        <w:rPr>
          <w:rFonts w:eastAsia="ＭＳ Ｐ明朝" w:cs="Meiryo UI" w:hint="eastAsia"/>
          <w:color w:val="0000CC"/>
          <w:sz w:val="18"/>
        </w:rPr>
        <w:t xml:space="preserve">　角</w:t>
      </w:r>
      <w:r w:rsidRPr="00233FF5">
        <w:rPr>
          <w:rFonts w:eastAsia="ＭＳ Ｐ明朝" w:cs="Meiryo UI"/>
          <w:color w:val="0000CC"/>
          <w:sz w:val="18"/>
        </w:rPr>
        <w:t>丸四角形：大学等、楕円：企業、長方形：</w:t>
      </w:r>
      <w:r w:rsidRPr="00233FF5">
        <w:rPr>
          <w:rFonts w:eastAsia="ＭＳ Ｐ明朝" w:cs="Meiryo UI"/>
          <w:color w:val="0000CC"/>
          <w:sz w:val="18"/>
        </w:rPr>
        <w:t>AMED</w:t>
      </w:r>
      <w:r w:rsidRPr="00233FF5">
        <w:rPr>
          <w:rFonts w:eastAsia="ＭＳ Ｐ明朝" w:cs="Meiryo UI"/>
          <w:color w:val="0000CC"/>
          <w:sz w:val="18"/>
        </w:rPr>
        <w:t>、点線</w:t>
      </w:r>
      <w:r w:rsidRPr="00233FF5">
        <w:rPr>
          <w:rFonts w:eastAsia="ＭＳ Ｐ明朝" w:cs="Meiryo UI" w:hint="eastAsia"/>
          <w:color w:val="0000CC"/>
          <w:sz w:val="18"/>
        </w:rPr>
        <w:t>矢印</w:t>
      </w:r>
      <w:r w:rsidRPr="00233FF5">
        <w:rPr>
          <w:rFonts w:eastAsia="ＭＳ Ｐ明朝" w:cs="Meiryo UI"/>
          <w:color w:val="0000CC"/>
          <w:sz w:val="18"/>
        </w:rPr>
        <w:t>：契約の流れ</w:t>
      </w:r>
    </w:p>
    <w:p w14:paraId="67F834B5" w14:textId="77777777" w:rsidR="00B72B7F" w:rsidRPr="00233FF5" w:rsidRDefault="00B72B7F" w:rsidP="002D59FC">
      <w:pPr>
        <w:widowControl/>
        <w:spacing w:line="240" w:lineRule="exact"/>
        <w:jc w:val="left"/>
        <w:rPr>
          <w:rFonts w:eastAsia="ＭＳ Ｐ明朝" w:cs="Meiryo UI"/>
          <w:color w:val="0000CC"/>
          <w:sz w:val="18"/>
        </w:rPr>
      </w:pPr>
      <w:r w:rsidRPr="00233FF5">
        <w:rPr>
          <w:rFonts w:eastAsia="ＭＳ Ｐ明朝" w:cs="Meiryo UI" w:hint="eastAsia"/>
          <w:color w:val="0000CC"/>
          <w:sz w:val="18"/>
        </w:rPr>
        <w:t xml:space="preserve">　</w:t>
      </w:r>
      <w:r w:rsidRPr="00233FF5">
        <w:rPr>
          <w:rFonts w:eastAsia="ＭＳ Ｐ明朝" w:cs="Meiryo UI"/>
          <w:color w:val="0000CC"/>
          <w:sz w:val="18"/>
        </w:rPr>
        <w:t>二重線矢印：資料、情報のやりとり、分担（内容を記載）</w:t>
      </w:r>
    </w:p>
    <w:p w14:paraId="380AEE61" w14:textId="77777777" w:rsidR="00B72B7F" w:rsidRPr="00233FF5" w:rsidRDefault="00B72B7F" w:rsidP="002D59FC">
      <w:pPr>
        <w:widowControl/>
        <w:spacing w:line="240" w:lineRule="exact"/>
        <w:jc w:val="left"/>
        <w:rPr>
          <w:rFonts w:eastAsia="ＭＳ Ｐ明朝" w:cs="Meiryo UI"/>
          <w:color w:val="0000CC"/>
          <w:sz w:val="18"/>
        </w:rPr>
      </w:pPr>
      <w:r w:rsidRPr="00233FF5">
        <w:rPr>
          <w:rFonts w:eastAsia="ＭＳ Ｐ明朝" w:cs="Meiryo UI" w:hint="eastAsia"/>
          <w:color w:val="0000CC"/>
          <w:sz w:val="18"/>
        </w:rPr>
        <w:t>・</w:t>
      </w:r>
      <w:r w:rsidRPr="00233FF5">
        <w:rPr>
          <w:rFonts w:eastAsia="ＭＳ Ｐ明朝" w:cs="Meiryo UI"/>
          <w:color w:val="0000CC"/>
          <w:sz w:val="18"/>
        </w:rPr>
        <w:t>1</w:t>
      </w:r>
      <w:r w:rsidRPr="00233FF5">
        <w:rPr>
          <w:rFonts w:eastAsia="ＭＳ Ｐ明朝" w:cs="Meiryo UI"/>
          <w:color w:val="0000CC"/>
          <w:sz w:val="18"/>
        </w:rPr>
        <w:t>ページ以内</w:t>
      </w:r>
      <w:r w:rsidRPr="00233FF5">
        <w:rPr>
          <w:rFonts w:eastAsia="ＭＳ Ｐ明朝" w:cs="Meiryo UI" w:hint="eastAsia"/>
          <w:color w:val="0000CC"/>
          <w:sz w:val="18"/>
        </w:rPr>
        <w:t>で</w:t>
      </w:r>
      <w:r w:rsidRPr="00233FF5">
        <w:rPr>
          <w:rFonts w:eastAsia="ＭＳ Ｐ明朝" w:cs="Meiryo UI"/>
          <w:color w:val="0000CC"/>
          <w:sz w:val="18"/>
        </w:rPr>
        <w:t>記載してください。</w:t>
      </w:r>
    </w:p>
    <w:tbl>
      <w:tblPr>
        <w:tblpPr w:leftFromText="142" w:rightFromText="142" w:vertAnchor="text" w:horzAnchor="margin" w:tblpY="25"/>
        <w:tblW w:w="9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789"/>
      </w:tblGrid>
      <w:tr w:rsidR="003F5F75" w:rsidRPr="00233FF5" w14:paraId="5D393FE8" w14:textId="77777777" w:rsidTr="00EF6D19">
        <w:trPr>
          <w:trHeight w:val="10230"/>
        </w:trPr>
        <w:tc>
          <w:tcPr>
            <w:tcW w:w="9789" w:type="dxa"/>
            <w:shd w:val="clear" w:color="auto" w:fill="auto"/>
          </w:tcPr>
          <w:p w14:paraId="01E58558" w14:textId="7151C403" w:rsidR="003F5F75" w:rsidRPr="00233FF5" w:rsidRDefault="00AE68EA" w:rsidP="003F5F75">
            <w:pPr>
              <w:widowControl/>
              <w:jc w:val="left"/>
              <w:rPr>
                <w:rFonts w:eastAsia="ＭＳ Ｐ明朝" w:cs="Meiryo UI"/>
                <w:color w:val="0000CC"/>
              </w:rPr>
            </w:pPr>
            <w:r w:rsidRPr="00233FF5">
              <w:rPr>
                <w:rFonts w:eastAsia="ＭＳ Ｐ明朝" w:cs="Meiryo UI" w:hint="eastAsia"/>
                <w:noProof/>
                <w:color w:val="0000CC"/>
              </w:rPr>
              <mc:AlternateContent>
                <mc:Choice Requires="wps">
                  <w:drawing>
                    <wp:anchor distT="0" distB="0" distL="114300" distR="114300" simplePos="0" relativeHeight="251640320" behindDoc="0" locked="0" layoutInCell="1" allowOverlap="1" wp14:anchorId="0B334D6F" wp14:editId="3E6BA1FB">
                      <wp:simplePos x="0" y="0"/>
                      <wp:positionH relativeFrom="column">
                        <wp:posOffset>1797478</wp:posOffset>
                      </wp:positionH>
                      <wp:positionV relativeFrom="paragraph">
                        <wp:posOffset>1431405</wp:posOffset>
                      </wp:positionV>
                      <wp:extent cx="1177669" cy="1289438"/>
                      <wp:effectExtent l="19050" t="76200" r="99060" b="6350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77669" cy="1289438"/>
                              </a:xfrm>
                              <a:custGeom>
                                <a:avLst/>
                                <a:gdLst>
                                  <a:gd name="T0" fmla="*/ 0 w 1512"/>
                                  <a:gd name="T1" fmla="*/ 1881 h 1881"/>
                                  <a:gd name="T2" fmla="*/ 0 w 1512"/>
                                  <a:gd name="T3" fmla="*/ 0 h 1881"/>
                                  <a:gd name="T4" fmla="*/ 1512 w 1512"/>
                                  <a:gd name="T5" fmla="*/ 0 h 1881"/>
                                </a:gdLst>
                                <a:ahLst/>
                                <a:cxnLst>
                                  <a:cxn ang="0">
                                    <a:pos x="T0" y="T1"/>
                                  </a:cxn>
                                  <a:cxn ang="0">
                                    <a:pos x="T2" y="T3"/>
                                  </a:cxn>
                                  <a:cxn ang="0">
                                    <a:pos x="T4" y="T5"/>
                                  </a:cxn>
                                </a:cxnLst>
                                <a:rect l="0" t="0" r="r" b="b"/>
                                <a:pathLst>
                                  <a:path w="1512" h="1881">
                                    <a:moveTo>
                                      <a:pt x="0" y="1881"/>
                                    </a:moveTo>
                                    <a:lnTo>
                                      <a:pt x="0" y="0"/>
                                    </a:lnTo>
                                    <a:lnTo>
                                      <a:pt x="1512" y="0"/>
                                    </a:lnTo>
                                  </a:path>
                                </a:pathLst>
                              </a:cu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A2CF1" id="Freeform 15" o:spid="_x0000_s1026" style="position:absolute;left:0;text-align:left;margin-left:141.55pt;margin-top:112.7pt;width:92.75pt;height:101.5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2,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" path="m,1881l,,1512,e" filled="f" strokecolor="#00c" strokeweight="1.5pt">
                      <v:stroke dashstyle="dash" startarrow="block" endarrow="block"/>
                      <v:path arrowok="t" o:connecttype="custom" o:connectlocs="0,1289438;0,0;1177669,0" o:connectangles="0,0,0"/>
                    </v:shape>
                  </w:pict>
                </mc:Fallback>
              </mc:AlternateContent>
            </w:r>
            <w:r w:rsidRPr="00233FF5">
              <w:rPr>
                <w:noProof/>
                <w:color w:val="0000CC"/>
              </w:rPr>
              <mc:AlternateContent>
                <mc:Choice Requires="wps">
                  <w:drawing>
                    <wp:anchor distT="45720" distB="45720" distL="114300" distR="114300" simplePos="0" relativeHeight="251652608" behindDoc="0" locked="0" layoutInCell="1" allowOverlap="1" wp14:anchorId="64F0EB90" wp14:editId="4231EF74">
                      <wp:simplePos x="0" y="0"/>
                      <wp:positionH relativeFrom="column">
                        <wp:posOffset>2973070</wp:posOffset>
                      </wp:positionH>
                      <wp:positionV relativeFrom="paragraph">
                        <wp:posOffset>1835150</wp:posOffset>
                      </wp:positionV>
                      <wp:extent cx="700405" cy="301625"/>
                      <wp:effectExtent l="0" t="0" r="0" b="31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6BC975F0" w14:textId="17DAC06E" w:rsidR="00EF6D19" w:rsidRPr="00E92F84" w:rsidRDefault="00EF6D19" w:rsidP="003F5F75">
                                  <w:pPr>
                                    <w:rPr>
                                      <w:color w:val="0000CC"/>
                                      <w:sz w:val="18"/>
                                    </w:rPr>
                                  </w:pPr>
                                  <w:r>
                                    <w:rPr>
                                      <w:rFonts w:hint="eastAsia"/>
                                      <w:color w:val="0000CC"/>
                                      <w:sz w:val="18"/>
                                    </w:rPr>
                                    <w:t>委託契約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4F0EB90" id="_x0000_t202" coordsize="21600,21600" o:spt="202" path="m,l,21600r21600,l21600,xe">
                      <v:stroke joinstyle="miter"/>
                      <v:path gradientshapeok="t" o:connecttype="rect"/>
                    </v:shapetype>
                    <v:shape id="テキスト ボックス 2" o:spid="_x0000_s1033" type="#_x0000_t202" style="position:absolute;margin-left:234.1pt;margin-top:144.5pt;width:55.15pt;height:23.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" filled="f" stroked="f" strokecolor="#00c">
                      <v:textbox style="mso-fit-shape-to-text:t">
                        <w:txbxContent>
                          <w:p w14:paraId="6BC975F0" w14:textId="17DAC06E" w:rsidR="00EF6D19" w:rsidRPr="00E92F84" w:rsidRDefault="00EF6D19" w:rsidP="003F5F75">
                            <w:pPr>
                              <w:rPr>
                                <w:color w:val="0000CC"/>
                                <w:sz w:val="18"/>
                              </w:rPr>
                            </w:pPr>
                            <w:r>
                              <w:rPr>
                                <w:rFonts w:hint="eastAsia"/>
                                <w:color w:val="0000CC"/>
                                <w:sz w:val="18"/>
                              </w:rPr>
                              <w:t>委託契約</w:t>
                            </w:r>
                          </w:p>
                        </w:txbxContent>
                      </v:textbox>
                      <w10:wrap type="square"/>
                    </v:shape>
                  </w:pict>
                </mc:Fallback>
              </mc:AlternateContent>
            </w:r>
            <w:r w:rsidR="003F5F75" w:rsidRPr="00233FF5">
              <w:rPr>
                <w:noProof/>
                <w:color w:val="0000CC"/>
              </w:rPr>
              <mc:AlternateContent>
                <mc:Choice Requires="wps">
                  <w:drawing>
                    <wp:anchor distT="45720" distB="45720" distL="114300" distR="114300" simplePos="0" relativeHeight="251685376" behindDoc="0" locked="0" layoutInCell="1" allowOverlap="1" wp14:anchorId="7855974C" wp14:editId="10BC03BE">
                      <wp:simplePos x="0" y="0"/>
                      <wp:positionH relativeFrom="column">
                        <wp:posOffset>3794628</wp:posOffset>
                      </wp:positionH>
                      <wp:positionV relativeFrom="paragraph">
                        <wp:posOffset>2295525</wp:posOffset>
                      </wp:positionV>
                      <wp:extent cx="771525" cy="301625"/>
                      <wp:effectExtent l="0" t="0" r="0" b="317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1BE210AE" w14:textId="77777777" w:rsidR="00EF6D19" w:rsidRPr="00E92F84" w:rsidRDefault="00EF6D19" w:rsidP="003F5F75">
                                  <w:pPr>
                                    <w:rPr>
                                      <w:color w:val="0000CC"/>
                                      <w:sz w:val="18"/>
                                    </w:rPr>
                                  </w:pPr>
                                  <w:r>
                                    <w:rPr>
                                      <w:rFonts w:hint="eastAsia"/>
                                      <w:color w:val="0000CC"/>
                                      <w:sz w:val="18"/>
                                    </w:rPr>
                                    <w:t>試料の</w:t>
                                  </w:r>
                                  <w:r>
                                    <w:rPr>
                                      <w:color w:val="0000CC"/>
                                      <w:sz w:val="18"/>
                                    </w:rPr>
                                    <w:t>提供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855974C" id="_x0000_s1034" type="#_x0000_t202" style="position:absolute;margin-left:298.8pt;margin-top:180.75pt;width:60.75pt;height:23.7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" filled="f" stroked="f" strokecolor="#00c">
                      <v:textbox style="mso-fit-shape-to-text:t">
                        <w:txbxContent>
                          <w:p w14:paraId="1BE210AE" w14:textId="77777777" w:rsidR="00EF6D19" w:rsidRPr="00E92F84" w:rsidRDefault="00EF6D19" w:rsidP="003F5F75">
                            <w:pPr>
                              <w:rPr>
                                <w:color w:val="0000CC"/>
                                <w:sz w:val="18"/>
                              </w:rPr>
                            </w:pPr>
                            <w:r>
                              <w:rPr>
                                <w:rFonts w:hint="eastAsia"/>
                                <w:color w:val="0000CC"/>
                                <w:sz w:val="18"/>
                              </w:rPr>
                              <w:t>試料の</w:t>
                            </w:r>
                            <w:r>
                              <w:rPr>
                                <w:color w:val="0000CC"/>
                                <w:sz w:val="18"/>
                              </w:rPr>
                              <w:t>提供</w:t>
                            </w:r>
                          </w:p>
                        </w:txbxContent>
                      </v:textbox>
                      <w10:wrap type="square"/>
                    </v:shape>
                  </w:pict>
                </mc:Fallback>
              </mc:AlternateContent>
            </w:r>
            <w:r w:rsidR="003F5F75" w:rsidRPr="00233FF5">
              <w:rPr>
                <w:noProof/>
                <w:color w:val="0000CC"/>
              </w:rPr>
              <mc:AlternateContent>
                <mc:Choice Requires="wps">
                  <w:drawing>
                    <wp:anchor distT="45720" distB="45720" distL="114300" distR="114300" simplePos="0" relativeHeight="251684352" behindDoc="0" locked="0" layoutInCell="1" allowOverlap="1" wp14:anchorId="6748B938" wp14:editId="17E85842">
                      <wp:simplePos x="0" y="0"/>
                      <wp:positionH relativeFrom="column">
                        <wp:posOffset>3109298</wp:posOffset>
                      </wp:positionH>
                      <wp:positionV relativeFrom="paragraph">
                        <wp:posOffset>2176780</wp:posOffset>
                      </wp:positionV>
                      <wp:extent cx="829945" cy="301625"/>
                      <wp:effectExtent l="0" t="0" r="0" b="317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4AA6A286" w14:textId="77777777" w:rsidR="00EF6D19" w:rsidRPr="00E92F84" w:rsidRDefault="00EF6D19" w:rsidP="003F5F75">
                                  <w:pPr>
                                    <w:rPr>
                                      <w:color w:val="0000CC"/>
                                      <w:sz w:val="18"/>
                                    </w:rPr>
                                  </w:pPr>
                                  <w:r>
                                    <w:rPr>
                                      <w:rFonts w:hint="eastAsia"/>
                                      <w:color w:val="0000CC"/>
                                      <w:sz w:val="18"/>
                                    </w:rPr>
                                    <w:t>解析データ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748B938" id="_x0000_s1035" type="#_x0000_t202" style="position:absolute;margin-left:244.85pt;margin-top:171.4pt;width:65.35pt;height:23.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" filled="f" stroked="f" strokecolor="#00c">
                      <v:textbox style="mso-fit-shape-to-text:t">
                        <w:txbxContent>
                          <w:p w14:paraId="4AA6A286" w14:textId="77777777" w:rsidR="00EF6D19" w:rsidRPr="00E92F84" w:rsidRDefault="00EF6D19" w:rsidP="003F5F75">
                            <w:pPr>
                              <w:rPr>
                                <w:color w:val="0000CC"/>
                                <w:sz w:val="18"/>
                              </w:rPr>
                            </w:pPr>
                            <w:r>
                              <w:rPr>
                                <w:rFonts w:hint="eastAsia"/>
                                <w:color w:val="0000CC"/>
                                <w:sz w:val="18"/>
                              </w:rPr>
                              <w:t>解析データ</w:t>
                            </w:r>
                          </w:p>
                        </w:txbxContent>
                      </v:textbox>
                      <w10:wrap type="square"/>
                    </v:shap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83328" behindDoc="0" locked="0" layoutInCell="1" allowOverlap="1" wp14:anchorId="6D39CF5E" wp14:editId="478E9359">
                      <wp:simplePos x="0" y="0"/>
                      <wp:positionH relativeFrom="column">
                        <wp:posOffset>3663808</wp:posOffset>
                      </wp:positionH>
                      <wp:positionV relativeFrom="paragraph">
                        <wp:posOffset>3331030</wp:posOffset>
                      </wp:positionV>
                      <wp:extent cx="556734" cy="0"/>
                      <wp:effectExtent l="0" t="95250" r="0" b="95250"/>
                      <wp:wrapNone/>
                      <wp:docPr id="22" name="直線コネクタ 22"/>
                      <wp:cNvGraphicFramePr/>
                      <a:graphic xmlns:a="http://schemas.openxmlformats.org/drawingml/2006/main">
                        <a:graphicData uri="http://schemas.microsoft.com/office/word/2010/wordprocessingShape">
                          <wps:wsp>
                            <wps:cNvCnPr/>
                            <wps:spPr>
                              <a:xfrm flipH="1">
                                <a:off x="0" y="0"/>
                                <a:ext cx="556734" cy="0"/>
                              </a:xfrm>
                              <a:prstGeom prst="line">
                                <a:avLst/>
                              </a:prstGeom>
                              <a:ln w="34925"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FE6E2" id="直線コネクタ 22" o:spid="_x0000_s1026" style="position:absolute;left:0;text-align:left;flip:x;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pt,262.3pt" to="332.35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" strokecolor="#00c" strokeweight="2.75pt">
                      <v:stroke endarrow="block" linestyle="thinThin" joinstyle="miter"/>
                    </v:lin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82304" behindDoc="0" locked="0" layoutInCell="1" allowOverlap="1" wp14:anchorId="5774F595" wp14:editId="43B7A016">
                      <wp:simplePos x="0" y="0"/>
                      <wp:positionH relativeFrom="column">
                        <wp:posOffset>3670504</wp:posOffset>
                      </wp:positionH>
                      <wp:positionV relativeFrom="paragraph">
                        <wp:posOffset>3226483</wp:posOffset>
                      </wp:positionV>
                      <wp:extent cx="550029" cy="0"/>
                      <wp:effectExtent l="0" t="95250" r="0" b="95250"/>
                      <wp:wrapNone/>
                      <wp:docPr id="21" name="直線コネクタ 21"/>
                      <wp:cNvGraphicFramePr/>
                      <a:graphic xmlns:a="http://schemas.openxmlformats.org/drawingml/2006/main">
                        <a:graphicData uri="http://schemas.microsoft.com/office/word/2010/wordprocessingShape">
                          <wps:wsp>
                            <wps:cNvCnPr/>
                            <wps:spPr>
                              <a:xfrm>
                                <a:off x="0" y="0"/>
                                <a:ext cx="550029" cy="0"/>
                              </a:xfrm>
                              <a:prstGeom prst="line">
                                <a:avLst/>
                              </a:prstGeom>
                              <a:ln w="34925"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F45E6" id="直線コネクタ 21" o:spid="_x0000_s1026"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289pt,254.05pt" to="332.3pt,2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" strokecolor="#00c" strokeweight="2.75pt">
                      <v:stroke endarrow="block" linestyle="thinThin" joinstyle="miter"/>
                    </v:lin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81280" behindDoc="0" locked="0" layoutInCell="1" allowOverlap="1" wp14:anchorId="0167AEB9" wp14:editId="76855543">
                      <wp:simplePos x="0" y="0"/>
                      <wp:positionH relativeFrom="column">
                        <wp:posOffset>3553460</wp:posOffset>
                      </wp:positionH>
                      <wp:positionV relativeFrom="paragraph">
                        <wp:posOffset>1967068</wp:posOffset>
                      </wp:positionV>
                      <wp:extent cx="616585" cy="784225"/>
                      <wp:effectExtent l="38100" t="19050" r="31115" b="53975"/>
                      <wp:wrapNone/>
                      <wp:docPr id="19" name="直線矢印コネクタ 19"/>
                      <wp:cNvGraphicFramePr/>
                      <a:graphic xmlns:a="http://schemas.openxmlformats.org/drawingml/2006/main">
                        <a:graphicData uri="http://schemas.microsoft.com/office/word/2010/wordprocessingShape">
                          <wps:wsp>
                            <wps:cNvCnPr/>
                            <wps:spPr>
                              <a:xfrm flipH="1">
                                <a:off x="0" y="0"/>
                                <a:ext cx="616585" cy="784225"/>
                              </a:xfrm>
                              <a:prstGeom prst="straightConnector1">
                                <a:avLst/>
                              </a:prstGeom>
                              <a:ln w="38100"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68E157" id="_x0000_t32" coordsize="21600,21600" o:spt="32" o:oned="t" path="m,l21600,21600e" filled="f">
                      <v:path arrowok="t" fillok="f" o:connecttype="none"/>
                      <o:lock v:ext="edit" shapetype="t"/>
                    </v:shapetype>
                    <v:shape id="直線矢印コネクタ 19" o:spid="_x0000_s1026" type="#_x0000_t32" style="position:absolute;left:0;text-align:left;margin-left:279.8pt;margin-top:154.9pt;width:48.55pt;height:61.7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" strokecolor="#00c" strokeweight="3pt">
                      <v:stroke endarrow="block" linestyle="thinThin" joinstyle="miter"/>
                    </v:shap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80256" behindDoc="0" locked="0" layoutInCell="1" allowOverlap="1" wp14:anchorId="7006CD64" wp14:editId="7424F368">
                      <wp:simplePos x="0" y="0"/>
                      <wp:positionH relativeFrom="column">
                        <wp:posOffset>3477260</wp:posOffset>
                      </wp:positionH>
                      <wp:positionV relativeFrom="paragraph">
                        <wp:posOffset>1946748</wp:posOffset>
                      </wp:positionV>
                      <wp:extent cx="601345" cy="765175"/>
                      <wp:effectExtent l="19050" t="38100" r="46355" b="15875"/>
                      <wp:wrapNone/>
                      <wp:docPr id="18" name="直線矢印コネクタ 18"/>
                      <wp:cNvGraphicFramePr/>
                      <a:graphic xmlns:a="http://schemas.openxmlformats.org/drawingml/2006/main">
                        <a:graphicData uri="http://schemas.microsoft.com/office/word/2010/wordprocessingShape">
                          <wps:wsp>
                            <wps:cNvCnPr/>
                            <wps:spPr>
                              <a:xfrm flipV="1">
                                <a:off x="0" y="0"/>
                                <a:ext cx="601345" cy="765175"/>
                              </a:xfrm>
                              <a:prstGeom prst="straightConnector1">
                                <a:avLst/>
                              </a:prstGeom>
                              <a:ln w="38100"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2DB7A8" id="直線矢印コネクタ 18" o:spid="_x0000_s1026" type="#_x0000_t32" style="position:absolute;left:0;text-align:left;margin-left:273.8pt;margin-top:153.3pt;width:47.35pt;height:60.25pt;flip:y;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" strokecolor="#00c" strokeweight="3pt">
                      <v:stroke endarrow="block" linestyle="thinThin" joinstyle="miter"/>
                    </v:shap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35200" behindDoc="0" locked="0" layoutInCell="1" allowOverlap="1" wp14:anchorId="09B58981" wp14:editId="489AD797">
                      <wp:simplePos x="0" y="0"/>
                      <wp:positionH relativeFrom="column">
                        <wp:posOffset>4219575</wp:posOffset>
                      </wp:positionH>
                      <wp:positionV relativeFrom="paragraph">
                        <wp:posOffset>2720340</wp:posOffset>
                      </wp:positionV>
                      <wp:extent cx="1395095" cy="1201420"/>
                      <wp:effectExtent l="17145" t="12700" r="16510" b="1460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1201420"/>
                              </a:xfrm>
                              <a:prstGeom prst="roundRect">
                                <a:avLst>
                                  <a:gd name="adj" fmla="val 16667"/>
                                </a:avLst>
                              </a:prstGeom>
                              <a:solidFill>
                                <a:srgbClr val="FFFFFF"/>
                              </a:solidFill>
                              <a:ln w="19050">
                                <a:solidFill>
                                  <a:srgbClr val="0000CC"/>
                                </a:solidFill>
                                <a:round/>
                                <a:headEnd/>
                                <a:tailEnd/>
                              </a:ln>
                            </wps:spPr>
                            <wps:txbx>
                              <w:txbxContent>
                                <w:p w14:paraId="75B5DB2C"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5CA627C9"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D512D26"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w:t>
                                  </w:r>
                                  <w:proofErr w:type="spellStart"/>
                                  <w:r w:rsidRPr="00E92F84">
                                    <w:rPr>
                                      <w:rFonts w:ascii="ＭＳ Ｐゴシック" w:eastAsia="ＭＳ Ｐゴシック" w:hAnsi="ＭＳ Ｐゴシック" w:hint="eastAsia"/>
                                      <w:color w:val="0000CC"/>
                                      <w:sz w:val="20"/>
                                      <w:lang w:eastAsia="zh-TW"/>
                                    </w:rPr>
                                    <w:t>xxxxxxxxxxxx</w:t>
                                  </w:r>
                                  <w:proofErr w:type="spellEnd"/>
                                  <w:r w:rsidRPr="00E92F84">
                                    <w:rPr>
                                      <w:rFonts w:ascii="ＭＳ Ｐゴシック" w:eastAsia="ＭＳ Ｐゴシック" w:hAnsi="ＭＳ Ｐゴシック" w:hint="eastAsia"/>
                                      <w:color w:val="0000CC"/>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58981" id="AutoShape 6" o:spid="_x0000_s1036" style="position:absolute;margin-left:332.25pt;margin-top:214.2pt;width:109.85pt;height:9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" strokecolor="#00c" strokeweight="1.5pt">
                      <v:textbox inset="5.85pt,.7pt,5.85pt,.7pt">
                        <w:txbxContent>
                          <w:p w14:paraId="75B5DB2C"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5CA627C9"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D512D26"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w:t>
                            </w:r>
                            <w:proofErr w:type="spellStart"/>
                            <w:r w:rsidRPr="00E92F84">
                              <w:rPr>
                                <w:rFonts w:ascii="ＭＳ Ｐゴシック" w:eastAsia="ＭＳ Ｐゴシック" w:hAnsi="ＭＳ Ｐゴシック" w:hint="eastAsia"/>
                                <w:color w:val="0000CC"/>
                                <w:sz w:val="20"/>
                                <w:lang w:eastAsia="zh-TW"/>
                              </w:rPr>
                              <w:t>xxxxxxxxxxxx</w:t>
                            </w:r>
                            <w:proofErr w:type="spellEnd"/>
                            <w:r w:rsidRPr="00E92F84">
                              <w:rPr>
                                <w:rFonts w:ascii="ＭＳ Ｐゴシック" w:eastAsia="ＭＳ Ｐゴシック" w:hAnsi="ＭＳ Ｐゴシック" w:hint="eastAsia"/>
                                <w:color w:val="0000CC"/>
                                <w:sz w:val="20"/>
                                <w:lang w:eastAsia="zh-TW"/>
                              </w:rPr>
                              <w:t>」</w:t>
                            </w:r>
                          </w:p>
                        </w:txbxContent>
                      </v:textbox>
                    </v:roundrect>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33152" behindDoc="0" locked="0" layoutInCell="1" allowOverlap="1" wp14:anchorId="161B5771" wp14:editId="774D8A9A">
                      <wp:simplePos x="0" y="0"/>
                      <wp:positionH relativeFrom="column">
                        <wp:posOffset>2263775</wp:posOffset>
                      </wp:positionH>
                      <wp:positionV relativeFrom="paragraph">
                        <wp:posOffset>2720340</wp:posOffset>
                      </wp:positionV>
                      <wp:extent cx="1399540" cy="1201420"/>
                      <wp:effectExtent l="13970" t="12700" r="15240" b="1460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1201420"/>
                              </a:xfrm>
                              <a:prstGeom prst="roundRect">
                                <a:avLst>
                                  <a:gd name="adj" fmla="val 16667"/>
                                </a:avLst>
                              </a:prstGeom>
                              <a:solidFill>
                                <a:srgbClr val="FFFFFF"/>
                              </a:solidFill>
                              <a:ln w="19050">
                                <a:solidFill>
                                  <a:srgbClr val="0000CC"/>
                                </a:solidFill>
                                <a:round/>
                                <a:headEnd/>
                                <a:tailEnd/>
                              </a:ln>
                            </wps:spPr>
                            <wps:txbx>
                              <w:txbxContent>
                                <w:p w14:paraId="5E3DF08E"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09426B34"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541767C8"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w:t>
                                  </w:r>
                                  <w:proofErr w:type="spellStart"/>
                                  <w:r w:rsidRPr="00E92F84">
                                    <w:rPr>
                                      <w:rFonts w:ascii="ＭＳ Ｐゴシック" w:eastAsia="ＭＳ Ｐゴシック" w:hAnsi="ＭＳ Ｐゴシック" w:hint="eastAsia"/>
                                      <w:color w:val="0000CC"/>
                                      <w:sz w:val="20"/>
                                      <w:lang w:eastAsia="zh-TW"/>
                                    </w:rPr>
                                    <w:t>xxxxxxxxxxxx</w:t>
                                  </w:r>
                                  <w:proofErr w:type="spellEnd"/>
                                  <w:r w:rsidRPr="00E92F84">
                                    <w:rPr>
                                      <w:rFonts w:ascii="ＭＳ Ｐゴシック" w:eastAsia="ＭＳ Ｐゴシック" w:hAnsi="ＭＳ Ｐゴシック" w:hint="eastAsia"/>
                                      <w:color w:val="0000CC"/>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B5771" id="AutoShape 5" o:spid="_x0000_s1037" style="position:absolute;margin-left:178.25pt;margin-top:214.2pt;width:110.2pt;height:94.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" strokecolor="#00c" strokeweight="1.5pt">
                      <v:textbox inset="5.85pt,.7pt,5.85pt,.7pt">
                        <w:txbxContent>
                          <w:p w14:paraId="5E3DF08E"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09426B34"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541767C8"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w:t>
                            </w:r>
                            <w:proofErr w:type="spellStart"/>
                            <w:r w:rsidRPr="00E92F84">
                              <w:rPr>
                                <w:rFonts w:ascii="ＭＳ Ｐゴシック" w:eastAsia="ＭＳ Ｐゴシック" w:hAnsi="ＭＳ Ｐゴシック" w:hint="eastAsia"/>
                                <w:color w:val="0000CC"/>
                                <w:sz w:val="20"/>
                                <w:lang w:eastAsia="zh-TW"/>
                              </w:rPr>
                              <w:t>xxxxxxxxxxxx</w:t>
                            </w:r>
                            <w:proofErr w:type="spellEnd"/>
                            <w:r w:rsidRPr="00E92F84">
                              <w:rPr>
                                <w:rFonts w:ascii="ＭＳ Ｐゴシック" w:eastAsia="ＭＳ Ｐゴシック" w:hAnsi="ＭＳ Ｐゴシック" w:hint="eastAsia"/>
                                <w:color w:val="0000CC"/>
                                <w:sz w:val="20"/>
                                <w:lang w:eastAsia="zh-TW"/>
                              </w:rPr>
                              <w:t>」</w:t>
                            </w:r>
                          </w:p>
                        </w:txbxContent>
                      </v:textbox>
                    </v:roundrect>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32128" behindDoc="0" locked="0" layoutInCell="1" allowOverlap="1" wp14:anchorId="4ED41384" wp14:editId="74CB3279">
                      <wp:simplePos x="0" y="0"/>
                      <wp:positionH relativeFrom="column">
                        <wp:posOffset>473075</wp:posOffset>
                      </wp:positionH>
                      <wp:positionV relativeFrom="paragraph">
                        <wp:posOffset>2720340</wp:posOffset>
                      </wp:positionV>
                      <wp:extent cx="1471930" cy="1201420"/>
                      <wp:effectExtent l="13970" t="12700" r="9525" b="1460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201420"/>
                              </a:xfrm>
                              <a:prstGeom prst="roundRect">
                                <a:avLst>
                                  <a:gd name="adj" fmla="val 16667"/>
                                </a:avLst>
                              </a:prstGeom>
                              <a:solidFill>
                                <a:srgbClr val="FFFFFF"/>
                              </a:solidFill>
                              <a:ln w="19050">
                                <a:solidFill>
                                  <a:srgbClr val="0000CC"/>
                                </a:solidFill>
                                <a:round/>
                                <a:headEnd/>
                                <a:tailEnd/>
                              </a:ln>
                            </wps:spPr>
                            <wps:txbx>
                              <w:txbxContent>
                                <w:p w14:paraId="20F53ED9"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7B78C07A"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27D0A9E"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w:t>
                                  </w:r>
                                  <w:proofErr w:type="spellStart"/>
                                  <w:r w:rsidRPr="00E92F84">
                                    <w:rPr>
                                      <w:rFonts w:ascii="ＭＳ Ｐゴシック" w:eastAsia="ＭＳ Ｐゴシック" w:hAnsi="ＭＳ Ｐゴシック" w:hint="eastAsia"/>
                                      <w:color w:val="0000CC"/>
                                      <w:sz w:val="20"/>
                                      <w:lang w:eastAsia="zh-TW"/>
                                    </w:rPr>
                                    <w:t>xxxxxxxxxxxx</w:t>
                                  </w:r>
                                  <w:proofErr w:type="spellEnd"/>
                                  <w:r w:rsidRPr="00E92F84">
                                    <w:rPr>
                                      <w:rFonts w:ascii="ＭＳ Ｐゴシック" w:eastAsia="ＭＳ Ｐゴシック" w:hAnsi="ＭＳ Ｐゴシック" w:hint="eastAsia"/>
                                      <w:color w:val="0000CC"/>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41384" id="AutoShape 4" o:spid="_x0000_s1038" style="position:absolute;margin-left:37.25pt;margin-top:214.2pt;width:115.9pt;height:94.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" strokecolor="#00c" strokeweight="1.5pt">
                      <v:textbox inset="5.85pt,.7pt,5.85pt,.7pt">
                        <w:txbxContent>
                          <w:p w14:paraId="20F53ED9"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7B78C07A" w14:textId="77777777" w:rsidR="00EF6D19" w:rsidRPr="00E92F84" w:rsidRDefault="00EF6D19"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27D0A9E"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w:t>
                            </w:r>
                            <w:proofErr w:type="spellStart"/>
                            <w:r w:rsidRPr="00E92F84">
                              <w:rPr>
                                <w:rFonts w:ascii="ＭＳ Ｐゴシック" w:eastAsia="ＭＳ Ｐゴシック" w:hAnsi="ＭＳ Ｐゴシック" w:hint="eastAsia"/>
                                <w:color w:val="0000CC"/>
                                <w:sz w:val="20"/>
                                <w:lang w:eastAsia="zh-TW"/>
                              </w:rPr>
                              <w:t>xxxxxxxxxxxx</w:t>
                            </w:r>
                            <w:proofErr w:type="spellEnd"/>
                            <w:r w:rsidRPr="00E92F84">
                              <w:rPr>
                                <w:rFonts w:ascii="ＭＳ Ｐゴシック" w:eastAsia="ＭＳ Ｐゴシック" w:hAnsi="ＭＳ Ｐゴシック" w:hint="eastAsia"/>
                                <w:color w:val="0000CC"/>
                                <w:sz w:val="20"/>
                                <w:lang w:eastAsia="zh-TW"/>
                              </w:rPr>
                              <w:t>」</w:t>
                            </w:r>
                          </w:p>
                        </w:txbxContent>
                      </v:textbox>
                    </v:roundrect>
                  </w:pict>
                </mc:Fallback>
              </mc:AlternateContent>
            </w:r>
            <w:r w:rsidR="003F5F75" w:rsidRPr="00233FF5">
              <w:rPr>
                <w:noProof/>
                <w:color w:val="0000CC"/>
              </w:rPr>
              <mc:AlternateContent>
                <mc:Choice Requires="wps">
                  <w:drawing>
                    <wp:anchor distT="45720" distB="45720" distL="114300" distR="114300" simplePos="0" relativeHeight="251678208" behindDoc="0" locked="0" layoutInCell="1" allowOverlap="1" wp14:anchorId="72643AAE" wp14:editId="325C47F7">
                      <wp:simplePos x="0" y="0"/>
                      <wp:positionH relativeFrom="column">
                        <wp:posOffset>1177925</wp:posOffset>
                      </wp:positionH>
                      <wp:positionV relativeFrom="paragraph">
                        <wp:posOffset>4204970</wp:posOffset>
                      </wp:positionV>
                      <wp:extent cx="603250" cy="301625"/>
                      <wp:effectExtent l="4445" t="1905" r="1905" b="12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720D4ACD" w14:textId="77777777" w:rsidR="00EF6D19" w:rsidRPr="00E92F84" w:rsidRDefault="00EF6D19" w:rsidP="003F5F75">
                                  <w:pPr>
                                    <w:rPr>
                                      <w:color w:val="0000CC"/>
                                      <w:sz w:val="18"/>
                                    </w:rPr>
                                  </w:pPr>
                                  <w:r w:rsidRPr="00E92F84">
                                    <w:rPr>
                                      <w:rFonts w:hint="eastAsia"/>
                                      <w:color w:val="0000CC"/>
                                      <w:sz w:val="18"/>
                                    </w:rPr>
                                    <w:t>再委託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2643AAE" id="_x0000_s1039" type="#_x0000_t202" style="position:absolute;margin-left:92.75pt;margin-top:331.1pt;width:47.5pt;height:23.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" filled="f" stroked="f" strokecolor="#00c">
                      <v:textbox style="mso-fit-shape-to-text:t">
                        <w:txbxContent>
                          <w:p w14:paraId="720D4ACD" w14:textId="77777777" w:rsidR="00EF6D19" w:rsidRPr="00E92F84" w:rsidRDefault="00EF6D19" w:rsidP="003F5F75">
                            <w:pPr>
                              <w:rPr>
                                <w:color w:val="0000CC"/>
                                <w:sz w:val="18"/>
                              </w:rPr>
                            </w:pPr>
                            <w:r w:rsidRPr="00E92F84">
                              <w:rPr>
                                <w:rFonts w:hint="eastAsia"/>
                                <w:color w:val="0000CC"/>
                                <w:sz w:val="18"/>
                              </w:rPr>
                              <w:t>再委託</w:t>
                            </w:r>
                          </w:p>
                        </w:txbxContent>
                      </v:textbox>
                      <w10:wrap type="square"/>
                    </v:shape>
                  </w:pict>
                </mc:Fallback>
              </mc:AlternateContent>
            </w:r>
            <w:r w:rsidR="003F5F75" w:rsidRPr="00233FF5">
              <w:rPr>
                <w:noProof/>
                <w:color w:val="0000CC"/>
              </w:rPr>
              <mc:AlternateContent>
                <mc:Choice Requires="wps">
                  <w:drawing>
                    <wp:anchor distT="0" distB="0" distL="114300" distR="114300" simplePos="0" relativeHeight="251672064" behindDoc="0" locked="0" layoutInCell="1" allowOverlap="1" wp14:anchorId="5B0E8065" wp14:editId="194199E3">
                      <wp:simplePos x="0" y="0"/>
                      <wp:positionH relativeFrom="column">
                        <wp:posOffset>348615</wp:posOffset>
                      </wp:positionH>
                      <wp:positionV relativeFrom="paragraph">
                        <wp:posOffset>4711700</wp:posOffset>
                      </wp:positionV>
                      <wp:extent cx="1739265" cy="925195"/>
                      <wp:effectExtent l="13335" t="13335" r="9525" b="13970"/>
                      <wp:wrapNone/>
                      <wp:docPr id="1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925195"/>
                              </a:xfrm>
                              <a:prstGeom prst="ellipse">
                                <a:avLst/>
                              </a:prstGeom>
                              <a:solidFill>
                                <a:srgbClr val="FFFFFF"/>
                              </a:solidFill>
                              <a:ln w="19050" cap="flat" cmpd="sng" algn="ctr">
                                <a:solidFill>
                                  <a:srgbClr val="0000CC"/>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FBA0E6" w14:textId="77777777" w:rsidR="00EF6D19" w:rsidRPr="00E92F84" w:rsidRDefault="00EF6D19" w:rsidP="003F5F75">
                                  <w:pPr>
                                    <w:jc w:val="center"/>
                                    <w:rPr>
                                      <w:color w:val="0000CC"/>
                                      <w:sz w:val="20"/>
                                      <w:lang w:eastAsia="zh-TW"/>
                                    </w:rPr>
                                  </w:pPr>
                                  <w:r w:rsidRPr="00E92F84">
                                    <w:rPr>
                                      <w:rFonts w:hint="eastAsia"/>
                                      <w:color w:val="0000CC"/>
                                      <w:sz w:val="20"/>
                                      <w:lang w:eastAsia="zh-TW"/>
                                    </w:rPr>
                                    <w:t>研究開発分担者</w:t>
                                  </w:r>
                                </w:p>
                                <w:p w14:paraId="0A5845F0" w14:textId="77777777" w:rsidR="00EF6D19" w:rsidRPr="00E92F84" w:rsidRDefault="00EF6D19" w:rsidP="003F5F75">
                                  <w:pPr>
                                    <w:jc w:val="center"/>
                                    <w:rPr>
                                      <w:color w:val="0000CC"/>
                                      <w:sz w:val="20"/>
                                      <w:lang w:eastAsia="zh-TW"/>
                                    </w:rPr>
                                  </w:pPr>
                                  <w:r w:rsidRPr="00E92F84">
                                    <w:rPr>
                                      <w:rFonts w:hint="eastAsia"/>
                                      <w:color w:val="0000CC"/>
                                      <w:sz w:val="20"/>
                                      <w:lang w:eastAsia="zh-TW"/>
                                    </w:rPr>
                                    <w:t>所属企業　氏名</w:t>
                                  </w:r>
                                </w:p>
                                <w:p w14:paraId="777FCC5F" w14:textId="77777777" w:rsidR="00EF6D19" w:rsidRPr="00E92F84" w:rsidRDefault="00EF6D19" w:rsidP="003F5F75">
                                  <w:pPr>
                                    <w:jc w:val="center"/>
                                    <w:rPr>
                                      <w:color w:val="0000CC"/>
                                      <w:sz w:val="20"/>
                                      <w:lang w:eastAsia="zh-TW"/>
                                    </w:rPr>
                                  </w:pPr>
                                  <w:r w:rsidRPr="00E92F84">
                                    <w:rPr>
                                      <w:rFonts w:hint="eastAsia"/>
                                      <w:color w:val="0000CC"/>
                                      <w:sz w:val="20"/>
                                      <w:lang w:eastAsia="zh-TW"/>
                                    </w:rPr>
                                    <w:t>課題「</w:t>
                                  </w:r>
                                  <w:proofErr w:type="spellStart"/>
                                  <w:r w:rsidRPr="00E92F84">
                                    <w:rPr>
                                      <w:rFonts w:hint="eastAsia"/>
                                      <w:color w:val="0000CC"/>
                                      <w:sz w:val="20"/>
                                      <w:lang w:eastAsia="zh-TW"/>
                                    </w:rPr>
                                    <w:t>xxxxxxxxxx</w:t>
                                  </w:r>
                                  <w:proofErr w:type="spellEnd"/>
                                  <w:r w:rsidRPr="00E92F84">
                                    <w:rPr>
                                      <w:rFonts w:hint="eastAsia"/>
                                      <w:color w:val="0000CC"/>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E8065" id="Oval 20" o:spid="_x0000_s1040" style="position:absolute;margin-left:27.45pt;margin-top:371pt;width:136.95pt;height:7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" strokecolor="#00c" strokeweight="1.5pt">
                      <v:stroke dashstyle="dash"/>
                      <v:textbox inset="5.85pt,.7pt,5.85pt,.7pt">
                        <w:txbxContent>
                          <w:p w14:paraId="02FBA0E6" w14:textId="77777777" w:rsidR="00EF6D19" w:rsidRPr="00E92F84" w:rsidRDefault="00EF6D19" w:rsidP="003F5F75">
                            <w:pPr>
                              <w:jc w:val="center"/>
                              <w:rPr>
                                <w:color w:val="0000CC"/>
                                <w:sz w:val="20"/>
                                <w:lang w:eastAsia="zh-TW"/>
                              </w:rPr>
                            </w:pPr>
                            <w:r w:rsidRPr="00E92F84">
                              <w:rPr>
                                <w:rFonts w:hint="eastAsia"/>
                                <w:color w:val="0000CC"/>
                                <w:sz w:val="20"/>
                                <w:lang w:eastAsia="zh-TW"/>
                              </w:rPr>
                              <w:t>研究開発分担者</w:t>
                            </w:r>
                          </w:p>
                          <w:p w14:paraId="0A5845F0" w14:textId="77777777" w:rsidR="00EF6D19" w:rsidRPr="00E92F84" w:rsidRDefault="00EF6D19" w:rsidP="003F5F75">
                            <w:pPr>
                              <w:jc w:val="center"/>
                              <w:rPr>
                                <w:color w:val="0000CC"/>
                                <w:sz w:val="20"/>
                                <w:lang w:eastAsia="zh-TW"/>
                              </w:rPr>
                            </w:pPr>
                            <w:r w:rsidRPr="00E92F84">
                              <w:rPr>
                                <w:rFonts w:hint="eastAsia"/>
                                <w:color w:val="0000CC"/>
                                <w:sz w:val="20"/>
                                <w:lang w:eastAsia="zh-TW"/>
                              </w:rPr>
                              <w:t>所属企業　氏名</w:t>
                            </w:r>
                          </w:p>
                          <w:p w14:paraId="777FCC5F" w14:textId="77777777" w:rsidR="00EF6D19" w:rsidRPr="00E92F84" w:rsidRDefault="00EF6D19" w:rsidP="003F5F75">
                            <w:pPr>
                              <w:jc w:val="center"/>
                              <w:rPr>
                                <w:color w:val="0000CC"/>
                                <w:sz w:val="20"/>
                                <w:lang w:eastAsia="zh-TW"/>
                              </w:rPr>
                            </w:pPr>
                            <w:r w:rsidRPr="00E92F84">
                              <w:rPr>
                                <w:rFonts w:hint="eastAsia"/>
                                <w:color w:val="0000CC"/>
                                <w:sz w:val="20"/>
                                <w:lang w:eastAsia="zh-TW"/>
                              </w:rPr>
                              <w:t>課題「</w:t>
                            </w:r>
                            <w:proofErr w:type="spellStart"/>
                            <w:r w:rsidRPr="00E92F84">
                              <w:rPr>
                                <w:rFonts w:hint="eastAsia"/>
                                <w:color w:val="0000CC"/>
                                <w:sz w:val="20"/>
                                <w:lang w:eastAsia="zh-TW"/>
                              </w:rPr>
                              <w:t>xxxxxxxxxx</w:t>
                            </w:r>
                            <w:proofErr w:type="spellEnd"/>
                            <w:r w:rsidRPr="00E92F84">
                              <w:rPr>
                                <w:rFonts w:hint="eastAsia"/>
                                <w:color w:val="0000CC"/>
                                <w:sz w:val="20"/>
                                <w:lang w:eastAsia="zh-TW"/>
                              </w:rPr>
                              <w:t>」</w:t>
                            </w:r>
                          </w:p>
                        </w:txbxContent>
                      </v:textbox>
                    </v:oval>
                  </w:pict>
                </mc:Fallback>
              </mc:AlternateContent>
            </w:r>
            <w:r w:rsidR="003F5F75" w:rsidRPr="00233FF5">
              <w:rPr>
                <w:noProof/>
                <w:color w:val="0000CC"/>
              </w:rPr>
              <mc:AlternateContent>
                <mc:Choice Requires="wps">
                  <w:drawing>
                    <wp:anchor distT="0" distB="0" distL="114300" distR="114300" simplePos="0" relativeHeight="251674112" behindDoc="0" locked="0" layoutInCell="1" allowOverlap="1" wp14:anchorId="4EAA5E2C" wp14:editId="04B95410">
                      <wp:simplePos x="0" y="0"/>
                      <wp:positionH relativeFrom="column">
                        <wp:posOffset>1199515</wp:posOffset>
                      </wp:positionH>
                      <wp:positionV relativeFrom="paragraph">
                        <wp:posOffset>3921760</wp:posOffset>
                      </wp:positionV>
                      <wp:extent cx="0" cy="789940"/>
                      <wp:effectExtent l="64135" t="23495" r="59690" b="2476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940"/>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74A5AC" id="AutoShape 21" o:spid="_x0000_s1026" type="#_x0000_t32" style="position:absolute;left:0;text-align:left;margin-left:94.45pt;margin-top:308.8pt;width:0;height:6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" strokecolor="#00c" strokeweight="1.5pt">
                      <v:stroke dashstyle="dash" startarrow="block" endarrow="block"/>
                    </v:shape>
                  </w:pict>
                </mc:Fallback>
              </mc:AlternateContent>
            </w:r>
            <w:r w:rsidR="003F5F75" w:rsidRPr="00233FF5">
              <w:rPr>
                <w:noProof/>
                <w:color w:val="0000CC"/>
              </w:rPr>
              <mc:AlternateContent>
                <mc:Choice Requires="wps">
                  <w:drawing>
                    <wp:anchor distT="45720" distB="45720" distL="114300" distR="114300" simplePos="0" relativeHeight="251668992" behindDoc="0" locked="0" layoutInCell="1" allowOverlap="1" wp14:anchorId="02881BAE" wp14:editId="54DA9EF0">
                      <wp:simplePos x="0" y="0"/>
                      <wp:positionH relativeFrom="column">
                        <wp:posOffset>2350135</wp:posOffset>
                      </wp:positionH>
                      <wp:positionV relativeFrom="paragraph">
                        <wp:posOffset>990600</wp:posOffset>
                      </wp:positionV>
                      <wp:extent cx="985520" cy="301625"/>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7CD05495" w14:textId="77777777" w:rsidR="00EF6D19" w:rsidRPr="00E92F84" w:rsidRDefault="00EF6D19" w:rsidP="003F5F75">
                                  <w:pPr>
                                    <w:jc w:val="center"/>
                                    <w:rPr>
                                      <w:color w:val="0000CC"/>
                                      <w:sz w:val="18"/>
                                    </w:rPr>
                                  </w:pPr>
                                  <w:r w:rsidRPr="00E92F84">
                                    <w:rPr>
                                      <w:rFonts w:hint="eastAsia"/>
                                      <w:color w:val="0000CC"/>
                                      <w:sz w:val="18"/>
                                    </w:rPr>
                                    <w:t>委託契約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2881BAE" id="_x0000_s1041" type="#_x0000_t202" style="position:absolute;margin-left:185.05pt;margin-top:78pt;width:77.6pt;height:2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" filled="f" stroked="f" strokecolor="#00c">
                      <v:textbox style="mso-fit-shape-to-text:t">
                        <w:txbxContent>
                          <w:p w14:paraId="7CD05495" w14:textId="77777777" w:rsidR="00EF6D19" w:rsidRPr="00E92F84" w:rsidRDefault="00EF6D19" w:rsidP="003F5F75">
                            <w:pPr>
                              <w:jc w:val="center"/>
                              <w:rPr>
                                <w:color w:val="0000CC"/>
                                <w:sz w:val="18"/>
                              </w:rPr>
                            </w:pPr>
                            <w:r w:rsidRPr="00E92F84">
                              <w:rPr>
                                <w:rFonts w:hint="eastAsia"/>
                                <w:color w:val="0000CC"/>
                                <w:sz w:val="18"/>
                              </w:rPr>
                              <w:t>委託契約</w:t>
                            </w:r>
                          </w:p>
                        </w:txbxContent>
                      </v:textbox>
                      <w10:wrap type="square"/>
                    </v:shape>
                  </w:pict>
                </mc:Fallback>
              </mc:AlternateContent>
            </w:r>
            <w:r w:rsidR="003F5F75" w:rsidRPr="00233FF5">
              <w:rPr>
                <w:noProof/>
                <w:color w:val="0000CC"/>
              </w:rPr>
              <mc:AlternateContent>
                <mc:Choice Requires="wps">
                  <w:drawing>
                    <wp:anchor distT="45720" distB="45720" distL="114300" distR="114300" simplePos="0" relativeHeight="251655680" behindDoc="0" locked="0" layoutInCell="1" allowOverlap="1" wp14:anchorId="5761D321" wp14:editId="62102EB5">
                      <wp:simplePos x="0" y="0"/>
                      <wp:positionH relativeFrom="column">
                        <wp:posOffset>1102360</wp:posOffset>
                      </wp:positionH>
                      <wp:positionV relativeFrom="paragraph">
                        <wp:posOffset>1961515</wp:posOffset>
                      </wp:positionV>
                      <wp:extent cx="985520" cy="51181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5F49C167" w14:textId="77777777" w:rsidR="00EF6D19" w:rsidRPr="00E92F84" w:rsidRDefault="00EF6D19" w:rsidP="003F5F75">
                                  <w:pPr>
                                    <w:jc w:val="center"/>
                                    <w:rPr>
                                      <w:color w:val="0000CC"/>
                                      <w:sz w:val="18"/>
                                    </w:rPr>
                                  </w:pPr>
                                  <w:r w:rsidRPr="00E92F84">
                                    <w:rPr>
                                      <w:rFonts w:hint="eastAsia"/>
                                      <w:color w:val="0000CC"/>
                                      <w:sz w:val="18"/>
                                    </w:rPr>
                                    <w:t>（国研等のため直接契約）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61D321" id="_x0000_s1042" type="#_x0000_t202" style="position:absolute;margin-left:86.8pt;margin-top:154.45pt;width:77.6pt;height:40.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" filled="f" stroked="f" strokecolor="#00c">
                      <v:textbox style="mso-fit-shape-to-text:t">
                        <w:txbxContent>
                          <w:p w14:paraId="5F49C167" w14:textId="77777777" w:rsidR="00EF6D19" w:rsidRPr="00E92F84" w:rsidRDefault="00EF6D19" w:rsidP="003F5F75">
                            <w:pPr>
                              <w:jc w:val="center"/>
                              <w:rPr>
                                <w:color w:val="0000CC"/>
                                <w:sz w:val="18"/>
                              </w:rPr>
                            </w:pPr>
                            <w:r w:rsidRPr="00E92F84">
                              <w:rPr>
                                <w:rFonts w:hint="eastAsia"/>
                                <w:color w:val="0000CC"/>
                                <w:sz w:val="18"/>
                              </w:rPr>
                              <w:t>（国研等のため直接契約）</w:t>
                            </w:r>
                          </w:p>
                        </w:txbxContent>
                      </v:textbox>
                      <w10:wrap type="square"/>
                    </v:shape>
                  </w:pict>
                </mc:Fallback>
              </mc:AlternateContent>
            </w:r>
            <w:r w:rsidR="003F5F75" w:rsidRPr="00233FF5">
              <w:rPr>
                <w:noProof/>
                <w:color w:val="0000CC"/>
              </w:rPr>
              <mc:AlternateContent>
                <mc:Choice Requires="wps">
                  <w:drawing>
                    <wp:anchor distT="45720" distB="45720" distL="114300" distR="114300" simplePos="0" relativeHeight="251654656" behindDoc="0" locked="0" layoutInCell="1" allowOverlap="1" wp14:anchorId="5674DF86" wp14:editId="21DCC792">
                      <wp:simplePos x="0" y="0"/>
                      <wp:positionH relativeFrom="column">
                        <wp:posOffset>4761230</wp:posOffset>
                      </wp:positionH>
                      <wp:positionV relativeFrom="paragraph">
                        <wp:posOffset>2136140</wp:posOffset>
                      </wp:positionV>
                      <wp:extent cx="603250" cy="301625"/>
                      <wp:effectExtent l="0" t="0" r="0" b="31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2B8D6E33" w14:textId="77777777" w:rsidR="00EF6D19" w:rsidRPr="00E92F84" w:rsidRDefault="00EF6D19" w:rsidP="003F5F75">
                                  <w:pPr>
                                    <w:rPr>
                                      <w:color w:val="0000CC"/>
                                      <w:sz w:val="18"/>
                                    </w:rPr>
                                  </w:pPr>
                                  <w:r w:rsidRPr="00E92F84">
                                    <w:rPr>
                                      <w:rFonts w:hint="eastAsia"/>
                                      <w:color w:val="0000CC"/>
                                      <w:sz w:val="18"/>
                                    </w:rPr>
                                    <w:t>再委託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74DF86" id="_x0000_s1043" type="#_x0000_t202" style="position:absolute;margin-left:374.9pt;margin-top:168.2pt;width:47.5pt;height:23.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" filled="f" stroked="f" strokecolor="#00c">
                      <v:textbox style="mso-fit-shape-to-text:t">
                        <w:txbxContent>
                          <w:p w14:paraId="2B8D6E33" w14:textId="77777777" w:rsidR="00EF6D19" w:rsidRPr="00E92F84" w:rsidRDefault="00EF6D19" w:rsidP="003F5F75">
                            <w:pPr>
                              <w:rPr>
                                <w:color w:val="0000CC"/>
                                <w:sz w:val="18"/>
                              </w:rPr>
                            </w:pPr>
                            <w:r w:rsidRPr="00E92F84">
                              <w:rPr>
                                <w:rFonts w:hint="eastAsia"/>
                                <w:color w:val="0000CC"/>
                                <w:sz w:val="18"/>
                              </w:rPr>
                              <w:t>再委託</w:t>
                            </w:r>
                          </w:p>
                        </w:txbxContent>
                      </v:textbox>
                      <w10:wrap type="square"/>
                    </v:shap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58752" behindDoc="0" locked="0" layoutInCell="1" allowOverlap="1" wp14:anchorId="6B67191A" wp14:editId="2DE10282">
                      <wp:simplePos x="0" y="0"/>
                      <wp:positionH relativeFrom="column">
                        <wp:posOffset>4761230</wp:posOffset>
                      </wp:positionH>
                      <wp:positionV relativeFrom="paragraph">
                        <wp:posOffset>1961515</wp:posOffset>
                      </wp:positionV>
                      <wp:extent cx="0" cy="758825"/>
                      <wp:effectExtent l="63500" t="25400" r="60325" b="254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825"/>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F24A41" id="AutoShape 12" o:spid="_x0000_s1026" type="#_x0000_t32" style="position:absolute;left:0;text-align:left;margin-left:374.9pt;margin-top:154.45pt;width:0;height:5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" strokecolor="#00c" strokeweight="1.5pt">
                      <v:stroke dashstyle="dash" startarrow="block" endarrow="block"/>
                    </v:shap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57728" behindDoc="0" locked="0" layoutInCell="1" allowOverlap="1" wp14:anchorId="09137679" wp14:editId="2C2A003B">
                      <wp:simplePos x="0" y="0"/>
                      <wp:positionH relativeFrom="column">
                        <wp:posOffset>1199515</wp:posOffset>
                      </wp:positionH>
                      <wp:positionV relativeFrom="paragraph">
                        <wp:posOffset>1525905</wp:posOffset>
                      </wp:positionV>
                      <wp:extent cx="0" cy="1194435"/>
                      <wp:effectExtent l="64135" t="27940" r="59690" b="2540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1F435C" id="AutoShape 11" o:spid="_x0000_s1026" type="#_x0000_t32" style="position:absolute;left:0;text-align:left;margin-left:94.45pt;margin-top:120.15pt;width:0;height:9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" strokecolor="#00c" strokeweight="1.5pt">
                      <v:stroke dashstyle="dash" startarrow="block" endarrow="block"/>
                    </v:shap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56704" behindDoc="0" locked="0" layoutInCell="1" allowOverlap="1" wp14:anchorId="1359E3B8" wp14:editId="6257AA74">
                      <wp:simplePos x="0" y="0"/>
                      <wp:positionH relativeFrom="column">
                        <wp:posOffset>1795145</wp:posOffset>
                      </wp:positionH>
                      <wp:positionV relativeFrom="paragraph">
                        <wp:posOffset>1292225</wp:posOffset>
                      </wp:positionV>
                      <wp:extent cx="2139950" cy="0"/>
                      <wp:effectExtent l="21590" t="60960" r="19685" b="628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19050" cap="flat">
                                <a:solidFill>
                                  <a:srgbClr val="0000CC"/>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03948" id="AutoShape 8" o:spid="_x0000_s1026" type="#_x0000_t32" style="position:absolute;left:0;text-align:left;margin-left:141.35pt;margin-top:101.75pt;width:1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qSQIAAKMEAAAOAAAAZHJzL2Uyb0RvYy54bWysVMtu2zAQvBfoPxC8O5JsJ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" strokecolor="#00c" strokeweight="1.5pt">
                      <v:stroke dashstyle="dash" startarrow="block" endarrow="block"/>
                    </v:shape>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50560" behindDoc="0" locked="0" layoutInCell="1" allowOverlap="1" wp14:anchorId="6208D944" wp14:editId="583307DE">
                      <wp:simplePos x="0" y="0"/>
                      <wp:positionH relativeFrom="column">
                        <wp:posOffset>721360</wp:posOffset>
                      </wp:positionH>
                      <wp:positionV relativeFrom="paragraph">
                        <wp:posOffset>1068705</wp:posOffset>
                      </wp:positionV>
                      <wp:extent cx="1073785" cy="457200"/>
                      <wp:effectExtent l="14605" t="18415" r="1651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457200"/>
                              </a:xfrm>
                              <a:prstGeom prst="rect">
                                <a:avLst/>
                              </a:prstGeom>
                              <a:solidFill>
                                <a:srgbClr val="FFFFFF"/>
                              </a:solidFill>
                              <a:ln w="19050">
                                <a:solidFill>
                                  <a:srgbClr val="0000CC"/>
                                </a:solidFill>
                                <a:miter lim="800000"/>
                                <a:headEnd/>
                                <a:tailEnd/>
                              </a:ln>
                            </wps:spPr>
                            <wps:txbx>
                              <w:txbxContent>
                                <w:p w14:paraId="2ABE691B" w14:textId="77777777" w:rsidR="00EF6D19" w:rsidRPr="00E92F84" w:rsidRDefault="00EF6D19" w:rsidP="003F5F75">
                                  <w:pPr>
                                    <w:jc w:val="center"/>
                                    <w:rPr>
                                      <w:rFonts w:ascii="ＭＳ Ｐゴシック" w:eastAsia="ＭＳ Ｐゴシック" w:hAnsi="ＭＳ Ｐゴシック"/>
                                      <w:color w:val="0000CC"/>
                                    </w:rPr>
                                  </w:pPr>
                                  <w:r w:rsidRPr="00E92F84">
                                    <w:rPr>
                                      <w:rFonts w:ascii="ＭＳ Ｐゴシック" w:eastAsia="ＭＳ Ｐゴシック" w:hAnsi="ＭＳ Ｐゴシック" w:hint="eastAsia"/>
                                      <w:color w:val="0000CC"/>
                                    </w:rPr>
                                    <w:t>AMED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8D944" id="Rectangle 3" o:spid="_x0000_s1044" style="position:absolute;margin-left:56.8pt;margin-top:84.15pt;width:84.5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" strokecolor="#00c" strokeweight="1.5pt">
                      <v:textbox inset="5.85pt,.7pt,5.85pt,.7pt">
                        <w:txbxContent>
                          <w:p w14:paraId="2ABE691B" w14:textId="77777777" w:rsidR="00EF6D19" w:rsidRPr="00E92F84" w:rsidRDefault="00EF6D19" w:rsidP="003F5F75">
                            <w:pPr>
                              <w:jc w:val="center"/>
                              <w:rPr>
                                <w:rFonts w:ascii="ＭＳ Ｐゴシック" w:eastAsia="ＭＳ Ｐゴシック" w:hAnsi="ＭＳ Ｐゴシック"/>
                                <w:color w:val="0000CC"/>
                              </w:rPr>
                            </w:pPr>
                            <w:r w:rsidRPr="00E92F84">
                              <w:rPr>
                                <w:rFonts w:ascii="ＭＳ Ｐゴシック" w:eastAsia="ＭＳ Ｐゴシック" w:hAnsi="ＭＳ Ｐゴシック" w:hint="eastAsia"/>
                                <w:color w:val="0000CC"/>
                              </w:rPr>
                              <w:t>AMED</w:t>
                            </w:r>
                          </w:p>
                        </w:txbxContent>
                      </v:textbox>
                    </v:rect>
                  </w:pict>
                </mc:Fallback>
              </mc:AlternateContent>
            </w:r>
            <w:r w:rsidR="003F5F75" w:rsidRPr="00233FF5">
              <w:rPr>
                <w:rFonts w:eastAsia="ＭＳ Ｐ明朝" w:cs="Meiryo UI" w:hint="eastAsia"/>
                <w:noProof/>
                <w:color w:val="0000CC"/>
              </w:rPr>
              <mc:AlternateContent>
                <mc:Choice Requires="wps">
                  <w:drawing>
                    <wp:anchor distT="0" distB="0" distL="114300" distR="114300" simplePos="0" relativeHeight="251653632" behindDoc="0" locked="0" layoutInCell="1" allowOverlap="1" wp14:anchorId="46C4A1ED" wp14:editId="38C1C6C9">
                      <wp:simplePos x="0" y="0"/>
                      <wp:positionH relativeFrom="column">
                        <wp:posOffset>3935095</wp:posOffset>
                      </wp:positionH>
                      <wp:positionV relativeFrom="paragraph">
                        <wp:posOffset>760095</wp:posOffset>
                      </wp:positionV>
                      <wp:extent cx="1679575" cy="1201420"/>
                      <wp:effectExtent l="18415" t="14605" r="1651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201420"/>
                              </a:xfrm>
                              <a:prstGeom prst="roundRect">
                                <a:avLst>
                                  <a:gd name="adj" fmla="val 16667"/>
                                </a:avLst>
                              </a:prstGeom>
                              <a:solidFill>
                                <a:srgbClr val="FFFFFF"/>
                              </a:solidFill>
                              <a:ln w="19050">
                                <a:solidFill>
                                  <a:srgbClr val="0000CC"/>
                                </a:solidFill>
                                <a:round/>
                                <a:headEnd/>
                                <a:tailEnd/>
                              </a:ln>
                            </wps:spPr>
                            <wps:txbx>
                              <w:txbxContent>
                                <w:p w14:paraId="65D30075"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研究開発</w:t>
                                  </w:r>
                                  <w:r>
                                    <w:rPr>
                                      <w:rFonts w:ascii="ＭＳ Ｐゴシック" w:eastAsia="ＭＳ Ｐゴシック" w:hAnsi="ＭＳ Ｐゴシック" w:hint="eastAsia"/>
                                      <w:color w:val="0000CC"/>
                                      <w:sz w:val="20"/>
                                      <w:lang w:eastAsia="zh-TW"/>
                                    </w:rPr>
                                    <w:t>代表</w:t>
                                  </w:r>
                                  <w:r w:rsidRPr="00E92F84">
                                    <w:rPr>
                                      <w:rFonts w:ascii="ＭＳ Ｐゴシック" w:eastAsia="ＭＳ Ｐゴシック" w:hAnsi="ＭＳ Ｐゴシック"/>
                                      <w:color w:val="0000CC"/>
                                      <w:sz w:val="20"/>
                                      <w:lang w:eastAsia="zh-TW"/>
                                    </w:rPr>
                                    <w:t>者</w:t>
                                  </w:r>
                                </w:p>
                                <w:p w14:paraId="6AC56590"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所属</w:t>
                                  </w:r>
                                  <w:r w:rsidRPr="00E92F84">
                                    <w:rPr>
                                      <w:rFonts w:ascii="ＭＳ Ｐゴシック" w:eastAsia="ＭＳ Ｐゴシック" w:hAnsi="ＭＳ Ｐゴシック"/>
                                      <w:color w:val="0000CC"/>
                                      <w:sz w:val="20"/>
                                      <w:lang w:eastAsia="zh-TW"/>
                                    </w:rPr>
                                    <w:t xml:space="preserve">　氏名</w:t>
                                  </w:r>
                                </w:p>
                                <w:p w14:paraId="31D63615"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w:t>
                                  </w:r>
                                  <w:proofErr w:type="spellStart"/>
                                  <w:r w:rsidRPr="00E92F84">
                                    <w:rPr>
                                      <w:rFonts w:ascii="ＭＳ Ｐゴシック" w:eastAsia="ＭＳ Ｐゴシック" w:hAnsi="ＭＳ Ｐゴシック" w:hint="eastAsia"/>
                                      <w:color w:val="0000CC"/>
                                      <w:sz w:val="20"/>
                                      <w:lang w:eastAsia="zh-TW"/>
                                    </w:rPr>
                                    <w:t>xxxxxxxxxxxx</w:t>
                                  </w:r>
                                  <w:proofErr w:type="spellEnd"/>
                                  <w:r w:rsidRPr="00E92F84">
                                    <w:rPr>
                                      <w:rFonts w:ascii="ＭＳ Ｐゴシック" w:eastAsia="ＭＳ Ｐゴシック" w:hAnsi="ＭＳ Ｐゴシック" w:hint="eastAsia"/>
                                      <w:color w:val="0000CC"/>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4A1ED" id="AutoShape 7" o:spid="_x0000_s1045" style="position:absolute;margin-left:309.85pt;margin-top:59.85pt;width:132.25pt;height:9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" strokecolor="#00c" strokeweight="1.5pt">
                      <v:textbox inset="5.85pt,.7pt,5.85pt,.7pt">
                        <w:txbxContent>
                          <w:p w14:paraId="65D30075"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研究開発</w:t>
                            </w:r>
                            <w:r>
                              <w:rPr>
                                <w:rFonts w:ascii="ＭＳ Ｐゴシック" w:eastAsia="ＭＳ Ｐゴシック" w:hAnsi="ＭＳ Ｐゴシック" w:hint="eastAsia"/>
                                <w:color w:val="0000CC"/>
                                <w:sz w:val="20"/>
                                <w:lang w:eastAsia="zh-TW"/>
                              </w:rPr>
                              <w:t>代表</w:t>
                            </w:r>
                            <w:r w:rsidRPr="00E92F84">
                              <w:rPr>
                                <w:rFonts w:ascii="ＭＳ Ｐゴシック" w:eastAsia="ＭＳ Ｐゴシック" w:hAnsi="ＭＳ Ｐゴシック"/>
                                <w:color w:val="0000CC"/>
                                <w:sz w:val="20"/>
                                <w:lang w:eastAsia="zh-TW"/>
                              </w:rPr>
                              <w:t>者</w:t>
                            </w:r>
                          </w:p>
                          <w:p w14:paraId="6AC56590"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所属</w:t>
                            </w:r>
                            <w:r w:rsidRPr="00E92F84">
                              <w:rPr>
                                <w:rFonts w:ascii="ＭＳ Ｐゴシック" w:eastAsia="ＭＳ Ｐゴシック" w:hAnsi="ＭＳ Ｐゴシック"/>
                                <w:color w:val="0000CC"/>
                                <w:sz w:val="20"/>
                                <w:lang w:eastAsia="zh-TW"/>
                              </w:rPr>
                              <w:t xml:space="preserve">　氏名</w:t>
                            </w:r>
                          </w:p>
                          <w:p w14:paraId="31D63615" w14:textId="77777777" w:rsidR="00EF6D19" w:rsidRPr="00E92F84" w:rsidRDefault="00EF6D19"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w:t>
                            </w:r>
                            <w:proofErr w:type="spellStart"/>
                            <w:r w:rsidRPr="00E92F84">
                              <w:rPr>
                                <w:rFonts w:ascii="ＭＳ Ｐゴシック" w:eastAsia="ＭＳ Ｐゴシック" w:hAnsi="ＭＳ Ｐゴシック" w:hint="eastAsia"/>
                                <w:color w:val="0000CC"/>
                                <w:sz w:val="20"/>
                                <w:lang w:eastAsia="zh-TW"/>
                              </w:rPr>
                              <w:t>xxxxxxxxxxxx</w:t>
                            </w:r>
                            <w:proofErr w:type="spellEnd"/>
                            <w:r w:rsidRPr="00E92F84">
                              <w:rPr>
                                <w:rFonts w:ascii="ＭＳ Ｐゴシック" w:eastAsia="ＭＳ Ｐゴシック" w:hAnsi="ＭＳ Ｐゴシック" w:hint="eastAsia"/>
                                <w:color w:val="0000CC"/>
                                <w:sz w:val="20"/>
                                <w:lang w:eastAsia="zh-TW"/>
                              </w:rPr>
                              <w:t>」</w:t>
                            </w:r>
                          </w:p>
                        </w:txbxContent>
                      </v:textbox>
                    </v:roundrect>
                  </w:pict>
                </mc:Fallback>
              </mc:AlternateContent>
            </w:r>
            <w:r w:rsidR="003F5F75" w:rsidRPr="00233FF5">
              <w:rPr>
                <w:rFonts w:eastAsia="ＭＳ Ｐ明朝" w:cs="Meiryo UI" w:hint="eastAsia"/>
                <w:color w:val="0000CC"/>
              </w:rPr>
              <w:t>【</w:t>
            </w:r>
            <w:r w:rsidR="003F5F75" w:rsidRPr="00233FF5">
              <w:rPr>
                <w:rFonts w:eastAsia="ＭＳ Ｐ明朝" w:cs="Meiryo UI"/>
                <w:color w:val="0000CC"/>
              </w:rPr>
              <w:t>記載例】</w:t>
            </w:r>
          </w:p>
        </w:tc>
      </w:tr>
    </w:tbl>
    <w:p w14:paraId="0EAA6D24" w14:textId="77777777" w:rsidR="003F5F75" w:rsidRPr="00233FF5" w:rsidRDefault="003F5F75" w:rsidP="002D59FC">
      <w:pPr>
        <w:widowControl/>
        <w:spacing w:line="240" w:lineRule="exact"/>
        <w:jc w:val="left"/>
        <w:rPr>
          <w:rFonts w:eastAsia="ＭＳ Ｐ明朝" w:cs="Meiryo UI"/>
          <w:color w:val="0000CC"/>
          <w:sz w:val="18"/>
        </w:rPr>
      </w:pPr>
    </w:p>
    <w:p w14:paraId="3B29BA2C" w14:textId="54FDD8D8" w:rsidR="003F5F75" w:rsidRPr="00233FF5" w:rsidRDefault="003F5F75" w:rsidP="002D59FC">
      <w:pPr>
        <w:widowControl/>
        <w:spacing w:line="240" w:lineRule="exact"/>
        <w:jc w:val="left"/>
        <w:rPr>
          <w:rFonts w:eastAsia="ＭＳ Ｐ明朝" w:cs="Meiryo UI"/>
          <w:color w:val="0000CC"/>
          <w:sz w:val="18"/>
        </w:rPr>
      </w:pPr>
      <w:r w:rsidRPr="00233FF5">
        <w:rPr>
          <w:rFonts w:eastAsia="ＭＳ Ｐ明朝" w:cs="Meiryo UI"/>
          <w:color w:val="0000CC"/>
          <w:sz w:val="18"/>
        </w:rPr>
        <w:br w:type="page"/>
      </w:r>
    </w:p>
    <w:p w14:paraId="33539A59" w14:textId="01615FC8" w:rsidR="003F5F75" w:rsidRPr="00233FF5" w:rsidRDefault="00233FF5" w:rsidP="003F5F75">
      <w:pPr>
        <w:ind w:firstLineChars="100" w:firstLine="209"/>
        <w:rPr>
          <w:rFonts w:ascii="Meiryo UI" w:eastAsia="Meiryo UI" w:hAnsi="Meiryo UI" w:cs="Meiryo UI"/>
        </w:rPr>
      </w:pPr>
      <w:r>
        <w:rPr>
          <w:rFonts w:ascii="Meiryo UI" w:eastAsia="Meiryo UI" w:hAnsi="Meiryo UI" w:cs="Meiryo UI" w:hint="eastAsia"/>
        </w:rPr>
        <w:t>２－３</w:t>
      </w:r>
      <w:r w:rsidR="003F5F75" w:rsidRPr="00233FF5">
        <w:rPr>
          <w:rFonts w:ascii="Meiryo UI" w:eastAsia="Meiryo UI" w:hAnsi="Meiryo UI" w:cs="Meiryo UI" w:hint="eastAsia"/>
        </w:rPr>
        <w:t>．</w:t>
      </w:r>
      <w:r w:rsidR="003F5F75" w:rsidRPr="00233FF5">
        <w:rPr>
          <w:rFonts w:ascii="Meiryo UI" w:eastAsia="Meiryo UI" w:hAnsi="Meiryo UI" w:cs="Meiryo UI"/>
        </w:rPr>
        <w:t>人材育成</w:t>
      </w:r>
    </w:p>
    <w:p w14:paraId="29551237" w14:textId="7CA9E596" w:rsidR="003F5F75" w:rsidRPr="00E25A52" w:rsidRDefault="003F2398" w:rsidP="003F2398">
      <w:pPr>
        <w:spacing w:line="240" w:lineRule="exact"/>
        <w:ind w:leftChars="100" w:left="393" w:hangingChars="103" w:hanging="184"/>
        <w:rPr>
          <w:rFonts w:eastAsia="ＭＳ Ｐ明朝" w:cs="Meiryo UI"/>
          <w:color w:val="0000CC"/>
          <w:sz w:val="18"/>
        </w:rPr>
      </w:pPr>
      <w:r>
        <w:rPr>
          <w:rFonts w:eastAsia="ＭＳ Ｐ明朝" w:cs="Meiryo UI" w:hint="eastAsia"/>
          <w:color w:val="0000CC"/>
          <w:sz w:val="18"/>
        </w:rPr>
        <w:t>※キャリアパス形成のために</w:t>
      </w:r>
      <w:r w:rsidR="003F5F75" w:rsidRPr="00E25A52">
        <w:rPr>
          <w:rFonts w:eastAsia="ＭＳ Ｐ明朝" w:cs="Meiryo UI" w:hint="eastAsia"/>
          <w:color w:val="0000CC"/>
          <w:sz w:val="18"/>
        </w:rPr>
        <w:t>研究開発期間中に若手</w:t>
      </w:r>
      <w:r w:rsidR="003F5F75" w:rsidRPr="00E25A52">
        <w:rPr>
          <w:rFonts w:eastAsia="ＭＳ Ｐ明朝" w:cs="Meiryo UI"/>
          <w:color w:val="0000CC"/>
          <w:sz w:val="18"/>
        </w:rPr>
        <w:t>研究者の人材育成</w:t>
      </w:r>
      <w:r w:rsidR="003F5F75" w:rsidRPr="00E25A52">
        <w:rPr>
          <w:rFonts w:eastAsia="ＭＳ Ｐ明朝" w:cs="Meiryo UI" w:hint="eastAsia"/>
          <w:color w:val="0000CC"/>
          <w:sz w:val="18"/>
        </w:rPr>
        <w:t>を</w:t>
      </w:r>
      <w:r w:rsidR="003F5F75" w:rsidRPr="00E25A52">
        <w:rPr>
          <w:rFonts w:eastAsia="ＭＳ Ｐ明朝" w:cs="Meiryo UI"/>
          <w:color w:val="0000CC"/>
          <w:sz w:val="18"/>
        </w:rPr>
        <w:t>どのように</w:t>
      </w:r>
      <w:r w:rsidR="003F5F75" w:rsidRPr="00E25A52">
        <w:rPr>
          <w:rFonts w:eastAsia="ＭＳ Ｐ明朝" w:cs="Meiryo UI" w:hint="eastAsia"/>
          <w:color w:val="0000CC"/>
          <w:sz w:val="18"/>
        </w:rPr>
        <w:t>実施するか</w:t>
      </w:r>
      <w:r>
        <w:rPr>
          <w:rFonts w:eastAsia="ＭＳ Ｐ明朝" w:cs="Meiryo UI" w:hint="eastAsia"/>
          <w:color w:val="0000CC"/>
          <w:sz w:val="18"/>
        </w:rPr>
        <w:t>1</w:t>
      </w:r>
      <w:r>
        <w:rPr>
          <w:rFonts w:eastAsia="ＭＳ Ｐ明朝" w:cs="Meiryo UI" w:hint="eastAsia"/>
          <w:color w:val="0000CC"/>
          <w:sz w:val="18"/>
        </w:rPr>
        <w:t>ページ</w:t>
      </w:r>
      <w:r>
        <w:rPr>
          <w:rFonts w:eastAsia="ＭＳ Ｐ明朝" w:cs="Meiryo UI"/>
          <w:color w:val="0000CC"/>
          <w:sz w:val="18"/>
        </w:rPr>
        <w:t>以内で</w:t>
      </w:r>
      <w:r w:rsidR="003F5F75" w:rsidRPr="00E25A52">
        <w:rPr>
          <w:rFonts w:eastAsia="ＭＳ Ｐ明朝" w:cs="Meiryo UI" w:hint="eastAsia"/>
          <w:color w:val="0000CC"/>
          <w:sz w:val="18"/>
        </w:rPr>
        <w:t>記載してください</w:t>
      </w:r>
      <w:r w:rsidR="003F5F75" w:rsidRPr="00E25A52">
        <w:rPr>
          <w:rFonts w:eastAsia="ＭＳ Ｐ明朝" w:cs="Meiryo UI"/>
          <w:color w:val="0000CC"/>
          <w:sz w:val="18"/>
        </w:rPr>
        <w:t>。</w:t>
      </w:r>
    </w:p>
    <w:tbl>
      <w:tblPr>
        <w:tblStyle w:val="af3"/>
        <w:tblpPr w:leftFromText="142" w:rightFromText="142" w:vertAnchor="text" w:horzAnchor="margin" w:tblpXSpec="center" w:tblpY="101"/>
        <w:tblW w:w="9144"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1745"/>
        <w:gridCol w:w="709"/>
        <w:gridCol w:w="709"/>
        <w:gridCol w:w="710"/>
        <w:gridCol w:w="709"/>
        <w:gridCol w:w="710"/>
        <w:gridCol w:w="709"/>
        <w:gridCol w:w="710"/>
        <w:gridCol w:w="709"/>
        <w:gridCol w:w="710"/>
        <w:gridCol w:w="709"/>
        <w:gridCol w:w="305"/>
      </w:tblGrid>
      <w:tr w:rsidR="00FD11A7" w:rsidRPr="00233FF5" w14:paraId="1444CFFB" w14:textId="77777777" w:rsidTr="00EF6D19">
        <w:trPr>
          <w:trHeight w:val="415"/>
        </w:trPr>
        <w:tc>
          <w:tcPr>
            <w:tcW w:w="1745" w:type="dxa"/>
            <w:tcBorders>
              <w:top w:val="single" w:sz="8" w:space="0" w:color="auto"/>
              <w:left w:val="single" w:sz="8" w:space="0" w:color="auto"/>
              <w:right w:val="single" w:sz="2" w:space="0" w:color="auto"/>
            </w:tcBorders>
            <w:vAlign w:val="center"/>
          </w:tcPr>
          <w:p w14:paraId="3D27F50E" w14:textId="19D97E17" w:rsidR="00FD11A7" w:rsidRPr="00871C99" w:rsidRDefault="00FD11A7" w:rsidP="00871C99">
            <w:pPr>
              <w:widowControl/>
              <w:jc w:val="center"/>
              <w:rPr>
                <w:rFonts w:ascii="Meiryo UI" w:eastAsia="Meiryo UI" w:hAnsi="Meiryo UI" w:cs="Meiryo UI"/>
                <w:sz w:val="18"/>
              </w:rPr>
            </w:pPr>
          </w:p>
        </w:tc>
        <w:tc>
          <w:tcPr>
            <w:tcW w:w="709" w:type="dxa"/>
            <w:tcBorders>
              <w:top w:val="single" w:sz="8" w:space="0" w:color="auto"/>
              <w:left w:val="single" w:sz="2" w:space="0" w:color="auto"/>
            </w:tcBorders>
            <w:shd w:val="clear" w:color="auto" w:fill="F2F2F2" w:themeFill="background1" w:themeFillShade="F2"/>
            <w:vAlign w:val="center"/>
          </w:tcPr>
          <w:p w14:paraId="40F0E6E3" w14:textId="77777777" w:rsidR="00FD11A7" w:rsidRPr="00871C99" w:rsidRDefault="00FD11A7" w:rsidP="003F2398">
            <w:pPr>
              <w:widowControl/>
              <w:jc w:val="center"/>
              <w:rPr>
                <w:rFonts w:ascii="Meiryo UI" w:eastAsia="Meiryo UI" w:hAnsi="Meiryo UI" w:cs="Meiryo UI"/>
                <w:sz w:val="18"/>
              </w:rPr>
            </w:pPr>
            <w:r w:rsidRPr="00871C99">
              <w:rPr>
                <w:rFonts w:ascii="Meiryo UI" w:eastAsia="Meiryo UI" w:hAnsi="Meiryo UI" w:cs="Meiryo UI" w:hint="eastAsia"/>
                <w:sz w:val="18"/>
              </w:rPr>
              <w:t>H28</w:t>
            </w:r>
          </w:p>
        </w:tc>
        <w:tc>
          <w:tcPr>
            <w:tcW w:w="709" w:type="dxa"/>
            <w:tcBorders>
              <w:top w:val="single" w:sz="8" w:space="0" w:color="auto"/>
            </w:tcBorders>
            <w:vAlign w:val="center"/>
          </w:tcPr>
          <w:p w14:paraId="74D67345"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H29</w:t>
            </w:r>
          </w:p>
        </w:tc>
        <w:tc>
          <w:tcPr>
            <w:tcW w:w="710" w:type="dxa"/>
            <w:tcBorders>
              <w:top w:val="single" w:sz="8" w:space="0" w:color="auto"/>
            </w:tcBorders>
            <w:shd w:val="clear" w:color="auto" w:fill="F2F2F2" w:themeFill="background1" w:themeFillShade="F2"/>
            <w:vAlign w:val="center"/>
          </w:tcPr>
          <w:p w14:paraId="621111FB"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H30</w:t>
            </w:r>
          </w:p>
        </w:tc>
        <w:tc>
          <w:tcPr>
            <w:tcW w:w="709" w:type="dxa"/>
            <w:tcBorders>
              <w:top w:val="single" w:sz="8" w:space="0" w:color="auto"/>
            </w:tcBorders>
            <w:vAlign w:val="center"/>
          </w:tcPr>
          <w:p w14:paraId="43EBA406"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H31</w:t>
            </w:r>
          </w:p>
        </w:tc>
        <w:tc>
          <w:tcPr>
            <w:tcW w:w="710" w:type="dxa"/>
            <w:tcBorders>
              <w:top w:val="single" w:sz="8" w:space="0" w:color="auto"/>
            </w:tcBorders>
            <w:shd w:val="clear" w:color="auto" w:fill="F2F2F2" w:themeFill="background1" w:themeFillShade="F2"/>
            <w:vAlign w:val="center"/>
          </w:tcPr>
          <w:p w14:paraId="42004BDA"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H32</w:t>
            </w:r>
          </w:p>
        </w:tc>
        <w:tc>
          <w:tcPr>
            <w:tcW w:w="709" w:type="dxa"/>
            <w:tcBorders>
              <w:top w:val="single" w:sz="8" w:space="0" w:color="auto"/>
            </w:tcBorders>
            <w:vAlign w:val="center"/>
          </w:tcPr>
          <w:p w14:paraId="206AC396"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H33</w:t>
            </w:r>
          </w:p>
        </w:tc>
        <w:tc>
          <w:tcPr>
            <w:tcW w:w="710" w:type="dxa"/>
            <w:tcBorders>
              <w:top w:val="single" w:sz="8" w:space="0" w:color="auto"/>
            </w:tcBorders>
            <w:shd w:val="clear" w:color="auto" w:fill="F2F2F2" w:themeFill="background1" w:themeFillShade="F2"/>
            <w:vAlign w:val="center"/>
          </w:tcPr>
          <w:p w14:paraId="3ADE1FB8"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H34</w:t>
            </w:r>
          </w:p>
        </w:tc>
        <w:tc>
          <w:tcPr>
            <w:tcW w:w="709" w:type="dxa"/>
            <w:tcBorders>
              <w:top w:val="single" w:sz="8" w:space="0" w:color="auto"/>
            </w:tcBorders>
            <w:vAlign w:val="center"/>
          </w:tcPr>
          <w:p w14:paraId="7673A198"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H35</w:t>
            </w:r>
          </w:p>
        </w:tc>
        <w:tc>
          <w:tcPr>
            <w:tcW w:w="710" w:type="dxa"/>
            <w:tcBorders>
              <w:top w:val="single" w:sz="8" w:space="0" w:color="auto"/>
            </w:tcBorders>
            <w:shd w:val="clear" w:color="auto" w:fill="F2F2F2" w:themeFill="background1" w:themeFillShade="F2"/>
            <w:vAlign w:val="center"/>
          </w:tcPr>
          <w:p w14:paraId="4D0B368F"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H36</w:t>
            </w:r>
          </w:p>
        </w:tc>
        <w:tc>
          <w:tcPr>
            <w:tcW w:w="709" w:type="dxa"/>
            <w:tcBorders>
              <w:top w:val="single" w:sz="8" w:space="0" w:color="auto"/>
            </w:tcBorders>
            <w:vAlign w:val="center"/>
          </w:tcPr>
          <w:p w14:paraId="4238ECFB" w14:textId="77777777" w:rsidR="00FD11A7" w:rsidRPr="00871C99" w:rsidRDefault="00FD11A7" w:rsidP="00871C99">
            <w:pPr>
              <w:widowControl/>
              <w:jc w:val="center"/>
              <w:rPr>
                <w:rFonts w:ascii="Meiryo UI" w:eastAsia="Meiryo UI" w:hAnsi="Meiryo UI" w:cs="Meiryo UI"/>
                <w:sz w:val="18"/>
              </w:rPr>
            </w:pPr>
            <w:r w:rsidRPr="00871C99">
              <w:rPr>
                <w:rFonts w:ascii="Meiryo UI" w:eastAsia="Meiryo UI" w:hAnsi="Meiryo UI" w:cs="Meiryo UI" w:hint="eastAsia"/>
                <w:sz w:val="18"/>
              </w:rPr>
              <w:t>H37</w:t>
            </w:r>
          </w:p>
        </w:tc>
        <w:tc>
          <w:tcPr>
            <w:tcW w:w="305" w:type="dxa"/>
            <w:tcBorders>
              <w:top w:val="single" w:sz="8" w:space="0" w:color="auto"/>
              <w:right w:val="single" w:sz="8" w:space="0" w:color="auto"/>
            </w:tcBorders>
            <w:vAlign w:val="center"/>
          </w:tcPr>
          <w:p w14:paraId="1CE83BA4" w14:textId="77777777" w:rsidR="00FD11A7" w:rsidRPr="00871C99" w:rsidRDefault="00FD11A7" w:rsidP="00871C99">
            <w:pPr>
              <w:widowControl/>
              <w:jc w:val="center"/>
              <w:rPr>
                <w:rFonts w:ascii="Meiryo UI" w:eastAsia="Meiryo UI" w:hAnsi="Meiryo UI" w:cs="Meiryo UI"/>
                <w:sz w:val="18"/>
              </w:rPr>
            </w:pPr>
          </w:p>
        </w:tc>
      </w:tr>
      <w:tr w:rsidR="00FD11A7" w:rsidRPr="00233FF5" w14:paraId="0F8515CE" w14:textId="77777777" w:rsidTr="00EF6D19">
        <w:trPr>
          <w:trHeight w:val="806"/>
        </w:trPr>
        <w:tc>
          <w:tcPr>
            <w:tcW w:w="1745" w:type="dxa"/>
            <w:tcBorders>
              <w:left w:val="single" w:sz="8" w:space="0" w:color="auto"/>
              <w:bottom w:val="single" w:sz="8" w:space="0" w:color="auto"/>
              <w:right w:val="single" w:sz="2" w:space="0" w:color="auto"/>
            </w:tcBorders>
            <w:vAlign w:val="center"/>
          </w:tcPr>
          <w:p w14:paraId="2EEB9C03" w14:textId="77777777" w:rsidR="00FD11A7" w:rsidRPr="00233FF5" w:rsidRDefault="00FD11A7" w:rsidP="00FD11A7">
            <w:pPr>
              <w:widowControl/>
              <w:jc w:val="center"/>
              <w:rPr>
                <w:rFonts w:ascii="ＭＳ Ｐ明朝" w:eastAsia="ＭＳ Ｐ明朝" w:hAnsi="ＭＳ Ｐ明朝" w:cs="Meiryo UI"/>
                <w:color w:val="0000CC"/>
                <w:sz w:val="20"/>
              </w:rPr>
            </w:pPr>
            <w:r w:rsidRPr="00233FF5">
              <w:rPr>
                <w:rFonts w:ascii="ＭＳ Ｐ明朝" w:eastAsia="ＭＳ Ｐ明朝" w:hAnsi="ＭＳ Ｐ明朝" w:cs="Meiryo UI" w:hint="eastAsia"/>
                <w:color w:val="0000CC"/>
                <w:sz w:val="20"/>
              </w:rPr>
              <w:t>バイオインフォマティクス</w:t>
            </w:r>
            <w:r w:rsidRPr="00233FF5">
              <w:rPr>
                <w:rFonts w:ascii="ＭＳ Ｐ明朝" w:eastAsia="ＭＳ Ｐ明朝" w:hAnsi="ＭＳ Ｐ明朝" w:cs="Meiryo UI"/>
                <w:color w:val="0000CC"/>
                <w:sz w:val="20"/>
              </w:rPr>
              <w:t>人材</w:t>
            </w:r>
          </w:p>
        </w:tc>
        <w:tc>
          <w:tcPr>
            <w:tcW w:w="709" w:type="dxa"/>
            <w:tcBorders>
              <w:left w:val="single" w:sz="2" w:space="0" w:color="auto"/>
              <w:bottom w:val="single" w:sz="8" w:space="0" w:color="auto"/>
            </w:tcBorders>
            <w:shd w:val="clear" w:color="auto" w:fill="F2F2F2" w:themeFill="background1" w:themeFillShade="F2"/>
          </w:tcPr>
          <w:p w14:paraId="1FCCF20A" w14:textId="77777777" w:rsidR="00FD11A7" w:rsidRPr="00233FF5" w:rsidRDefault="00FD11A7" w:rsidP="003F2398">
            <w:pPr>
              <w:widowControl/>
              <w:jc w:val="center"/>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78720" behindDoc="0" locked="0" layoutInCell="1" allowOverlap="1" wp14:anchorId="7FA22C91" wp14:editId="7CF3DF83">
                      <wp:simplePos x="0" y="0"/>
                      <wp:positionH relativeFrom="column">
                        <wp:posOffset>948</wp:posOffset>
                      </wp:positionH>
                      <wp:positionV relativeFrom="paragraph">
                        <wp:posOffset>82550</wp:posOffset>
                      </wp:positionV>
                      <wp:extent cx="977900" cy="368300"/>
                      <wp:effectExtent l="0" t="0" r="31750" b="12700"/>
                      <wp:wrapNone/>
                      <wp:docPr id="33" name="ホームベース 33"/>
                      <wp:cNvGraphicFramePr/>
                      <a:graphic xmlns:a="http://schemas.openxmlformats.org/drawingml/2006/main">
                        <a:graphicData uri="http://schemas.microsoft.com/office/word/2010/wordprocessingShape">
                          <wps:wsp>
                            <wps:cNvSpPr/>
                            <wps:spPr>
                              <a:xfrm>
                                <a:off x="0" y="0"/>
                                <a:ext cx="977900"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8E012" id="ホームベース 33" o:spid="_x0000_s1026" type="#_x0000_t15" style="position:absolute;left:0;text-align:left;margin-left:.05pt;margin-top:6.5pt;width:77pt;height:2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" adj="17532" fillcolor="white [3201]" strokecolor="black [3200]" strokeweight=".5pt"/>
                  </w:pict>
                </mc:Fallback>
              </mc:AlternateContent>
            </w:r>
          </w:p>
        </w:tc>
        <w:tc>
          <w:tcPr>
            <w:tcW w:w="709" w:type="dxa"/>
            <w:tcBorders>
              <w:bottom w:val="single" w:sz="8" w:space="0" w:color="auto"/>
            </w:tcBorders>
          </w:tcPr>
          <w:p w14:paraId="146E2009" w14:textId="77777777" w:rsidR="00FD11A7" w:rsidRPr="00233FF5" w:rsidRDefault="00FD11A7" w:rsidP="00FD11A7">
            <w:pPr>
              <w:widowControl/>
              <w:jc w:val="left"/>
              <w:rPr>
                <w:rFonts w:ascii="Meiryo UI" w:eastAsia="Meiryo UI" w:hAnsi="Meiryo UI" w:cs="Meiryo UI"/>
              </w:rPr>
            </w:pPr>
          </w:p>
        </w:tc>
        <w:tc>
          <w:tcPr>
            <w:tcW w:w="710" w:type="dxa"/>
            <w:tcBorders>
              <w:bottom w:val="single" w:sz="8" w:space="0" w:color="auto"/>
            </w:tcBorders>
            <w:shd w:val="clear" w:color="auto" w:fill="F2F2F2" w:themeFill="background1" w:themeFillShade="F2"/>
          </w:tcPr>
          <w:p w14:paraId="5FCFA7CC" w14:textId="77777777" w:rsidR="00FD11A7" w:rsidRPr="00233FF5" w:rsidRDefault="00FD11A7" w:rsidP="00FD11A7">
            <w:pPr>
              <w:widowControl/>
              <w:jc w:val="left"/>
              <w:rPr>
                <w:rFonts w:ascii="Meiryo UI" w:eastAsia="Meiryo UI" w:hAnsi="Meiryo UI" w:cs="Meiryo UI"/>
              </w:rPr>
            </w:pPr>
          </w:p>
        </w:tc>
        <w:tc>
          <w:tcPr>
            <w:tcW w:w="709" w:type="dxa"/>
            <w:tcBorders>
              <w:bottom w:val="single" w:sz="8" w:space="0" w:color="auto"/>
            </w:tcBorders>
          </w:tcPr>
          <w:p w14:paraId="3C653598" w14:textId="77777777" w:rsidR="00FD11A7" w:rsidRPr="00233FF5" w:rsidRDefault="00FD11A7" w:rsidP="00FD11A7">
            <w:pPr>
              <w:widowControl/>
              <w:jc w:val="left"/>
              <w:rPr>
                <w:rFonts w:ascii="Meiryo UI" w:eastAsia="Meiryo UI" w:hAnsi="Meiryo UI" w:cs="Meiryo UI"/>
              </w:rPr>
            </w:pPr>
            <w:r w:rsidRPr="00233FF5">
              <w:rPr>
                <w:rFonts w:ascii="Meiryo UI" w:eastAsia="Meiryo UI" w:hAnsi="Meiryo UI" w:cs="Meiryo UI" w:hint="eastAsia"/>
                <w:noProof/>
              </w:rPr>
              <mc:AlternateContent>
                <mc:Choice Requires="wps">
                  <w:drawing>
                    <wp:anchor distT="0" distB="0" distL="114300" distR="114300" simplePos="0" relativeHeight="251686400" behindDoc="0" locked="0" layoutInCell="1" allowOverlap="1" wp14:anchorId="5FFFAC86" wp14:editId="32D2A445">
                      <wp:simplePos x="0" y="0"/>
                      <wp:positionH relativeFrom="column">
                        <wp:posOffset>-372540</wp:posOffset>
                      </wp:positionH>
                      <wp:positionV relativeFrom="paragraph">
                        <wp:posOffset>76876</wp:posOffset>
                      </wp:positionV>
                      <wp:extent cx="902525" cy="368300"/>
                      <wp:effectExtent l="0" t="0" r="31115" b="12700"/>
                      <wp:wrapNone/>
                      <wp:docPr id="45" name="ホームベース 45"/>
                      <wp:cNvGraphicFramePr/>
                      <a:graphic xmlns:a="http://schemas.openxmlformats.org/drawingml/2006/main">
                        <a:graphicData uri="http://schemas.microsoft.com/office/word/2010/wordprocessingShape">
                          <wps:wsp>
                            <wps:cNvSpPr/>
                            <wps:spPr>
                              <a:xfrm>
                                <a:off x="0" y="0"/>
                                <a:ext cx="902525" cy="368300"/>
                              </a:xfrm>
                              <a:prstGeom prst="homePlat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6469" id="ホームベース 45" o:spid="_x0000_s1026" type="#_x0000_t15" style="position:absolute;left:0;text-align:left;margin-left:-29.35pt;margin-top:6.05pt;width:71.05pt;height:2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" adj="17193" fillcolor="white [3201]" strokecolor="black [3200]" strokeweight=".5pt"/>
                  </w:pict>
                </mc:Fallback>
              </mc:AlternateContent>
            </w:r>
          </w:p>
        </w:tc>
        <w:tc>
          <w:tcPr>
            <w:tcW w:w="710" w:type="dxa"/>
            <w:tcBorders>
              <w:bottom w:val="single" w:sz="8" w:space="0" w:color="auto"/>
            </w:tcBorders>
            <w:shd w:val="clear" w:color="auto" w:fill="F2F2F2" w:themeFill="background1" w:themeFillShade="F2"/>
          </w:tcPr>
          <w:p w14:paraId="11C5E50F" w14:textId="77777777" w:rsidR="00FD11A7" w:rsidRPr="00233FF5" w:rsidRDefault="00FD11A7" w:rsidP="00FD11A7">
            <w:pPr>
              <w:widowControl/>
              <w:jc w:val="left"/>
              <w:rPr>
                <w:rFonts w:ascii="Meiryo UI" w:eastAsia="Meiryo UI" w:hAnsi="Meiryo UI" w:cs="Meiryo UI"/>
              </w:rPr>
            </w:pPr>
          </w:p>
        </w:tc>
        <w:tc>
          <w:tcPr>
            <w:tcW w:w="709" w:type="dxa"/>
            <w:tcBorders>
              <w:bottom w:val="single" w:sz="8" w:space="0" w:color="auto"/>
            </w:tcBorders>
          </w:tcPr>
          <w:p w14:paraId="6FF125F2" w14:textId="77777777" w:rsidR="00FD11A7" w:rsidRPr="00233FF5" w:rsidRDefault="00FD11A7" w:rsidP="00FD11A7">
            <w:pPr>
              <w:widowControl/>
              <w:jc w:val="left"/>
              <w:rPr>
                <w:rFonts w:ascii="Meiryo UI" w:eastAsia="Meiryo UI" w:hAnsi="Meiryo UI" w:cs="Meiryo UI"/>
              </w:rPr>
            </w:pPr>
          </w:p>
        </w:tc>
        <w:tc>
          <w:tcPr>
            <w:tcW w:w="710" w:type="dxa"/>
            <w:tcBorders>
              <w:bottom w:val="single" w:sz="8" w:space="0" w:color="auto"/>
            </w:tcBorders>
            <w:shd w:val="clear" w:color="auto" w:fill="F2F2F2" w:themeFill="background1" w:themeFillShade="F2"/>
          </w:tcPr>
          <w:p w14:paraId="1149A948" w14:textId="77777777" w:rsidR="00FD11A7" w:rsidRPr="00233FF5" w:rsidRDefault="00FD11A7" w:rsidP="00FD11A7">
            <w:pPr>
              <w:widowControl/>
              <w:jc w:val="left"/>
              <w:rPr>
                <w:rFonts w:ascii="Meiryo UI" w:eastAsia="Meiryo UI" w:hAnsi="Meiryo UI" w:cs="Meiryo UI"/>
              </w:rPr>
            </w:pPr>
          </w:p>
        </w:tc>
        <w:tc>
          <w:tcPr>
            <w:tcW w:w="709" w:type="dxa"/>
            <w:tcBorders>
              <w:bottom w:val="single" w:sz="8" w:space="0" w:color="auto"/>
            </w:tcBorders>
          </w:tcPr>
          <w:p w14:paraId="51EFE614" w14:textId="77777777" w:rsidR="00FD11A7" w:rsidRPr="00233FF5" w:rsidRDefault="00FD11A7" w:rsidP="00FD11A7">
            <w:pPr>
              <w:widowControl/>
              <w:jc w:val="left"/>
              <w:rPr>
                <w:rFonts w:ascii="Meiryo UI" w:eastAsia="Meiryo UI" w:hAnsi="Meiryo UI" w:cs="Meiryo UI"/>
              </w:rPr>
            </w:pPr>
          </w:p>
        </w:tc>
        <w:tc>
          <w:tcPr>
            <w:tcW w:w="710" w:type="dxa"/>
            <w:tcBorders>
              <w:bottom w:val="single" w:sz="8" w:space="0" w:color="auto"/>
            </w:tcBorders>
            <w:shd w:val="clear" w:color="auto" w:fill="F2F2F2" w:themeFill="background1" w:themeFillShade="F2"/>
          </w:tcPr>
          <w:p w14:paraId="7B5A6C92" w14:textId="77777777" w:rsidR="00FD11A7" w:rsidRPr="00233FF5" w:rsidRDefault="00FD11A7" w:rsidP="00FD11A7">
            <w:pPr>
              <w:widowControl/>
              <w:jc w:val="left"/>
              <w:rPr>
                <w:rFonts w:ascii="Meiryo UI" w:eastAsia="Meiryo UI" w:hAnsi="Meiryo UI" w:cs="Meiryo UI"/>
              </w:rPr>
            </w:pPr>
          </w:p>
        </w:tc>
        <w:tc>
          <w:tcPr>
            <w:tcW w:w="709" w:type="dxa"/>
            <w:tcBorders>
              <w:bottom w:val="single" w:sz="8" w:space="0" w:color="auto"/>
            </w:tcBorders>
          </w:tcPr>
          <w:p w14:paraId="57041F0A" w14:textId="77777777" w:rsidR="00FD11A7" w:rsidRPr="00233FF5" w:rsidRDefault="00FD11A7" w:rsidP="00FD11A7">
            <w:pPr>
              <w:widowControl/>
              <w:jc w:val="left"/>
              <w:rPr>
                <w:rFonts w:ascii="Meiryo UI" w:eastAsia="Meiryo UI" w:hAnsi="Meiryo UI" w:cs="Meiryo UI"/>
              </w:rPr>
            </w:pPr>
          </w:p>
        </w:tc>
        <w:tc>
          <w:tcPr>
            <w:tcW w:w="305" w:type="dxa"/>
            <w:tcBorders>
              <w:bottom w:val="single" w:sz="8" w:space="0" w:color="auto"/>
              <w:right w:val="single" w:sz="8" w:space="0" w:color="auto"/>
            </w:tcBorders>
          </w:tcPr>
          <w:p w14:paraId="5427A22A" w14:textId="77777777" w:rsidR="00FD11A7" w:rsidRPr="00233FF5" w:rsidRDefault="00FD11A7" w:rsidP="00FD11A7">
            <w:pPr>
              <w:widowControl/>
              <w:jc w:val="left"/>
              <w:rPr>
                <w:rFonts w:ascii="Meiryo UI" w:eastAsia="Meiryo UI" w:hAnsi="Meiryo UI" w:cs="Meiryo UI"/>
                <w:noProof/>
              </w:rPr>
            </w:pPr>
          </w:p>
        </w:tc>
      </w:tr>
    </w:tbl>
    <w:p w14:paraId="58EAA31D" w14:textId="400C9097" w:rsidR="003F5F75" w:rsidRPr="00233FF5" w:rsidRDefault="00FD11A7" w:rsidP="00FD11A7">
      <w:pPr>
        <w:rPr>
          <w:rFonts w:eastAsia="ＭＳ Ｐ明朝" w:cs="Meiryo UI"/>
          <w:color w:val="0000CC"/>
        </w:rPr>
      </w:pPr>
      <w:r>
        <w:rPr>
          <w:rFonts w:eastAsia="ＭＳ Ｐ明朝" w:cs="Meiryo UI" w:hint="eastAsia"/>
          <w:color w:val="0000CC"/>
        </w:rPr>
        <w:t xml:space="preserve">　</w:t>
      </w:r>
    </w:p>
    <w:p w14:paraId="3D13CE85" w14:textId="3BF6C2A4" w:rsidR="00FD11A7" w:rsidRDefault="0032548F" w:rsidP="003F5F75">
      <w:pPr>
        <w:ind w:firstLineChars="100" w:firstLine="209"/>
        <w:rPr>
          <w:rFonts w:eastAsia="ＭＳ Ｐ明朝" w:cs="Meiryo UI"/>
          <w:color w:val="0000CC"/>
        </w:rPr>
      </w:pPr>
      <w:r>
        <w:rPr>
          <w:rFonts w:eastAsia="ＭＳ Ｐ明朝" w:cs="Meiryo UI" w:hint="eastAsia"/>
          <w:color w:val="0000CC"/>
        </w:rPr>
        <w:t>【</w:t>
      </w:r>
      <w:r w:rsidR="00FD11A7">
        <w:rPr>
          <w:rFonts w:eastAsia="ＭＳ Ｐ明朝" w:cs="Meiryo UI" w:hint="eastAsia"/>
          <w:color w:val="0000CC"/>
        </w:rPr>
        <w:t>目指すキャリア</w:t>
      </w:r>
      <w:r>
        <w:rPr>
          <w:rFonts w:eastAsia="ＭＳ Ｐ明朝" w:cs="Meiryo UI" w:hint="eastAsia"/>
          <w:color w:val="0000CC"/>
        </w:rPr>
        <w:t>】</w:t>
      </w:r>
    </w:p>
    <w:p w14:paraId="3D443619" w14:textId="0915F17C" w:rsidR="0032548F" w:rsidRDefault="00FD11A7" w:rsidP="0032548F">
      <w:pPr>
        <w:ind w:firstLineChars="100" w:firstLine="209"/>
        <w:rPr>
          <w:rFonts w:eastAsia="ＭＳ Ｐ明朝" w:cs="Meiryo UI"/>
          <w:color w:val="0000CC"/>
        </w:rPr>
      </w:pPr>
      <w:r>
        <w:rPr>
          <w:rFonts w:eastAsia="ＭＳ Ｐ明朝" w:cs="Meiryo UI" w:hint="eastAsia"/>
          <w:color w:val="0000CC"/>
        </w:rPr>
        <w:t>○</w:t>
      </w:r>
    </w:p>
    <w:p w14:paraId="6EB39573" w14:textId="1AA9551C" w:rsidR="00FD11A7" w:rsidRDefault="00FD11A7" w:rsidP="003F5F75">
      <w:pPr>
        <w:ind w:firstLineChars="100" w:firstLine="209"/>
        <w:rPr>
          <w:rFonts w:eastAsia="ＭＳ Ｐ明朝" w:cs="Meiryo UI"/>
          <w:color w:val="0000CC"/>
        </w:rPr>
      </w:pPr>
    </w:p>
    <w:p w14:paraId="3C808360" w14:textId="03DEFC70" w:rsidR="003F5F75" w:rsidRPr="00233FF5" w:rsidRDefault="0032548F" w:rsidP="003F5F75">
      <w:pPr>
        <w:ind w:firstLineChars="100" w:firstLine="209"/>
        <w:rPr>
          <w:rFonts w:eastAsia="ＭＳ Ｐ明朝" w:cs="Meiryo UI"/>
          <w:color w:val="0000CC"/>
        </w:rPr>
      </w:pPr>
      <w:r>
        <w:rPr>
          <w:rFonts w:eastAsia="ＭＳ Ｐ明朝" w:cs="Meiryo UI" w:hint="eastAsia"/>
          <w:color w:val="0000CC"/>
        </w:rPr>
        <w:t>【</w:t>
      </w:r>
      <w:r w:rsidR="003F5F75" w:rsidRPr="00233FF5">
        <w:rPr>
          <w:rFonts w:eastAsia="ＭＳ Ｐ明朝" w:cs="Meiryo UI" w:hint="eastAsia"/>
          <w:color w:val="0000CC"/>
        </w:rPr>
        <w:t>具体的な育成プラン</w:t>
      </w:r>
      <w:r>
        <w:rPr>
          <w:rFonts w:eastAsia="ＭＳ Ｐ明朝" w:cs="Meiryo UI" w:hint="eastAsia"/>
          <w:color w:val="0000CC"/>
        </w:rPr>
        <w:t>】</w:t>
      </w:r>
    </w:p>
    <w:p w14:paraId="293CCCAC" w14:textId="77777777" w:rsidR="003F5F75" w:rsidRPr="00233FF5" w:rsidRDefault="003F5F75" w:rsidP="003F5F75">
      <w:pPr>
        <w:ind w:firstLineChars="100" w:firstLine="209"/>
        <w:rPr>
          <w:rFonts w:eastAsia="ＭＳ Ｐ明朝" w:cs="Meiryo UI"/>
          <w:color w:val="0000CC"/>
        </w:rPr>
      </w:pPr>
      <w:r w:rsidRPr="00233FF5">
        <w:rPr>
          <w:rFonts w:eastAsia="ＭＳ Ｐ明朝" w:cs="Meiryo UI" w:hint="eastAsia"/>
          <w:color w:val="0000CC"/>
        </w:rPr>
        <w:t>○（平成○</w:t>
      </w:r>
      <w:r w:rsidRPr="00233FF5">
        <w:rPr>
          <w:rFonts w:eastAsia="ＭＳ Ｐ明朝" w:cs="Meiryo UI"/>
          <w:color w:val="0000CC"/>
        </w:rPr>
        <w:t>年</w:t>
      </w:r>
      <w:r w:rsidRPr="00233FF5">
        <w:rPr>
          <w:rFonts w:eastAsia="ＭＳ Ｐ明朝" w:cs="Meiryo UI" w:hint="eastAsia"/>
          <w:color w:val="0000CC"/>
        </w:rPr>
        <w:t>度）・・・・・・・・・・・・・・・・・・・・・・・・・・・・・・・・・・・・・・・・・</w:t>
      </w:r>
    </w:p>
    <w:p w14:paraId="1C84B150" w14:textId="77777777" w:rsidR="003F5F75" w:rsidRPr="00233FF5" w:rsidRDefault="003F5F75" w:rsidP="003F5F75">
      <w:pPr>
        <w:ind w:firstLineChars="100" w:firstLine="209"/>
        <w:rPr>
          <w:rFonts w:eastAsia="ＭＳ Ｐ明朝" w:cs="Meiryo UI"/>
          <w:color w:val="0000CC"/>
        </w:rPr>
      </w:pPr>
      <w:r w:rsidRPr="00233FF5">
        <w:rPr>
          <w:rFonts w:eastAsia="ＭＳ Ｐ明朝" w:cs="Meiryo UI" w:hint="eastAsia"/>
          <w:color w:val="0000CC"/>
        </w:rPr>
        <w:t>○（</w:t>
      </w:r>
      <w:r w:rsidRPr="00233FF5">
        <w:rPr>
          <w:rFonts w:eastAsia="ＭＳ Ｐ明朝" w:cs="Meiryo UI"/>
          <w:color w:val="0000CC"/>
        </w:rPr>
        <w:t>平成</w:t>
      </w:r>
      <w:r w:rsidRPr="00233FF5">
        <w:rPr>
          <w:rFonts w:eastAsia="ＭＳ Ｐ明朝" w:cs="Meiryo UI" w:hint="eastAsia"/>
          <w:color w:val="0000CC"/>
        </w:rPr>
        <w:t>○～○</w:t>
      </w:r>
      <w:r w:rsidRPr="00233FF5">
        <w:rPr>
          <w:rFonts w:eastAsia="ＭＳ Ｐ明朝" w:cs="Meiryo UI"/>
          <w:color w:val="0000CC"/>
        </w:rPr>
        <w:t>年度）</w:t>
      </w:r>
      <w:r w:rsidRPr="00233FF5">
        <w:rPr>
          <w:rFonts w:eastAsia="ＭＳ Ｐ明朝" w:cs="Meiryo UI" w:hint="eastAsia"/>
          <w:color w:val="0000CC"/>
        </w:rPr>
        <w:t>・・・・・・・・・・・・・・・・・・・・・・・・・・・・・・・・・・・・・・・・・・・・・・・・・・・・</w:t>
      </w:r>
    </w:p>
    <w:p w14:paraId="299300D6" w14:textId="77777777" w:rsidR="003F5F75" w:rsidRPr="00233FF5" w:rsidRDefault="003F5F75" w:rsidP="003F5F75">
      <w:pPr>
        <w:ind w:firstLineChars="100" w:firstLine="209"/>
        <w:rPr>
          <w:rFonts w:eastAsia="ＭＳ Ｐ明朝" w:cs="Meiryo UI"/>
          <w:color w:val="0000CC"/>
        </w:rPr>
      </w:pPr>
      <w:r w:rsidRPr="00233FF5">
        <w:rPr>
          <w:rFonts w:eastAsia="ＭＳ Ｐ明朝" w:cs="Meiryo UI" w:hint="eastAsia"/>
          <w:color w:val="0000CC"/>
        </w:rPr>
        <w:t>○</w:t>
      </w:r>
    </w:p>
    <w:p w14:paraId="4F7CB36A" w14:textId="619E7F65" w:rsidR="003F5F75" w:rsidRPr="00233FF5" w:rsidRDefault="003F5F75" w:rsidP="0032548F">
      <w:pPr>
        <w:ind w:firstLineChars="100" w:firstLine="209"/>
        <w:rPr>
          <w:rFonts w:eastAsia="ＭＳ Ｐ明朝" w:cs="Meiryo UI"/>
          <w:color w:val="0000CC"/>
        </w:rPr>
      </w:pPr>
      <w:r w:rsidRPr="00233FF5">
        <w:rPr>
          <w:rFonts w:eastAsia="ＭＳ Ｐ明朝" w:cs="Meiryo UI" w:hint="eastAsia"/>
          <w:color w:val="0000CC"/>
        </w:rPr>
        <w:t>○</w:t>
      </w:r>
    </w:p>
    <w:p w14:paraId="7DFBC837" w14:textId="77777777" w:rsidR="003F5F75" w:rsidRPr="00233FF5" w:rsidRDefault="003F5F75" w:rsidP="003F5F75">
      <w:pPr>
        <w:ind w:firstLineChars="100" w:firstLine="209"/>
        <w:rPr>
          <w:rFonts w:eastAsia="ＭＳ Ｐ明朝" w:cs="Meiryo UI"/>
          <w:color w:val="0000CC"/>
        </w:rPr>
      </w:pPr>
    </w:p>
    <w:p w14:paraId="3F3CD699" w14:textId="77777777" w:rsidR="003F5F75" w:rsidRPr="00233FF5" w:rsidRDefault="003F5F75" w:rsidP="003F5F75">
      <w:pPr>
        <w:ind w:firstLineChars="100" w:firstLine="209"/>
        <w:rPr>
          <w:rFonts w:eastAsia="ＭＳ Ｐ明朝" w:cs="Meiryo UI"/>
        </w:rPr>
      </w:pPr>
    </w:p>
    <w:p w14:paraId="2974AAF3" w14:textId="77777777" w:rsidR="003F5F75" w:rsidRPr="00233FF5" w:rsidRDefault="003F5F75" w:rsidP="002D59FC">
      <w:pPr>
        <w:widowControl/>
        <w:spacing w:line="240" w:lineRule="exact"/>
        <w:jc w:val="left"/>
        <w:rPr>
          <w:rFonts w:eastAsia="ＭＳ Ｐ明朝" w:cs="Meiryo UI"/>
          <w:color w:val="0000CC"/>
          <w:sz w:val="18"/>
        </w:rPr>
      </w:pPr>
    </w:p>
    <w:p w14:paraId="12907CFE" w14:textId="77777777" w:rsidR="00454127" w:rsidRPr="00233FF5" w:rsidRDefault="00454127" w:rsidP="0003730C">
      <w:pPr>
        <w:widowControl/>
        <w:jc w:val="left"/>
        <w:rPr>
          <w:rFonts w:eastAsia="ＭＳ Ｐ明朝" w:cs="Meiryo UI"/>
        </w:rPr>
        <w:sectPr w:rsidR="00454127" w:rsidRPr="00233FF5" w:rsidSect="00F373A0">
          <w:headerReference w:type="default" r:id="rId10"/>
          <w:pgSz w:w="11907" w:h="16840"/>
          <w:pgMar w:top="1457" w:right="1134" w:bottom="1457" w:left="1134" w:header="720" w:footer="720" w:gutter="0"/>
          <w:pgNumType w:fmt="numberInDash"/>
          <w:cols w:space="720"/>
          <w:docGrid w:type="linesAndChars" w:linePitch="331" w:charSpace="-252"/>
        </w:sectPr>
      </w:pPr>
    </w:p>
    <w:p w14:paraId="22B69374" w14:textId="77777777" w:rsidR="00233FF5" w:rsidRDefault="00233FF5" w:rsidP="0003730C">
      <w:pPr>
        <w:rPr>
          <w:rFonts w:ascii="Meiryo UI" w:eastAsia="Meiryo UI" w:hAnsi="Meiryo UI" w:cs="Meiryo UI"/>
        </w:rPr>
      </w:pPr>
      <w:r>
        <w:rPr>
          <w:rFonts w:ascii="Meiryo UI" w:eastAsia="Meiryo UI" w:hAnsi="Meiryo UI" w:cs="Meiryo UI"/>
        </w:rPr>
        <w:br w:type="page"/>
      </w:r>
    </w:p>
    <w:p w14:paraId="4C17D272" w14:textId="2A65E95E" w:rsidR="0003730C" w:rsidRPr="00233FF5" w:rsidRDefault="00256CD7" w:rsidP="0003730C">
      <w:pPr>
        <w:rPr>
          <w:rFonts w:ascii="Meiryo UI" w:eastAsia="Meiryo UI" w:hAnsi="Meiryo UI" w:cs="Meiryo UI"/>
        </w:rPr>
      </w:pPr>
      <w:r w:rsidRPr="00233FF5">
        <w:rPr>
          <w:rFonts w:ascii="Meiryo UI" w:eastAsia="Meiryo UI" w:hAnsi="Meiryo UI" w:cs="Meiryo UI" w:hint="eastAsia"/>
        </w:rPr>
        <w:t>３－１</w:t>
      </w:r>
      <w:r w:rsidR="0003730C" w:rsidRPr="00233FF5">
        <w:rPr>
          <w:rFonts w:ascii="Meiryo UI" w:eastAsia="Meiryo UI" w:hAnsi="Meiryo UI" w:cs="Meiryo UI"/>
        </w:rPr>
        <w:t>．担当別　研究開発概要</w:t>
      </w:r>
    </w:p>
    <w:p w14:paraId="2345A707" w14:textId="216CB0ED" w:rsidR="00A25FA1" w:rsidRPr="00233FF5" w:rsidRDefault="00A25FA1" w:rsidP="000079B6">
      <w:pPr>
        <w:spacing w:line="240" w:lineRule="exact"/>
        <w:ind w:leftChars="42" w:left="281" w:hangingChars="108" w:hanging="193"/>
        <w:rPr>
          <w:rFonts w:eastAsia="ＭＳ Ｐ明朝" w:cs="Meiryo UI"/>
          <w:color w:val="0000CC"/>
          <w:sz w:val="18"/>
        </w:rPr>
      </w:pPr>
      <w:r w:rsidRPr="00233FF5">
        <w:rPr>
          <w:rFonts w:eastAsia="ＭＳ Ｐ明朝" w:cs="Meiryo UI" w:hint="eastAsia"/>
          <w:color w:val="0000CC"/>
          <w:sz w:val="18"/>
        </w:rPr>
        <w:t>※</w:t>
      </w:r>
      <w:r w:rsidR="00E33215">
        <w:rPr>
          <w:rFonts w:eastAsia="ＭＳ Ｐ明朝" w:cs="Meiryo UI" w:hint="eastAsia"/>
          <w:color w:val="0000CC"/>
          <w:sz w:val="18"/>
        </w:rPr>
        <w:t>全体構想</w:t>
      </w:r>
      <w:r w:rsidR="00E33215">
        <w:rPr>
          <w:rFonts w:eastAsia="ＭＳ Ｐ明朝" w:cs="Meiryo UI"/>
          <w:color w:val="0000CC"/>
          <w:sz w:val="18"/>
        </w:rPr>
        <w:t>のうち</w:t>
      </w:r>
      <w:r w:rsidRPr="00192EF5">
        <w:rPr>
          <w:rFonts w:eastAsia="ＭＳ Ｐ明朝" w:cs="Meiryo UI" w:hint="eastAsia"/>
          <w:color w:val="0000CC"/>
          <w:sz w:val="18"/>
          <w:u w:val="double"/>
        </w:rPr>
        <w:t>当初５年度</w:t>
      </w:r>
      <w:r w:rsidRPr="00233FF5">
        <w:rPr>
          <w:rFonts w:eastAsia="ＭＳ Ｐ明朝" w:cs="Meiryo UI" w:hint="eastAsia"/>
          <w:color w:val="0000CC"/>
          <w:sz w:val="18"/>
        </w:rPr>
        <w:t>の研究開発の全体的なアプローチ、具体的手法、進め方、研究開発期間中の研究開発の到達点とその達成度の判断基準などを、主要な研究開発項目ごと、年度ごとに</w:t>
      </w:r>
      <w:r w:rsidRPr="00233FF5">
        <w:rPr>
          <w:rFonts w:eastAsia="ＭＳ Ｐ明朝" w:cs="Meiryo UI" w:hint="eastAsia"/>
          <w:color w:val="0000CC"/>
          <w:sz w:val="18"/>
        </w:rPr>
        <w:t>A4</w:t>
      </w:r>
      <w:r w:rsidRPr="00233FF5">
        <w:rPr>
          <w:rFonts w:eastAsia="ＭＳ Ｐ明朝" w:cs="Meiryo UI" w:hint="eastAsia"/>
          <w:color w:val="0000CC"/>
          <w:sz w:val="18"/>
        </w:rPr>
        <w:t>用紙</w:t>
      </w:r>
      <w:r w:rsidR="00FA1942">
        <w:rPr>
          <w:rFonts w:eastAsia="ＭＳ Ｐ明朝" w:cs="Meiryo UI" w:hint="eastAsia"/>
          <w:color w:val="0000CC"/>
          <w:sz w:val="18"/>
        </w:rPr>
        <w:t>5</w:t>
      </w:r>
      <w:r w:rsidRPr="00233FF5">
        <w:rPr>
          <w:rFonts w:eastAsia="ＭＳ Ｐ明朝" w:cs="Meiryo UI" w:hint="eastAsia"/>
          <w:color w:val="0000CC"/>
          <w:sz w:val="18"/>
        </w:rPr>
        <w:t>ページ程度で記載してください。</w:t>
      </w:r>
    </w:p>
    <w:p w14:paraId="56182A2A" w14:textId="54A9463A" w:rsidR="00F817EF" w:rsidRPr="00233FF5" w:rsidRDefault="00F97A29" w:rsidP="000079B6">
      <w:pPr>
        <w:spacing w:line="240" w:lineRule="exact"/>
        <w:ind w:leftChars="42" w:left="281" w:hangingChars="108" w:hanging="193"/>
        <w:rPr>
          <w:rFonts w:eastAsia="ＭＳ Ｐ明朝" w:cs="Meiryo UI"/>
          <w:sz w:val="18"/>
        </w:rPr>
      </w:pPr>
      <w:r w:rsidRPr="00233FF5">
        <w:rPr>
          <w:rFonts w:eastAsia="ＭＳ Ｐ明朝" w:cs="Meiryo UI" w:hint="eastAsia"/>
          <w:color w:val="0000CC"/>
          <w:sz w:val="18"/>
        </w:rPr>
        <w:t>※</w:t>
      </w:r>
      <w:r w:rsidR="002A3F4B" w:rsidRPr="00233FF5">
        <w:rPr>
          <w:rFonts w:eastAsia="ＭＳ Ｐ明朝" w:cs="Meiryo UI" w:hint="eastAsia"/>
          <w:color w:val="0000CC"/>
          <w:sz w:val="18"/>
        </w:rPr>
        <w:t>「２．主な研究開発参画者」</w:t>
      </w:r>
      <w:r w:rsidR="002A3F4B" w:rsidRPr="00233FF5">
        <w:rPr>
          <w:rFonts w:eastAsia="ＭＳ Ｐ明朝" w:cs="Meiryo UI"/>
          <w:color w:val="0000CC"/>
          <w:sz w:val="18"/>
        </w:rPr>
        <w:t>で記載した</w:t>
      </w:r>
      <w:r w:rsidR="00F178C1" w:rsidRPr="00233FF5">
        <w:rPr>
          <w:rFonts w:eastAsia="ＭＳ Ｐ明朝" w:cs="Meiryo UI" w:hint="eastAsia"/>
          <w:color w:val="0000CC"/>
          <w:sz w:val="18"/>
        </w:rPr>
        <w:t>研究開発代表者</w:t>
      </w:r>
      <w:r w:rsidR="00F178C1" w:rsidRPr="00233FF5">
        <w:rPr>
          <w:rFonts w:eastAsia="ＭＳ Ｐ明朝" w:cs="Meiryo UI"/>
          <w:color w:val="0000CC"/>
          <w:sz w:val="18"/>
        </w:rPr>
        <w:t>、研究</w:t>
      </w:r>
      <w:r w:rsidR="00F178C1" w:rsidRPr="00233FF5">
        <w:rPr>
          <w:rFonts w:eastAsia="ＭＳ Ｐ明朝" w:cs="Meiryo UI" w:hint="eastAsia"/>
          <w:color w:val="0000CC"/>
          <w:sz w:val="18"/>
        </w:rPr>
        <w:t>開発</w:t>
      </w:r>
      <w:r w:rsidR="00F178C1" w:rsidRPr="00233FF5">
        <w:rPr>
          <w:rFonts w:eastAsia="ＭＳ Ｐ明朝" w:cs="Meiryo UI"/>
          <w:color w:val="0000CC"/>
          <w:sz w:val="18"/>
        </w:rPr>
        <w:t>分担者</w:t>
      </w:r>
      <w:r w:rsidR="00A67842" w:rsidRPr="00233FF5">
        <w:rPr>
          <w:rFonts w:eastAsia="ＭＳ Ｐ明朝" w:cs="Meiryo UI" w:hint="eastAsia"/>
          <w:color w:val="0000CC"/>
          <w:sz w:val="18"/>
        </w:rPr>
        <w:t>ごとに</w:t>
      </w:r>
      <w:r w:rsidR="00A67842" w:rsidRPr="00233FF5">
        <w:rPr>
          <w:rFonts w:eastAsia="ＭＳ Ｐ明朝" w:cs="Meiryo UI"/>
          <w:color w:val="0000CC"/>
          <w:sz w:val="18"/>
        </w:rPr>
        <w:t>、</w:t>
      </w:r>
      <w:r w:rsidR="00A67842" w:rsidRPr="00233FF5">
        <w:rPr>
          <w:rFonts w:eastAsia="ＭＳ Ｐ明朝" w:cs="Meiryo UI" w:hint="eastAsia"/>
          <w:color w:val="0000CC"/>
          <w:sz w:val="18"/>
        </w:rPr>
        <w:t>担当する研究開発の概要を記載してください。</w:t>
      </w:r>
    </w:p>
    <w:p w14:paraId="6B0E4EAF" w14:textId="10EA6479" w:rsidR="00BC738C" w:rsidRPr="00233FF5" w:rsidRDefault="00E834B2" w:rsidP="001554F7">
      <w:pPr>
        <w:ind w:firstLineChars="50" w:firstLine="104"/>
        <w:rPr>
          <w:rFonts w:ascii="Meiryo UI" w:eastAsia="Meiryo UI" w:hAnsi="Meiryo UI" w:cs="Meiryo UI"/>
        </w:rPr>
      </w:pPr>
      <w:r w:rsidRPr="00233FF5">
        <w:rPr>
          <w:rFonts w:ascii="Meiryo UI" w:eastAsia="Meiryo UI" w:hAnsi="Meiryo UI" w:cs="Meiryo UI"/>
        </w:rPr>
        <w:t>3-1-1</w:t>
      </w:r>
      <w:r w:rsidR="001554F7" w:rsidRPr="00233FF5">
        <w:rPr>
          <w:rFonts w:ascii="Meiryo UI" w:eastAsia="Meiryo UI" w:hAnsi="Meiryo UI" w:cs="Meiryo UI"/>
        </w:rPr>
        <w:t xml:space="preserve">. </w:t>
      </w:r>
      <w:r w:rsidR="0003730C" w:rsidRPr="00233FF5">
        <w:rPr>
          <w:rFonts w:ascii="Meiryo UI" w:eastAsia="Meiryo UI" w:hAnsi="Meiryo UI" w:cs="Meiryo UI"/>
        </w:rPr>
        <w:t>研究開発代表者</w:t>
      </w:r>
    </w:p>
    <w:p w14:paraId="1EED91A7" w14:textId="77777777" w:rsidR="00D35D57" w:rsidRPr="00233FF5" w:rsidRDefault="001554F7" w:rsidP="00D35D57">
      <w:pPr>
        <w:ind w:firstLineChars="100" w:firstLine="209"/>
        <w:rPr>
          <w:rFonts w:eastAsia="ＭＳ Ｐ明朝" w:cs="Meiryo UI"/>
        </w:rPr>
      </w:pPr>
      <w:r w:rsidRPr="00233FF5">
        <w:rPr>
          <w:rFonts w:eastAsia="ＭＳ Ｐ明朝" w:cs="Meiryo UI" w:hint="eastAsia"/>
        </w:rPr>
        <w:t>（１）</w:t>
      </w:r>
      <w:r w:rsidR="0003730C" w:rsidRPr="00233FF5">
        <w:rPr>
          <w:rFonts w:eastAsia="ＭＳ Ｐ明朝" w:cs="Meiryo UI"/>
        </w:rPr>
        <w:t>所属</w:t>
      </w:r>
      <w:r w:rsidR="00BC738C" w:rsidRPr="00233FF5">
        <w:rPr>
          <w:rFonts w:eastAsia="ＭＳ Ｐ明朝" w:cs="Meiryo UI" w:hint="eastAsia"/>
        </w:rPr>
        <w:t>・</w:t>
      </w:r>
      <w:r w:rsidR="00BC738C" w:rsidRPr="00233FF5">
        <w:rPr>
          <w:rFonts w:eastAsia="ＭＳ Ｐ明朝" w:cs="Meiryo UI"/>
        </w:rPr>
        <w:t>役職</w:t>
      </w:r>
      <w:r w:rsidR="0003730C" w:rsidRPr="00233FF5">
        <w:rPr>
          <w:rFonts w:eastAsia="ＭＳ Ｐ明朝" w:cs="Meiryo UI"/>
        </w:rPr>
        <w:t>：</w:t>
      </w:r>
      <w:r w:rsidR="00BC738C" w:rsidRPr="00233FF5">
        <w:rPr>
          <w:rFonts w:eastAsia="ＭＳ Ｐ明朝" w:cs="Meiryo UI" w:hint="eastAsia"/>
          <w:color w:val="0000CC"/>
        </w:rPr>
        <w:t>〇</w:t>
      </w:r>
      <w:r w:rsidR="00BC738C" w:rsidRPr="00233FF5">
        <w:rPr>
          <w:rFonts w:eastAsia="ＭＳ Ｐ明朝" w:cs="Meiryo UI"/>
          <w:color w:val="0000CC"/>
        </w:rPr>
        <w:t>〇〇〇</w:t>
      </w:r>
      <w:r w:rsidR="00BC738C" w:rsidRPr="00233FF5">
        <w:rPr>
          <w:rFonts w:eastAsia="ＭＳ Ｐ明朝" w:cs="Meiryo UI" w:hint="eastAsia"/>
          <w:color w:val="0000CC"/>
        </w:rPr>
        <w:t>〇</w:t>
      </w:r>
      <w:r w:rsidR="00BC738C" w:rsidRPr="00233FF5">
        <w:rPr>
          <w:rFonts w:eastAsia="ＭＳ Ｐ明朝" w:cs="Meiryo UI"/>
          <w:color w:val="0000CC"/>
        </w:rPr>
        <w:t>〇〇〇</w:t>
      </w:r>
      <w:r w:rsidR="00BC738C" w:rsidRPr="00233FF5">
        <w:rPr>
          <w:rFonts w:eastAsia="ＭＳ Ｐ明朝" w:cs="Meiryo UI" w:hint="eastAsia"/>
          <w:color w:val="0000CC"/>
        </w:rPr>
        <w:t>〇</w:t>
      </w:r>
      <w:r w:rsidR="00BC738C" w:rsidRPr="00233FF5">
        <w:rPr>
          <w:rFonts w:eastAsia="ＭＳ Ｐ明朝" w:cs="Meiryo UI"/>
          <w:color w:val="0000CC"/>
        </w:rPr>
        <w:t>〇〇〇</w:t>
      </w:r>
    </w:p>
    <w:p w14:paraId="1AF973BC" w14:textId="77777777" w:rsidR="00BC738C" w:rsidRPr="00233FF5" w:rsidRDefault="0003730C" w:rsidP="0093559C">
      <w:pPr>
        <w:ind w:firstLineChars="250" w:firstLine="522"/>
        <w:rPr>
          <w:rFonts w:eastAsia="ＭＳ Ｐ明朝" w:cs="Meiryo UI"/>
          <w:lang w:eastAsia="zh-TW"/>
        </w:rPr>
      </w:pPr>
      <w:r w:rsidRPr="00233FF5">
        <w:rPr>
          <w:rFonts w:eastAsia="ＭＳ Ｐ明朝" w:cs="Meiryo UI"/>
          <w:kern w:val="0"/>
          <w:lang w:eastAsia="zh-TW"/>
        </w:rPr>
        <w:t>氏</w:t>
      </w:r>
      <w:r w:rsidR="0093559C" w:rsidRPr="00233FF5">
        <w:rPr>
          <w:rFonts w:eastAsia="ＭＳ Ｐ明朝" w:cs="Meiryo UI" w:hint="eastAsia"/>
          <w:kern w:val="0"/>
          <w:lang w:eastAsia="zh-TW"/>
        </w:rPr>
        <w:t xml:space="preserve">　</w:t>
      </w:r>
      <w:r w:rsidR="0093559C" w:rsidRPr="00233FF5">
        <w:rPr>
          <w:rFonts w:eastAsia="ＭＳ Ｐ明朝" w:cs="Meiryo UI"/>
          <w:kern w:val="0"/>
          <w:lang w:eastAsia="zh-TW"/>
        </w:rPr>
        <w:t xml:space="preserve">　　　</w:t>
      </w:r>
      <w:r w:rsidRPr="00233FF5">
        <w:rPr>
          <w:rFonts w:eastAsia="ＭＳ Ｐ明朝" w:cs="Meiryo UI"/>
          <w:kern w:val="0"/>
          <w:lang w:eastAsia="zh-TW"/>
        </w:rPr>
        <w:t>名</w:t>
      </w:r>
      <w:r w:rsidRPr="00233FF5">
        <w:rPr>
          <w:rFonts w:eastAsia="ＭＳ Ｐ明朝" w:cs="Meiryo UI"/>
          <w:lang w:eastAsia="zh-TW"/>
        </w:rPr>
        <w:t>：</w:t>
      </w:r>
      <w:r w:rsidR="00BC738C" w:rsidRPr="00233FF5">
        <w:rPr>
          <w:rFonts w:eastAsia="ＭＳ Ｐ明朝" w:cs="Meiryo UI" w:hint="eastAsia"/>
          <w:color w:val="0000CC"/>
          <w:lang w:eastAsia="zh-TW"/>
        </w:rPr>
        <w:t>〇</w:t>
      </w:r>
      <w:r w:rsidR="00BC738C" w:rsidRPr="00233FF5">
        <w:rPr>
          <w:rFonts w:eastAsia="ＭＳ Ｐ明朝" w:cs="Meiryo UI"/>
          <w:color w:val="0000CC"/>
          <w:lang w:eastAsia="zh-TW"/>
        </w:rPr>
        <w:t>〇〇〇</w:t>
      </w:r>
      <w:r w:rsidR="00BC738C" w:rsidRPr="00233FF5">
        <w:rPr>
          <w:rFonts w:eastAsia="ＭＳ Ｐ明朝" w:cs="Meiryo UI" w:hint="eastAsia"/>
          <w:color w:val="0000CC"/>
          <w:lang w:eastAsia="zh-TW"/>
        </w:rPr>
        <w:t>〇</w:t>
      </w:r>
      <w:r w:rsidR="00BC738C" w:rsidRPr="00233FF5">
        <w:rPr>
          <w:rFonts w:eastAsia="ＭＳ Ｐ明朝" w:cs="Meiryo UI"/>
          <w:color w:val="0000CC"/>
          <w:lang w:eastAsia="zh-TW"/>
        </w:rPr>
        <w:t>〇〇〇</w:t>
      </w:r>
      <w:r w:rsidR="00BC738C" w:rsidRPr="00233FF5">
        <w:rPr>
          <w:rFonts w:eastAsia="ＭＳ Ｐ明朝" w:cs="Meiryo UI" w:hint="eastAsia"/>
          <w:color w:val="0000CC"/>
          <w:lang w:eastAsia="zh-TW"/>
        </w:rPr>
        <w:t>〇</w:t>
      </w:r>
      <w:r w:rsidR="00BC738C" w:rsidRPr="00233FF5">
        <w:rPr>
          <w:rFonts w:eastAsia="ＭＳ Ｐ明朝" w:cs="Meiryo UI"/>
          <w:color w:val="0000CC"/>
          <w:lang w:eastAsia="zh-TW"/>
        </w:rPr>
        <w:t>〇〇〇</w:t>
      </w:r>
    </w:p>
    <w:p w14:paraId="6ED9B262" w14:textId="77777777" w:rsidR="0003730C" w:rsidRPr="00233FF5" w:rsidRDefault="001554F7" w:rsidP="00D35D57">
      <w:pPr>
        <w:ind w:firstLineChars="100" w:firstLine="209"/>
        <w:rPr>
          <w:rFonts w:eastAsia="PMingLiU" w:cs="Meiryo UI"/>
          <w:szCs w:val="21"/>
          <w:lang w:eastAsia="zh-TW"/>
        </w:rPr>
      </w:pPr>
      <w:r w:rsidRPr="00233FF5">
        <w:rPr>
          <w:rFonts w:eastAsia="ＭＳ Ｐ明朝" w:cs="Meiryo UI" w:hint="eastAsia"/>
          <w:szCs w:val="21"/>
          <w:lang w:eastAsia="zh-TW"/>
        </w:rPr>
        <w:t>（</w:t>
      </w:r>
      <w:r w:rsidR="0093559C" w:rsidRPr="00233FF5">
        <w:rPr>
          <w:rFonts w:eastAsia="ＭＳ Ｐ明朝" w:cs="Meiryo UI" w:hint="eastAsia"/>
          <w:szCs w:val="21"/>
          <w:lang w:eastAsia="zh-TW"/>
        </w:rPr>
        <w:t>２</w:t>
      </w:r>
      <w:r w:rsidRPr="00233FF5">
        <w:rPr>
          <w:rFonts w:eastAsia="ＭＳ Ｐ明朝" w:cs="Meiryo UI" w:hint="eastAsia"/>
          <w:szCs w:val="21"/>
          <w:lang w:eastAsia="zh-TW"/>
        </w:rPr>
        <w:t>）</w:t>
      </w:r>
      <w:r w:rsidR="0003730C" w:rsidRPr="00233FF5">
        <w:rPr>
          <w:rFonts w:eastAsia="ＭＳ Ｐ明朝" w:cs="Meiryo UI"/>
          <w:szCs w:val="21"/>
          <w:lang w:eastAsia="zh-TW"/>
        </w:rPr>
        <w:t>分担研究開発課題名：</w:t>
      </w:r>
    </w:p>
    <w:p w14:paraId="309D578F" w14:textId="77777777" w:rsidR="00BC738C" w:rsidRPr="00233FF5" w:rsidRDefault="00BC738C" w:rsidP="00BC738C">
      <w:pPr>
        <w:ind w:leftChars="135" w:left="282" w:firstLineChars="100" w:firstLine="209"/>
        <w:rPr>
          <w:rFonts w:eastAsiaTheme="minorEastAsia" w:cs="Meiryo UI"/>
          <w:lang w:eastAsia="zh-CN"/>
        </w:rPr>
      </w:pP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00AF65BC" w:rsidRPr="00233FF5">
        <w:rPr>
          <w:rFonts w:eastAsia="ＭＳ Ｐ明朝" w:cs="Meiryo UI" w:hint="eastAsia"/>
          <w:color w:val="0000CC"/>
          <w:lang w:eastAsia="zh-CN"/>
        </w:rPr>
        <w:t>〇</w:t>
      </w:r>
      <w:r w:rsidR="00AF65BC" w:rsidRPr="00233FF5">
        <w:rPr>
          <w:rFonts w:eastAsia="ＭＳ Ｐ明朝" w:cs="Meiryo UI"/>
          <w:color w:val="0000CC"/>
          <w:lang w:eastAsia="zh-CN"/>
        </w:rPr>
        <w:t>〇〇〇</w:t>
      </w:r>
      <w:r w:rsidR="00AF65BC" w:rsidRPr="00233FF5">
        <w:rPr>
          <w:rFonts w:eastAsia="ＭＳ Ｐ明朝" w:cs="Meiryo UI" w:hint="eastAsia"/>
          <w:color w:val="0000CC"/>
          <w:lang w:eastAsia="zh-CN"/>
        </w:rPr>
        <w:t>〇</w:t>
      </w:r>
      <w:r w:rsidR="00AF65BC" w:rsidRPr="00233FF5">
        <w:rPr>
          <w:rFonts w:eastAsia="ＭＳ Ｐ明朝" w:cs="Meiryo UI"/>
          <w:color w:val="0000CC"/>
          <w:lang w:eastAsia="zh-CN"/>
        </w:rPr>
        <w:t>〇〇〇</w:t>
      </w:r>
      <w:r w:rsidR="00AF65BC" w:rsidRPr="00233FF5">
        <w:rPr>
          <w:rFonts w:eastAsia="ＭＳ Ｐ明朝" w:cs="Meiryo UI" w:hint="eastAsia"/>
          <w:color w:val="0000CC"/>
          <w:lang w:eastAsia="zh-CN"/>
        </w:rPr>
        <w:t>〇</w:t>
      </w:r>
      <w:r w:rsidR="00AF65BC" w:rsidRPr="00233FF5">
        <w:rPr>
          <w:rFonts w:eastAsia="ＭＳ Ｐ明朝" w:cs="Meiryo UI"/>
          <w:color w:val="0000CC"/>
          <w:lang w:eastAsia="zh-CN"/>
        </w:rPr>
        <w:t>〇〇〇</w:t>
      </w:r>
      <w:r w:rsidR="00AF65BC" w:rsidRPr="00233FF5">
        <w:rPr>
          <w:rFonts w:eastAsia="ＭＳ Ｐ明朝" w:cs="Meiryo UI" w:hint="eastAsia"/>
          <w:color w:val="0000CC"/>
          <w:lang w:eastAsia="zh-CN"/>
        </w:rPr>
        <w:t>〇</w:t>
      </w:r>
      <w:r w:rsidR="00AF65BC" w:rsidRPr="00233FF5">
        <w:rPr>
          <w:rFonts w:eastAsia="ＭＳ Ｐ明朝" w:cs="Meiryo UI"/>
          <w:color w:val="0000CC"/>
          <w:lang w:eastAsia="zh-CN"/>
        </w:rPr>
        <w:t>〇〇〇</w:t>
      </w:r>
      <w:r w:rsidR="00AF65BC" w:rsidRPr="00233FF5">
        <w:rPr>
          <w:rFonts w:eastAsia="ＭＳ Ｐ明朝" w:cs="Meiryo UI" w:hint="eastAsia"/>
          <w:color w:val="0000CC"/>
          <w:lang w:eastAsia="zh-CN"/>
        </w:rPr>
        <w:t>〇</w:t>
      </w:r>
      <w:r w:rsidR="00AF65BC" w:rsidRPr="00233FF5">
        <w:rPr>
          <w:rFonts w:eastAsia="ＭＳ Ｐ明朝" w:cs="Meiryo UI"/>
          <w:color w:val="0000CC"/>
          <w:lang w:eastAsia="zh-CN"/>
        </w:rPr>
        <w:t>〇〇〇</w:t>
      </w:r>
      <w:r w:rsidR="00AF65BC" w:rsidRPr="00233FF5">
        <w:rPr>
          <w:rFonts w:eastAsia="ＭＳ Ｐ明朝" w:cs="Meiryo UI" w:hint="eastAsia"/>
          <w:color w:val="0000CC"/>
          <w:lang w:eastAsia="zh-CN"/>
        </w:rPr>
        <w:t>〇</w:t>
      </w:r>
      <w:r w:rsidR="00AF65BC" w:rsidRPr="00233FF5">
        <w:rPr>
          <w:rFonts w:eastAsia="ＭＳ Ｐ明朝" w:cs="Meiryo UI"/>
          <w:color w:val="0000CC"/>
          <w:lang w:eastAsia="zh-CN"/>
        </w:rPr>
        <w:t>〇〇〇</w:t>
      </w:r>
    </w:p>
    <w:p w14:paraId="1F34C977" w14:textId="77777777" w:rsidR="00B6497B" w:rsidRPr="00233FF5" w:rsidRDefault="0093559C" w:rsidP="00D35D57">
      <w:pPr>
        <w:ind w:firstLineChars="100" w:firstLine="209"/>
        <w:rPr>
          <w:rFonts w:eastAsia="ＭＳ Ｐ明朝" w:cs="Meiryo UI"/>
          <w:szCs w:val="21"/>
          <w:lang w:eastAsia="zh-CN"/>
        </w:rPr>
      </w:pPr>
      <w:r w:rsidRPr="00233FF5">
        <w:rPr>
          <w:rFonts w:eastAsia="ＭＳ Ｐ明朝" w:cs="Meiryo UI" w:hint="eastAsia"/>
          <w:szCs w:val="21"/>
          <w:lang w:eastAsia="zh-CN"/>
        </w:rPr>
        <w:t>（３</w:t>
      </w:r>
      <w:r w:rsidR="001554F7" w:rsidRPr="00233FF5">
        <w:rPr>
          <w:rFonts w:eastAsia="ＭＳ Ｐ明朝" w:cs="Meiryo UI" w:hint="eastAsia"/>
          <w:szCs w:val="21"/>
          <w:lang w:eastAsia="zh-CN"/>
        </w:rPr>
        <w:t>）</w:t>
      </w:r>
      <w:r w:rsidR="00B6497B" w:rsidRPr="00233FF5">
        <w:rPr>
          <w:rFonts w:eastAsia="ＭＳ Ｐ明朝" w:cs="Meiryo UI" w:hint="eastAsia"/>
          <w:szCs w:val="21"/>
          <w:lang w:eastAsia="zh-CN"/>
        </w:rPr>
        <w:t>実施内容</w:t>
      </w:r>
    </w:p>
    <w:p w14:paraId="47219CC4" w14:textId="3C728317" w:rsidR="00EB6E23" w:rsidRPr="00233FF5" w:rsidRDefault="0003730C" w:rsidP="00EB6E23">
      <w:pPr>
        <w:ind w:firstLineChars="200" w:firstLine="418"/>
        <w:rPr>
          <w:rFonts w:eastAsia="ＭＳ Ｐ明朝" w:cs="Meiryo UI"/>
        </w:rPr>
      </w:pPr>
      <w:r w:rsidRPr="00233FF5">
        <w:rPr>
          <w:rFonts w:eastAsia="ＭＳ Ｐ明朝" w:cs="Meiryo UI" w:hint="eastAsia"/>
        </w:rPr>
        <w:t>①</w:t>
      </w:r>
      <w:r w:rsidRPr="00233FF5">
        <w:rPr>
          <w:rFonts w:eastAsia="ＭＳ Ｐ明朝" w:cs="Meiryo UI"/>
        </w:rPr>
        <w:t>研究開発の目的</w:t>
      </w:r>
      <w:r w:rsidR="000B6BDD" w:rsidRPr="00233FF5">
        <w:rPr>
          <w:rFonts w:eastAsia="ＭＳ Ｐ明朝" w:cs="Meiryo UI"/>
        </w:rPr>
        <w:t>及び</w:t>
      </w:r>
      <w:r w:rsidRPr="00233FF5">
        <w:rPr>
          <w:rFonts w:eastAsia="ＭＳ Ｐ明朝" w:cs="Meiryo UI"/>
        </w:rPr>
        <w:t>内容</w:t>
      </w:r>
      <w:r w:rsidR="00BD5683" w:rsidRPr="00233FF5">
        <w:rPr>
          <w:rFonts w:eastAsia="ＭＳ Ｐ明朝" w:cs="Meiryo UI" w:hint="eastAsia"/>
        </w:rPr>
        <w:t>（設定</w:t>
      </w:r>
      <w:r w:rsidR="00823C17" w:rsidRPr="00233FF5">
        <w:rPr>
          <w:rFonts w:eastAsia="ＭＳ Ｐ明朝" w:cs="Meiryo UI" w:hint="eastAsia"/>
        </w:rPr>
        <w:t>課題</w:t>
      </w:r>
      <w:r w:rsidR="00BD5683" w:rsidRPr="00233FF5">
        <w:rPr>
          <w:rFonts w:eastAsia="ＭＳ Ｐ明朝" w:cs="Meiryo UI" w:hint="eastAsia"/>
          <w:color w:val="0000CC"/>
        </w:rPr>
        <w:t>○．</w:t>
      </w:r>
      <w:r w:rsidR="00BD5683" w:rsidRPr="00233FF5">
        <w:rPr>
          <w:rFonts w:eastAsia="ＭＳ Ｐ明朝" w:cs="Meiryo UI"/>
        </w:rPr>
        <w:t>関連</w:t>
      </w:r>
      <w:r w:rsidR="00BD5683" w:rsidRPr="00233FF5">
        <w:rPr>
          <w:rFonts w:eastAsia="ＭＳ Ｐ明朝" w:cs="Meiryo UI" w:hint="eastAsia"/>
        </w:rPr>
        <w:t>）</w:t>
      </w:r>
    </w:p>
    <w:p w14:paraId="6F87F06E" w14:textId="325E070C" w:rsidR="00846621" w:rsidRPr="00233FF5" w:rsidRDefault="00F97A29" w:rsidP="00846621">
      <w:pPr>
        <w:ind w:leftChars="135" w:left="282" w:firstLineChars="100" w:firstLine="209"/>
        <w:rPr>
          <w:rFonts w:eastAsia="ＭＳ Ｐ明朝" w:cs="Meiryo UI"/>
          <w:color w:val="0000CC"/>
        </w:rPr>
      </w:pPr>
      <w:r w:rsidRPr="00233FF5">
        <w:rPr>
          <w:rFonts w:eastAsia="ＭＳ Ｐ明朝" w:cs="Meiryo UI" w:hint="eastAsia"/>
          <w:color w:val="0000CC"/>
        </w:rPr>
        <w:t>※</w:t>
      </w:r>
      <w:r w:rsidR="00EB6E23" w:rsidRPr="00233FF5">
        <w:rPr>
          <w:rFonts w:eastAsia="ＭＳ Ｐ明朝" w:cs="Meiryo UI" w:hint="eastAsia"/>
          <w:color w:val="0000CC"/>
        </w:rPr>
        <w:t>研究開発の目的および内容を</w:t>
      </w:r>
      <w:r w:rsidR="00EB6E23" w:rsidRPr="00233FF5">
        <w:rPr>
          <w:rFonts w:eastAsia="ＭＳ Ｐ明朝" w:cs="Meiryo UI" w:hint="eastAsia"/>
          <w:color w:val="0000CC"/>
        </w:rPr>
        <w:t>200</w:t>
      </w:r>
      <w:r w:rsidR="00EB6E23" w:rsidRPr="00233FF5">
        <w:rPr>
          <w:rFonts w:eastAsia="ＭＳ Ｐ明朝" w:cs="Meiryo UI" w:hint="eastAsia"/>
          <w:color w:val="0000CC"/>
        </w:rPr>
        <w:t>字程度で簡潔にまとめてください。</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846621" w:rsidRPr="00233FF5">
        <w:rPr>
          <w:rFonts w:eastAsia="ＭＳ Ｐ明朝" w:cs="Meiryo UI" w:hint="eastAsia"/>
          <w:color w:val="0000CC"/>
        </w:rPr>
        <w:t>〇</w:t>
      </w:r>
      <w:r w:rsidR="00846621" w:rsidRPr="00233FF5">
        <w:rPr>
          <w:rFonts w:eastAsia="ＭＳ Ｐ明朝" w:cs="Meiryo UI"/>
          <w:color w:val="0000CC"/>
        </w:rPr>
        <w:t>〇〇〇</w:t>
      </w:r>
      <w:r w:rsidR="000B6E66" w:rsidRPr="00233FF5">
        <w:rPr>
          <w:rFonts w:eastAsia="ＭＳ Ｐ明朝" w:cs="Meiryo UI"/>
          <w:color w:val="0000CC"/>
        </w:rPr>
        <w:t>〇</w:t>
      </w:r>
      <w:r w:rsidR="000B6E66" w:rsidRPr="00233FF5">
        <w:rPr>
          <w:rFonts w:eastAsia="ＭＳ Ｐ明朝" w:cs="Meiryo UI" w:hint="eastAsia"/>
          <w:color w:val="0000CC"/>
        </w:rPr>
        <w:t>〇。</w:t>
      </w:r>
    </w:p>
    <w:p w14:paraId="4D1F9503" w14:textId="77777777" w:rsidR="00846621" w:rsidRPr="00233FF5" w:rsidRDefault="00846621" w:rsidP="00846621">
      <w:pPr>
        <w:ind w:leftChars="135" w:left="282" w:firstLineChars="100" w:firstLine="209"/>
        <w:rPr>
          <w:rFonts w:eastAsia="ＭＳ Ｐ明朝" w:cs="Meiryo UI"/>
          <w:color w:val="0000CC"/>
        </w:rPr>
      </w:pPr>
    </w:p>
    <w:p w14:paraId="4FA4610A" w14:textId="77777777" w:rsidR="0003730C" w:rsidRPr="00233FF5" w:rsidRDefault="0003730C" w:rsidP="0003730C">
      <w:pPr>
        <w:ind w:firstLineChars="200" w:firstLine="418"/>
        <w:rPr>
          <w:rFonts w:eastAsia="ＭＳ Ｐ明朝" w:cs="Meiryo UI"/>
        </w:rPr>
      </w:pPr>
      <w:r w:rsidRPr="00233FF5">
        <w:rPr>
          <w:rFonts w:eastAsia="ＭＳ Ｐ明朝" w:cs="Meiryo UI" w:hint="eastAsia"/>
        </w:rPr>
        <w:t>②</w:t>
      </w:r>
      <w:r w:rsidRPr="00233FF5">
        <w:rPr>
          <w:rFonts w:eastAsia="ＭＳ Ｐ明朝" w:cs="Meiryo UI"/>
        </w:rPr>
        <w:t>研究開発項目、マイルストーン及び研究開発方法</w:t>
      </w:r>
    </w:p>
    <w:p w14:paraId="702BAB60" w14:textId="1265E228" w:rsidR="00846621" w:rsidRPr="000601A7" w:rsidRDefault="00F97A29" w:rsidP="000601A7">
      <w:pPr>
        <w:spacing w:line="240" w:lineRule="exact"/>
        <w:ind w:leftChars="221" w:left="670" w:hangingChars="117" w:hanging="209"/>
        <w:rPr>
          <w:rFonts w:eastAsia="ＭＳ Ｐ明朝" w:cs="Meiryo UI"/>
          <w:color w:val="0000CC"/>
          <w:sz w:val="18"/>
        </w:rPr>
      </w:pPr>
      <w:r w:rsidRPr="000601A7">
        <w:rPr>
          <w:rFonts w:eastAsia="ＭＳ Ｐ明朝" w:cs="Meiryo UI" w:hint="eastAsia"/>
          <w:color w:val="0000CC"/>
          <w:sz w:val="18"/>
        </w:rPr>
        <w:t>※</w:t>
      </w:r>
      <w:r w:rsidR="000601A7" w:rsidRPr="000601A7">
        <w:rPr>
          <w:rFonts w:eastAsia="ＭＳ Ｐ明朝" w:cs="Meiryo UI" w:hint="eastAsia"/>
          <w:color w:val="0000CC"/>
          <w:sz w:val="18"/>
        </w:rPr>
        <w:t>上記</w:t>
      </w:r>
      <w:r w:rsidR="00846621" w:rsidRPr="000601A7">
        <w:rPr>
          <w:rFonts w:eastAsia="ＭＳ Ｐ明朝" w:cs="Meiryo UI" w:hint="eastAsia"/>
          <w:color w:val="0000CC"/>
          <w:sz w:val="18"/>
        </w:rPr>
        <w:t>内容を達成するために当該担当者が実施する研究開発の項目及び方法</w:t>
      </w:r>
      <w:r w:rsidR="00C50281" w:rsidRPr="000601A7">
        <w:rPr>
          <w:rFonts w:eastAsia="ＭＳ Ｐ明朝" w:cs="Meiryo UI" w:hint="eastAsia"/>
          <w:color w:val="0000CC"/>
          <w:sz w:val="18"/>
        </w:rPr>
        <w:t>、</w:t>
      </w:r>
      <w:r w:rsidR="00C50281" w:rsidRPr="000601A7">
        <w:rPr>
          <w:rFonts w:eastAsia="ＭＳ Ｐ明朝" w:cs="Meiryo UI"/>
          <w:color w:val="0000CC"/>
          <w:sz w:val="18"/>
        </w:rPr>
        <w:t>マイルストーン</w:t>
      </w:r>
      <w:r w:rsidR="00846621" w:rsidRPr="000601A7">
        <w:rPr>
          <w:rFonts w:eastAsia="ＭＳ Ｐ明朝" w:cs="Meiryo UI" w:hint="eastAsia"/>
          <w:color w:val="0000CC"/>
          <w:sz w:val="18"/>
        </w:rPr>
        <w:t>を年度毎に記載してください。</w:t>
      </w:r>
    </w:p>
    <w:p w14:paraId="565A6D8C" w14:textId="77777777" w:rsidR="00846621" w:rsidRPr="00233FF5" w:rsidRDefault="0003730C" w:rsidP="00EB6E23">
      <w:pPr>
        <w:ind w:firstLineChars="200" w:firstLine="418"/>
        <w:rPr>
          <w:rFonts w:eastAsia="ＭＳ Ｐ明朝" w:cs="Meiryo UI"/>
        </w:rPr>
      </w:pPr>
      <w:r w:rsidRPr="00233FF5">
        <w:rPr>
          <w:rFonts w:eastAsia="ＭＳ Ｐ明朝" w:cs="Meiryo UI"/>
        </w:rPr>
        <w:t>平成</w:t>
      </w:r>
      <w:r w:rsidR="00D35D57" w:rsidRPr="00233FF5">
        <w:rPr>
          <w:rFonts w:eastAsia="ＭＳ Ｐ明朝" w:cs="Meiryo UI" w:hint="eastAsia"/>
        </w:rPr>
        <w:t>28</w:t>
      </w:r>
      <w:r w:rsidRPr="00233FF5">
        <w:rPr>
          <w:rFonts w:eastAsia="ＭＳ Ｐ明朝" w:cs="Meiryo UI"/>
        </w:rPr>
        <w:t>年度：</w:t>
      </w:r>
    </w:p>
    <w:p w14:paraId="66296E72" w14:textId="5C412BA7" w:rsidR="00846621" w:rsidRPr="00233FF5" w:rsidRDefault="00EB6E23" w:rsidP="00EB6E23">
      <w:pPr>
        <w:ind w:leftChars="203" w:left="424" w:firstLineChars="100" w:firstLine="209"/>
        <w:rPr>
          <w:rFonts w:eastAsia="ＭＳ Ｐ明朝" w:cs="Meiryo UI"/>
        </w:rPr>
      </w:pPr>
      <w:r w:rsidRPr="00233FF5">
        <w:rPr>
          <w:rFonts w:eastAsia="ＭＳ Ｐ明朝" w:cs="Meiryo UI"/>
          <w:color w:val="0000CC"/>
        </w:rPr>
        <w:t>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p>
    <w:p w14:paraId="5E7EFC68" w14:textId="77777777" w:rsidR="00EB6E23" w:rsidRPr="00233FF5" w:rsidRDefault="00EB6E23" w:rsidP="00EB6E23">
      <w:pPr>
        <w:ind w:leftChars="203" w:left="424"/>
        <w:rPr>
          <w:rFonts w:eastAsia="ＭＳ Ｐ明朝" w:cs="Meiryo UI"/>
        </w:rPr>
      </w:pPr>
    </w:p>
    <w:p w14:paraId="48A5F853" w14:textId="77777777" w:rsidR="0003730C" w:rsidRPr="00233FF5" w:rsidRDefault="0003730C" w:rsidP="00EB6E23">
      <w:pPr>
        <w:ind w:firstLineChars="200" w:firstLine="418"/>
        <w:rPr>
          <w:rFonts w:eastAsia="ＭＳ Ｐ明朝" w:cs="Meiryo UI"/>
        </w:rPr>
      </w:pPr>
      <w:r w:rsidRPr="00233FF5">
        <w:rPr>
          <w:rFonts w:eastAsia="ＭＳ Ｐ明朝" w:cs="Meiryo UI"/>
        </w:rPr>
        <w:t>平成</w:t>
      </w:r>
      <w:r w:rsidR="00D35D57" w:rsidRPr="00233FF5">
        <w:rPr>
          <w:rFonts w:eastAsia="ＭＳ Ｐ明朝" w:cs="ＭＳ 明朝" w:hint="eastAsia"/>
        </w:rPr>
        <w:t>29</w:t>
      </w:r>
      <w:r w:rsidRPr="00233FF5">
        <w:rPr>
          <w:rFonts w:eastAsia="ＭＳ Ｐ明朝" w:cs="Meiryo UI"/>
        </w:rPr>
        <w:t>年度：</w:t>
      </w:r>
    </w:p>
    <w:p w14:paraId="22345A20" w14:textId="4B348CC5" w:rsidR="00846621" w:rsidRPr="00233FF5" w:rsidRDefault="00EB6E23" w:rsidP="00EB6E23">
      <w:pPr>
        <w:ind w:leftChars="203" w:left="424" w:firstLineChars="100" w:firstLine="209"/>
        <w:rPr>
          <w:rFonts w:eastAsia="ＭＳ Ｐ明朝" w:cs="Meiryo UI"/>
        </w:rPr>
      </w:pPr>
      <w:r w:rsidRPr="00233FF5">
        <w:rPr>
          <w:rFonts w:eastAsia="ＭＳ Ｐ明朝" w:cs="Meiryo UI"/>
          <w:color w:val="0000CC"/>
        </w:rPr>
        <w:t>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w:t>
      </w:r>
      <w:r w:rsidRPr="00233FF5">
        <w:rPr>
          <w:rFonts w:eastAsia="ＭＳ Ｐ明朝" w:cs="Meiryo UI" w:hint="eastAsia"/>
          <w:color w:val="0000CC"/>
        </w:rPr>
        <w:t>。</w:t>
      </w:r>
    </w:p>
    <w:p w14:paraId="4D724C86" w14:textId="77777777" w:rsidR="00846621" w:rsidRPr="00233FF5" w:rsidRDefault="00846621" w:rsidP="0003730C">
      <w:pPr>
        <w:rPr>
          <w:rFonts w:eastAsia="ＭＳ Ｐ明朝" w:cs="Meiryo UI"/>
        </w:rPr>
      </w:pPr>
    </w:p>
    <w:p w14:paraId="34EE94C9" w14:textId="77777777" w:rsidR="00EB6E23" w:rsidRPr="00233FF5" w:rsidRDefault="0003730C" w:rsidP="00EB6E23">
      <w:pPr>
        <w:ind w:firstLineChars="200" w:firstLine="418"/>
        <w:rPr>
          <w:rFonts w:eastAsia="ＭＳ Ｐ明朝" w:cs="Meiryo UI"/>
        </w:rPr>
      </w:pPr>
      <w:r w:rsidRPr="00233FF5">
        <w:rPr>
          <w:rFonts w:eastAsia="ＭＳ Ｐ明朝" w:cs="Meiryo UI"/>
        </w:rPr>
        <w:t>平成</w:t>
      </w:r>
      <w:r w:rsidR="00D35D57" w:rsidRPr="00233FF5">
        <w:rPr>
          <w:rFonts w:eastAsia="ＭＳ Ｐ明朝" w:cs="Meiryo UI" w:hint="eastAsia"/>
        </w:rPr>
        <w:t>30</w:t>
      </w:r>
      <w:r w:rsidRPr="00233FF5">
        <w:rPr>
          <w:rFonts w:eastAsia="ＭＳ Ｐ明朝" w:cs="Meiryo UI"/>
        </w:rPr>
        <w:t>年度：</w:t>
      </w:r>
    </w:p>
    <w:p w14:paraId="3FCEB045" w14:textId="0EDCDA98" w:rsidR="00EB6E23" w:rsidRPr="00233FF5" w:rsidRDefault="00EB6E23" w:rsidP="00EB6E23">
      <w:pPr>
        <w:ind w:leftChars="203" w:left="424" w:firstLineChars="100" w:firstLine="209"/>
        <w:rPr>
          <w:rFonts w:eastAsia="ＭＳ Ｐ明朝" w:cs="Meiryo UI"/>
          <w:color w:val="0000CC"/>
        </w:rPr>
      </w:pPr>
      <w:r w:rsidRPr="00233FF5">
        <w:rPr>
          <w:rFonts w:eastAsia="ＭＳ Ｐ明朝" w:cs="Meiryo UI" w:hint="eastAsia"/>
          <w:color w:val="0000CC"/>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4D92">
        <w:rPr>
          <w:rFonts w:eastAsia="ＭＳ Ｐ明朝" w:cs="Meiryo UI" w:hint="eastAsia"/>
          <w:color w:val="0000CC"/>
        </w:rPr>
        <w:t>〇〇〇〇〇〇〇〇〇〇〇〇〇〇〇〇〇〇〇〇〇〇〇〇〇〇〇〇〇〇</w:t>
      </w:r>
      <w:r w:rsidRPr="00233FF5">
        <w:rPr>
          <w:rFonts w:eastAsia="ＭＳ Ｐ明朝" w:cs="Meiryo UI" w:hint="eastAsia"/>
          <w:color w:val="0000CC"/>
        </w:rPr>
        <w:t>。</w:t>
      </w:r>
    </w:p>
    <w:p w14:paraId="774D2B51" w14:textId="77777777" w:rsidR="00EB6E23" w:rsidRPr="00233FF5" w:rsidRDefault="00EB6E23" w:rsidP="00EB6E23">
      <w:pPr>
        <w:ind w:firstLineChars="200" w:firstLine="418"/>
        <w:rPr>
          <w:rFonts w:eastAsia="ＭＳ Ｐ明朝" w:cs="Meiryo UI"/>
        </w:rPr>
      </w:pPr>
    </w:p>
    <w:p w14:paraId="6683C3FA" w14:textId="77777777" w:rsidR="00EB6E23" w:rsidRPr="00233FF5" w:rsidRDefault="00EB6E23" w:rsidP="00EB6E23">
      <w:pPr>
        <w:ind w:firstLineChars="200" w:firstLine="418"/>
        <w:rPr>
          <w:rFonts w:eastAsia="ＭＳ Ｐ明朝" w:cs="Meiryo UI"/>
        </w:rPr>
      </w:pPr>
      <w:r w:rsidRPr="00233FF5">
        <w:rPr>
          <w:rFonts w:eastAsia="ＭＳ Ｐ明朝" w:cs="Meiryo UI" w:hint="eastAsia"/>
        </w:rPr>
        <w:t>平成</w:t>
      </w:r>
      <w:r w:rsidR="00C50281" w:rsidRPr="00233FF5">
        <w:rPr>
          <w:rFonts w:eastAsia="ＭＳ Ｐ明朝" w:cs="Meiryo UI" w:hint="eastAsia"/>
          <w:color w:val="0000CC"/>
        </w:rPr>
        <w:t>●●</w:t>
      </w:r>
      <w:r w:rsidRPr="00233FF5">
        <w:rPr>
          <w:rFonts w:eastAsia="ＭＳ Ｐ明朝" w:cs="Meiryo UI"/>
        </w:rPr>
        <w:t>年度</w:t>
      </w:r>
    </w:p>
    <w:p w14:paraId="76FCF9BF" w14:textId="1BF29E25" w:rsidR="00233FF5" w:rsidRPr="00233FF5" w:rsidRDefault="00233FF5" w:rsidP="00233FF5">
      <w:pPr>
        <w:ind w:leftChars="203" w:left="424" w:firstLineChars="100" w:firstLine="209"/>
        <w:rPr>
          <w:rFonts w:eastAsia="ＭＳ Ｐ明朝" w:cs="Meiryo UI"/>
          <w:color w:val="0000CC"/>
        </w:rPr>
      </w:pPr>
      <w:r w:rsidRPr="00233FF5">
        <w:rPr>
          <w:rFonts w:eastAsia="ＭＳ Ｐ明朝" w:cs="Meiryo UI" w:hint="eastAsia"/>
          <w:color w:val="0000CC"/>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4D92">
        <w:rPr>
          <w:rFonts w:eastAsia="ＭＳ Ｐ明朝" w:cs="Meiryo UI" w:hint="eastAsia"/>
          <w:color w:val="0000CC"/>
        </w:rPr>
        <w:t>〇〇〇〇〇〇〇〇〇〇〇〇</w:t>
      </w:r>
      <w:r w:rsidRPr="00233FF5">
        <w:rPr>
          <w:rFonts w:eastAsia="ＭＳ Ｐ明朝" w:cs="Meiryo UI" w:hint="eastAsia"/>
          <w:color w:val="0000CC"/>
        </w:rPr>
        <w:t>。</w:t>
      </w:r>
    </w:p>
    <w:p w14:paraId="62EED227" w14:textId="77777777" w:rsidR="002561E0" w:rsidRDefault="002561E0" w:rsidP="0003730C">
      <w:pPr>
        <w:ind w:firstLineChars="100" w:firstLine="209"/>
        <w:rPr>
          <w:rFonts w:eastAsia="ＭＳ Ｐ明朝" w:cs="Meiryo UI"/>
        </w:rPr>
      </w:pPr>
    </w:p>
    <w:p w14:paraId="727F4959" w14:textId="77777777" w:rsidR="00573578" w:rsidRPr="00233FF5" w:rsidRDefault="00573578" w:rsidP="0003730C">
      <w:pPr>
        <w:ind w:firstLineChars="100" w:firstLine="209"/>
        <w:rPr>
          <w:rFonts w:eastAsia="ＭＳ Ｐ明朝" w:cs="Meiryo UI" w:hint="eastAsia"/>
        </w:rPr>
      </w:pPr>
    </w:p>
    <w:p w14:paraId="6724DE48" w14:textId="1EE0A7F1" w:rsidR="00D35D57" w:rsidRPr="00233FF5" w:rsidRDefault="00E834B2" w:rsidP="00D35D57">
      <w:pPr>
        <w:ind w:firstLineChars="50" w:firstLine="104"/>
        <w:rPr>
          <w:rFonts w:ascii="Meiryo UI" w:eastAsia="Meiryo UI" w:hAnsi="Meiryo UI" w:cs="Meiryo UI"/>
        </w:rPr>
      </w:pPr>
      <w:r w:rsidRPr="00233FF5">
        <w:rPr>
          <w:rFonts w:ascii="Meiryo UI" w:eastAsia="Meiryo UI" w:hAnsi="Meiryo UI" w:cs="Meiryo UI"/>
        </w:rPr>
        <w:t>3-1-2</w:t>
      </w:r>
      <w:r w:rsidR="00D35D57" w:rsidRPr="00233FF5">
        <w:rPr>
          <w:rFonts w:ascii="Meiryo UI" w:eastAsia="Meiryo UI" w:hAnsi="Meiryo UI" w:cs="Meiryo UI"/>
        </w:rPr>
        <w:t xml:space="preserve">. </w:t>
      </w:r>
      <w:r w:rsidR="0003730C" w:rsidRPr="00233FF5">
        <w:rPr>
          <w:rFonts w:ascii="Meiryo UI" w:eastAsia="Meiryo UI" w:hAnsi="Meiryo UI" w:cs="Meiryo UI"/>
        </w:rPr>
        <w:t>研究開発分担者</w:t>
      </w:r>
    </w:p>
    <w:p w14:paraId="0C706FFD" w14:textId="77777777" w:rsidR="00A67842" w:rsidRPr="00233FF5" w:rsidRDefault="00A67842" w:rsidP="00A67842">
      <w:pPr>
        <w:ind w:firstLineChars="100" w:firstLine="209"/>
        <w:rPr>
          <w:rFonts w:eastAsia="ＭＳ Ｐ明朝" w:cs="Meiryo UI"/>
        </w:rPr>
      </w:pPr>
      <w:r w:rsidRPr="00233FF5">
        <w:rPr>
          <w:rFonts w:eastAsia="ＭＳ Ｐ明朝" w:cs="Meiryo UI" w:hint="eastAsia"/>
        </w:rPr>
        <w:t>（１）</w:t>
      </w:r>
      <w:r w:rsidRPr="00233FF5">
        <w:rPr>
          <w:rFonts w:eastAsia="ＭＳ Ｐ明朝" w:cs="Meiryo UI"/>
        </w:rPr>
        <w:t>所属</w:t>
      </w:r>
      <w:r w:rsidRPr="00233FF5">
        <w:rPr>
          <w:rFonts w:eastAsia="ＭＳ Ｐ明朝" w:cs="Meiryo UI" w:hint="eastAsia"/>
        </w:rPr>
        <w:t>・</w:t>
      </w:r>
      <w:r w:rsidRPr="00233FF5">
        <w:rPr>
          <w:rFonts w:eastAsia="ＭＳ Ｐ明朝" w:cs="Meiryo UI"/>
        </w:rPr>
        <w:t>役職：</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p>
    <w:p w14:paraId="5084EBBD" w14:textId="77777777" w:rsidR="00A67842" w:rsidRPr="00233FF5" w:rsidRDefault="00A67842" w:rsidP="00A67842">
      <w:pPr>
        <w:ind w:firstLineChars="250" w:firstLine="522"/>
        <w:rPr>
          <w:rFonts w:eastAsia="ＭＳ Ｐ明朝" w:cs="Meiryo UI"/>
          <w:lang w:eastAsia="zh-TW"/>
        </w:rPr>
      </w:pPr>
      <w:r w:rsidRPr="00233FF5">
        <w:rPr>
          <w:rFonts w:eastAsia="ＭＳ Ｐ明朝" w:cs="Meiryo UI"/>
          <w:kern w:val="0"/>
          <w:lang w:eastAsia="zh-TW"/>
        </w:rPr>
        <w:t>氏</w:t>
      </w:r>
      <w:r w:rsidRPr="00233FF5">
        <w:rPr>
          <w:rFonts w:eastAsia="ＭＳ Ｐ明朝" w:cs="Meiryo UI" w:hint="eastAsia"/>
          <w:kern w:val="0"/>
          <w:lang w:eastAsia="zh-TW"/>
        </w:rPr>
        <w:t xml:space="preserve">　</w:t>
      </w:r>
      <w:r w:rsidRPr="00233FF5">
        <w:rPr>
          <w:rFonts w:eastAsia="ＭＳ Ｐ明朝" w:cs="Meiryo UI"/>
          <w:kern w:val="0"/>
          <w:lang w:eastAsia="zh-TW"/>
        </w:rPr>
        <w:t xml:space="preserve">　　　名</w:t>
      </w:r>
      <w:r w:rsidRPr="00233FF5">
        <w:rPr>
          <w:rFonts w:eastAsia="ＭＳ Ｐ明朝" w:cs="Meiryo UI"/>
          <w:lang w:eastAsia="zh-TW"/>
        </w:rPr>
        <w:t>：</w:t>
      </w:r>
      <w:r w:rsidRPr="00233FF5">
        <w:rPr>
          <w:rFonts w:eastAsia="ＭＳ Ｐ明朝" w:cs="Meiryo UI" w:hint="eastAsia"/>
          <w:color w:val="0000CC"/>
          <w:lang w:eastAsia="zh-TW"/>
        </w:rPr>
        <w:t>〇</w:t>
      </w:r>
      <w:r w:rsidRPr="00233FF5">
        <w:rPr>
          <w:rFonts w:eastAsia="ＭＳ Ｐ明朝" w:cs="Meiryo UI"/>
          <w:color w:val="0000CC"/>
          <w:lang w:eastAsia="zh-TW"/>
        </w:rPr>
        <w:t>〇〇〇</w:t>
      </w:r>
      <w:r w:rsidRPr="00233FF5">
        <w:rPr>
          <w:rFonts w:eastAsia="ＭＳ Ｐ明朝" w:cs="Meiryo UI" w:hint="eastAsia"/>
          <w:color w:val="0000CC"/>
          <w:lang w:eastAsia="zh-TW"/>
        </w:rPr>
        <w:t>〇</w:t>
      </w:r>
      <w:r w:rsidRPr="00233FF5">
        <w:rPr>
          <w:rFonts w:eastAsia="ＭＳ Ｐ明朝" w:cs="Meiryo UI"/>
          <w:color w:val="0000CC"/>
          <w:lang w:eastAsia="zh-TW"/>
        </w:rPr>
        <w:t>〇〇〇</w:t>
      </w:r>
      <w:r w:rsidRPr="00233FF5">
        <w:rPr>
          <w:rFonts w:eastAsia="ＭＳ Ｐ明朝" w:cs="Meiryo UI" w:hint="eastAsia"/>
          <w:color w:val="0000CC"/>
          <w:lang w:eastAsia="zh-TW"/>
        </w:rPr>
        <w:t>〇</w:t>
      </w:r>
      <w:r w:rsidRPr="00233FF5">
        <w:rPr>
          <w:rFonts w:eastAsia="ＭＳ Ｐ明朝" w:cs="Meiryo UI"/>
          <w:color w:val="0000CC"/>
          <w:lang w:eastAsia="zh-TW"/>
        </w:rPr>
        <w:t>〇〇〇</w:t>
      </w:r>
    </w:p>
    <w:p w14:paraId="16549FA8" w14:textId="77777777" w:rsidR="00A67842" w:rsidRPr="00233FF5" w:rsidRDefault="00A67842" w:rsidP="00A67842">
      <w:pPr>
        <w:ind w:firstLineChars="100" w:firstLine="209"/>
        <w:rPr>
          <w:rFonts w:eastAsia="PMingLiU" w:cs="Meiryo UI"/>
          <w:szCs w:val="21"/>
          <w:lang w:eastAsia="zh-TW"/>
        </w:rPr>
      </w:pPr>
      <w:r w:rsidRPr="00233FF5">
        <w:rPr>
          <w:rFonts w:eastAsia="ＭＳ Ｐ明朝" w:cs="Meiryo UI" w:hint="eastAsia"/>
          <w:szCs w:val="21"/>
          <w:lang w:eastAsia="zh-TW"/>
        </w:rPr>
        <w:t>（２）</w:t>
      </w:r>
      <w:r w:rsidRPr="00233FF5">
        <w:rPr>
          <w:rFonts w:eastAsia="ＭＳ Ｐ明朝" w:cs="Meiryo UI"/>
          <w:szCs w:val="21"/>
          <w:lang w:eastAsia="zh-TW"/>
        </w:rPr>
        <w:t>分担研究開発課題名：</w:t>
      </w:r>
    </w:p>
    <w:p w14:paraId="477DBC62" w14:textId="77777777" w:rsidR="00A67842" w:rsidRPr="00233FF5" w:rsidRDefault="00A67842" w:rsidP="00A67842">
      <w:pPr>
        <w:ind w:leftChars="135" w:left="282" w:firstLineChars="100" w:firstLine="209"/>
        <w:rPr>
          <w:rFonts w:eastAsiaTheme="minorEastAsia" w:cs="Meiryo UI"/>
          <w:lang w:eastAsia="zh-CN"/>
        </w:rPr>
      </w:pP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p>
    <w:p w14:paraId="3DB0D8F6" w14:textId="77777777" w:rsidR="00A67842" w:rsidRPr="00233FF5" w:rsidRDefault="00A67842" w:rsidP="00A67842">
      <w:pPr>
        <w:ind w:firstLineChars="100" w:firstLine="209"/>
        <w:rPr>
          <w:rFonts w:eastAsia="ＭＳ Ｐ明朝" w:cs="Meiryo UI"/>
          <w:szCs w:val="21"/>
          <w:lang w:eastAsia="zh-CN"/>
        </w:rPr>
      </w:pPr>
      <w:r w:rsidRPr="00233FF5">
        <w:rPr>
          <w:rFonts w:eastAsia="ＭＳ Ｐ明朝" w:cs="Meiryo UI" w:hint="eastAsia"/>
          <w:szCs w:val="21"/>
          <w:lang w:eastAsia="zh-CN"/>
        </w:rPr>
        <w:t>（３）実施内容</w:t>
      </w:r>
    </w:p>
    <w:p w14:paraId="44803BA5" w14:textId="51C94366" w:rsidR="00A67842" w:rsidRPr="00233FF5" w:rsidRDefault="00A67842" w:rsidP="00A67842">
      <w:pPr>
        <w:ind w:firstLineChars="200" w:firstLine="418"/>
        <w:rPr>
          <w:rFonts w:eastAsia="ＭＳ Ｐ明朝" w:cs="Meiryo UI"/>
        </w:rPr>
      </w:pPr>
      <w:r w:rsidRPr="00233FF5">
        <w:rPr>
          <w:rFonts w:eastAsia="ＭＳ Ｐ明朝" w:cs="Meiryo UI" w:hint="eastAsia"/>
        </w:rPr>
        <w:t>①</w:t>
      </w:r>
      <w:r w:rsidRPr="00233FF5">
        <w:rPr>
          <w:rFonts w:eastAsia="ＭＳ Ｐ明朝" w:cs="Meiryo UI"/>
        </w:rPr>
        <w:t>研究開発の目的及び内容</w:t>
      </w:r>
      <w:r w:rsidR="009C0A62" w:rsidRPr="00233FF5">
        <w:rPr>
          <w:rFonts w:eastAsia="ＭＳ Ｐ明朝" w:cs="Meiryo UI" w:hint="eastAsia"/>
        </w:rPr>
        <w:t>（設定</w:t>
      </w:r>
      <w:r w:rsidR="00823C17" w:rsidRPr="00233FF5">
        <w:rPr>
          <w:rFonts w:eastAsia="ＭＳ Ｐ明朝" w:cs="Meiryo UI" w:hint="eastAsia"/>
        </w:rPr>
        <w:t>課題</w:t>
      </w:r>
      <w:r w:rsidR="009C0A62" w:rsidRPr="00233FF5">
        <w:rPr>
          <w:rFonts w:eastAsia="ＭＳ Ｐ明朝" w:cs="Meiryo UI" w:hint="eastAsia"/>
          <w:color w:val="0000CC"/>
        </w:rPr>
        <w:t>○．</w:t>
      </w:r>
      <w:r w:rsidR="009C0A62" w:rsidRPr="00233FF5">
        <w:rPr>
          <w:rFonts w:eastAsia="ＭＳ Ｐ明朝" w:cs="Meiryo UI"/>
        </w:rPr>
        <w:t>関連</w:t>
      </w:r>
      <w:r w:rsidR="009C0A62" w:rsidRPr="00233FF5">
        <w:rPr>
          <w:rFonts w:eastAsia="ＭＳ Ｐ明朝" w:cs="Meiryo UI" w:hint="eastAsia"/>
        </w:rPr>
        <w:t>）</w:t>
      </w:r>
    </w:p>
    <w:p w14:paraId="067D0076" w14:textId="77777777" w:rsidR="00A67842" w:rsidRPr="00233FF5" w:rsidRDefault="00A67842" w:rsidP="00A67842">
      <w:pPr>
        <w:ind w:leftChars="135" w:left="282" w:firstLineChars="100" w:firstLine="209"/>
        <w:rPr>
          <w:rFonts w:eastAsia="ＭＳ Ｐ明朝" w:cs="Meiryo UI"/>
          <w:color w:val="0000CC"/>
        </w:rPr>
      </w:pPr>
      <w:r w:rsidRPr="00233FF5">
        <w:rPr>
          <w:rFonts w:eastAsia="ＭＳ Ｐ明朝" w:cs="Meiryo UI" w:hint="eastAsia"/>
          <w:color w:val="0000CC"/>
        </w:rPr>
        <w:t>研究開発の目的および内容を</w:t>
      </w:r>
      <w:r w:rsidRPr="00233FF5">
        <w:rPr>
          <w:rFonts w:eastAsia="ＭＳ Ｐ明朝" w:cs="Meiryo UI" w:hint="eastAsia"/>
          <w:color w:val="0000CC"/>
        </w:rPr>
        <w:t>200</w:t>
      </w:r>
      <w:r w:rsidRPr="00233FF5">
        <w:rPr>
          <w:rFonts w:eastAsia="ＭＳ Ｐ明朝" w:cs="Meiryo UI" w:hint="eastAsia"/>
          <w:color w:val="0000CC"/>
        </w:rPr>
        <w:t>字程度で簡潔にまとめてください。〇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w:t>
      </w:r>
    </w:p>
    <w:p w14:paraId="04876857" w14:textId="77777777" w:rsidR="00A67842" w:rsidRPr="00233FF5" w:rsidRDefault="00A67842" w:rsidP="00A67842">
      <w:pPr>
        <w:ind w:leftChars="135" w:left="282" w:firstLineChars="100" w:firstLine="209"/>
        <w:rPr>
          <w:rFonts w:eastAsia="ＭＳ Ｐ明朝" w:cs="Meiryo UI"/>
          <w:color w:val="0000CC"/>
        </w:rPr>
      </w:pPr>
    </w:p>
    <w:p w14:paraId="59BA914B" w14:textId="77777777" w:rsidR="00A67842" w:rsidRPr="00233FF5" w:rsidRDefault="00A67842" w:rsidP="00A67842">
      <w:pPr>
        <w:ind w:firstLineChars="200" w:firstLine="418"/>
        <w:rPr>
          <w:rFonts w:eastAsia="ＭＳ Ｐ明朝" w:cs="Meiryo UI"/>
        </w:rPr>
      </w:pPr>
      <w:r w:rsidRPr="00233FF5">
        <w:rPr>
          <w:rFonts w:eastAsia="ＭＳ Ｐ明朝" w:cs="Meiryo UI" w:hint="eastAsia"/>
        </w:rPr>
        <w:t>②</w:t>
      </w:r>
      <w:r w:rsidRPr="00233FF5">
        <w:rPr>
          <w:rFonts w:eastAsia="ＭＳ Ｐ明朝" w:cs="Meiryo UI"/>
        </w:rPr>
        <w:t>研究開発項目、マイルストーン及び研究開発方法</w:t>
      </w:r>
    </w:p>
    <w:p w14:paraId="6564D338" w14:textId="77777777" w:rsidR="00A67842" w:rsidRPr="00233FF5" w:rsidRDefault="00A67842" w:rsidP="00A67842">
      <w:pPr>
        <w:ind w:firstLineChars="200" w:firstLine="418"/>
        <w:rPr>
          <w:rFonts w:eastAsia="ＭＳ Ｐ明朝" w:cs="Meiryo UI"/>
        </w:rPr>
      </w:pPr>
      <w:r w:rsidRPr="00233FF5">
        <w:rPr>
          <w:rFonts w:eastAsia="ＭＳ Ｐ明朝" w:cs="Meiryo UI"/>
        </w:rPr>
        <w:t>平成</w:t>
      </w:r>
      <w:r w:rsidRPr="00233FF5">
        <w:rPr>
          <w:rFonts w:eastAsia="ＭＳ Ｐ明朝" w:cs="Meiryo UI" w:hint="eastAsia"/>
        </w:rPr>
        <w:t>28</w:t>
      </w:r>
      <w:r w:rsidRPr="00233FF5">
        <w:rPr>
          <w:rFonts w:eastAsia="ＭＳ Ｐ明朝" w:cs="Meiryo UI"/>
        </w:rPr>
        <w:t>年度：</w:t>
      </w:r>
    </w:p>
    <w:p w14:paraId="6807F78A" w14:textId="77777777" w:rsidR="00A67842" w:rsidRPr="00233FF5" w:rsidRDefault="00A67842" w:rsidP="00A67842">
      <w:pPr>
        <w:ind w:leftChars="203" w:left="424" w:firstLineChars="100" w:firstLine="209"/>
        <w:rPr>
          <w:rFonts w:eastAsia="ＭＳ Ｐ明朝" w:cs="Meiryo UI"/>
        </w:rPr>
      </w:pPr>
      <w:r w:rsidRPr="00233FF5">
        <w:rPr>
          <w:rFonts w:eastAsia="ＭＳ Ｐ明朝" w:cs="Meiryo UI"/>
          <w:color w:val="0000CC"/>
        </w:rPr>
        <w:t>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w:t>
      </w:r>
    </w:p>
    <w:p w14:paraId="14B04E10" w14:textId="77777777" w:rsidR="00A67842" w:rsidRPr="00233FF5" w:rsidRDefault="00A67842" w:rsidP="00A67842">
      <w:pPr>
        <w:ind w:leftChars="203" w:left="424"/>
        <w:rPr>
          <w:rFonts w:eastAsia="ＭＳ Ｐ明朝" w:cs="Meiryo UI"/>
        </w:rPr>
      </w:pPr>
    </w:p>
    <w:p w14:paraId="4AAF88FD" w14:textId="77777777" w:rsidR="00A67842" w:rsidRPr="00233FF5" w:rsidRDefault="00A67842" w:rsidP="00A67842">
      <w:pPr>
        <w:ind w:firstLineChars="200" w:firstLine="418"/>
        <w:rPr>
          <w:rFonts w:eastAsia="ＭＳ Ｐ明朝" w:cs="Meiryo UI"/>
        </w:rPr>
      </w:pPr>
      <w:r w:rsidRPr="00233FF5">
        <w:rPr>
          <w:rFonts w:eastAsia="ＭＳ Ｐ明朝" w:cs="Meiryo UI"/>
        </w:rPr>
        <w:t>平成</w:t>
      </w:r>
      <w:r w:rsidRPr="00233FF5">
        <w:rPr>
          <w:rFonts w:eastAsia="ＭＳ Ｐ明朝" w:cs="ＭＳ 明朝" w:hint="eastAsia"/>
        </w:rPr>
        <w:t>29</w:t>
      </w:r>
      <w:r w:rsidRPr="00233FF5">
        <w:rPr>
          <w:rFonts w:eastAsia="ＭＳ Ｐ明朝" w:cs="Meiryo UI"/>
        </w:rPr>
        <w:t>年度：</w:t>
      </w:r>
    </w:p>
    <w:p w14:paraId="4B272F32" w14:textId="77777777" w:rsidR="00A67842" w:rsidRPr="00233FF5" w:rsidRDefault="00A67842" w:rsidP="00A67842">
      <w:pPr>
        <w:ind w:leftChars="203" w:left="424" w:firstLineChars="100" w:firstLine="209"/>
        <w:rPr>
          <w:rFonts w:eastAsia="ＭＳ Ｐ明朝" w:cs="Meiryo UI"/>
        </w:rPr>
      </w:pPr>
      <w:r w:rsidRPr="00233FF5">
        <w:rPr>
          <w:rFonts w:eastAsia="ＭＳ Ｐ明朝" w:cs="Meiryo UI"/>
          <w:color w:val="0000CC"/>
        </w:rPr>
        <w:t>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w:t>
      </w:r>
    </w:p>
    <w:p w14:paraId="394A7079" w14:textId="77777777" w:rsidR="00A67842" w:rsidRPr="00233FF5" w:rsidRDefault="00A67842" w:rsidP="00A67842">
      <w:pPr>
        <w:rPr>
          <w:rFonts w:eastAsia="ＭＳ Ｐ明朝" w:cs="Meiryo UI"/>
        </w:rPr>
      </w:pPr>
    </w:p>
    <w:p w14:paraId="77C9AD97" w14:textId="77777777" w:rsidR="00A67842" w:rsidRPr="00233FF5" w:rsidRDefault="00A67842" w:rsidP="00A67842">
      <w:pPr>
        <w:ind w:firstLineChars="200" w:firstLine="418"/>
        <w:rPr>
          <w:rFonts w:eastAsia="ＭＳ Ｐ明朝" w:cs="Meiryo UI"/>
        </w:rPr>
      </w:pPr>
      <w:r w:rsidRPr="00233FF5">
        <w:rPr>
          <w:rFonts w:eastAsia="ＭＳ Ｐ明朝" w:cs="Meiryo UI"/>
        </w:rPr>
        <w:t>平成</w:t>
      </w:r>
      <w:r w:rsidRPr="00233FF5">
        <w:rPr>
          <w:rFonts w:eastAsia="ＭＳ Ｐ明朝" w:cs="Meiryo UI" w:hint="eastAsia"/>
        </w:rPr>
        <w:t>30</w:t>
      </w:r>
      <w:r w:rsidRPr="00233FF5">
        <w:rPr>
          <w:rFonts w:eastAsia="ＭＳ Ｐ明朝" w:cs="Meiryo UI"/>
        </w:rPr>
        <w:t>年度：</w:t>
      </w:r>
    </w:p>
    <w:p w14:paraId="0F157FAE" w14:textId="77777777" w:rsidR="00A67842" w:rsidRPr="00233FF5" w:rsidRDefault="00A67842" w:rsidP="00A67842">
      <w:pPr>
        <w:ind w:leftChars="203" w:left="424" w:firstLineChars="100" w:firstLine="209"/>
        <w:rPr>
          <w:rFonts w:eastAsia="ＭＳ Ｐ明朝" w:cs="Meiryo UI"/>
          <w:color w:val="0000CC"/>
        </w:rPr>
      </w:pPr>
      <w:r w:rsidRPr="00233FF5">
        <w:rPr>
          <w:rFonts w:eastAsia="ＭＳ Ｐ明朝" w:cs="Meiryo UI" w:hint="eastAsia"/>
          <w:color w:val="0000CC"/>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6CFF992" w14:textId="77777777" w:rsidR="00A67842" w:rsidRPr="00233FF5" w:rsidRDefault="00A67842" w:rsidP="00A67842">
      <w:pPr>
        <w:ind w:firstLineChars="200" w:firstLine="418"/>
        <w:rPr>
          <w:rFonts w:eastAsia="ＭＳ Ｐ明朝" w:cs="Meiryo UI"/>
        </w:rPr>
      </w:pPr>
    </w:p>
    <w:p w14:paraId="33A63B31" w14:textId="77777777" w:rsidR="00A67842" w:rsidRPr="00233FF5" w:rsidRDefault="00A67842" w:rsidP="00A67842">
      <w:pPr>
        <w:ind w:firstLineChars="200" w:firstLine="418"/>
        <w:rPr>
          <w:rFonts w:eastAsia="ＭＳ Ｐ明朝" w:cs="Meiryo UI"/>
        </w:rPr>
      </w:pPr>
      <w:r w:rsidRPr="00233FF5">
        <w:rPr>
          <w:rFonts w:eastAsia="ＭＳ Ｐ明朝" w:cs="Meiryo UI" w:hint="eastAsia"/>
        </w:rPr>
        <w:t>平成</w:t>
      </w:r>
      <w:r w:rsidRPr="00233FF5">
        <w:rPr>
          <w:rFonts w:eastAsia="ＭＳ Ｐ明朝" w:cs="Meiryo UI" w:hint="eastAsia"/>
          <w:color w:val="0000CC"/>
        </w:rPr>
        <w:t>●●</w:t>
      </w:r>
      <w:r w:rsidRPr="00233FF5">
        <w:rPr>
          <w:rFonts w:eastAsia="ＭＳ Ｐ明朝" w:cs="Meiryo UI"/>
        </w:rPr>
        <w:t>年度</w:t>
      </w:r>
    </w:p>
    <w:p w14:paraId="3C11191B" w14:textId="77777777" w:rsidR="00233FF5" w:rsidRPr="00233FF5" w:rsidRDefault="00233FF5" w:rsidP="00233FF5">
      <w:pPr>
        <w:ind w:leftChars="203" w:left="424" w:firstLineChars="100" w:firstLine="209"/>
        <w:rPr>
          <w:rFonts w:eastAsia="ＭＳ Ｐ明朝" w:cs="Meiryo UI"/>
          <w:color w:val="0000CC"/>
        </w:rPr>
      </w:pPr>
      <w:r w:rsidRPr="00233FF5">
        <w:rPr>
          <w:rFonts w:eastAsia="ＭＳ Ｐ明朝" w:cs="Meiryo UI" w:hint="eastAsia"/>
          <w:color w:val="0000CC"/>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E10B706" w14:textId="77777777" w:rsidR="00F97A29" w:rsidRPr="00233FF5" w:rsidRDefault="00F97A29" w:rsidP="0093559C">
      <w:pPr>
        <w:ind w:firstLineChars="100" w:firstLine="209"/>
        <w:rPr>
          <w:rFonts w:eastAsia="ＭＳ Ｐ明朝" w:cs="Meiryo UI"/>
        </w:rPr>
      </w:pPr>
    </w:p>
    <w:p w14:paraId="224A419D" w14:textId="77777777" w:rsidR="00F97A29" w:rsidRDefault="00F97A29" w:rsidP="0093559C">
      <w:pPr>
        <w:ind w:firstLineChars="100" w:firstLine="209"/>
        <w:rPr>
          <w:rFonts w:eastAsia="ＭＳ Ｐ明朝" w:cs="Meiryo UI"/>
        </w:rPr>
      </w:pPr>
    </w:p>
    <w:p w14:paraId="65C196EE" w14:textId="77777777" w:rsidR="00635EAD" w:rsidRDefault="00635EAD" w:rsidP="0093559C">
      <w:pPr>
        <w:ind w:firstLineChars="100" w:firstLine="209"/>
        <w:rPr>
          <w:rFonts w:eastAsia="ＭＳ Ｐ明朝" w:cs="Meiryo UI"/>
        </w:rPr>
      </w:pPr>
    </w:p>
    <w:p w14:paraId="4EC8169B" w14:textId="77777777" w:rsidR="00635EAD" w:rsidRPr="00233FF5" w:rsidRDefault="00635EAD" w:rsidP="0093559C">
      <w:pPr>
        <w:ind w:firstLineChars="100" w:firstLine="209"/>
        <w:rPr>
          <w:rFonts w:eastAsia="ＭＳ Ｐ明朝" w:cs="Meiryo UI"/>
        </w:rPr>
      </w:pPr>
    </w:p>
    <w:p w14:paraId="15C3F51C" w14:textId="77D09FEA" w:rsidR="00F97A29" w:rsidRPr="00233FF5" w:rsidRDefault="00F97A29" w:rsidP="00F97A29">
      <w:pPr>
        <w:ind w:firstLineChars="100" w:firstLine="209"/>
        <w:rPr>
          <w:rFonts w:eastAsia="ＭＳ Ｐ明朝" w:cs="Meiryo UI"/>
          <w:color w:val="0000CC"/>
        </w:rPr>
      </w:pPr>
      <w:r w:rsidRPr="00233FF5">
        <w:rPr>
          <w:rFonts w:eastAsia="ＭＳ Ｐ明朝" w:cs="Meiryo UI" w:hint="eastAsia"/>
          <w:color w:val="0000CC"/>
        </w:rPr>
        <w:t>※</w:t>
      </w:r>
      <w:r w:rsidRPr="00233FF5">
        <w:rPr>
          <w:rFonts w:eastAsia="ＭＳ Ｐ明朝" w:cs="Meiryo UI"/>
          <w:color w:val="0000CC"/>
        </w:rPr>
        <w:t>研究開発分担者が複数人いる場合は、以下の部分をコピーし</w:t>
      </w:r>
      <w:r w:rsidR="00DA3DAB">
        <w:rPr>
          <w:rFonts w:eastAsia="ＭＳ Ｐ明朝" w:cs="Meiryo UI" w:hint="eastAsia"/>
          <w:color w:val="0000CC"/>
        </w:rPr>
        <w:t>、</w:t>
      </w:r>
      <w:r w:rsidR="00DA3DAB">
        <w:rPr>
          <w:rFonts w:eastAsia="ＭＳ Ｐ明朝" w:cs="Meiryo UI"/>
          <w:color w:val="0000CC"/>
        </w:rPr>
        <w:t>採番し</w:t>
      </w:r>
      <w:r w:rsidRPr="00233FF5">
        <w:rPr>
          <w:rFonts w:eastAsia="ＭＳ Ｐ明朝" w:cs="Meiryo UI" w:hint="eastAsia"/>
          <w:color w:val="0000CC"/>
        </w:rPr>
        <w:t>て使用</w:t>
      </w:r>
      <w:r w:rsidRPr="00233FF5">
        <w:rPr>
          <w:rFonts w:eastAsia="ＭＳ Ｐ明朝" w:cs="Meiryo UI"/>
          <w:color w:val="0000CC"/>
        </w:rPr>
        <w:t>してください。</w:t>
      </w:r>
    </w:p>
    <w:p w14:paraId="199EFB2E" w14:textId="50FEB3B8" w:rsidR="00EB6E23" w:rsidRPr="00233FF5" w:rsidRDefault="00E834B2" w:rsidP="00EB6E23">
      <w:pPr>
        <w:ind w:firstLineChars="50" w:firstLine="104"/>
        <w:rPr>
          <w:rFonts w:ascii="Meiryo UI" w:eastAsia="Meiryo UI" w:hAnsi="Meiryo UI" w:cs="Meiryo UI"/>
        </w:rPr>
      </w:pPr>
      <w:r w:rsidRPr="00233FF5">
        <w:rPr>
          <w:rFonts w:ascii="Meiryo UI" w:eastAsia="Meiryo UI" w:hAnsi="Meiryo UI" w:cs="Meiryo UI"/>
        </w:rPr>
        <w:t>3-1-</w:t>
      </w:r>
      <w:r w:rsidR="00053790">
        <w:rPr>
          <w:rFonts w:ascii="Meiryo UI" w:eastAsia="Meiryo UI" w:hAnsi="Meiryo UI" w:cs="Meiryo UI" w:hint="eastAsia"/>
          <w:color w:val="0000CC"/>
        </w:rPr>
        <w:t>●</w:t>
      </w:r>
      <w:r w:rsidR="007B1934" w:rsidRPr="00233FF5">
        <w:rPr>
          <w:rFonts w:ascii="Meiryo UI" w:eastAsia="Meiryo UI" w:hAnsi="Meiryo UI" w:cs="Meiryo UI"/>
        </w:rPr>
        <w:t>. 研究開発分担者</w:t>
      </w:r>
    </w:p>
    <w:p w14:paraId="0316DC8C" w14:textId="77777777" w:rsidR="00A67842" w:rsidRPr="00233FF5" w:rsidRDefault="00A67842" w:rsidP="00A67842">
      <w:pPr>
        <w:ind w:firstLineChars="100" w:firstLine="209"/>
        <w:rPr>
          <w:rFonts w:eastAsia="ＭＳ Ｐ明朝" w:cs="Meiryo UI"/>
        </w:rPr>
      </w:pPr>
      <w:r w:rsidRPr="00233FF5">
        <w:rPr>
          <w:rFonts w:eastAsia="ＭＳ Ｐ明朝" w:cs="Meiryo UI" w:hint="eastAsia"/>
        </w:rPr>
        <w:t>（１）</w:t>
      </w:r>
      <w:r w:rsidRPr="00233FF5">
        <w:rPr>
          <w:rFonts w:eastAsia="ＭＳ Ｐ明朝" w:cs="Meiryo UI"/>
        </w:rPr>
        <w:t>所属</w:t>
      </w:r>
      <w:r w:rsidRPr="00233FF5">
        <w:rPr>
          <w:rFonts w:eastAsia="ＭＳ Ｐ明朝" w:cs="Meiryo UI" w:hint="eastAsia"/>
        </w:rPr>
        <w:t>・</w:t>
      </w:r>
      <w:r w:rsidRPr="00233FF5">
        <w:rPr>
          <w:rFonts w:eastAsia="ＭＳ Ｐ明朝" w:cs="Meiryo UI"/>
        </w:rPr>
        <w:t>役職：</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p>
    <w:p w14:paraId="1F178941" w14:textId="77777777" w:rsidR="00A67842" w:rsidRPr="00233FF5" w:rsidRDefault="00A67842" w:rsidP="00A67842">
      <w:pPr>
        <w:ind w:firstLineChars="250" w:firstLine="522"/>
        <w:rPr>
          <w:rFonts w:eastAsia="ＭＳ Ｐ明朝" w:cs="Meiryo UI"/>
          <w:lang w:eastAsia="zh-TW"/>
        </w:rPr>
      </w:pPr>
      <w:r w:rsidRPr="00233FF5">
        <w:rPr>
          <w:rFonts w:eastAsia="ＭＳ Ｐ明朝" w:cs="Meiryo UI"/>
          <w:kern w:val="0"/>
          <w:lang w:eastAsia="zh-TW"/>
        </w:rPr>
        <w:t>氏</w:t>
      </w:r>
      <w:r w:rsidRPr="00233FF5">
        <w:rPr>
          <w:rFonts w:eastAsia="ＭＳ Ｐ明朝" w:cs="Meiryo UI" w:hint="eastAsia"/>
          <w:kern w:val="0"/>
          <w:lang w:eastAsia="zh-TW"/>
        </w:rPr>
        <w:t xml:space="preserve">　</w:t>
      </w:r>
      <w:r w:rsidRPr="00233FF5">
        <w:rPr>
          <w:rFonts w:eastAsia="ＭＳ Ｐ明朝" w:cs="Meiryo UI"/>
          <w:kern w:val="0"/>
          <w:lang w:eastAsia="zh-TW"/>
        </w:rPr>
        <w:t xml:space="preserve">　　　名</w:t>
      </w:r>
      <w:r w:rsidRPr="00233FF5">
        <w:rPr>
          <w:rFonts w:eastAsia="ＭＳ Ｐ明朝" w:cs="Meiryo UI"/>
          <w:lang w:eastAsia="zh-TW"/>
        </w:rPr>
        <w:t>：</w:t>
      </w:r>
      <w:r w:rsidRPr="00233FF5">
        <w:rPr>
          <w:rFonts w:eastAsia="ＭＳ Ｐ明朝" w:cs="Meiryo UI" w:hint="eastAsia"/>
          <w:color w:val="0000CC"/>
          <w:lang w:eastAsia="zh-TW"/>
        </w:rPr>
        <w:t>〇</w:t>
      </w:r>
      <w:r w:rsidRPr="00233FF5">
        <w:rPr>
          <w:rFonts w:eastAsia="ＭＳ Ｐ明朝" w:cs="Meiryo UI"/>
          <w:color w:val="0000CC"/>
          <w:lang w:eastAsia="zh-TW"/>
        </w:rPr>
        <w:t>〇〇〇</w:t>
      </w:r>
      <w:r w:rsidRPr="00233FF5">
        <w:rPr>
          <w:rFonts w:eastAsia="ＭＳ Ｐ明朝" w:cs="Meiryo UI" w:hint="eastAsia"/>
          <w:color w:val="0000CC"/>
          <w:lang w:eastAsia="zh-TW"/>
        </w:rPr>
        <w:t>〇</w:t>
      </w:r>
      <w:r w:rsidRPr="00233FF5">
        <w:rPr>
          <w:rFonts w:eastAsia="ＭＳ Ｐ明朝" w:cs="Meiryo UI"/>
          <w:color w:val="0000CC"/>
          <w:lang w:eastAsia="zh-TW"/>
        </w:rPr>
        <w:t>〇〇〇</w:t>
      </w:r>
      <w:r w:rsidRPr="00233FF5">
        <w:rPr>
          <w:rFonts w:eastAsia="ＭＳ Ｐ明朝" w:cs="Meiryo UI" w:hint="eastAsia"/>
          <w:color w:val="0000CC"/>
          <w:lang w:eastAsia="zh-TW"/>
        </w:rPr>
        <w:t>〇</w:t>
      </w:r>
      <w:r w:rsidRPr="00233FF5">
        <w:rPr>
          <w:rFonts w:eastAsia="ＭＳ Ｐ明朝" w:cs="Meiryo UI"/>
          <w:color w:val="0000CC"/>
          <w:lang w:eastAsia="zh-TW"/>
        </w:rPr>
        <w:t>〇〇〇</w:t>
      </w:r>
    </w:p>
    <w:p w14:paraId="64F94467" w14:textId="77777777" w:rsidR="00A67842" w:rsidRPr="00233FF5" w:rsidRDefault="00A67842" w:rsidP="00A67842">
      <w:pPr>
        <w:ind w:firstLineChars="100" w:firstLine="209"/>
        <w:rPr>
          <w:rFonts w:eastAsia="PMingLiU" w:cs="Meiryo UI"/>
          <w:szCs w:val="21"/>
          <w:lang w:eastAsia="zh-TW"/>
        </w:rPr>
      </w:pPr>
      <w:r w:rsidRPr="00233FF5">
        <w:rPr>
          <w:rFonts w:eastAsia="ＭＳ Ｐ明朝" w:cs="Meiryo UI" w:hint="eastAsia"/>
          <w:szCs w:val="21"/>
          <w:lang w:eastAsia="zh-TW"/>
        </w:rPr>
        <w:t>（２）</w:t>
      </w:r>
      <w:r w:rsidRPr="00233FF5">
        <w:rPr>
          <w:rFonts w:eastAsia="ＭＳ Ｐ明朝" w:cs="Meiryo UI"/>
          <w:szCs w:val="21"/>
          <w:lang w:eastAsia="zh-TW"/>
        </w:rPr>
        <w:t>分担研究開発課題名：</w:t>
      </w:r>
    </w:p>
    <w:p w14:paraId="49C20054" w14:textId="77777777" w:rsidR="00A67842" w:rsidRPr="00233FF5" w:rsidRDefault="00A67842" w:rsidP="00A67842">
      <w:pPr>
        <w:ind w:leftChars="135" w:left="282" w:firstLineChars="100" w:firstLine="209"/>
        <w:rPr>
          <w:rFonts w:eastAsiaTheme="minorEastAsia" w:cs="Meiryo UI"/>
          <w:lang w:eastAsia="zh-CN"/>
        </w:rPr>
      </w:pP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r w:rsidRPr="00233FF5">
        <w:rPr>
          <w:rFonts w:eastAsia="ＭＳ Ｐ明朝" w:cs="Meiryo UI" w:hint="eastAsia"/>
          <w:color w:val="0000CC"/>
          <w:lang w:eastAsia="zh-CN"/>
        </w:rPr>
        <w:t>〇</w:t>
      </w:r>
      <w:r w:rsidRPr="00233FF5">
        <w:rPr>
          <w:rFonts w:eastAsia="ＭＳ Ｐ明朝" w:cs="Meiryo UI"/>
          <w:color w:val="0000CC"/>
          <w:lang w:eastAsia="zh-CN"/>
        </w:rPr>
        <w:t>〇〇〇</w:t>
      </w:r>
    </w:p>
    <w:p w14:paraId="32937959" w14:textId="77777777" w:rsidR="00A67842" w:rsidRPr="00233FF5" w:rsidRDefault="00A67842" w:rsidP="00A67842">
      <w:pPr>
        <w:ind w:firstLineChars="100" w:firstLine="209"/>
        <w:rPr>
          <w:rFonts w:eastAsia="ＭＳ Ｐ明朝" w:cs="Meiryo UI"/>
          <w:szCs w:val="21"/>
          <w:lang w:eastAsia="zh-CN"/>
        </w:rPr>
      </w:pPr>
      <w:r w:rsidRPr="00233FF5">
        <w:rPr>
          <w:rFonts w:eastAsia="ＭＳ Ｐ明朝" w:cs="Meiryo UI" w:hint="eastAsia"/>
          <w:szCs w:val="21"/>
          <w:lang w:eastAsia="zh-CN"/>
        </w:rPr>
        <w:t>（３）実施内容</w:t>
      </w:r>
    </w:p>
    <w:p w14:paraId="5EA31536" w14:textId="6E55A5A8" w:rsidR="00A67842" w:rsidRPr="00233FF5" w:rsidRDefault="00A67842" w:rsidP="00A67842">
      <w:pPr>
        <w:ind w:firstLineChars="200" w:firstLine="418"/>
        <w:rPr>
          <w:rFonts w:eastAsia="ＭＳ Ｐ明朝" w:cs="Meiryo UI"/>
        </w:rPr>
      </w:pPr>
      <w:r w:rsidRPr="00233FF5">
        <w:rPr>
          <w:rFonts w:eastAsia="ＭＳ Ｐ明朝" w:cs="Meiryo UI" w:hint="eastAsia"/>
        </w:rPr>
        <w:t>①</w:t>
      </w:r>
      <w:r w:rsidRPr="00233FF5">
        <w:rPr>
          <w:rFonts w:eastAsia="ＭＳ Ｐ明朝" w:cs="Meiryo UI"/>
        </w:rPr>
        <w:t>研究開発の目的及び内容</w:t>
      </w:r>
      <w:r w:rsidR="009C0A62" w:rsidRPr="00233FF5">
        <w:rPr>
          <w:rFonts w:eastAsia="ＭＳ Ｐ明朝" w:cs="Meiryo UI" w:hint="eastAsia"/>
        </w:rPr>
        <w:t>（設定</w:t>
      </w:r>
      <w:r w:rsidR="00823C17" w:rsidRPr="00233FF5">
        <w:rPr>
          <w:rFonts w:eastAsia="ＭＳ Ｐ明朝" w:cs="Meiryo UI" w:hint="eastAsia"/>
        </w:rPr>
        <w:t>課題</w:t>
      </w:r>
      <w:r w:rsidR="009C0A62" w:rsidRPr="00233FF5">
        <w:rPr>
          <w:rFonts w:eastAsia="ＭＳ Ｐ明朝" w:cs="Meiryo UI" w:hint="eastAsia"/>
          <w:color w:val="0000CC"/>
        </w:rPr>
        <w:t>○．</w:t>
      </w:r>
      <w:r w:rsidR="009C0A62" w:rsidRPr="00233FF5">
        <w:rPr>
          <w:rFonts w:eastAsia="ＭＳ Ｐ明朝" w:cs="Meiryo UI"/>
        </w:rPr>
        <w:t>関連</w:t>
      </w:r>
      <w:r w:rsidR="009C0A62" w:rsidRPr="00233FF5">
        <w:rPr>
          <w:rFonts w:eastAsia="ＭＳ Ｐ明朝" w:cs="Meiryo UI" w:hint="eastAsia"/>
        </w:rPr>
        <w:t>）</w:t>
      </w:r>
    </w:p>
    <w:p w14:paraId="31719634" w14:textId="77777777" w:rsidR="00A67842" w:rsidRPr="00233FF5" w:rsidRDefault="00A67842" w:rsidP="00A67842">
      <w:pPr>
        <w:ind w:leftChars="135" w:left="282" w:firstLineChars="100" w:firstLine="209"/>
        <w:rPr>
          <w:rFonts w:eastAsia="ＭＳ Ｐ明朝" w:cs="Meiryo UI"/>
          <w:color w:val="0000CC"/>
        </w:rPr>
      </w:pPr>
      <w:r w:rsidRPr="00233FF5">
        <w:rPr>
          <w:rFonts w:eastAsia="ＭＳ Ｐ明朝" w:cs="Meiryo UI" w:hint="eastAsia"/>
          <w:color w:val="0000CC"/>
        </w:rPr>
        <w:t>研究開発の目的および内容を</w:t>
      </w:r>
      <w:r w:rsidRPr="00233FF5">
        <w:rPr>
          <w:rFonts w:eastAsia="ＭＳ Ｐ明朝" w:cs="Meiryo UI" w:hint="eastAsia"/>
          <w:color w:val="0000CC"/>
        </w:rPr>
        <w:t>200</w:t>
      </w:r>
      <w:r w:rsidRPr="00233FF5">
        <w:rPr>
          <w:rFonts w:eastAsia="ＭＳ Ｐ明朝" w:cs="Meiryo UI" w:hint="eastAsia"/>
          <w:color w:val="0000CC"/>
        </w:rPr>
        <w:t>字程度で簡潔にまとめてください。〇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w:t>
      </w:r>
    </w:p>
    <w:p w14:paraId="6D9C1DB5" w14:textId="77777777" w:rsidR="00A67842" w:rsidRPr="00233FF5" w:rsidRDefault="00A67842" w:rsidP="00A67842">
      <w:pPr>
        <w:ind w:leftChars="135" w:left="282" w:firstLineChars="100" w:firstLine="209"/>
        <w:rPr>
          <w:rFonts w:eastAsia="ＭＳ Ｐ明朝" w:cs="Meiryo UI"/>
          <w:color w:val="0000CC"/>
        </w:rPr>
      </w:pPr>
    </w:p>
    <w:p w14:paraId="192C9A46" w14:textId="77777777" w:rsidR="00A67842" w:rsidRPr="00233FF5" w:rsidRDefault="00A67842" w:rsidP="00A67842">
      <w:pPr>
        <w:ind w:firstLineChars="200" w:firstLine="418"/>
        <w:rPr>
          <w:rFonts w:eastAsia="ＭＳ Ｐ明朝" w:cs="Meiryo UI"/>
        </w:rPr>
      </w:pPr>
      <w:r w:rsidRPr="00233FF5">
        <w:rPr>
          <w:rFonts w:eastAsia="ＭＳ Ｐ明朝" w:cs="Meiryo UI" w:hint="eastAsia"/>
        </w:rPr>
        <w:t>②</w:t>
      </w:r>
      <w:r w:rsidRPr="00233FF5">
        <w:rPr>
          <w:rFonts w:eastAsia="ＭＳ Ｐ明朝" w:cs="Meiryo UI"/>
        </w:rPr>
        <w:t>研究開発項目、マイルストーン及び研究開発方法</w:t>
      </w:r>
    </w:p>
    <w:p w14:paraId="5F272A19" w14:textId="77777777" w:rsidR="00A67842" w:rsidRPr="00233FF5" w:rsidRDefault="00A67842" w:rsidP="00A67842">
      <w:pPr>
        <w:ind w:firstLineChars="200" w:firstLine="418"/>
        <w:rPr>
          <w:rFonts w:eastAsia="ＭＳ Ｐ明朝" w:cs="Meiryo UI"/>
        </w:rPr>
      </w:pPr>
      <w:r w:rsidRPr="00233FF5">
        <w:rPr>
          <w:rFonts w:eastAsia="ＭＳ Ｐ明朝" w:cs="Meiryo UI"/>
        </w:rPr>
        <w:t>平成</w:t>
      </w:r>
      <w:r w:rsidRPr="00233FF5">
        <w:rPr>
          <w:rFonts w:eastAsia="ＭＳ Ｐ明朝" w:cs="Meiryo UI" w:hint="eastAsia"/>
        </w:rPr>
        <w:t>28</w:t>
      </w:r>
      <w:r w:rsidRPr="00233FF5">
        <w:rPr>
          <w:rFonts w:eastAsia="ＭＳ Ｐ明朝" w:cs="Meiryo UI"/>
        </w:rPr>
        <w:t>年度：</w:t>
      </w:r>
    </w:p>
    <w:p w14:paraId="7C86E389" w14:textId="77777777" w:rsidR="00A67842" w:rsidRPr="00233FF5" w:rsidRDefault="00A67842" w:rsidP="00A67842">
      <w:pPr>
        <w:ind w:leftChars="203" w:left="424" w:firstLineChars="100" w:firstLine="209"/>
        <w:rPr>
          <w:rFonts w:eastAsia="ＭＳ Ｐ明朝" w:cs="Meiryo UI"/>
        </w:rPr>
      </w:pPr>
      <w:r w:rsidRPr="00233FF5">
        <w:rPr>
          <w:rFonts w:eastAsia="ＭＳ Ｐ明朝" w:cs="Meiryo UI"/>
          <w:color w:val="0000CC"/>
        </w:rPr>
        <w:t>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w:t>
      </w:r>
    </w:p>
    <w:p w14:paraId="5DD3F288" w14:textId="77777777" w:rsidR="00A67842" w:rsidRPr="00233FF5" w:rsidRDefault="00A67842" w:rsidP="00A67842">
      <w:pPr>
        <w:ind w:leftChars="203" w:left="424"/>
        <w:rPr>
          <w:rFonts w:eastAsia="ＭＳ Ｐ明朝" w:cs="Meiryo UI"/>
        </w:rPr>
      </w:pPr>
    </w:p>
    <w:p w14:paraId="270C3DAC" w14:textId="77777777" w:rsidR="00A67842" w:rsidRPr="00233FF5" w:rsidRDefault="00A67842" w:rsidP="00A67842">
      <w:pPr>
        <w:ind w:firstLineChars="200" w:firstLine="418"/>
        <w:rPr>
          <w:rFonts w:eastAsia="ＭＳ Ｐ明朝" w:cs="Meiryo UI"/>
        </w:rPr>
      </w:pPr>
      <w:r w:rsidRPr="00233FF5">
        <w:rPr>
          <w:rFonts w:eastAsia="ＭＳ Ｐ明朝" w:cs="Meiryo UI"/>
        </w:rPr>
        <w:t>平成</w:t>
      </w:r>
      <w:r w:rsidRPr="00233FF5">
        <w:rPr>
          <w:rFonts w:eastAsia="ＭＳ Ｐ明朝" w:cs="ＭＳ 明朝" w:hint="eastAsia"/>
        </w:rPr>
        <w:t>29</w:t>
      </w:r>
      <w:r w:rsidRPr="00233FF5">
        <w:rPr>
          <w:rFonts w:eastAsia="ＭＳ Ｐ明朝" w:cs="Meiryo UI"/>
        </w:rPr>
        <w:t>年度：</w:t>
      </w:r>
    </w:p>
    <w:p w14:paraId="1BA6C967" w14:textId="77777777" w:rsidR="00A67842" w:rsidRPr="00233FF5" w:rsidRDefault="00A67842" w:rsidP="00A67842">
      <w:pPr>
        <w:ind w:leftChars="203" w:left="424" w:firstLineChars="100" w:firstLine="209"/>
        <w:rPr>
          <w:rFonts w:eastAsia="ＭＳ Ｐ明朝" w:cs="Meiryo UI"/>
        </w:rPr>
      </w:pPr>
      <w:r w:rsidRPr="00233FF5">
        <w:rPr>
          <w:rFonts w:eastAsia="ＭＳ Ｐ明朝" w:cs="Meiryo UI"/>
          <w:color w:val="0000CC"/>
        </w:rPr>
        <w:t>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〇</w:t>
      </w:r>
      <w:r w:rsidRPr="00233FF5">
        <w:rPr>
          <w:rFonts w:eastAsia="ＭＳ Ｐ明朝" w:cs="Meiryo UI"/>
          <w:color w:val="0000CC"/>
        </w:rPr>
        <w:t>〇〇〇</w:t>
      </w:r>
      <w:r w:rsidRPr="00233FF5">
        <w:rPr>
          <w:rFonts w:eastAsia="ＭＳ Ｐ明朝" w:cs="Meiryo UI" w:hint="eastAsia"/>
          <w:color w:val="0000CC"/>
        </w:rPr>
        <w:t>。</w:t>
      </w:r>
    </w:p>
    <w:p w14:paraId="688926B1" w14:textId="77777777" w:rsidR="00A67842" w:rsidRPr="00233FF5" w:rsidRDefault="00A67842" w:rsidP="00A67842">
      <w:pPr>
        <w:rPr>
          <w:rFonts w:eastAsia="ＭＳ Ｐ明朝" w:cs="Meiryo UI"/>
        </w:rPr>
      </w:pPr>
    </w:p>
    <w:p w14:paraId="709E4FEE" w14:textId="77777777" w:rsidR="00A67842" w:rsidRPr="00233FF5" w:rsidRDefault="00A67842" w:rsidP="00A67842">
      <w:pPr>
        <w:ind w:firstLineChars="200" w:firstLine="418"/>
        <w:rPr>
          <w:rFonts w:eastAsia="ＭＳ Ｐ明朝" w:cs="Meiryo UI"/>
        </w:rPr>
      </w:pPr>
      <w:r w:rsidRPr="00233FF5">
        <w:rPr>
          <w:rFonts w:eastAsia="ＭＳ Ｐ明朝" w:cs="Meiryo UI"/>
        </w:rPr>
        <w:t>平成</w:t>
      </w:r>
      <w:r w:rsidRPr="00233FF5">
        <w:rPr>
          <w:rFonts w:eastAsia="ＭＳ Ｐ明朝" w:cs="Meiryo UI" w:hint="eastAsia"/>
        </w:rPr>
        <w:t>30</w:t>
      </w:r>
      <w:r w:rsidRPr="00233FF5">
        <w:rPr>
          <w:rFonts w:eastAsia="ＭＳ Ｐ明朝" w:cs="Meiryo UI"/>
        </w:rPr>
        <w:t>年度：</w:t>
      </w:r>
    </w:p>
    <w:p w14:paraId="046D526E" w14:textId="77777777" w:rsidR="00A67842" w:rsidRPr="00233FF5" w:rsidRDefault="00A67842" w:rsidP="00A67842">
      <w:pPr>
        <w:ind w:leftChars="203" w:left="424" w:firstLineChars="100" w:firstLine="209"/>
        <w:rPr>
          <w:rFonts w:eastAsia="ＭＳ Ｐ明朝" w:cs="Meiryo UI"/>
          <w:color w:val="0000CC"/>
        </w:rPr>
      </w:pPr>
      <w:r w:rsidRPr="00233FF5">
        <w:rPr>
          <w:rFonts w:eastAsia="ＭＳ Ｐ明朝" w:cs="Meiryo UI" w:hint="eastAsia"/>
          <w:color w:val="0000CC"/>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0FFE7E7" w14:textId="77777777" w:rsidR="00A67842" w:rsidRPr="00233FF5" w:rsidRDefault="00A67842" w:rsidP="00A67842">
      <w:pPr>
        <w:ind w:firstLineChars="200" w:firstLine="418"/>
        <w:rPr>
          <w:rFonts w:eastAsia="ＭＳ Ｐ明朝" w:cs="Meiryo UI"/>
        </w:rPr>
      </w:pPr>
    </w:p>
    <w:p w14:paraId="24706DA0" w14:textId="77777777" w:rsidR="00A67842" w:rsidRPr="00233FF5" w:rsidRDefault="00A67842" w:rsidP="00A67842">
      <w:pPr>
        <w:ind w:firstLineChars="200" w:firstLine="418"/>
        <w:rPr>
          <w:rFonts w:eastAsia="ＭＳ Ｐ明朝" w:cs="Meiryo UI"/>
        </w:rPr>
      </w:pPr>
      <w:r w:rsidRPr="00233FF5">
        <w:rPr>
          <w:rFonts w:eastAsia="ＭＳ Ｐ明朝" w:cs="Meiryo UI" w:hint="eastAsia"/>
        </w:rPr>
        <w:t>平成</w:t>
      </w:r>
      <w:r w:rsidRPr="00233FF5">
        <w:rPr>
          <w:rFonts w:eastAsia="ＭＳ Ｐ明朝" w:cs="Meiryo UI" w:hint="eastAsia"/>
          <w:color w:val="0000CC"/>
        </w:rPr>
        <w:t>●●</w:t>
      </w:r>
      <w:r w:rsidRPr="00233FF5">
        <w:rPr>
          <w:rFonts w:eastAsia="ＭＳ Ｐ明朝" w:cs="Meiryo UI"/>
        </w:rPr>
        <w:t>年度</w:t>
      </w:r>
    </w:p>
    <w:p w14:paraId="7E52BD37" w14:textId="77777777" w:rsidR="00D7781A" w:rsidRPr="00233FF5" w:rsidRDefault="00D7781A" w:rsidP="00D7781A">
      <w:pPr>
        <w:ind w:leftChars="203" w:left="424" w:firstLineChars="100" w:firstLine="209"/>
        <w:rPr>
          <w:rFonts w:eastAsia="ＭＳ Ｐ明朝" w:cs="Meiryo UI"/>
          <w:color w:val="0000CC"/>
        </w:rPr>
      </w:pPr>
      <w:r w:rsidRPr="00233FF5">
        <w:rPr>
          <w:rFonts w:eastAsia="ＭＳ Ｐ明朝" w:cs="Meiryo UI" w:hint="eastAsia"/>
          <w:color w:val="0000CC"/>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95BA711" w14:textId="4E2F0EAC" w:rsidR="00131DCB" w:rsidRPr="00233FF5" w:rsidRDefault="00C03D06" w:rsidP="00D7781A">
      <w:pPr>
        <w:ind w:leftChars="203" w:left="424" w:firstLineChars="100" w:firstLine="209"/>
        <w:jc w:val="left"/>
        <w:rPr>
          <w:rFonts w:eastAsia="ＭＳ Ｐ明朝" w:cs="Meiryo UI"/>
          <w:bdr w:val="single" w:sz="4" w:space="0" w:color="auto"/>
        </w:rPr>
        <w:sectPr w:rsidR="00131DCB" w:rsidRPr="00233FF5" w:rsidSect="00F373A0">
          <w:headerReference w:type="default" r:id="rId11"/>
          <w:type w:val="continuous"/>
          <w:pgSz w:w="11907" w:h="16840"/>
          <w:pgMar w:top="1457" w:right="1134" w:bottom="1457" w:left="1134" w:header="720" w:footer="720" w:gutter="0"/>
          <w:pgNumType w:fmt="numberInDash"/>
          <w:cols w:space="720"/>
          <w:docGrid w:type="linesAndChars" w:linePitch="331" w:charSpace="-252"/>
        </w:sectPr>
      </w:pPr>
      <w:r w:rsidRPr="00233FF5">
        <w:rPr>
          <w:rFonts w:eastAsia="ＭＳ Ｐ明朝" w:cs="Meiryo UI"/>
          <w:bdr w:val="single" w:sz="4" w:space="0" w:color="auto"/>
        </w:rPr>
        <w:br w:type="page"/>
      </w:r>
    </w:p>
    <w:p w14:paraId="5C2505C6" w14:textId="1B39E81A" w:rsidR="0003730C" w:rsidRPr="00233FF5" w:rsidRDefault="001B615D" w:rsidP="00A941AB">
      <w:pPr>
        <w:widowControl/>
        <w:spacing w:line="240" w:lineRule="exact"/>
        <w:jc w:val="left"/>
        <w:rPr>
          <w:rFonts w:ascii="Meiryo UI" w:eastAsia="Meiryo UI" w:hAnsi="Meiryo UI" w:cs="Meiryo UI"/>
        </w:rPr>
      </w:pPr>
      <w:r w:rsidRPr="00233FF5">
        <w:rPr>
          <w:rFonts w:ascii="Meiryo UI" w:eastAsia="Meiryo UI" w:hAnsi="Meiryo UI" w:cs="Meiryo UI" w:hint="eastAsia"/>
        </w:rPr>
        <w:t>３－</w:t>
      </w:r>
      <w:r w:rsidR="00DC21AB" w:rsidRPr="00233FF5">
        <w:rPr>
          <w:rFonts w:ascii="Meiryo UI" w:eastAsia="Meiryo UI" w:hAnsi="Meiryo UI" w:cs="Meiryo UI" w:hint="eastAsia"/>
        </w:rPr>
        <w:t>２</w:t>
      </w:r>
      <w:r w:rsidR="0003730C" w:rsidRPr="00233FF5">
        <w:rPr>
          <w:rFonts w:ascii="Meiryo UI" w:eastAsia="Meiryo UI" w:hAnsi="Meiryo UI" w:cs="Meiryo UI"/>
        </w:rPr>
        <w:t>．研究開発の主なスケジュール</w:t>
      </w:r>
    </w:p>
    <w:p w14:paraId="135B6B87" w14:textId="1FB07D4D" w:rsidR="00AE1F25" w:rsidRDefault="00AE1F25" w:rsidP="00AE1F25">
      <w:pPr>
        <w:widowControl/>
        <w:spacing w:line="240" w:lineRule="exact"/>
        <w:ind w:firstLineChars="100" w:firstLine="179"/>
        <w:jc w:val="left"/>
        <w:rPr>
          <w:rFonts w:ascii="ＭＳ Ｐ明朝" w:eastAsia="ＭＳ Ｐ明朝" w:hAnsi="ＭＳ Ｐ明朝" w:cs="Meiryo UI"/>
          <w:color w:val="0000CC"/>
          <w:sz w:val="18"/>
        </w:rPr>
      </w:pPr>
      <w:r w:rsidRPr="00233FF5">
        <w:rPr>
          <w:rFonts w:ascii="ＭＳ Ｐ明朝" w:eastAsia="ＭＳ Ｐ明朝" w:hAnsi="ＭＳ Ｐ明朝" w:cs="Meiryo UI" w:hint="eastAsia"/>
          <w:color w:val="0000CC"/>
          <w:sz w:val="18"/>
        </w:rPr>
        <w:t>・「</w:t>
      </w:r>
      <w:r w:rsidR="00CD4828" w:rsidRPr="00233FF5">
        <w:rPr>
          <w:rFonts w:ascii="ＭＳ Ｐ明朝" w:eastAsia="ＭＳ Ｐ明朝" w:hAnsi="ＭＳ Ｐ明朝" w:cs="Meiryo UI" w:hint="eastAsia"/>
          <w:color w:val="0000CC"/>
          <w:sz w:val="18"/>
        </w:rPr>
        <w:t>研究開発</w:t>
      </w:r>
      <w:r w:rsidR="00CD4828" w:rsidRPr="00233FF5">
        <w:rPr>
          <w:rFonts w:ascii="ＭＳ Ｐ明朝" w:eastAsia="ＭＳ Ｐ明朝" w:hAnsi="ＭＳ Ｐ明朝" w:cs="Meiryo UI"/>
          <w:color w:val="0000CC"/>
          <w:sz w:val="18"/>
        </w:rPr>
        <w:t>項目</w:t>
      </w:r>
      <w:r w:rsidRPr="00233FF5">
        <w:rPr>
          <w:rFonts w:ascii="ＭＳ Ｐ明朝" w:eastAsia="ＭＳ Ｐ明朝" w:hAnsi="ＭＳ Ｐ明朝" w:cs="Meiryo UI" w:hint="eastAsia"/>
          <w:color w:val="0000CC"/>
          <w:sz w:val="18"/>
        </w:rPr>
        <w:t>」は「</w:t>
      </w:r>
      <w:r w:rsidR="007D511B" w:rsidRPr="00233FF5">
        <w:rPr>
          <w:rFonts w:ascii="ＭＳ Ｐ明朝" w:eastAsia="ＭＳ Ｐ明朝" w:hAnsi="ＭＳ Ｐ明朝" w:cs="Meiryo UI" w:hint="eastAsia"/>
          <w:color w:val="0000CC"/>
          <w:sz w:val="18"/>
        </w:rPr>
        <w:t>3-1</w:t>
      </w:r>
      <w:r w:rsidR="00BC215D" w:rsidRPr="00233FF5">
        <w:rPr>
          <w:rFonts w:ascii="ＭＳ Ｐ明朝" w:eastAsia="ＭＳ Ｐ明朝" w:hAnsi="ＭＳ Ｐ明朝" w:cs="Meiryo UI" w:hint="eastAsia"/>
          <w:color w:val="0000CC"/>
          <w:sz w:val="18"/>
        </w:rPr>
        <w:t>．</w:t>
      </w:r>
      <w:r w:rsidR="007D511B" w:rsidRPr="00233FF5">
        <w:rPr>
          <w:rFonts w:ascii="ＭＳ Ｐ明朝" w:eastAsia="ＭＳ Ｐ明朝" w:hAnsi="ＭＳ Ｐ明朝" w:cs="Meiryo UI" w:hint="eastAsia"/>
          <w:color w:val="0000CC"/>
          <w:sz w:val="18"/>
        </w:rPr>
        <w:t>担当別　研究開発概要</w:t>
      </w:r>
      <w:r w:rsidR="00BC215D" w:rsidRPr="00233FF5">
        <w:rPr>
          <w:rFonts w:ascii="ＭＳ Ｐ明朝" w:eastAsia="ＭＳ Ｐ明朝" w:hAnsi="ＭＳ Ｐ明朝" w:cs="Meiryo UI" w:hint="eastAsia"/>
          <w:color w:val="0000CC"/>
          <w:sz w:val="18"/>
        </w:rPr>
        <w:t>」の項目と一致させてください。</w:t>
      </w:r>
    </w:p>
    <w:p w14:paraId="30877310" w14:textId="4DD9FEBE" w:rsidR="00E926D0" w:rsidRPr="005A4E0D" w:rsidRDefault="00E926D0" w:rsidP="00AE1F25">
      <w:pPr>
        <w:widowControl/>
        <w:spacing w:line="240" w:lineRule="exact"/>
        <w:ind w:firstLineChars="100" w:firstLine="179"/>
        <w:jc w:val="left"/>
        <w:rPr>
          <w:rFonts w:ascii="ＭＳ Ｐ明朝" w:eastAsia="ＭＳ Ｐ明朝" w:hAnsi="ＭＳ Ｐ明朝" w:cs="Meiryo UI"/>
          <w:color w:val="0000CC"/>
          <w:sz w:val="18"/>
          <w:u w:val="double"/>
        </w:rPr>
      </w:pPr>
      <w:r w:rsidRPr="005A4E0D">
        <w:rPr>
          <w:rFonts w:ascii="ＭＳ Ｐ明朝" w:eastAsia="ＭＳ Ｐ明朝" w:hAnsi="ＭＳ Ｐ明朝" w:cs="Meiryo UI" w:hint="eastAsia"/>
          <w:color w:val="0000CC"/>
          <w:sz w:val="18"/>
          <w:u w:val="double"/>
        </w:rPr>
        <w:t>・研究開発</w:t>
      </w:r>
      <w:r w:rsidRPr="005A4E0D">
        <w:rPr>
          <w:rFonts w:ascii="ＭＳ Ｐ明朝" w:eastAsia="ＭＳ Ｐ明朝" w:hAnsi="ＭＳ Ｐ明朝" w:cs="Meiryo UI"/>
          <w:color w:val="0000CC"/>
          <w:sz w:val="18"/>
          <w:u w:val="double"/>
        </w:rPr>
        <w:t>開始</w:t>
      </w:r>
      <w:r w:rsidRPr="005A4E0D">
        <w:rPr>
          <w:rFonts w:ascii="ＭＳ Ｐ明朝" w:eastAsia="ＭＳ Ｐ明朝" w:hAnsi="ＭＳ Ｐ明朝" w:cs="Meiryo UI" w:hint="eastAsia"/>
          <w:color w:val="0000CC"/>
          <w:sz w:val="18"/>
          <w:u w:val="double"/>
        </w:rPr>
        <w:t>（</w:t>
      </w:r>
      <w:r w:rsidRPr="005A4E0D">
        <w:rPr>
          <w:rFonts w:ascii="ＭＳ Ｐ明朝" w:eastAsia="ＭＳ Ｐ明朝" w:hAnsi="ＭＳ Ｐ明朝" w:cs="Meiryo UI"/>
          <w:color w:val="0000CC"/>
          <w:sz w:val="18"/>
          <w:u w:val="double"/>
        </w:rPr>
        <w:t>委託契約締結日）は9月1日（予定）としてください。</w:t>
      </w:r>
    </w:p>
    <w:p w14:paraId="3538D16A" w14:textId="018E642C" w:rsidR="00AE1F25" w:rsidRPr="00233FF5" w:rsidRDefault="00AE1F25" w:rsidP="00AE1F25">
      <w:pPr>
        <w:widowControl/>
        <w:spacing w:line="240" w:lineRule="exact"/>
        <w:ind w:firstLineChars="100" w:firstLine="179"/>
        <w:jc w:val="left"/>
        <w:rPr>
          <w:rFonts w:ascii="ＭＳ Ｐ明朝" w:eastAsia="ＭＳ Ｐ明朝" w:hAnsi="ＭＳ Ｐ明朝" w:cs="Meiryo UI"/>
          <w:color w:val="0000CC"/>
          <w:sz w:val="18"/>
        </w:rPr>
      </w:pPr>
      <w:r w:rsidRPr="00233FF5">
        <w:rPr>
          <w:rFonts w:ascii="ＭＳ Ｐ明朝" w:eastAsia="ＭＳ Ｐ明朝" w:hAnsi="ＭＳ Ｐ明朝" w:cs="Meiryo UI" w:hint="eastAsia"/>
          <w:color w:val="0000CC"/>
          <w:sz w:val="18"/>
        </w:rPr>
        <w:t>・項目別のスケジュールや担当者が分かるように記載してください。</w:t>
      </w:r>
    </w:p>
    <w:p w14:paraId="5FC6B243" w14:textId="064A04FB" w:rsidR="00AE1F25" w:rsidRPr="00233FF5" w:rsidRDefault="00AE1F25" w:rsidP="00AE1F25">
      <w:pPr>
        <w:widowControl/>
        <w:spacing w:line="240" w:lineRule="exact"/>
        <w:ind w:firstLineChars="100" w:firstLine="179"/>
        <w:jc w:val="left"/>
        <w:rPr>
          <w:rFonts w:ascii="ＭＳ Ｐ明朝" w:eastAsia="ＭＳ Ｐ明朝" w:hAnsi="ＭＳ Ｐ明朝" w:cs="Meiryo UI"/>
          <w:color w:val="0000CC"/>
          <w:sz w:val="18"/>
        </w:rPr>
      </w:pPr>
      <w:r w:rsidRPr="00233FF5">
        <w:rPr>
          <w:rFonts w:ascii="ＭＳ Ｐ明朝" w:eastAsia="ＭＳ Ｐ明朝" w:hAnsi="ＭＳ Ｐ明朝" w:cs="Meiryo UI" w:hint="eastAsia"/>
          <w:color w:val="0000CC"/>
          <w:sz w:val="18"/>
        </w:rPr>
        <w:t>・2ページ以内で記載してください。</w:t>
      </w:r>
    </w:p>
    <w:tbl>
      <w:tblPr>
        <w:tblW w:w="137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17"/>
        <w:gridCol w:w="1254"/>
        <w:gridCol w:w="490"/>
        <w:gridCol w:w="490"/>
        <w:gridCol w:w="491"/>
        <w:gridCol w:w="490"/>
        <w:gridCol w:w="491"/>
        <w:gridCol w:w="490"/>
        <w:gridCol w:w="490"/>
        <w:gridCol w:w="491"/>
        <w:gridCol w:w="490"/>
        <w:gridCol w:w="491"/>
        <w:gridCol w:w="490"/>
        <w:gridCol w:w="490"/>
        <w:gridCol w:w="491"/>
        <w:gridCol w:w="490"/>
        <w:gridCol w:w="491"/>
        <w:gridCol w:w="490"/>
        <w:gridCol w:w="490"/>
        <w:gridCol w:w="491"/>
        <w:gridCol w:w="490"/>
        <w:gridCol w:w="491"/>
      </w:tblGrid>
      <w:tr w:rsidR="00CD4828" w:rsidRPr="00233FF5" w14:paraId="68F16672" w14:textId="77777777" w:rsidTr="00EF6D19">
        <w:trPr>
          <w:trHeight w:val="318"/>
        </w:trPr>
        <w:tc>
          <w:tcPr>
            <w:tcW w:w="2717" w:type="dxa"/>
            <w:vMerge w:val="restart"/>
            <w:tcBorders>
              <w:top w:val="single" w:sz="8" w:space="0" w:color="auto"/>
              <w:left w:val="single" w:sz="8" w:space="0" w:color="auto"/>
            </w:tcBorders>
            <w:shd w:val="clear" w:color="auto" w:fill="F2F2F2" w:themeFill="background1" w:themeFillShade="F2"/>
            <w:vAlign w:val="center"/>
          </w:tcPr>
          <w:p w14:paraId="64B19D9D" w14:textId="0FB8A8C4" w:rsidR="00CD4828" w:rsidRPr="003638C0" w:rsidRDefault="00CD4828" w:rsidP="00751D0D">
            <w:pPr>
              <w:autoSpaceDE w:val="0"/>
              <w:autoSpaceDN w:val="0"/>
              <w:adjustRightInd w:val="0"/>
              <w:jc w:val="center"/>
              <w:rPr>
                <w:rFonts w:ascii="Meiryo UI" w:eastAsia="Meiryo UI" w:hAnsi="Meiryo UI" w:cs="Meiryo UI"/>
                <w:sz w:val="18"/>
                <w:szCs w:val="18"/>
              </w:rPr>
            </w:pPr>
            <w:r w:rsidRPr="003638C0">
              <w:rPr>
                <w:rFonts w:ascii="Meiryo UI" w:eastAsia="Meiryo UI" w:hAnsi="Meiryo UI" w:cs="Meiryo UI"/>
                <w:sz w:val="18"/>
              </w:rPr>
              <w:t xml:space="preserve">　</w:t>
            </w:r>
            <w:r w:rsidRPr="003638C0">
              <w:rPr>
                <w:rFonts w:ascii="Meiryo UI" w:eastAsia="Meiryo UI" w:hAnsi="Meiryo UI" w:cs="Meiryo UI"/>
                <w:sz w:val="18"/>
                <w:szCs w:val="18"/>
              </w:rPr>
              <w:t>研究開発項目</w:t>
            </w:r>
          </w:p>
        </w:tc>
        <w:tc>
          <w:tcPr>
            <w:tcW w:w="1254" w:type="dxa"/>
            <w:vMerge w:val="restart"/>
            <w:tcBorders>
              <w:top w:val="single" w:sz="8" w:space="0" w:color="auto"/>
            </w:tcBorders>
            <w:shd w:val="clear" w:color="auto" w:fill="F2F2F2" w:themeFill="background1" w:themeFillShade="F2"/>
            <w:vAlign w:val="center"/>
          </w:tcPr>
          <w:p w14:paraId="0CF871BF" w14:textId="55679F39" w:rsidR="00CD4828" w:rsidRPr="003638C0" w:rsidRDefault="00CD4828" w:rsidP="00131DCB">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sz w:val="18"/>
                <w:szCs w:val="18"/>
              </w:rPr>
              <w:t>担当者</w:t>
            </w:r>
          </w:p>
          <w:p w14:paraId="32305A78" w14:textId="00BBE6AA" w:rsidR="00CD4828" w:rsidRPr="003638C0" w:rsidRDefault="00CD4828" w:rsidP="00131DCB">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sz w:val="18"/>
                <w:szCs w:val="18"/>
              </w:rPr>
              <w:t>氏名</w:t>
            </w:r>
          </w:p>
        </w:tc>
        <w:tc>
          <w:tcPr>
            <w:tcW w:w="1961" w:type="dxa"/>
            <w:gridSpan w:val="4"/>
            <w:tcBorders>
              <w:top w:val="single" w:sz="8" w:space="0" w:color="auto"/>
              <w:bottom w:val="single" w:sz="2" w:space="0" w:color="auto"/>
            </w:tcBorders>
            <w:shd w:val="clear" w:color="auto" w:fill="F2F2F2" w:themeFill="background1" w:themeFillShade="F2"/>
            <w:vAlign w:val="center"/>
          </w:tcPr>
          <w:p w14:paraId="040B7C46" w14:textId="1DA42AA6" w:rsidR="00CD4828" w:rsidRPr="003638C0" w:rsidRDefault="00CD4828"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第1</w:t>
            </w:r>
            <w:r w:rsidRPr="003638C0">
              <w:rPr>
                <w:rFonts w:ascii="Meiryo UI" w:eastAsia="Meiryo UI" w:hAnsi="Meiryo UI" w:cs="Meiryo UI"/>
                <w:sz w:val="18"/>
                <w:szCs w:val="18"/>
              </w:rPr>
              <w:t>年度</w:t>
            </w:r>
          </w:p>
          <w:p w14:paraId="47AB3244" w14:textId="24D82C73" w:rsidR="00CD4828" w:rsidRPr="003638C0" w:rsidRDefault="00CD4828"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w:t>
            </w:r>
            <w:r w:rsidRPr="003638C0">
              <w:rPr>
                <w:rFonts w:ascii="Meiryo UI" w:eastAsia="Meiryo UI" w:hAnsi="Meiryo UI" w:cs="Meiryo UI"/>
                <w:sz w:val="18"/>
                <w:szCs w:val="18"/>
              </w:rPr>
              <w:t>H</w:t>
            </w:r>
            <w:r w:rsidRPr="003638C0">
              <w:rPr>
                <w:rFonts w:ascii="Meiryo UI" w:eastAsia="Meiryo UI" w:hAnsi="Meiryo UI" w:cs="Meiryo UI" w:hint="eastAsia"/>
                <w:sz w:val="18"/>
                <w:szCs w:val="18"/>
              </w:rPr>
              <w:t>28</w:t>
            </w:r>
            <w:r w:rsidRPr="003638C0">
              <w:rPr>
                <w:rFonts w:ascii="Meiryo UI" w:eastAsia="Meiryo UI" w:hAnsi="Meiryo UI" w:cs="Meiryo UI"/>
                <w:sz w:val="18"/>
                <w:szCs w:val="18"/>
              </w:rPr>
              <w:t>年度</w:t>
            </w:r>
            <w:r w:rsidRPr="003638C0">
              <w:rPr>
                <w:rFonts w:ascii="Meiryo UI" w:eastAsia="Meiryo UI" w:hAnsi="Meiryo UI" w:cs="Meiryo UI" w:hint="eastAsia"/>
                <w:sz w:val="18"/>
                <w:szCs w:val="18"/>
              </w:rPr>
              <w:t>）</w:t>
            </w:r>
          </w:p>
        </w:tc>
        <w:tc>
          <w:tcPr>
            <w:tcW w:w="1962" w:type="dxa"/>
            <w:gridSpan w:val="4"/>
            <w:tcBorders>
              <w:top w:val="single" w:sz="8" w:space="0" w:color="auto"/>
              <w:bottom w:val="single" w:sz="2" w:space="0" w:color="auto"/>
            </w:tcBorders>
            <w:shd w:val="clear" w:color="auto" w:fill="F2F2F2" w:themeFill="background1" w:themeFillShade="F2"/>
            <w:vAlign w:val="center"/>
          </w:tcPr>
          <w:p w14:paraId="0DB43452" w14:textId="77777777" w:rsidR="00CD4828" w:rsidRPr="003638C0" w:rsidRDefault="00CD4828"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第2年度</w:t>
            </w:r>
          </w:p>
          <w:p w14:paraId="5547EA8E" w14:textId="77777777" w:rsidR="00CD4828" w:rsidRPr="003638C0" w:rsidRDefault="00CD4828"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w:t>
            </w:r>
            <w:r w:rsidRPr="003638C0">
              <w:rPr>
                <w:rFonts w:ascii="Meiryo UI" w:eastAsia="Meiryo UI" w:hAnsi="Meiryo UI" w:cs="Meiryo UI"/>
                <w:sz w:val="18"/>
                <w:szCs w:val="18"/>
              </w:rPr>
              <w:t>H</w:t>
            </w:r>
            <w:r w:rsidRPr="003638C0">
              <w:rPr>
                <w:rFonts w:ascii="Meiryo UI" w:eastAsia="Meiryo UI" w:hAnsi="Meiryo UI" w:cs="Meiryo UI" w:hint="eastAsia"/>
                <w:sz w:val="18"/>
                <w:szCs w:val="18"/>
              </w:rPr>
              <w:t>29</w:t>
            </w:r>
            <w:r w:rsidRPr="003638C0">
              <w:rPr>
                <w:rFonts w:ascii="Meiryo UI" w:eastAsia="Meiryo UI" w:hAnsi="Meiryo UI" w:cs="Meiryo UI"/>
                <w:sz w:val="18"/>
                <w:szCs w:val="18"/>
              </w:rPr>
              <w:t>年度</w:t>
            </w:r>
            <w:r w:rsidRPr="003638C0">
              <w:rPr>
                <w:rFonts w:ascii="Meiryo UI" w:eastAsia="Meiryo UI" w:hAnsi="Meiryo UI" w:cs="Meiryo UI" w:hint="eastAsia"/>
                <w:sz w:val="18"/>
                <w:szCs w:val="18"/>
              </w:rPr>
              <w:t>）</w:t>
            </w:r>
          </w:p>
        </w:tc>
        <w:tc>
          <w:tcPr>
            <w:tcW w:w="1961" w:type="dxa"/>
            <w:gridSpan w:val="4"/>
            <w:tcBorders>
              <w:top w:val="single" w:sz="8" w:space="0" w:color="auto"/>
              <w:bottom w:val="single" w:sz="2" w:space="0" w:color="auto"/>
            </w:tcBorders>
            <w:shd w:val="clear" w:color="auto" w:fill="F2F2F2" w:themeFill="background1" w:themeFillShade="F2"/>
            <w:vAlign w:val="center"/>
          </w:tcPr>
          <w:p w14:paraId="42FE2F57" w14:textId="77777777" w:rsidR="00936542" w:rsidRPr="003638C0" w:rsidRDefault="00936542"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第</w:t>
            </w:r>
            <w:r w:rsidRPr="003638C0">
              <w:rPr>
                <w:rFonts w:ascii="Meiryo UI" w:eastAsia="Meiryo UI" w:hAnsi="Meiryo UI" w:cs="Meiryo UI"/>
                <w:sz w:val="18"/>
                <w:szCs w:val="18"/>
              </w:rPr>
              <w:t>3年度</w:t>
            </w:r>
          </w:p>
          <w:p w14:paraId="2C6AE9B5" w14:textId="77777777" w:rsidR="00CD4828" w:rsidRPr="003638C0" w:rsidRDefault="00936542"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w:t>
            </w:r>
            <w:r w:rsidR="00CD4828" w:rsidRPr="003638C0">
              <w:rPr>
                <w:rFonts w:ascii="Meiryo UI" w:eastAsia="Meiryo UI" w:hAnsi="Meiryo UI" w:cs="Meiryo UI"/>
                <w:sz w:val="18"/>
                <w:szCs w:val="18"/>
              </w:rPr>
              <w:t>H</w:t>
            </w:r>
            <w:r w:rsidR="00CD4828" w:rsidRPr="003638C0">
              <w:rPr>
                <w:rFonts w:ascii="Meiryo UI" w:eastAsia="Meiryo UI" w:hAnsi="Meiryo UI" w:cs="Meiryo UI" w:hint="eastAsia"/>
                <w:sz w:val="18"/>
                <w:szCs w:val="18"/>
              </w:rPr>
              <w:t>30</w:t>
            </w:r>
            <w:r w:rsidR="00CD4828" w:rsidRPr="003638C0">
              <w:rPr>
                <w:rFonts w:ascii="Meiryo UI" w:eastAsia="Meiryo UI" w:hAnsi="Meiryo UI" w:cs="Meiryo UI"/>
                <w:sz w:val="18"/>
                <w:szCs w:val="18"/>
              </w:rPr>
              <w:t>年度</w:t>
            </w:r>
            <w:r w:rsidRPr="003638C0">
              <w:rPr>
                <w:rFonts w:ascii="Meiryo UI" w:eastAsia="Meiryo UI" w:hAnsi="Meiryo UI" w:cs="Meiryo UI" w:hint="eastAsia"/>
                <w:sz w:val="18"/>
                <w:szCs w:val="18"/>
              </w:rPr>
              <w:t>）</w:t>
            </w:r>
          </w:p>
        </w:tc>
        <w:tc>
          <w:tcPr>
            <w:tcW w:w="1962" w:type="dxa"/>
            <w:gridSpan w:val="4"/>
            <w:tcBorders>
              <w:top w:val="single" w:sz="8" w:space="0" w:color="auto"/>
              <w:bottom w:val="single" w:sz="2" w:space="0" w:color="auto"/>
            </w:tcBorders>
            <w:shd w:val="clear" w:color="auto" w:fill="F2F2F2" w:themeFill="background1" w:themeFillShade="F2"/>
            <w:vAlign w:val="center"/>
          </w:tcPr>
          <w:p w14:paraId="1C949B13" w14:textId="77777777" w:rsidR="00936542" w:rsidRPr="003638C0" w:rsidRDefault="00936542"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第</w:t>
            </w:r>
            <w:r w:rsidRPr="003638C0">
              <w:rPr>
                <w:rFonts w:ascii="Meiryo UI" w:eastAsia="Meiryo UI" w:hAnsi="Meiryo UI" w:cs="Meiryo UI"/>
                <w:sz w:val="18"/>
                <w:szCs w:val="18"/>
              </w:rPr>
              <w:t>4年度</w:t>
            </w:r>
          </w:p>
          <w:p w14:paraId="0C0DE4F9" w14:textId="77777777" w:rsidR="00CD4828" w:rsidRPr="003638C0" w:rsidRDefault="00936542"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w:t>
            </w:r>
            <w:r w:rsidR="00CD4828" w:rsidRPr="003638C0">
              <w:rPr>
                <w:rFonts w:ascii="Meiryo UI" w:eastAsia="Meiryo UI" w:hAnsi="Meiryo UI" w:cs="Meiryo UI" w:hint="eastAsia"/>
                <w:sz w:val="18"/>
                <w:szCs w:val="18"/>
              </w:rPr>
              <w:t>H31年</w:t>
            </w:r>
            <w:r w:rsidRPr="003638C0">
              <w:rPr>
                <w:rFonts w:ascii="Meiryo UI" w:eastAsia="Meiryo UI" w:hAnsi="Meiryo UI" w:cs="Meiryo UI" w:hint="eastAsia"/>
                <w:sz w:val="18"/>
                <w:szCs w:val="18"/>
              </w:rPr>
              <w:t>度</w:t>
            </w:r>
            <w:r w:rsidRPr="003638C0">
              <w:rPr>
                <w:rFonts w:ascii="Meiryo UI" w:eastAsia="Meiryo UI" w:hAnsi="Meiryo UI" w:cs="Meiryo UI"/>
                <w:sz w:val="18"/>
                <w:szCs w:val="18"/>
              </w:rPr>
              <w:t>）</w:t>
            </w:r>
          </w:p>
        </w:tc>
        <w:tc>
          <w:tcPr>
            <w:tcW w:w="1962" w:type="dxa"/>
            <w:gridSpan w:val="4"/>
            <w:tcBorders>
              <w:top w:val="single" w:sz="8" w:space="0" w:color="auto"/>
              <w:bottom w:val="single" w:sz="2" w:space="0" w:color="auto"/>
              <w:right w:val="single" w:sz="8" w:space="0" w:color="auto"/>
            </w:tcBorders>
            <w:shd w:val="clear" w:color="auto" w:fill="F2F2F2" w:themeFill="background1" w:themeFillShade="F2"/>
            <w:vAlign w:val="center"/>
          </w:tcPr>
          <w:p w14:paraId="0C15D95C" w14:textId="77777777" w:rsidR="00936542" w:rsidRPr="003638C0" w:rsidRDefault="00936542"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第5</w:t>
            </w:r>
            <w:r w:rsidRPr="003638C0">
              <w:rPr>
                <w:rFonts w:ascii="Meiryo UI" w:eastAsia="Meiryo UI" w:hAnsi="Meiryo UI" w:cs="Meiryo UI"/>
                <w:sz w:val="18"/>
                <w:szCs w:val="18"/>
              </w:rPr>
              <w:t>年度</w:t>
            </w:r>
          </w:p>
          <w:p w14:paraId="3D405B0A" w14:textId="77777777" w:rsidR="00CD4828" w:rsidRPr="003638C0" w:rsidRDefault="00936542" w:rsidP="00CD4828">
            <w:pPr>
              <w:autoSpaceDE w:val="0"/>
              <w:autoSpaceDN w:val="0"/>
              <w:adjustRightInd w:val="0"/>
              <w:spacing w:line="240" w:lineRule="exact"/>
              <w:jc w:val="center"/>
              <w:rPr>
                <w:rFonts w:ascii="Meiryo UI" w:eastAsia="Meiryo UI" w:hAnsi="Meiryo UI" w:cs="Meiryo UI"/>
                <w:sz w:val="18"/>
                <w:szCs w:val="18"/>
              </w:rPr>
            </w:pPr>
            <w:r w:rsidRPr="003638C0">
              <w:rPr>
                <w:rFonts w:ascii="Meiryo UI" w:eastAsia="Meiryo UI" w:hAnsi="Meiryo UI" w:cs="Meiryo UI" w:hint="eastAsia"/>
                <w:sz w:val="18"/>
                <w:szCs w:val="18"/>
              </w:rPr>
              <w:t>（</w:t>
            </w:r>
            <w:r w:rsidR="00CD4828" w:rsidRPr="003638C0">
              <w:rPr>
                <w:rFonts w:ascii="Meiryo UI" w:eastAsia="Meiryo UI" w:hAnsi="Meiryo UI" w:cs="Meiryo UI" w:hint="eastAsia"/>
                <w:sz w:val="18"/>
                <w:szCs w:val="18"/>
              </w:rPr>
              <w:t>H32年</w:t>
            </w:r>
            <w:r w:rsidRPr="003638C0">
              <w:rPr>
                <w:rFonts w:ascii="Meiryo UI" w:eastAsia="Meiryo UI" w:hAnsi="Meiryo UI" w:cs="Meiryo UI" w:hint="eastAsia"/>
                <w:sz w:val="18"/>
                <w:szCs w:val="18"/>
              </w:rPr>
              <w:t>）</w:t>
            </w:r>
          </w:p>
        </w:tc>
      </w:tr>
      <w:tr w:rsidR="00CD4828" w:rsidRPr="00233FF5" w14:paraId="65B967A7" w14:textId="77777777" w:rsidTr="00EF6D19">
        <w:trPr>
          <w:trHeight w:val="263"/>
        </w:trPr>
        <w:tc>
          <w:tcPr>
            <w:tcW w:w="2717" w:type="dxa"/>
            <w:vMerge/>
            <w:tcBorders>
              <w:left w:val="single" w:sz="8" w:space="0" w:color="auto"/>
            </w:tcBorders>
            <w:shd w:val="clear" w:color="auto" w:fill="auto"/>
            <w:vAlign w:val="center"/>
          </w:tcPr>
          <w:p w14:paraId="0FF41F20" w14:textId="77777777" w:rsidR="00CD4828" w:rsidRPr="00233FF5" w:rsidRDefault="00CD4828" w:rsidP="00E06F6F">
            <w:pPr>
              <w:autoSpaceDE w:val="0"/>
              <w:autoSpaceDN w:val="0"/>
              <w:adjustRightInd w:val="0"/>
              <w:rPr>
                <w:rFonts w:eastAsia="ＭＳ Ｐ明朝" w:cs="Meiryo UI"/>
                <w:szCs w:val="18"/>
              </w:rPr>
            </w:pPr>
          </w:p>
        </w:tc>
        <w:tc>
          <w:tcPr>
            <w:tcW w:w="1254" w:type="dxa"/>
            <w:vMerge/>
          </w:tcPr>
          <w:p w14:paraId="235ABDD5" w14:textId="77777777" w:rsidR="00CD4828" w:rsidRPr="00233FF5" w:rsidRDefault="00CD4828" w:rsidP="00E06F6F">
            <w:pPr>
              <w:autoSpaceDE w:val="0"/>
              <w:autoSpaceDN w:val="0"/>
              <w:adjustRightInd w:val="0"/>
              <w:rPr>
                <w:rFonts w:eastAsia="ＭＳ Ｐ明朝" w:cs="Meiryo UI"/>
                <w:noProof/>
                <w:szCs w:val="18"/>
              </w:rPr>
            </w:pPr>
          </w:p>
        </w:tc>
        <w:tc>
          <w:tcPr>
            <w:tcW w:w="490" w:type="dxa"/>
            <w:tcBorders>
              <w:right w:val="dotted" w:sz="4" w:space="0" w:color="auto"/>
            </w:tcBorders>
            <w:shd w:val="clear" w:color="auto" w:fill="F2F2F2" w:themeFill="background1" w:themeFillShade="F2"/>
          </w:tcPr>
          <w:p w14:paraId="6B31587D"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1Q</w:t>
            </w:r>
          </w:p>
        </w:tc>
        <w:tc>
          <w:tcPr>
            <w:tcW w:w="490" w:type="dxa"/>
            <w:tcBorders>
              <w:left w:val="dotted" w:sz="4" w:space="0" w:color="auto"/>
              <w:right w:val="dotted" w:sz="4" w:space="0" w:color="auto"/>
            </w:tcBorders>
            <w:shd w:val="clear" w:color="auto" w:fill="F2F2F2" w:themeFill="background1" w:themeFillShade="F2"/>
          </w:tcPr>
          <w:p w14:paraId="5F1C9185"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2Q</w:t>
            </w:r>
          </w:p>
        </w:tc>
        <w:tc>
          <w:tcPr>
            <w:tcW w:w="491" w:type="dxa"/>
            <w:tcBorders>
              <w:left w:val="dotted" w:sz="4" w:space="0" w:color="auto"/>
              <w:right w:val="dotted" w:sz="4" w:space="0" w:color="auto"/>
            </w:tcBorders>
            <w:shd w:val="clear" w:color="auto" w:fill="F2F2F2" w:themeFill="background1" w:themeFillShade="F2"/>
          </w:tcPr>
          <w:p w14:paraId="66077A8C"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3Q</w:t>
            </w:r>
          </w:p>
        </w:tc>
        <w:tc>
          <w:tcPr>
            <w:tcW w:w="490" w:type="dxa"/>
            <w:tcBorders>
              <w:left w:val="dotted" w:sz="4" w:space="0" w:color="auto"/>
            </w:tcBorders>
            <w:shd w:val="clear" w:color="auto" w:fill="F2F2F2" w:themeFill="background1" w:themeFillShade="F2"/>
          </w:tcPr>
          <w:p w14:paraId="47F547E4" w14:textId="4A3B0F90"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4Q</w:t>
            </w:r>
          </w:p>
        </w:tc>
        <w:tc>
          <w:tcPr>
            <w:tcW w:w="491" w:type="dxa"/>
            <w:tcBorders>
              <w:right w:val="dotted" w:sz="4" w:space="0" w:color="auto"/>
            </w:tcBorders>
            <w:shd w:val="clear" w:color="auto" w:fill="F2F2F2" w:themeFill="background1" w:themeFillShade="F2"/>
          </w:tcPr>
          <w:p w14:paraId="27D3D969"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1Q</w:t>
            </w:r>
          </w:p>
        </w:tc>
        <w:tc>
          <w:tcPr>
            <w:tcW w:w="490" w:type="dxa"/>
            <w:tcBorders>
              <w:left w:val="dotted" w:sz="4" w:space="0" w:color="auto"/>
              <w:right w:val="dotted" w:sz="4" w:space="0" w:color="auto"/>
            </w:tcBorders>
            <w:shd w:val="clear" w:color="auto" w:fill="F2F2F2" w:themeFill="background1" w:themeFillShade="F2"/>
          </w:tcPr>
          <w:p w14:paraId="054853FC" w14:textId="358B2D29"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2Q</w:t>
            </w:r>
          </w:p>
        </w:tc>
        <w:tc>
          <w:tcPr>
            <w:tcW w:w="490" w:type="dxa"/>
            <w:tcBorders>
              <w:left w:val="dotted" w:sz="4" w:space="0" w:color="auto"/>
              <w:right w:val="dotted" w:sz="4" w:space="0" w:color="auto"/>
            </w:tcBorders>
            <w:shd w:val="clear" w:color="auto" w:fill="F2F2F2" w:themeFill="background1" w:themeFillShade="F2"/>
          </w:tcPr>
          <w:p w14:paraId="42CA9EEC"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3Q</w:t>
            </w:r>
          </w:p>
        </w:tc>
        <w:tc>
          <w:tcPr>
            <w:tcW w:w="491" w:type="dxa"/>
            <w:tcBorders>
              <w:left w:val="dotted" w:sz="4" w:space="0" w:color="auto"/>
            </w:tcBorders>
            <w:shd w:val="clear" w:color="auto" w:fill="F2F2F2" w:themeFill="background1" w:themeFillShade="F2"/>
          </w:tcPr>
          <w:p w14:paraId="723F9C4C"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4Q</w:t>
            </w:r>
          </w:p>
        </w:tc>
        <w:tc>
          <w:tcPr>
            <w:tcW w:w="490" w:type="dxa"/>
            <w:tcBorders>
              <w:right w:val="dotted" w:sz="4" w:space="0" w:color="auto"/>
            </w:tcBorders>
            <w:shd w:val="clear" w:color="auto" w:fill="F2F2F2" w:themeFill="background1" w:themeFillShade="F2"/>
          </w:tcPr>
          <w:p w14:paraId="0D5C0447"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1Q</w:t>
            </w:r>
          </w:p>
        </w:tc>
        <w:tc>
          <w:tcPr>
            <w:tcW w:w="491" w:type="dxa"/>
            <w:tcBorders>
              <w:left w:val="dotted" w:sz="4" w:space="0" w:color="auto"/>
              <w:right w:val="dotted" w:sz="4" w:space="0" w:color="auto"/>
            </w:tcBorders>
            <w:shd w:val="clear" w:color="auto" w:fill="F2F2F2" w:themeFill="background1" w:themeFillShade="F2"/>
          </w:tcPr>
          <w:p w14:paraId="1E1CC43A"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2Q</w:t>
            </w:r>
          </w:p>
        </w:tc>
        <w:tc>
          <w:tcPr>
            <w:tcW w:w="490" w:type="dxa"/>
            <w:tcBorders>
              <w:left w:val="dotted" w:sz="4" w:space="0" w:color="auto"/>
              <w:right w:val="dotted" w:sz="4" w:space="0" w:color="auto"/>
            </w:tcBorders>
            <w:shd w:val="clear" w:color="auto" w:fill="F2F2F2" w:themeFill="background1" w:themeFillShade="F2"/>
          </w:tcPr>
          <w:p w14:paraId="50A0B3E5"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3Q</w:t>
            </w:r>
          </w:p>
        </w:tc>
        <w:tc>
          <w:tcPr>
            <w:tcW w:w="490" w:type="dxa"/>
            <w:tcBorders>
              <w:left w:val="dotted" w:sz="4" w:space="0" w:color="auto"/>
            </w:tcBorders>
            <w:shd w:val="clear" w:color="auto" w:fill="F2F2F2" w:themeFill="background1" w:themeFillShade="F2"/>
          </w:tcPr>
          <w:p w14:paraId="40223554"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4Q</w:t>
            </w:r>
          </w:p>
        </w:tc>
        <w:tc>
          <w:tcPr>
            <w:tcW w:w="491" w:type="dxa"/>
            <w:tcBorders>
              <w:right w:val="dotted" w:sz="4" w:space="0" w:color="auto"/>
            </w:tcBorders>
            <w:shd w:val="clear" w:color="auto" w:fill="F2F2F2" w:themeFill="background1" w:themeFillShade="F2"/>
          </w:tcPr>
          <w:p w14:paraId="7B64A8E2"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1Q</w:t>
            </w:r>
          </w:p>
        </w:tc>
        <w:tc>
          <w:tcPr>
            <w:tcW w:w="490" w:type="dxa"/>
            <w:tcBorders>
              <w:left w:val="dotted" w:sz="4" w:space="0" w:color="auto"/>
              <w:right w:val="dotted" w:sz="4" w:space="0" w:color="auto"/>
            </w:tcBorders>
            <w:shd w:val="clear" w:color="auto" w:fill="F2F2F2" w:themeFill="background1" w:themeFillShade="F2"/>
          </w:tcPr>
          <w:p w14:paraId="5FAFF058"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2Q</w:t>
            </w:r>
          </w:p>
        </w:tc>
        <w:tc>
          <w:tcPr>
            <w:tcW w:w="491" w:type="dxa"/>
            <w:tcBorders>
              <w:left w:val="dotted" w:sz="4" w:space="0" w:color="auto"/>
              <w:right w:val="dotted" w:sz="4" w:space="0" w:color="auto"/>
            </w:tcBorders>
            <w:shd w:val="clear" w:color="auto" w:fill="F2F2F2" w:themeFill="background1" w:themeFillShade="F2"/>
          </w:tcPr>
          <w:p w14:paraId="7BA43EC0"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3Q</w:t>
            </w:r>
          </w:p>
        </w:tc>
        <w:tc>
          <w:tcPr>
            <w:tcW w:w="490" w:type="dxa"/>
            <w:tcBorders>
              <w:left w:val="dotted" w:sz="4" w:space="0" w:color="auto"/>
            </w:tcBorders>
            <w:shd w:val="clear" w:color="auto" w:fill="F2F2F2" w:themeFill="background1" w:themeFillShade="F2"/>
          </w:tcPr>
          <w:p w14:paraId="67084355"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4Q</w:t>
            </w:r>
          </w:p>
        </w:tc>
        <w:tc>
          <w:tcPr>
            <w:tcW w:w="490" w:type="dxa"/>
            <w:tcBorders>
              <w:right w:val="dotted" w:sz="4" w:space="0" w:color="auto"/>
            </w:tcBorders>
            <w:shd w:val="clear" w:color="auto" w:fill="F2F2F2" w:themeFill="background1" w:themeFillShade="F2"/>
          </w:tcPr>
          <w:p w14:paraId="430C102F"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1Q</w:t>
            </w:r>
          </w:p>
        </w:tc>
        <w:tc>
          <w:tcPr>
            <w:tcW w:w="491" w:type="dxa"/>
            <w:tcBorders>
              <w:left w:val="dotted" w:sz="4" w:space="0" w:color="auto"/>
              <w:right w:val="dotted" w:sz="4" w:space="0" w:color="auto"/>
            </w:tcBorders>
            <w:shd w:val="clear" w:color="auto" w:fill="F2F2F2" w:themeFill="background1" w:themeFillShade="F2"/>
          </w:tcPr>
          <w:p w14:paraId="40D5C207"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2Q</w:t>
            </w:r>
          </w:p>
        </w:tc>
        <w:tc>
          <w:tcPr>
            <w:tcW w:w="490" w:type="dxa"/>
            <w:tcBorders>
              <w:left w:val="dotted" w:sz="4" w:space="0" w:color="auto"/>
              <w:right w:val="dotted" w:sz="4" w:space="0" w:color="auto"/>
            </w:tcBorders>
            <w:shd w:val="clear" w:color="auto" w:fill="F2F2F2" w:themeFill="background1" w:themeFillShade="F2"/>
          </w:tcPr>
          <w:p w14:paraId="6381500C"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3Q</w:t>
            </w:r>
          </w:p>
        </w:tc>
        <w:tc>
          <w:tcPr>
            <w:tcW w:w="491" w:type="dxa"/>
            <w:tcBorders>
              <w:left w:val="dotted" w:sz="4" w:space="0" w:color="auto"/>
              <w:right w:val="single" w:sz="8" w:space="0" w:color="auto"/>
            </w:tcBorders>
            <w:shd w:val="clear" w:color="auto" w:fill="F2F2F2" w:themeFill="background1" w:themeFillShade="F2"/>
          </w:tcPr>
          <w:p w14:paraId="72E8BD77" w14:textId="77777777" w:rsidR="00CD4828" w:rsidRPr="00233FF5" w:rsidRDefault="00CD4828" w:rsidP="00E06F6F">
            <w:pPr>
              <w:autoSpaceDE w:val="0"/>
              <w:autoSpaceDN w:val="0"/>
              <w:adjustRightInd w:val="0"/>
              <w:rPr>
                <w:rFonts w:eastAsia="ＭＳ Ｐ明朝" w:cs="Meiryo UI"/>
                <w:sz w:val="18"/>
                <w:szCs w:val="18"/>
              </w:rPr>
            </w:pPr>
            <w:r w:rsidRPr="00233FF5">
              <w:rPr>
                <w:rFonts w:eastAsia="ＭＳ Ｐ明朝" w:cs="Meiryo UI" w:hint="eastAsia"/>
                <w:sz w:val="18"/>
                <w:szCs w:val="18"/>
              </w:rPr>
              <w:t>4Q</w:t>
            </w:r>
          </w:p>
        </w:tc>
      </w:tr>
      <w:tr w:rsidR="00E06F6F" w:rsidRPr="00233FF5" w14:paraId="61C115EB" w14:textId="77777777" w:rsidTr="00EF6D19">
        <w:trPr>
          <w:trHeight w:val="1440"/>
        </w:trPr>
        <w:tc>
          <w:tcPr>
            <w:tcW w:w="2717" w:type="dxa"/>
            <w:tcBorders>
              <w:left w:val="single" w:sz="8" w:space="0" w:color="auto"/>
            </w:tcBorders>
            <w:shd w:val="clear" w:color="auto" w:fill="auto"/>
            <w:vAlign w:val="center"/>
          </w:tcPr>
          <w:p w14:paraId="1A7F09A2" w14:textId="4EA1BE40" w:rsidR="00344DFD" w:rsidRPr="00233FF5" w:rsidRDefault="00344DFD" w:rsidP="00344DFD">
            <w:pPr>
              <w:spacing w:line="0" w:lineRule="atLeast"/>
              <w:rPr>
                <w:rFonts w:eastAsia="PMingLiU"/>
                <w:color w:val="0000CC"/>
                <w:sz w:val="18"/>
                <w:szCs w:val="18"/>
              </w:rPr>
            </w:pPr>
            <w:r w:rsidRPr="00233FF5">
              <w:rPr>
                <w:rFonts w:ascii="ＭＳ ゴシック" w:eastAsia="ＭＳ ゴシック" w:hAnsi="ＭＳ ゴシック" w:hint="eastAsia"/>
                <w:color w:val="0000CC"/>
                <w:sz w:val="18"/>
                <w:szCs w:val="18"/>
              </w:rPr>
              <w:t>(１)</w:t>
            </w:r>
            <w:r w:rsidRPr="00233FF5">
              <w:rPr>
                <w:rFonts w:ascii="ＭＳ ゴシック" w:eastAsia="ＭＳ ゴシック" w:hAnsi="ＭＳ ゴシック"/>
                <w:color w:val="0000CC"/>
                <w:sz w:val="18"/>
                <w:szCs w:val="18"/>
              </w:rPr>
              <w:t xml:space="preserve"> </w:t>
            </w:r>
            <w:r w:rsidRPr="00233FF5">
              <w:rPr>
                <w:rFonts w:hint="eastAsia"/>
                <w:color w:val="0000CC"/>
                <w:sz w:val="18"/>
                <w:szCs w:val="18"/>
              </w:rPr>
              <w:t>ゲノム解析</w:t>
            </w:r>
          </w:p>
          <w:p w14:paraId="16A13CC8" w14:textId="77777777" w:rsidR="00344DFD"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p w14:paraId="7CBFD0C6" w14:textId="77777777" w:rsidR="00E06F6F"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p w14:paraId="14CA6164" w14:textId="531EA205" w:rsidR="00344DFD" w:rsidRPr="00233FF5" w:rsidRDefault="00344DFD" w:rsidP="00344DFD">
            <w:pPr>
              <w:numPr>
                <w:ilvl w:val="0"/>
                <w:numId w:val="42"/>
              </w:numPr>
              <w:spacing w:line="0" w:lineRule="atLeast"/>
              <w:rPr>
                <w:rFonts w:ascii="ＭＳ 明朝" w:hAnsi="ＭＳ 明朝"/>
                <w:color w:val="1F497D"/>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tc>
        <w:tc>
          <w:tcPr>
            <w:tcW w:w="1254" w:type="dxa"/>
            <w:vAlign w:val="center"/>
          </w:tcPr>
          <w:p w14:paraId="3306E623" w14:textId="705EE524" w:rsidR="00E06F6F" w:rsidRPr="00233FF5" w:rsidRDefault="00344DFD" w:rsidP="00E06F6F">
            <w:pPr>
              <w:autoSpaceDE w:val="0"/>
              <w:autoSpaceDN w:val="0"/>
              <w:adjustRightInd w:val="0"/>
              <w:rPr>
                <w:rFonts w:eastAsia="ＭＳ Ｐ明朝" w:cs="Meiryo UI"/>
                <w:noProof/>
                <w:sz w:val="18"/>
                <w:szCs w:val="18"/>
              </w:rPr>
            </w:pPr>
            <w:r w:rsidRPr="00233FF5">
              <w:rPr>
                <w:rFonts w:eastAsia="ＭＳ Ｐ明朝" w:cs="Meiryo UI" w:hint="eastAsia"/>
                <w:noProof/>
                <w:color w:val="0000CC"/>
                <w:sz w:val="18"/>
                <w:szCs w:val="18"/>
              </w:rPr>
              <w:t xml:space="preserve">医療　</w:t>
            </w:r>
            <w:r w:rsidRPr="00233FF5">
              <w:rPr>
                <w:rFonts w:eastAsia="ＭＳ Ｐ明朝" w:cs="Meiryo UI"/>
                <w:noProof/>
                <w:color w:val="0000CC"/>
                <w:sz w:val="18"/>
                <w:szCs w:val="18"/>
              </w:rPr>
              <w:t>太郎</w:t>
            </w:r>
          </w:p>
        </w:tc>
        <w:tc>
          <w:tcPr>
            <w:tcW w:w="490" w:type="dxa"/>
            <w:tcBorders>
              <w:right w:val="dotted" w:sz="4" w:space="0" w:color="auto"/>
            </w:tcBorders>
            <w:shd w:val="clear" w:color="auto" w:fill="auto"/>
          </w:tcPr>
          <w:p w14:paraId="2AB79805" w14:textId="0AADFD8E" w:rsidR="00E06F6F" w:rsidRPr="00233FF5" w:rsidRDefault="00E06F6F" w:rsidP="00E06F6F">
            <w:pPr>
              <w:autoSpaceDE w:val="0"/>
              <w:autoSpaceDN w:val="0"/>
              <w:adjustRightInd w:val="0"/>
              <w:rPr>
                <w:rFonts w:eastAsia="ＭＳ Ｐ明朝" w:cs="Meiryo UI"/>
                <w:noProof/>
                <w:szCs w:val="18"/>
              </w:rPr>
            </w:pPr>
          </w:p>
        </w:tc>
        <w:tc>
          <w:tcPr>
            <w:tcW w:w="490" w:type="dxa"/>
            <w:tcBorders>
              <w:left w:val="dotted" w:sz="4" w:space="0" w:color="auto"/>
              <w:right w:val="dotted" w:sz="4" w:space="0" w:color="auto"/>
            </w:tcBorders>
            <w:shd w:val="clear" w:color="auto" w:fill="auto"/>
          </w:tcPr>
          <w:p w14:paraId="604FC058" w14:textId="6CC7ABFF" w:rsidR="00E06F6F" w:rsidRPr="00233FF5" w:rsidRDefault="00C1194C" w:rsidP="00E06F6F">
            <w:pPr>
              <w:autoSpaceDE w:val="0"/>
              <w:autoSpaceDN w:val="0"/>
              <w:adjustRightInd w:val="0"/>
              <w:rPr>
                <w:rFonts w:eastAsia="ＭＳ Ｐ明朝" w:cs="Meiryo UI"/>
                <w:noProof/>
                <w:szCs w:val="18"/>
              </w:rPr>
            </w:pPr>
            <w:r w:rsidRPr="00233FF5">
              <w:rPr>
                <w:rFonts w:ascii="ＭＳ ゴシック" w:eastAsia="ＭＳ ゴシック" w:hAnsi="ＭＳ ゴシック"/>
                <w:noProof/>
                <w:color w:val="1F4E79"/>
                <w:sz w:val="20"/>
                <w:szCs w:val="20"/>
              </w:rPr>
              <mc:AlternateContent>
                <mc:Choice Requires="wps">
                  <w:drawing>
                    <wp:anchor distT="0" distB="0" distL="114300" distR="114300" simplePos="0" relativeHeight="251636224" behindDoc="0" locked="0" layoutInCell="1" allowOverlap="1" wp14:anchorId="6FE8411D" wp14:editId="55F4B252">
                      <wp:simplePos x="0" y="0"/>
                      <wp:positionH relativeFrom="column">
                        <wp:posOffset>-4239</wp:posOffset>
                      </wp:positionH>
                      <wp:positionV relativeFrom="paragraph">
                        <wp:posOffset>382246</wp:posOffset>
                      </wp:positionV>
                      <wp:extent cx="431800" cy="635"/>
                      <wp:effectExtent l="16510" t="53340" r="18415" b="60325"/>
                      <wp:wrapNone/>
                      <wp:docPr id="3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9413" id="AutoShape 123" o:spid="_x0000_s1026" type="#_x0000_t32" style="position:absolute;left:0;text-align:left;margin-left:-.35pt;margin-top:30.1pt;width:34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tK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" strokecolor="#1f497d">
                      <v:stroke startarrow="block" endarrow="block"/>
                    </v:shape>
                  </w:pict>
                </mc:Fallback>
              </mc:AlternateContent>
            </w:r>
          </w:p>
        </w:tc>
        <w:tc>
          <w:tcPr>
            <w:tcW w:w="491" w:type="dxa"/>
            <w:tcBorders>
              <w:left w:val="dotted" w:sz="4" w:space="0" w:color="auto"/>
              <w:right w:val="dotted" w:sz="4" w:space="0" w:color="auto"/>
            </w:tcBorders>
            <w:shd w:val="clear" w:color="auto" w:fill="auto"/>
          </w:tcPr>
          <w:p w14:paraId="6E92E993" w14:textId="73E778B2" w:rsidR="00E06F6F" w:rsidRPr="00233FF5" w:rsidRDefault="00E06F6F" w:rsidP="00E06F6F">
            <w:pPr>
              <w:autoSpaceDE w:val="0"/>
              <w:autoSpaceDN w:val="0"/>
              <w:adjustRightInd w:val="0"/>
              <w:rPr>
                <w:rFonts w:eastAsia="ＭＳ Ｐ明朝" w:cs="Meiryo UI"/>
                <w:noProof/>
                <w:szCs w:val="18"/>
              </w:rPr>
            </w:pPr>
          </w:p>
        </w:tc>
        <w:tc>
          <w:tcPr>
            <w:tcW w:w="490" w:type="dxa"/>
            <w:tcBorders>
              <w:left w:val="dotted" w:sz="4" w:space="0" w:color="auto"/>
            </w:tcBorders>
            <w:shd w:val="clear" w:color="auto" w:fill="auto"/>
          </w:tcPr>
          <w:p w14:paraId="1517A50A" w14:textId="054DEBA6" w:rsidR="00E06F6F" w:rsidRPr="00233FF5" w:rsidRDefault="00C1194C" w:rsidP="00E06F6F">
            <w:pPr>
              <w:autoSpaceDE w:val="0"/>
              <w:autoSpaceDN w:val="0"/>
              <w:adjustRightInd w:val="0"/>
              <w:rPr>
                <w:rFonts w:eastAsia="ＭＳ Ｐ明朝" w:cs="Meiryo UI"/>
                <w:noProof/>
                <w:szCs w:val="18"/>
              </w:rPr>
            </w:pPr>
            <w:r w:rsidRPr="00233FF5">
              <w:rPr>
                <w:rFonts w:ascii="ＭＳ ゴシック" w:eastAsia="ＭＳ ゴシック" w:hAnsi="ＭＳ ゴシック"/>
                <w:noProof/>
                <w:color w:val="1F4E79"/>
                <w:sz w:val="20"/>
                <w:szCs w:val="20"/>
              </w:rPr>
              <mc:AlternateContent>
                <mc:Choice Requires="wps">
                  <w:drawing>
                    <wp:anchor distT="0" distB="0" distL="114300" distR="114300" simplePos="0" relativeHeight="251637248" behindDoc="0" locked="0" layoutInCell="1" allowOverlap="1" wp14:anchorId="2F6BA760" wp14:editId="2769EA07">
                      <wp:simplePos x="0" y="0"/>
                      <wp:positionH relativeFrom="column">
                        <wp:posOffset>-189865</wp:posOffset>
                      </wp:positionH>
                      <wp:positionV relativeFrom="paragraph">
                        <wp:posOffset>510540</wp:posOffset>
                      </wp:positionV>
                      <wp:extent cx="431800" cy="635"/>
                      <wp:effectExtent l="16510" t="53340" r="18415" b="60325"/>
                      <wp:wrapNone/>
                      <wp:docPr id="3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794B9" id="AutoShape 123" o:spid="_x0000_s1026" type="#_x0000_t32" style="position:absolute;left:0;text-align:left;margin-left:-14.95pt;margin-top:40.2pt;width:34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IK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" strokecolor="#1f497d">
                      <v:stroke startarrow="block" endarrow="block"/>
                    </v:shape>
                  </w:pict>
                </mc:Fallback>
              </mc:AlternateContent>
            </w:r>
          </w:p>
        </w:tc>
        <w:tc>
          <w:tcPr>
            <w:tcW w:w="491" w:type="dxa"/>
            <w:tcBorders>
              <w:right w:val="dotted" w:sz="4" w:space="0" w:color="auto"/>
            </w:tcBorders>
            <w:shd w:val="clear" w:color="auto" w:fill="auto"/>
          </w:tcPr>
          <w:p w14:paraId="47233531" w14:textId="1955FC86" w:rsidR="00E06F6F" w:rsidRPr="00233FF5" w:rsidRDefault="00C1194C" w:rsidP="00E06F6F">
            <w:pPr>
              <w:autoSpaceDE w:val="0"/>
              <w:autoSpaceDN w:val="0"/>
              <w:adjustRightInd w:val="0"/>
              <w:rPr>
                <w:rFonts w:eastAsia="ＭＳ Ｐ明朝" w:cs="Meiryo UI"/>
                <w:noProof/>
                <w:szCs w:val="18"/>
              </w:rPr>
            </w:pPr>
            <w:r w:rsidRPr="00233FF5">
              <w:rPr>
                <w:rFonts w:ascii="ＭＳ ゴシック" w:eastAsia="ＭＳ ゴシック" w:hAnsi="ＭＳ ゴシック"/>
                <w:noProof/>
                <w:color w:val="1F4E79"/>
                <w:sz w:val="20"/>
                <w:szCs w:val="20"/>
              </w:rPr>
              <mc:AlternateContent>
                <mc:Choice Requires="wps">
                  <w:drawing>
                    <wp:anchor distT="0" distB="0" distL="114300" distR="114300" simplePos="0" relativeHeight="251677184" behindDoc="0" locked="0" layoutInCell="1" allowOverlap="1" wp14:anchorId="52E9F537" wp14:editId="2543DA26">
                      <wp:simplePos x="0" y="0"/>
                      <wp:positionH relativeFrom="column">
                        <wp:posOffset>-937417</wp:posOffset>
                      </wp:positionH>
                      <wp:positionV relativeFrom="paragraph">
                        <wp:posOffset>233697</wp:posOffset>
                      </wp:positionV>
                      <wp:extent cx="219646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a:off x="0" y="0"/>
                                <a:ext cx="2196465"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96E8DD" id="直線矢印コネクタ 42" o:spid="_x0000_s1026" type="#_x0000_t32" style="position:absolute;left:0;text-align:left;margin-left:-73.8pt;margin-top:18.4pt;width:172.95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" strokecolor="black [3213]" strokeweight="2.5pt">
                      <v:stroke startarrow="block" endarrow="block" joinstyle="miter"/>
                    </v:shape>
                  </w:pict>
                </mc:Fallback>
              </mc:AlternateContent>
            </w:r>
            <w:r w:rsidRPr="00233FF5">
              <w:rPr>
                <w:rFonts w:ascii="ＭＳ ゴシック" w:eastAsia="ＭＳ ゴシック" w:hAnsi="ＭＳ ゴシック"/>
                <w:noProof/>
                <w:color w:val="1F4E79"/>
                <w:sz w:val="20"/>
                <w:szCs w:val="20"/>
              </w:rPr>
              <mc:AlternateContent>
                <mc:Choice Requires="wps">
                  <w:drawing>
                    <wp:anchor distT="0" distB="0" distL="114300" distR="114300" simplePos="0" relativeHeight="251638272" behindDoc="0" locked="0" layoutInCell="1" allowOverlap="1" wp14:anchorId="7A3FC53C" wp14:editId="3714A1D9">
                      <wp:simplePos x="0" y="0"/>
                      <wp:positionH relativeFrom="column">
                        <wp:posOffset>25334</wp:posOffset>
                      </wp:positionH>
                      <wp:positionV relativeFrom="paragraph">
                        <wp:posOffset>653456</wp:posOffset>
                      </wp:positionV>
                      <wp:extent cx="431800" cy="635"/>
                      <wp:effectExtent l="16510" t="53340" r="18415" b="60325"/>
                      <wp:wrapNone/>
                      <wp:docPr id="3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DC4A7" id="AutoShape 123" o:spid="_x0000_s1026" type="#_x0000_t32" style="position:absolute;left:0;text-align:left;margin-left:2pt;margin-top:51.45pt;width:34pt;height:.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K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" strokecolor="#1f497d">
                      <v:stroke startarrow="block" endarrow="block"/>
                    </v:shape>
                  </w:pict>
                </mc:Fallback>
              </mc:AlternateContent>
            </w:r>
          </w:p>
        </w:tc>
        <w:tc>
          <w:tcPr>
            <w:tcW w:w="490" w:type="dxa"/>
            <w:tcBorders>
              <w:left w:val="dotted" w:sz="4" w:space="0" w:color="auto"/>
              <w:right w:val="dotted" w:sz="4" w:space="0" w:color="auto"/>
            </w:tcBorders>
            <w:shd w:val="clear" w:color="auto" w:fill="auto"/>
          </w:tcPr>
          <w:p w14:paraId="2CBC7A5C" w14:textId="0331AA47" w:rsidR="00E06F6F" w:rsidRPr="00233FF5" w:rsidRDefault="00E06F6F" w:rsidP="00E06F6F">
            <w:pPr>
              <w:autoSpaceDE w:val="0"/>
              <w:autoSpaceDN w:val="0"/>
              <w:adjustRightInd w:val="0"/>
              <w:rPr>
                <w:rFonts w:eastAsia="ＭＳ Ｐ明朝" w:cs="Meiryo UI"/>
                <w:noProof/>
                <w:szCs w:val="18"/>
              </w:rPr>
            </w:pPr>
          </w:p>
        </w:tc>
        <w:tc>
          <w:tcPr>
            <w:tcW w:w="490" w:type="dxa"/>
            <w:tcBorders>
              <w:left w:val="dotted" w:sz="4" w:space="0" w:color="auto"/>
              <w:right w:val="dotted" w:sz="4" w:space="0" w:color="auto"/>
            </w:tcBorders>
            <w:shd w:val="clear" w:color="auto" w:fill="auto"/>
          </w:tcPr>
          <w:p w14:paraId="55AEE1EE" w14:textId="075E01D0" w:rsidR="00E06F6F" w:rsidRPr="00233FF5" w:rsidRDefault="00E06F6F" w:rsidP="00E06F6F">
            <w:pPr>
              <w:autoSpaceDE w:val="0"/>
              <w:autoSpaceDN w:val="0"/>
              <w:adjustRightInd w:val="0"/>
              <w:rPr>
                <w:rFonts w:eastAsia="ＭＳ Ｐ明朝" w:cs="Meiryo UI"/>
                <w:noProof/>
                <w:szCs w:val="18"/>
              </w:rPr>
            </w:pPr>
          </w:p>
        </w:tc>
        <w:tc>
          <w:tcPr>
            <w:tcW w:w="491" w:type="dxa"/>
            <w:tcBorders>
              <w:left w:val="dotted" w:sz="4" w:space="0" w:color="auto"/>
            </w:tcBorders>
            <w:shd w:val="clear" w:color="auto" w:fill="auto"/>
          </w:tcPr>
          <w:p w14:paraId="311E3E61" w14:textId="42513276" w:rsidR="00E06F6F" w:rsidRPr="00233FF5" w:rsidRDefault="00E06F6F" w:rsidP="00E06F6F">
            <w:pPr>
              <w:autoSpaceDE w:val="0"/>
              <w:autoSpaceDN w:val="0"/>
              <w:adjustRightInd w:val="0"/>
              <w:rPr>
                <w:rFonts w:eastAsia="ＭＳ Ｐ明朝" w:cs="Meiryo UI"/>
                <w:noProof/>
                <w:szCs w:val="18"/>
              </w:rPr>
            </w:pPr>
          </w:p>
        </w:tc>
        <w:tc>
          <w:tcPr>
            <w:tcW w:w="490" w:type="dxa"/>
            <w:tcBorders>
              <w:right w:val="dotted" w:sz="4" w:space="0" w:color="auto"/>
            </w:tcBorders>
            <w:shd w:val="clear" w:color="auto" w:fill="auto"/>
          </w:tcPr>
          <w:p w14:paraId="704BDDB0" w14:textId="335BE356" w:rsidR="00E06F6F" w:rsidRPr="00233FF5" w:rsidRDefault="00E06F6F" w:rsidP="00E06F6F">
            <w:pPr>
              <w:autoSpaceDE w:val="0"/>
              <w:autoSpaceDN w:val="0"/>
              <w:adjustRightInd w:val="0"/>
              <w:rPr>
                <w:rFonts w:eastAsia="ＭＳ Ｐ明朝" w:cs="Meiryo UI"/>
                <w:noProof/>
                <w:szCs w:val="18"/>
              </w:rPr>
            </w:pPr>
          </w:p>
        </w:tc>
        <w:tc>
          <w:tcPr>
            <w:tcW w:w="491" w:type="dxa"/>
            <w:tcBorders>
              <w:left w:val="dotted" w:sz="4" w:space="0" w:color="auto"/>
              <w:right w:val="dotted" w:sz="4" w:space="0" w:color="auto"/>
            </w:tcBorders>
            <w:shd w:val="clear" w:color="auto" w:fill="auto"/>
          </w:tcPr>
          <w:p w14:paraId="29848999" w14:textId="55FD31F3" w:rsidR="00E06F6F" w:rsidRPr="00233FF5" w:rsidRDefault="00E06F6F" w:rsidP="00E06F6F">
            <w:pPr>
              <w:autoSpaceDE w:val="0"/>
              <w:autoSpaceDN w:val="0"/>
              <w:adjustRightInd w:val="0"/>
              <w:rPr>
                <w:rFonts w:eastAsia="ＭＳ Ｐ明朝" w:cs="Meiryo UI"/>
                <w:noProof/>
                <w:szCs w:val="18"/>
              </w:rPr>
            </w:pPr>
          </w:p>
        </w:tc>
        <w:tc>
          <w:tcPr>
            <w:tcW w:w="490" w:type="dxa"/>
            <w:tcBorders>
              <w:left w:val="dotted" w:sz="4" w:space="0" w:color="auto"/>
              <w:right w:val="dotted" w:sz="4" w:space="0" w:color="auto"/>
            </w:tcBorders>
            <w:shd w:val="clear" w:color="auto" w:fill="auto"/>
          </w:tcPr>
          <w:p w14:paraId="5C9F7258" w14:textId="4105201A" w:rsidR="00E06F6F" w:rsidRPr="00233FF5" w:rsidRDefault="00E06F6F" w:rsidP="00E06F6F">
            <w:pPr>
              <w:autoSpaceDE w:val="0"/>
              <w:autoSpaceDN w:val="0"/>
              <w:adjustRightInd w:val="0"/>
              <w:rPr>
                <w:rFonts w:eastAsia="ＭＳ Ｐ明朝" w:cs="Meiryo UI"/>
                <w:noProof/>
                <w:szCs w:val="18"/>
              </w:rPr>
            </w:pPr>
          </w:p>
        </w:tc>
        <w:tc>
          <w:tcPr>
            <w:tcW w:w="490" w:type="dxa"/>
            <w:tcBorders>
              <w:left w:val="dotted" w:sz="4" w:space="0" w:color="auto"/>
            </w:tcBorders>
            <w:shd w:val="clear" w:color="auto" w:fill="auto"/>
          </w:tcPr>
          <w:p w14:paraId="6BF289E9" w14:textId="32581618" w:rsidR="00E06F6F" w:rsidRPr="00233FF5" w:rsidRDefault="00E06F6F" w:rsidP="00E06F6F">
            <w:pPr>
              <w:autoSpaceDE w:val="0"/>
              <w:autoSpaceDN w:val="0"/>
              <w:adjustRightInd w:val="0"/>
              <w:rPr>
                <w:rFonts w:eastAsia="ＭＳ Ｐ明朝" w:cs="Meiryo UI"/>
                <w:noProof/>
                <w:szCs w:val="18"/>
              </w:rPr>
            </w:pPr>
          </w:p>
        </w:tc>
        <w:tc>
          <w:tcPr>
            <w:tcW w:w="491" w:type="dxa"/>
            <w:tcBorders>
              <w:right w:val="dotted" w:sz="4" w:space="0" w:color="auto"/>
            </w:tcBorders>
            <w:shd w:val="clear" w:color="auto" w:fill="auto"/>
          </w:tcPr>
          <w:p w14:paraId="52A197B8" w14:textId="29AFCE92" w:rsidR="00E06F6F" w:rsidRPr="00233FF5" w:rsidRDefault="00E06F6F" w:rsidP="00E06F6F">
            <w:pPr>
              <w:autoSpaceDE w:val="0"/>
              <w:autoSpaceDN w:val="0"/>
              <w:adjustRightInd w:val="0"/>
              <w:rPr>
                <w:rFonts w:eastAsia="ＭＳ Ｐ明朝" w:cs="Meiryo UI"/>
                <w:noProof/>
                <w:szCs w:val="18"/>
              </w:rPr>
            </w:pPr>
          </w:p>
        </w:tc>
        <w:tc>
          <w:tcPr>
            <w:tcW w:w="490" w:type="dxa"/>
            <w:tcBorders>
              <w:left w:val="dotted" w:sz="4" w:space="0" w:color="auto"/>
              <w:right w:val="dotted" w:sz="4" w:space="0" w:color="auto"/>
            </w:tcBorders>
            <w:shd w:val="clear" w:color="auto" w:fill="auto"/>
          </w:tcPr>
          <w:p w14:paraId="1C465339" w14:textId="258A5240" w:rsidR="00E06F6F" w:rsidRPr="00233FF5" w:rsidRDefault="00E06F6F" w:rsidP="00E06F6F">
            <w:pPr>
              <w:autoSpaceDE w:val="0"/>
              <w:autoSpaceDN w:val="0"/>
              <w:adjustRightInd w:val="0"/>
              <w:rPr>
                <w:rFonts w:eastAsia="ＭＳ Ｐ明朝" w:cs="Meiryo UI"/>
                <w:noProof/>
                <w:szCs w:val="18"/>
              </w:rPr>
            </w:pPr>
          </w:p>
        </w:tc>
        <w:tc>
          <w:tcPr>
            <w:tcW w:w="491" w:type="dxa"/>
            <w:tcBorders>
              <w:left w:val="dotted" w:sz="4" w:space="0" w:color="auto"/>
              <w:right w:val="dotted" w:sz="4" w:space="0" w:color="auto"/>
            </w:tcBorders>
            <w:shd w:val="clear" w:color="auto" w:fill="auto"/>
          </w:tcPr>
          <w:p w14:paraId="50F38254" w14:textId="14E41950" w:rsidR="00E06F6F" w:rsidRPr="00233FF5" w:rsidRDefault="00E06F6F" w:rsidP="00E06F6F">
            <w:pPr>
              <w:autoSpaceDE w:val="0"/>
              <w:autoSpaceDN w:val="0"/>
              <w:adjustRightInd w:val="0"/>
              <w:rPr>
                <w:rFonts w:eastAsia="ＭＳ Ｐ明朝" w:cs="Meiryo UI"/>
                <w:noProof/>
                <w:szCs w:val="18"/>
              </w:rPr>
            </w:pPr>
          </w:p>
        </w:tc>
        <w:tc>
          <w:tcPr>
            <w:tcW w:w="490" w:type="dxa"/>
            <w:tcBorders>
              <w:left w:val="dotted" w:sz="4" w:space="0" w:color="auto"/>
            </w:tcBorders>
            <w:shd w:val="clear" w:color="auto" w:fill="auto"/>
          </w:tcPr>
          <w:p w14:paraId="28DBBB71" w14:textId="1F597C18" w:rsidR="00E06F6F" w:rsidRPr="00233FF5" w:rsidRDefault="00E06F6F" w:rsidP="00E06F6F">
            <w:pPr>
              <w:autoSpaceDE w:val="0"/>
              <w:autoSpaceDN w:val="0"/>
              <w:adjustRightInd w:val="0"/>
              <w:rPr>
                <w:rFonts w:eastAsia="ＭＳ Ｐ明朝" w:cs="Meiryo UI"/>
                <w:noProof/>
                <w:szCs w:val="18"/>
              </w:rPr>
            </w:pPr>
          </w:p>
        </w:tc>
        <w:tc>
          <w:tcPr>
            <w:tcW w:w="490" w:type="dxa"/>
            <w:tcBorders>
              <w:right w:val="dotted" w:sz="4" w:space="0" w:color="auto"/>
            </w:tcBorders>
            <w:shd w:val="clear" w:color="auto" w:fill="auto"/>
          </w:tcPr>
          <w:p w14:paraId="10B2993F" w14:textId="5C62CE4F" w:rsidR="00E06F6F" w:rsidRPr="00233FF5" w:rsidRDefault="00E06F6F" w:rsidP="00E06F6F">
            <w:pPr>
              <w:autoSpaceDE w:val="0"/>
              <w:autoSpaceDN w:val="0"/>
              <w:adjustRightInd w:val="0"/>
              <w:rPr>
                <w:rFonts w:eastAsia="ＭＳ Ｐ明朝" w:cs="Meiryo UI"/>
                <w:noProof/>
                <w:szCs w:val="18"/>
              </w:rPr>
            </w:pPr>
          </w:p>
        </w:tc>
        <w:tc>
          <w:tcPr>
            <w:tcW w:w="491" w:type="dxa"/>
            <w:tcBorders>
              <w:left w:val="dotted" w:sz="4" w:space="0" w:color="auto"/>
              <w:right w:val="dotted" w:sz="4" w:space="0" w:color="auto"/>
            </w:tcBorders>
            <w:shd w:val="clear" w:color="auto" w:fill="auto"/>
          </w:tcPr>
          <w:p w14:paraId="2EADCC65" w14:textId="77777777" w:rsidR="00E06F6F" w:rsidRPr="00233FF5" w:rsidRDefault="00E06F6F" w:rsidP="00E06F6F">
            <w:pPr>
              <w:autoSpaceDE w:val="0"/>
              <w:autoSpaceDN w:val="0"/>
              <w:adjustRightInd w:val="0"/>
              <w:rPr>
                <w:rFonts w:eastAsia="ＭＳ Ｐ明朝" w:cs="Meiryo UI"/>
                <w:noProof/>
                <w:szCs w:val="18"/>
              </w:rPr>
            </w:pPr>
          </w:p>
        </w:tc>
        <w:tc>
          <w:tcPr>
            <w:tcW w:w="490" w:type="dxa"/>
            <w:tcBorders>
              <w:left w:val="dotted" w:sz="4" w:space="0" w:color="auto"/>
              <w:right w:val="dotted" w:sz="4" w:space="0" w:color="auto"/>
            </w:tcBorders>
            <w:shd w:val="clear" w:color="auto" w:fill="auto"/>
          </w:tcPr>
          <w:p w14:paraId="5C87159B" w14:textId="77777777" w:rsidR="00E06F6F" w:rsidRPr="00233FF5" w:rsidRDefault="00E06F6F" w:rsidP="00E06F6F">
            <w:pPr>
              <w:autoSpaceDE w:val="0"/>
              <w:autoSpaceDN w:val="0"/>
              <w:adjustRightInd w:val="0"/>
              <w:rPr>
                <w:rFonts w:eastAsia="ＭＳ Ｐ明朝" w:cs="Meiryo UI"/>
                <w:noProof/>
                <w:szCs w:val="18"/>
              </w:rPr>
            </w:pPr>
          </w:p>
        </w:tc>
        <w:tc>
          <w:tcPr>
            <w:tcW w:w="491" w:type="dxa"/>
            <w:tcBorders>
              <w:left w:val="dotted" w:sz="4" w:space="0" w:color="auto"/>
              <w:right w:val="single" w:sz="8" w:space="0" w:color="auto"/>
            </w:tcBorders>
            <w:shd w:val="clear" w:color="auto" w:fill="auto"/>
          </w:tcPr>
          <w:p w14:paraId="4554D01F" w14:textId="77777777" w:rsidR="00E06F6F" w:rsidRPr="00233FF5" w:rsidRDefault="00E06F6F" w:rsidP="00E06F6F">
            <w:pPr>
              <w:autoSpaceDE w:val="0"/>
              <w:autoSpaceDN w:val="0"/>
              <w:adjustRightInd w:val="0"/>
              <w:rPr>
                <w:rFonts w:eastAsia="ＭＳ Ｐ明朝" w:cs="Meiryo UI"/>
                <w:noProof/>
                <w:szCs w:val="18"/>
              </w:rPr>
            </w:pPr>
          </w:p>
        </w:tc>
      </w:tr>
      <w:tr w:rsidR="00E06F6F" w:rsidRPr="00233FF5" w14:paraId="2F54E2CB" w14:textId="77777777" w:rsidTr="00EF6D19">
        <w:trPr>
          <w:trHeight w:val="1440"/>
        </w:trPr>
        <w:tc>
          <w:tcPr>
            <w:tcW w:w="2717" w:type="dxa"/>
            <w:tcBorders>
              <w:left w:val="single" w:sz="8" w:space="0" w:color="auto"/>
            </w:tcBorders>
            <w:shd w:val="clear" w:color="auto" w:fill="auto"/>
            <w:vAlign w:val="center"/>
          </w:tcPr>
          <w:p w14:paraId="50513DB8" w14:textId="12D7DCE0" w:rsidR="00344DFD" w:rsidRPr="00233FF5" w:rsidRDefault="00344DFD" w:rsidP="00344DFD">
            <w:pPr>
              <w:spacing w:line="0" w:lineRule="atLeast"/>
              <w:rPr>
                <w:rFonts w:eastAsia="PMingLiU"/>
                <w:color w:val="0000CC"/>
                <w:sz w:val="18"/>
                <w:szCs w:val="18"/>
              </w:rPr>
            </w:pPr>
            <w:r w:rsidRPr="00233FF5">
              <w:rPr>
                <w:rFonts w:ascii="ＭＳ ゴシック" w:eastAsia="ＭＳ ゴシック" w:hAnsi="ＭＳ ゴシック" w:hint="eastAsia"/>
                <w:color w:val="0000CC"/>
                <w:sz w:val="18"/>
                <w:szCs w:val="18"/>
              </w:rPr>
              <w:t>(２)</w:t>
            </w:r>
            <w:r w:rsidRPr="00233FF5">
              <w:rPr>
                <w:rFonts w:ascii="ＭＳ ゴシック" w:eastAsia="ＭＳ ゴシック" w:hAnsi="ＭＳ ゴシック"/>
                <w:color w:val="0000CC"/>
                <w:sz w:val="18"/>
                <w:szCs w:val="18"/>
              </w:rPr>
              <w:t xml:space="preserve"> </w:t>
            </w:r>
            <w:r w:rsidRPr="00233FF5">
              <w:rPr>
                <w:rFonts w:hint="eastAsia"/>
                <w:color w:val="0000CC"/>
                <w:sz w:val="18"/>
                <w:szCs w:val="18"/>
              </w:rPr>
              <w:t>メタボローム解析</w:t>
            </w:r>
          </w:p>
          <w:p w14:paraId="57B99F6C" w14:textId="77777777" w:rsidR="00344DFD"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p w14:paraId="5E840931" w14:textId="77777777" w:rsidR="00E06F6F"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p w14:paraId="4772BE59" w14:textId="1511BBEF" w:rsidR="00344DFD"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tc>
        <w:tc>
          <w:tcPr>
            <w:tcW w:w="1254" w:type="dxa"/>
            <w:vAlign w:val="center"/>
          </w:tcPr>
          <w:p w14:paraId="17FD3E57" w14:textId="77777777" w:rsidR="00E06F6F" w:rsidRPr="00233FF5" w:rsidRDefault="00E06F6F" w:rsidP="00E06F6F">
            <w:pPr>
              <w:autoSpaceDE w:val="0"/>
              <w:autoSpaceDN w:val="0"/>
              <w:adjustRightInd w:val="0"/>
              <w:rPr>
                <w:rFonts w:eastAsia="ＭＳ Ｐ明朝" w:cs="Meiryo UI"/>
                <w:noProof/>
                <w:sz w:val="18"/>
                <w:szCs w:val="18"/>
              </w:rPr>
            </w:pPr>
          </w:p>
        </w:tc>
        <w:tc>
          <w:tcPr>
            <w:tcW w:w="490" w:type="dxa"/>
            <w:tcBorders>
              <w:right w:val="dotted" w:sz="4" w:space="0" w:color="auto"/>
            </w:tcBorders>
            <w:shd w:val="clear" w:color="auto" w:fill="auto"/>
          </w:tcPr>
          <w:p w14:paraId="694D598F"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5771A780"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3E33D090"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tcBorders>
            <w:shd w:val="clear" w:color="auto" w:fill="auto"/>
          </w:tcPr>
          <w:p w14:paraId="64D4EFD7" w14:textId="53715965" w:rsidR="00E06F6F" w:rsidRPr="00233FF5" w:rsidRDefault="00E06F6F" w:rsidP="00E06F6F">
            <w:pPr>
              <w:autoSpaceDE w:val="0"/>
              <w:autoSpaceDN w:val="0"/>
              <w:adjustRightInd w:val="0"/>
              <w:rPr>
                <w:rFonts w:eastAsia="ＭＳ Ｐ明朝" w:cs="Meiryo UI"/>
                <w:szCs w:val="18"/>
              </w:rPr>
            </w:pPr>
          </w:p>
        </w:tc>
        <w:tc>
          <w:tcPr>
            <w:tcW w:w="491" w:type="dxa"/>
            <w:tcBorders>
              <w:right w:val="dotted" w:sz="4" w:space="0" w:color="auto"/>
            </w:tcBorders>
            <w:shd w:val="clear" w:color="auto" w:fill="auto"/>
          </w:tcPr>
          <w:p w14:paraId="5801E88A" w14:textId="050D9EFE"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5C42E360" w14:textId="5B05CF43"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0D19D3A3" w14:textId="7D3EFFC0"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tcBorders>
            <w:shd w:val="clear" w:color="auto" w:fill="auto"/>
          </w:tcPr>
          <w:p w14:paraId="32D8CE10" w14:textId="085CA40A" w:rsidR="00E06F6F" w:rsidRPr="00233FF5" w:rsidRDefault="00C1194C" w:rsidP="00E06F6F">
            <w:pPr>
              <w:autoSpaceDE w:val="0"/>
              <w:autoSpaceDN w:val="0"/>
              <w:adjustRightInd w:val="0"/>
              <w:rPr>
                <w:rFonts w:eastAsia="ＭＳ Ｐ明朝" w:cs="Meiryo UI"/>
                <w:szCs w:val="18"/>
              </w:rPr>
            </w:pPr>
            <w:r w:rsidRPr="00233FF5">
              <w:rPr>
                <w:rFonts w:eastAsia="ＭＳ Ｐ明朝" w:cs="Meiryo UI"/>
                <w:noProof/>
                <w:szCs w:val="18"/>
              </w:rPr>
              <mc:AlternateContent>
                <mc:Choice Requires="wps">
                  <w:drawing>
                    <wp:anchor distT="0" distB="0" distL="114300" distR="114300" simplePos="0" relativeHeight="251643392" behindDoc="0" locked="0" layoutInCell="1" allowOverlap="1" wp14:anchorId="12B22D6B" wp14:editId="2D91C498">
                      <wp:simplePos x="0" y="0"/>
                      <wp:positionH relativeFrom="column">
                        <wp:posOffset>-714375</wp:posOffset>
                      </wp:positionH>
                      <wp:positionV relativeFrom="paragraph">
                        <wp:posOffset>444500</wp:posOffset>
                      </wp:positionV>
                      <wp:extent cx="431800" cy="635"/>
                      <wp:effectExtent l="16510" t="53340" r="18415" b="60325"/>
                      <wp:wrapNone/>
                      <wp:docPr id="3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C6A14" id="AutoShape 123" o:spid="_x0000_s1026" type="#_x0000_t32" style="position:absolute;left:0;text-align:left;margin-left:-56.25pt;margin-top:35pt;width:34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" strokecolor="#1f497d">
                      <v:stroke startarrow="block" endarrow="block"/>
                    </v:shape>
                  </w:pict>
                </mc:Fallback>
              </mc:AlternateContent>
            </w:r>
            <w:r w:rsidRPr="00233FF5">
              <w:rPr>
                <w:rFonts w:eastAsia="ＭＳ Ｐ明朝" w:cs="Meiryo UI"/>
                <w:noProof/>
                <w:szCs w:val="18"/>
              </w:rPr>
              <mc:AlternateContent>
                <mc:Choice Requires="wps">
                  <w:drawing>
                    <wp:anchor distT="0" distB="0" distL="114300" distR="114300" simplePos="0" relativeHeight="251647488" behindDoc="0" locked="0" layoutInCell="1" allowOverlap="1" wp14:anchorId="05AA7C55" wp14:editId="4C2FCEFD">
                      <wp:simplePos x="0" y="0"/>
                      <wp:positionH relativeFrom="column">
                        <wp:posOffset>-277495</wp:posOffset>
                      </wp:positionH>
                      <wp:positionV relativeFrom="paragraph">
                        <wp:posOffset>573405</wp:posOffset>
                      </wp:positionV>
                      <wp:extent cx="431800" cy="635"/>
                      <wp:effectExtent l="16510" t="53340" r="18415" b="60325"/>
                      <wp:wrapNone/>
                      <wp:docPr id="3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3E007" id="AutoShape 123" o:spid="_x0000_s1026" type="#_x0000_t32" style="position:absolute;left:0;text-align:left;margin-left:-21.85pt;margin-top:45.15pt;width:34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71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" strokecolor="#1f497d">
                      <v:stroke startarrow="block" endarrow="block"/>
                    </v:shape>
                  </w:pict>
                </mc:Fallback>
              </mc:AlternateContent>
            </w:r>
            <w:r w:rsidRPr="00233FF5">
              <w:rPr>
                <w:rFonts w:eastAsia="ＭＳ Ｐ明朝" w:cs="Meiryo UI"/>
                <w:noProof/>
                <w:szCs w:val="18"/>
              </w:rPr>
              <mc:AlternateContent>
                <mc:Choice Requires="wps">
                  <w:drawing>
                    <wp:anchor distT="0" distB="0" distL="114300" distR="114300" simplePos="0" relativeHeight="251649536" behindDoc="0" locked="0" layoutInCell="1" allowOverlap="1" wp14:anchorId="1105E236" wp14:editId="61249C98">
                      <wp:simplePos x="0" y="0"/>
                      <wp:positionH relativeFrom="column">
                        <wp:posOffset>248343</wp:posOffset>
                      </wp:positionH>
                      <wp:positionV relativeFrom="paragraph">
                        <wp:posOffset>716560</wp:posOffset>
                      </wp:positionV>
                      <wp:extent cx="431800" cy="635"/>
                      <wp:effectExtent l="16510" t="53340" r="18415" b="60325"/>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796E8" id="AutoShape 123" o:spid="_x0000_s1026" type="#_x0000_t32" style="position:absolute;left:0;text-align:left;margin-left:19.55pt;margin-top:56.4pt;width:34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nK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" strokecolor="#1f497d">
                      <v:stroke startarrow="block" endarrow="block"/>
                    </v:shape>
                  </w:pict>
                </mc:Fallback>
              </mc:AlternateContent>
            </w:r>
            <w:r w:rsidRPr="00233FF5">
              <w:rPr>
                <w:rFonts w:eastAsia="ＭＳ Ｐ明朝" w:cs="Meiryo UI"/>
                <w:noProof/>
                <w:szCs w:val="18"/>
              </w:rPr>
              <mc:AlternateContent>
                <mc:Choice Requires="wps">
                  <w:drawing>
                    <wp:anchor distT="0" distB="0" distL="114300" distR="114300" simplePos="0" relativeHeight="251630080" behindDoc="0" locked="0" layoutInCell="1" allowOverlap="1" wp14:anchorId="34AF9D74" wp14:editId="54986782">
                      <wp:simplePos x="0" y="0"/>
                      <wp:positionH relativeFrom="column">
                        <wp:posOffset>-714317</wp:posOffset>
                      </wp:positionH>
                      <wp:positionV relativeFrom="paragraph">
                        <wp:posOffset>261504</wp:posOffset>
                      </wp:positionV>
                      <wp:extent cx="1389413" cy="0"/>
                      <wp:effectExtent l="0" t="95250" r="0" b="95250"/>
                      <wp:wrapNone/>
                      <wp:docPr id="29" name="直線矢印コネクタ 29"/>
                      <wp:cNvGraphicFramePr/>
                      <a:graphic xmlns:a="http://schemas.openxmlformats.org/drawingml/2006/main">
                        <a:graphicData uri="http://schemas.microsoft.com/office/word/2010/wordprocessingShape">
                          <wps:wsp>
                            <wps:cNvCnPr/>
                            <wps:spPr>
                              <a:xfrm>
                                <a:off x="0" y="0"/>
                                <a:ext cx="1389413"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FCF7B" id="直線矢印コネクタ 29" o:spid="_x0000_s1026" type="#_x0000_t32" style="position:absolute;left:0;text-align:left;margin-left:-56.25pt;margin-top:20.6pt;width:109.4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" strokecolor="black [3213]" strokeweight="2.5pt">
                      <v:stroke startarrow="block" endarrow="block" joinstyle="miter"/>
                    </v:shape>
                  </w:pict>
                </mc:Fallback>
              </mc:AlternateContent>
            </w:r>
          </w:p>
        </w:tc>
        <w:tc>
          <w:tcPr>
            <w:tcW w:w="490" w:type="dxa"/>
            <w:tcBorders>
              <w:right w:val="dotted" w:sz="4" w:space="0" w:color="auto"/>
            </w:tcBorders>
            <w:shd w:val="clear" w:color="auto" w:fill="auto"/>
          </w:tcPr>
          <w:p w14:paraId="4265F7FB" w14:textId="0ECF32AD"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5CE72C8D" w14:textId="3CD30FC4"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2BA50B4B" w14:textId="1C126811"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tcBorders>
            <w:shd w:val="clear" w:color="auto" w:fill="auto"/>
          </w:tcPr>
          <w:p w14:paraId="75AF0F90" w14:textId="1D9880F4" w:rsidR="00E06F6F" w:rsidRPr="00233FF5" w:rsidRDefault="00E06F6F" w:rsidP="00E06F6F">
            <w:pPr>
              <w:autoSpaceDE w:val="0"/>
              <w:autoSpaceDN w:val="0"/>
              <w:adjustRightInd w:val="0"/>
              <w:rPr>
                <w:rFonts w:eastAsia="ＭＳ Ｐ明朝" w:cs="Meiryo UI"/>
                <w:szCs w:val="18"/>
              </w:rPr>
            </w:pPr>
          </w:p>
        </w:tc>
        <w:tc>
          <w:tcPr>
            <w:tcW w:w="491" w:type="dxa"/>
            <w:tcBorders>
              <w:right w:val="dotted" w:sz="4" w:space="0" w:color="auto"/>
            </w:tcBorders>
            <w:shd w:val="clear" w:color="auto" w:fill="auto"/>
          </w:tcPr>
          <w:p w14:paraId="57F506EA" w14:textId="47C02C83"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6E1725BB"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090F7843" w14:textId="0B40D464"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tcBorders>
            <w:shd w:val="clear" w:color="auto" w:fill="auto"/>
          </w:tcPr>
          <w:p w14:paraId="31856999" w14:textId="3C859052" w:rsidR="00E06F6F" w:rsidRPr="00233FF5" w:rsidRDefault="00E06F6F" w:rsidP="00E06F6F">
            <w:pPr>
              <w:autoSpaceDE w:val="0"/>
              <w:autoSpaceDN w:val="0"/>
              <w:adjustRightInd w:val="0"/>
              <w:rPr>
                <w:rFonts w:eastAsia="ＭＳ Ｐ明朝" w:cs="Meiryo UI"/>
                <w:szCs w:val="18"/>
              </w:rPr>
            </w:pPr>
          </w:p>
        </w:tc>
        <w:tc>
          <w:tcPr>
            <w:tcW w:w="490" w:type="dxa"/>
            <w:tcBorders>
              <w:right w:val="dotted" w:sz="4" w:space="0" w:color="auto"/>
            </w:tcBorders>
            <w:shd w:val="clear" w:color="auto" w:fill="auto"/>
          </w:tcPr>
          <w:p w14:paraId="6630E274"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7C6C6E1A"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66C8E636"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single" w:sz="8" w:space="0" w:color="auto"/>
            </w:tcBorders>
            <w:shd w:val="clear" w:color="auto" w:fill="auto"/>
          </w:tcPr>
          <w:p w14:paraId="44348EBE" w14:textId="77777777" w:rsidR="00E06F6F" w:rsidRPr="00233FF5" w:rsidRDefault="00E06F6F" w:rsidP="00E06F6F">
            <w:pPr>
              <w:autoSpaceDE w:val="0"/>
              <w:autoSpaceDN w:val="0"/>
              <w:adjustRightInd w:val="0"/>
              <w:rPr>
                <w:rFonts w:eastAsia="ＭＳ Ｐ明朝" w:cs="Meiryo UI"/>
                <w:szCs w:val="18"/>
              </w:rPr>
            </w:pPr>
          </w:p>
        </w:tc>
      </w:tr>
      <w:tr w:rsidR="00E06F6F" w:rsidRPr="00233FF5" w14:paraId="237AC8B8" w14:textId="77777777" w:rsidTr="00EF6D19">
        <w:trPr>
          <w:trHeight w:val="1440"/>
        </w:trPr>
        <w:tc>
          <w:tcPr>
            <w:tcW w:w="2717" w:type="dxa"/>
            <w:tcBorders>
              <w:left w:val="single" w:sz="8" w:space="0" w:color="auto"/>
            </w:tcBorders>
            <w:shd w:val="clear" w:color="auto" w:fill="auto"/>
            <w:vAlign w:val="center"/>
          </w:tcPr>
          <w:p w14:paraId="49BB9A61" w14:textId="62BC4FDC" w:rsidR="00344DFD" w:rsidRPr="00233FF5" w:rsidRDefault="00344DFD" w:rsidP="00344DFD">
            <w:pPr>
              <w:spacing w:line="0" w:lineRule="atLeast"/>
              <w:rPr>
                <w:rFonts w:eastAsia="PMingLiU"/>
                <w:color w:val="0000CC"/>
                <w:sz w:val="18"/>
                <w:szCs w:val="18"/>
              </w:rPr>
            </w:pPr>
            <w:r w:rsidRPr="00233FF5">
              <w:rPr>
                <w:rFonts w:ascii="ＭＳ ゴシック" w:eastAsia="ＭＳ ゴシック" w:hAnsi="ＭＳ ゴシック" w:hint="eastAsia"/>
                <w:color w:val="0000CC"/>
                <w:sz w:val="18"/>
                <w:szCs w:val="18"/>
              </w:rPr>
              <w:t>(３)</w:t>
            </w:r>
            <w:r w:rsidRPr="00233FF5">
              <w:rPr>
                <w:rFonts w:ascii="ＭＳ ゴシック" w:eastAsia="ＭＳ ゴシック" w:hAnsi="ＭＳ ゴシック"/>
                <w:color w:val="0000CC"/>
                <w:sz w:val="18"/>
                <w:szCs w:val="18"/>
              </w:rPr>
              <w:t xml:space="preserve"> </w:t>
            </w:r>
            <w:r w:rsidRPr="00233FF5">
              <w:rPr>
                <w:rFonts w:hint="eastAsia"/>
                <w:color w:val="0000CC"/>
                <w:sz w:val="18"/>
                <w:szCs w:val="18"/>
              </w:rPr>
              <w:t>疾患マーカーの創出</w:t>
            </w:r>
          </w:p>
          <w:p w14:paraId="3D1E498A" w14:textId="77777777" w:rsidR="00344DFD"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p w14:paraId="37C573E2" w14:textId="77777777" w:rsidR="00E06F6F"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p w14:paraId="668D626E" w14:textId="2CFB8310" w:rsidR="00344DFD"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tc>
        <w:tc>
          <w:tcPr>
            <w:tcW w:w="1254" w:type="dxa"/>
            <w:vAlign w:val="center"/>
          </w:tcPr>
          <w:p w14:paraId="59060A40" w14:textId="77777777" w:rsidR="00E06F6F" w:rsidRPr="00233FF5" w:rsidRDefault="00E06F6F" w:rsidP="00E06F6F">
            <w:pPr>
              <w:autoSpaceDE w:val="0"/>
              <w:autoSpaceDN w:val="0"/>
              <w:adjustRightInd w:val="0"/>
              <w:rPr>
                <w:rFonts w:eastAsia="ＭＳ Ｐ明朝" w:cs="Meiryo UI"/>
                <w:noProof/>
                <w:sz w:val="18"/>
                <w:szCs w:val="18"/>
              </w:rPr>
            </w:pPr>
          </w:p>
        </w:tc>
        <w:tc>
          <w:tcPr>
            <w:tcW w:w="490" w:type="dxa"/>
            <w:tcBorders>
              <w:right w:val="dotted" w:sz="4" w:space="0" w:color="auto"/>
            </w:tcBorders>
            <w:shd w:val="clear" w:color="auto" w:fill="auto"/>
          </w:tcPr>
          <w:p w14:paraId="57C40F7E"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1793313D"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04D4AA2F"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tcBorders>
            <w:shd w:val="clear" w:color="auto" w:fill="auto"/>
          </w:tcPr>
          <w:p w14:paraId="6D918950" w14:textId="77777777" w:rsidR="00E06F6F" w:rsidRPr="00233FF5" w:rsidRDefault="00E06F6F" w:rsidP="00E06F6F">
            <w:pPr>
              <w:autoSpaceDE w:val="0"/>
              <w:autoSpaceDN w:val="0"/>
              <w:adjustRightInd w:val="0"/>
              <w:rPr>
                <w:rFonts w:eastAsia="ＭＳ Ｐ明朝" w:cs="Meiryo UI"/>
                <w:szCs w:val="18"/>
              </w:rPr>
            </w:pPr>
          </w:p>
        </w:tc>
        <w:tc>
          <w:tcPr>
            <w:tcW w:w="491" w:type="dxa"/>
            <w:tcBorders>
              <w:right w:val="dotted" w:sz="4" w:space="0" w:color="auto"/>
            </w:tcBorders>
            <w:shd w:val="clear" w:color="auto" w:fill="auto"/>
          </w:tcPr>
          <w:p w14:paraId="034DC3C4"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595BF9DD"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388D6DF4"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tcBorders>
            <w:shd w:val="clear" w:color="auto" w:fill="auto"/>
          </w:tcPr>
          <w:p w14:paraId="24BFEBE1" w14:textId="77777777" w:rsidR="00E06F6F" w:rsidRPr="00233FF5" w:rsidRDefault="00E06F6F" w:rsidP="00E06F6F">
            <w:pPr>
              <w:autoSpaceDE w:val="0"/>
              <w:autoSpaceDN w:val="0"/>
              <w:adjustRightInd w:val="0"/>
              <w:rPr>
                <w:rFonts w:eastAsia="ＭＳ Ｐ明朝" w:cs="Meiryo UI"/>
                <w:szCs w:val="18"/>
              </w:rPr>
            </w:pPr>
          </w:p>
        </w:tc>
        <w:tc>
          <w:tcPr>
            <w:tcW w:w="490" w:type="dxa"/>
            <w:tcBorders>
              <w:right w:val="dotted" w:sz="4" w:space="0" w:color="auto"/>
            </w:tcBorders>
            <w:shd w:val="clear" w:color="auto" w:fill="auto"/>
          </w:tcPr>
          <w:p w14:paraId="71C8E017"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4249CBE4" w14:textId="5A576A67" w:rsidR="00E06F6F" w:rsidRPr="00233FF5" w:rsidRDefault="00C1194C" w:rsidP="00E06F6F">
            <w:pPr>
              <w:autoSpaceDE w:val="0"/>
              <w:autoSpaceDN w:val="0"/>
              <w:adjustRightInd w:val="0"/>
              <w:rPr>
                <w:rFonts w:eastAsia="ＭＳ Ｐ明朝" w:cs="Meiryo UI"/>
                <w:szCs w:val="18"/>
              </w:rPr>
            </w:pPr>
            <w:r w:rsidRPr="00233FF5">
              <w:rPr>
                <w:rFonts w:eastAsia="ＭＳ Ｐ明朝" w:cs="Meiryo UI"/>
                <w:noProof/>
                <w:szCs w:val="18"/>
              </w:rPr>
              <mc:AlternateContent>
                <mc:Choice Requires="wps">
                  <w:drawing>
                    <wp:anchor distT="0" distB="0" distL="114300" distR="114300" simplePos="0" relativeHeight="251634176" behindDoc="0" locked="0" layoutInCell="1" allowOverlap="1" wp14:anchorId="7AA2D120" wp14:editId="75C7BC77">
                      <wp:simplePos x="0" y="0"/>
                      <wp:positionH relativeFrom="column">
                        <wp:posOffset>-494508</wp:posOffset>
                      </wp:positionH>
                      <wp:positionV relativeFrom="paragraph">
                        <wp:posOffset>219084</wp:posOffset>
                      </wp:positionV>
                      <wp:extent cx="1389413" cy="0"/>
                      <wp:effectExtent l="0" t="95250" r="0" b="95250"/>
                      <wp:wrapNone/>
                      <wp:docPr id="30" name="直線矢印コネクタ 30"/>
                      <wp:cNvGraphicFramePr/>
                      <a:graphic xmlns:a="http://schemas.openxmlformats.org/drawingml/2006/main">
                        <a:graphicData uri="http://schemas.microsoft.com/office/word/2010/wordprocessingShape">
                          <wps:wsp>
                            <wps:cNvCnPr/>
                            <wps:spPr>
                              <a:xfrm>
                                <a:off x="0" y="0"/>
                                <a:ext cx="1389413"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48FE6" id="直線矢印コネクタ 30" o:spid="_x0000_s1026" type="#_x0000_t32" style="position:absolute;left:0;text-align:left;margin-left:-38.95pt;margin-top:17.25pt;width:109.4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" strokecolor="black [3213]" strokeweight="2.5pt">
                      <v:stroke startarrow="block" endarrow="block" joinstyle="miter"/>
                    </v:shape>
                  </w:pict>
                </mc:Fallback>
              </mc:AlternateContent>
            </w:r>
          </w:p>
        </w:tc>
        <w:tc>
          <w:tcPr>
            <w:tcW w:w="490" w:type="dxa"/>
            <w:tcBorders>
              <w:left w:val="dotted" w:sz="4" w:space="0" w:color="auto"/>
              <w:right w:val="dotted" w:sz="4" w:space="0" w:color="auto"/>
            </w:tcBorders>
            <w:shd w:val="clear" w:color="auto" w:fill="auto"/>
          </w:tcPr>
          <w:p w14:paraId="241FB548" w14:textId="37719BA9" w:rsidR="00E06F6F" w:rsidRPr="00233FF5" w:rsidRDefault="00C1194C" w:rsidP="00E06F6F">
            <w:pPr>
              <w:autoSpaceDE w:val="0"/>
              <w:autoSpaceDN w:val="0"/>
              <w:adjustRightInd w:val="0"/>
              <w:rPr>
                <w:rFonts w:eastAsia="ＭＳ Ｐ明朝" w:cs="Meiryo UI"/>
                <w:szCs w:val="18"/>
              </w:rPr>
            </w:pPr>
            <w:r w:rsidRPr="00233FF5">
              <w:rPr>
                <w:rFonts w:eastAsia="ＭＳ Ｐ明朝" w:cs="Meiryo UI"/>
                <w:noProof/>
                <w:szCs w:val="18"/>
              </w:rPr>
              <mc:AlternateContent>
                <mc:Choice Requires="wps">
                  <w:drawing>
                    <wp:anchor distT="0" distB="0" distL="114300" distR="114300" simplePos="0" relativeHeight="251671040" behindDoc="0" locked="0" layoutInCell="1" allowOverlap="1" wp14:anchorId="34B81A6F" wp14:editId="0A96240F">
                      <wp:simplePos x="0" y="0"/>
                      <wp:positionH relativeFrom="column">
                        <wp:posOffset>156210</wp:posOffset>
                      </wp:positionH>
                      <wp:positionV relativeFrom="paragraph">
                        <wp:posOffset>709930</wp:posOffset>
                      </wp:positionV>
                      <wp:extent cx="431800" cy="635"/>
                      <wp:effectExtent l="16510" t="53340" r="18415" b="60325"/>
                      <wp:wrapNone/>
                      <wp:docPr id="4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6AD70" id="AutoShape 123" o:spid="_x0000_s1026" type="#_x0000_t32" style="position:absolute;left:0;text-align:left;margin-left:12.3pt;margin-top:55.9pt;width:34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qGPA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" strokecolor="#1f497d">
                      <v:stroke startarrow="block" endarrow="block"/>
                    </v:shape>
                  </w:pict>
                </mc:Fallback>
              </mc:AlternateContent>
            </w:r>
            <w:r w:rsidRPr="00233FF5">
              <w:rPr>
                <w:rFonts w:eastAsia="ＭＳ Ｐ明朝" w:cs="Meiryo UI"/>
                <w:noProof/>
                <w:szCs w:val="18"/>
              </w:rPr>
              <mc:AlternateContent>
                <mc:Choice Requires="wps">
                  <w:drawing>
                    <wp:anchor distT="0" distB="0" distL="114300" distR="114300" simplePos="0" relativeHeight="251670016" behindDoc="0" locked="0" layoutInCell="1" allowOverlap="1" wp14:anchorId="6292EF4A" wp14:editId="3CF20C9F">
                      <wp:simplePos x="0" y="0"/>
                      <wp:positionH relativeFrom="column">
                        <wp:posOffset>-369570</wp:posOffset>
                      </wp:positionH>
                      <wp:positionV relativeFrom="paragraph">
                        <wp:posOffset>567055</wp:posOffset>
                      </wp:positionV>
                      <wp:extent cx="431800" cy="635"/>
                      <wp:effectExtent l="16510" t="53340" r="18415" b="60325"/>
                      <wp:wrapNone/>
                      <wp:docPr id="3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9780C" id="AutoShape 123" o:spid="_x0000_s1026" type="#_x0000_t32" style="position:absolute;left:0;text-align:left;margin-left:-29.1pt;margin-top:44.65pt;width:34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Nv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" strokecolor="#1f497d">
                      <v:stroke startarrow="block" endarrow="block"/>
                    </v:shape>
                  </w:pict>
                </mc:Fallback>
              </mc:AlternateContent>
            </w:r>
            <w:r w:rsidRPr="00233FF5">
              <w:rPr>
                <w:rFonts w:eastAsia="ＭＳ Ｐ明朝" w:cs="Meiryo UI"/>
                <w:noProof/>
                <w:szCs w:val="18"/>
              </w:rPr>
              <mc:AlternateContent>
                <mc:Choice Requires="wps">
                  <w:drawing>
                    <wp:anchor distT="0" distB="0" distL="114300" distR="114300" simplePos="0" relativeHeight="251666944" behindDoc="0" locked="0" layoutInCell="1" allowOverlap="1" wp14:anchorId="405C6C8F" wp14:editId="2CDAF9F1">
                      <wp:simplePos x="0" y="0"/>
                      <wp:positionH relativeFrom="column">
                        <wp:posOffset>-805889</wp:posOffset>
                      </wp:positionH>
                      <wp:positionV relativeFrom="paragraph">
                        <wp:posOffset>438431</wp:posOffset>
                      </wp:positionV>
                      <wp:extent cx="431800" cy="635"/>
                      <wp:effectExtent l="16510" t="53340" r="18415" b="60325"/>
                      <wp:wrapNone/>
                      <wp:docPr id="3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9F4EC" id="AutoShape 123" o:spid="_x0000_s1026" type="#_x0000_t32" style="position:absolute;left:0;text-align:left;margin-left:-63.45pt;margin-top:34.5pt;width:34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QPA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" strokecolor="#1f497d">
                      <v:stroke startarrow="block" endarrow="block"/>
                    </v:shape>
                  </w:pict>
                </mc:Fallback>
              </mc:AlternateContent>
            </w:r>
          </w:p>
        </w:tc>
        <w:tc>
          <w:tcPr>
            <w:tcW w:w="490" w:type="dxa"/>
            <w:tcBorders>
              <w:left w:val="dotted" w:sz="4" w:space="0" w:color="auto"/>
            </w:tcBorders>
            <w:shd w:val="clear" w:color="auto" w:fill="auto"/>
          </w:tcPr>
          <w:p w14:paraId="6F7A619F" w14:textId="02F879EA" w:rsidR="00E06F6F" w:rsidRPr="00233FF5" w:rsidRDefault="00E06F6F" w:rsidP="00E06F6F">
            <w:pPr>
              <w:autoSpaceDE w:val="0"/>
              <w:autoSpaceDN w:val="0"/>
              <w:adjustRightInd w:val="0"/>
              <w:rPr>
                <w:rFonts w:eastAsia="ＭＳ Ｐ明朝" w:cs="Meiryo UI"/>
                <w:szCs w:val="18"/>
              </w:rPr>
            </w:pPr>
          </w:p>
        </w:tc>
        <w:tc>
          <w:tcPr>
            <w:tcW w:w="491" w:type="dxa"/>
            <w:tcBorders>
              <w:right w:val="dotted" w:sz="4" w:space="0" w:color="auto"/>
            </w:tcBorders>
            <w:shd w:val="clear" w:color="auto" w:fill="auto"/>
          </w:tcPr>
          <w:p w14:paraId="45000221" w14:textId="1521A045"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2C5E7F16" w14:textId="53E97BC6"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403E3354" w14:textId="28F765FC"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tcBorders>
            <w:shd w:val="clear" w:color="auto" w:fill="auto"/>
          </w:tcPr>
          <w:p w14:paraId="2D43EA2B" w14:textId="77777777" w:rsidR="00E06F6F" w:rsidRPr="00233FF5" w:rsidRDefault="00E06F6F" w:rsidP="00E06F6F">
            <w:pPr>
              <w:autoSpaceDE w:val="0"/>
              <w:autoSpaceDN w:val="0"/>
              <w:adjustRightInd w:val="0"/>
              <w:rPr>
                <w:rFonts w:eastAsia="ＭＳ Ｐ明朝" w:cs="Meiryo UI"/>
                <w:szCs w:val="18"/>
              </w:rPr>
            </w:pPr>
          </w:p>
        </w:tc>
        <w:tc>
          <w:tcPr>
            <w:tcW w:w="490" w:type="dxa"/>
            <w:tcBorders>
              <w:right w:val="dotted" w:sz="4" w:space="0" w:color="auto"/>
            </w:tcBorders>
            <w:shd w:val="clear" w:color="auto" w:fill="auto"/>
          </w:tcPr>
          <w:p w14:paraId="217B467E" w14:textId="336C7660"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114C2592"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314A04B1"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right w:val="single" w:sz="8" w:space="0" w:color="auto"/>
            </w:tcBorders>
            <w:shd w:val="clear" w:color="auto" w:fill="auto"/>
          </w:tcPr>
          <w:p w14:paraId="7FA2CC0B" w14:textId="77777777" w:rsidR="00E06F6F" w:rsidRPr="00233FF5" w:rsidRDefault="00E06F6F" w:rsidP="00E06F6F">
            <w:pPr>
              <w:autoSpaceDE w:val="0"/>
              <w:autoSpaceDN w:val="0"/>
              <w:adjustRightInd w:val="0"/>
              <w:rPr>
                <w:rFonts w:eastAsia="ＭＳ Ｐ明朝" w:cs="Meiryo UI"/>
                <w:szCs w:val="18"/>
              </w:rPr>
            </w:pPr>
          </w:p>
        </w:tc>
      </w:tr>
      <w:tr w:rsidR="0047323A" w:rsidRPr="00233FF5" w14:paraId="26AF0975" w14:textId="77777777" w:rsidTr="00EF6D19">
        <w:trPr>
          <w:trHeight w:val="1217"/>
        </w:trPr>
        <w:tc>
          <w:tcPr>
            <w:tcW w:w="2717" w:type="dxa"/>
            <w:tcBorders>
              <w:left w:val="single" w:sz="8" w:space="0" w:color="auto"/>
            </w:tcBorders>
            <w:shd w:val="clear" w:color="auto" w:fill="auto"/>
            <w:vAlign w:val="center"/>
          </w:tcPr>
          <w:p w14:paraId="4DD045C4" w14:textId="70E079D2" w:rsidR="00344DFD" w:rsidRPr="00233FF5" w:rsidRDefault="00344DFD" w:rsidP="00344DFD">
            <w:pPr>
              <w:spacing w:line="0" w:lineRule="atLeast"/>
              <w:rPr>
                <w:rFonts w:eastAsia="PMingLiU"/>
                <w:color w:val="0000CC"/>
                <w:sz w:val="18"/>
                <w:szCs w:val="18"/>
              </w:rPr>
            </w:pPr>
            <w:r w:rsidRPr="00233FF5">
              <w:rPr>
                <w:rFonts w:ascii="ＭＳ ゴシック" w:eastAsia="ＭＳ ゴシック" w:hAnsi="ＭＳ ゴシック" w:hint="eastAsia"/>
                <w:color w:val="0000CC"/>
                <w:sz w:val="18"/>
                <w:szCs w:val="18"/>
              </w:rPr>
              <w:t>(４)</w:t>
            </w:r>
            <w:r w:rsidRPr="00233FF5">
              <w:rPr>
                <w:rFonts w:ascii="ＭＳ ゴシック" w:eastAsia="ＭＳ ゴシック" w:hAnsi="ＭＳ ゴシック"/>
                <w:color w:val="0000CC"/>
                <w:sz w:val="18"/>
                <w:szCs w:val="18"/>
              </w:rPr>
              <w:t xml:space="preserve"> </w:t>
            </w:r>
            <w:r w:rsidRPr="00233FF5">
              <w:rPr>
                <w:rFonts w:ascii="ＭＳ ゴシック" w:eastAsia="ＭＳ ゴシック" w:hAnsi="ＭＳ ゴシック" w:hint="eastAsia"/>
                <w:color w:val="0000CC"/>
                <w:sz w:val="18"/>
                <w:szCs w:val="18"/>
              </w:rPr>
              <w:t>＊＊＊＊＊＊＊＊</w:t>
            </w:r>
          </w:p>
          <w:p w14:paraId="4A114133" w14:textId="77777777" w:rsidR="00344DFD"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p w14:paraId="7EB0283D" w14:textId="77777777" w:rsidR="0047323A"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p w14:paraId="38730519" w14:textId="47049968" w:rsidR="00344DFD" w:rsidRPr="00233FF5" w:rsidRDefault="00344DFD" w:rsidP="00344DFD">
            <w:pPr>
              <w:numPr>
                <w:ilvl w:val="0"/>
                <w:numId w:val="42"/>
              </w:numPr>
              <w:spacing w:line="0" w:lineRule="atLeast"/>
              <w:rPr>
                <w:rFonts w:ascii="ＭＳ 明朝" w:hAnsi="ＭＳ 明朝"/>
                <w:color w:val="0000CC"/>
                <w:sz w:val="18"/>
                <w:szCs w:val="18"/>
              </w:rPr>
            </w:pPr>
            <w:r w:rsidRPr="00233FF5">
              <w:rPr>
                <w:rFonts w:ascii="ＭＳ 明朝" w:hAnsi="ＭＳ 明朝" w:hint="eastAsia"/>
                <w:color w:val="0000CC"/>
                <w:sz w:val="18"/>
                <w:szCs w:val="18"/>
              </w:rPr>
              <w:t>◯</w:t>
            </w:r>
            <w:r w:rsidRPr="00233FF5">
              <w:rPr>
                <w:rFonts w:ascii="ＭＳ 明朝" w:hAnsi="ＭＳ 明朝"/>
                <w:color w:val="0000CC"/>
                <w:sz w:val="18"/>
                <w:szCs w:val="18"/>
              </w:rPr>
              <w:t>◯◯◯◯</w:t>
            </w:r>
          </w:p>
        </w:tc>
        <w:tc>
          <w:tcPr>
            <w:tcW w:w="1254" w:type="dxa"/>
            <w:vAlign w:val="center"/>
          </w:tcPr>
          <w:p w14:paraId="2F976A26" w14:textId="77777777" w:rsidR="0047323A" w:rsidRPr="00233FF5" w:rsidRDefault="0047323A" w:rsidP="00E06F6F">
            <w:pPr>
              <w:autoSpaceDE w:val="0"/>
              <w:autoSpaceDN w:val="0"/>
              <w:adjustRightInd w:val="0"/>
              <w:rPr>
                <w:rFonts w:eastAsia="ＭＳ Ｐ明朝" w:cs="Meiryo UI"/>
                <w:noProof/>
                <w:sz w:val="18"/>
                <w:szCs w:val="18"/>
              </w:rPr>
            </w:pPr>
          </w:p>
        </w:tc>
        <w:tc>
          <w:tcPr>
            <w:tcW w:w="490" w:type="dxa"/>
            <w:tcBorders>
              <w:right w:val="dotted" w:sz="4" w:space="0" w:color="auto"/>
            </w:tcBorders>
            <w:shd w:val="clear" w:color="auto" w:fill="auto"/>
          </w:tcPr>
          <w:p w14:paraId="5ECFF404" w14:textId="77777777" w:rsidR="0047323A" w:rsidRPr="00233FF5" w:rsidRDefault="0047323A"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6AD130D7" w14:textId="77777777" w:rsidR="0047323A" w:rsidRPr="00233FF5" w:rsidRDefault="0047323A"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764B9DD1" w14:textId="77777777" w:rsidR="0047323A" w:rsidRPr="00233FF5" w:rsidRDefault="0047323A" w:rsidP="00E06F6F">
            <w:pPr>
              <w:autoSpaceDE w:val="0"/>
              <w:autoSpaceDN w:val="0"/>
              <w:adjustRightInd w:val="0"/>
              <w:rPr>
                <w:rFonts w:eastAsia="ＭＳ Ｐ明朝" w:cs="Meiryo UI"/>
                <w:szCs w:val="18"/>
              </w:rPr>
            </w:pPr>
          </w:p>
        </w:tc>
        <w:tc>
          <w:tcPr>
            <w:tcW w:w="490" w:type="dxa"/>
            <w:tcBorders>
              <w:left w:val="dotted" w:sz="4" w:space="0" w:color="auto"/>
            </w:tcBorders>
            <w:shd w:val="clear" w:color="auto" w:fill="auto"/>
          </w:tcPr>
          <w:p w14:paraId="4DF2428D" w14:textId="77777777" w:rsidR="0047323A" w:rsidRPr="00233FF5" w:rsidRDefault="0047323A" w:rsidP="00E06F6F">
            <w:pPr>
              <w:autoSpaceDE w:val="0"/>
              <w:autoSpaceDN w:val="0"/>
              <w:adjustRightInd w:val="0"/>
              <w:rPr>
                <w:rFonts w:eastAsia="ＭＳ Ｐ明朝" w:cs="Meiryo UI"/>
                <w:szCs w:val="18"/>
              </w:rPr>
            </w:pPr>
          </w:p>
        </w:tc>
        <w:tc>
          <w:tcPr>
            <w:tcW w:w="491" w:type="dxa"/>
            <w:tcBorders>
              <w:right w:val="dotted" w:sz="4" w:space="0" w:color="auto"/>
            </w:tcBorders>
            <w:shd w:val="clear" w:color="auto" w:fill="auto"/>
          </w:tcPr>
          <w:p w14:paraId="61EFFD27" w14:textId="77777777" w:rsidR="0047323A" w:rsidRPr="00233FF5" w:rsidRDefault="0047323A"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4ECFAA84" w14:textId="77777777" w:rsidR="0047323A" w:rsidRPr="00233FF5" w:rsidRDefault="0047323A"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0FCD72A2" w14:textId="77777777" w:rsidR="0047323A" w:rsidRPr="00233FF5" w:rsidRDefault="0047323A" w:rsidP="00E06F6F">
            <w:pPr>
              <w:autoSpaceDE w:val="0"/>
              <w:autoSpaceDN w:val="0"/>
              <w:adjustRightInd w:val="0"/>
              <w:rPr>
                <w:rFonts w:eastAsia="ＭＳ Ｐ明朝" w:cs="Meiryo UI"/>
                <w:szCs w:val="18"/>
              </w:rPr>
            </w:pPr>
          </w:p>
        </w:tc>
        <w:tc>
          <w:tcPr>
            <w:tcW w:w="491" w:type="dxa"/>
            <w:tcBorders>
              <w:left w:val="dotted" w:sz="4" w:space="0" w:color="auto"/>
            </w:tcBorders>
            <w:shd w:val="clear" w:color="auto" w:fill="auto"/>
          </w:tcPr>
          <w:p w14:paraId="57B35ACF" w14:textId="77777777" w:rsidR="0047323A" w:rsidRPr="00233FF5" w:rsidRDefault="0047323A" w:rsidP="00E06F6F">
            <w:pPr>
              <w:autoSpaceDE w:val="0"/>
              <w:autoSpaceDN w:val="0"/>
              <w:adjustRightInd w:val="0"/>
              <w:rPr>
                <w:rFonts w:eastAsia="ＭＳ Ｐ明朝" w:cs="Meiryo UI"/>
                <w:szCs w:val="18"/>
              </w:rPr>
            </w:pPr>
          </w:p>
        </w:tc>
        <w:tc>
          <w:tcPr>
            <w:tcW w:w="490" w:type="dxa"/>
            <w:tcBorders>
              <w:right w:val="dotted" w:sz="4" w:space="0" w:color="auto"/>
            </w:tcBorders>
            <w:shd w:val="clear" w:color="auto" w:fill="auto"/>
          </w:tcPr>
          <w:p w14:paraId="16AFAC9D" w14:textId="77777777" w:rsidR="0047323A" w:rsidRPr="00233FF5" w:rsidRDefault="0047323A"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6C7DCEB6" w14:textId="10D97FA6" w:rsidR="0047323A" w:rsidRPr="00233FF5" w:rsidRDefault="0047323A"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3170077E" w14:textId="10E32B8D" w:rsidR="0047323A" w:rsidRPr="00233FF5" w:rsidRDefault="00C1194C" w:rsidP="00E06F6F">
            <w:pPr>
              <w:autoSpaceDE w:val="0"/>
              <w:autoSpaceDN w:val="0"/>
              <w:adjustRightInd w:val="0"/>
              <w:rPr>
                <w:rFonts w:eastAsia="ＭＳ Ｐ明朝" w:cs="Meiryo UI"/>
                <w:szCs w:val="18"/>
              </w:rPr>
            </w:pPr>
            <w:r w:rsidRPr="00233FF5">
              <w:rPr>
                <w:rFonts w:ascii="ＭＳ ゴシック" w:eastAsia="ＭＳ ゴシック" w:hAnsi="ＭＳ ゴシック"/>
                <w:noProof/>
                <w:color w:val="1F4E79"/>
                <w:sz w:val="20"/>
                <w:szCs w:val="20"/>
              </w:rPr>
              <mc:AlternateContent>
                <mc:Choice Requires="wps">
                  <w:drawing>
                    <wp:anchor distT="0" distB="0" distL="114300" distR="114300" simplePos="0" relativeHeight="251679232" behindDoc="0" locked="0" layoutInCell="1" allowOverlap="1" wp14:anchorId="668B2B7C" wp14:editId="67B365A5">
                      <wp:simplePos x="0" y="0"/>
                      <wp:positionH relativeFrom="column">
                        <wp:posOffset>-698418</wp:posOffset>
                      </wp:positionH>
                      <wp:positionV relativeFrom="paragraph">
                        <wp:posOffset>355237</wp:posOffset>
                      </wp:positionV>
                      <wp:extent cx="2196465" cy="0"/>
                      <wp:effectExtent l="0" t="95250" r="0" b="95250"/>
                      <wp:wrapNone/>
                      <wp:docPr id="43" name="直線矢印コネクタ 43"/>
                      <wp:cNvGraphicFramePr/>
                      <a:graphic xmlns:a="http://schemas.openxmlformats.org/drawingml/2006/main">
                        <a:graphicData uri="http://schemas.microsoft.com/office/word/2010/wordprocessingShape">
                          <wps:wsp>
                            <wps:cNvCnPr/>
                            <wps:spPr>
                              <a:xfrm>
                                <a:off x="0" y="0"/>
                                <a:ext cx="2196465"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955F9D" id="直線矢印コネクタ 43" o:spid="_x0000_s1026" type="#_x0000_t32" style="position:absolute;left:0;text-align:left;margin-left:-55pt;margin-top:27.95pt;width:172.95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" strokecolor="black [3213]" strokeweight="2.5pt">
                      <v:stroke startarrow="block" endarrow="block" joinstyle="miter"/>
                    </v:shape>
                  </w:pict>
                </mc:Fallback>
              </mc:AlternateContent>
            </w:r>
          </w:p>
        </w:tc>
        <w:tc>
          <w:tcPr>
            <w:tcW w:w="490" w:type="dxa"/>
            <w:tcBorders>
              <w:left w:val="dotted" w:sz="4" w:space="0" w:color="auto"/>
            </w:tcBorders>
            <w:shd w:val="clear" w:color="auto" w:fill="auto"/>
          </w:tcPr>
          <w:p w14:paraId="31DC2B7D" w14:textId="6B149D4B" w:rsidR="0047323A" w:rsidRPr="00233FF5" w:rsidRDefault="0047323A" w:rsidP="00E06F6F">
            <w:pPr>
              <w:autoSpaceDE w:val="0"/>
              <w:autoSpaceDN w:val="0"/>
              <w:adjustRightInd w:val="0"/>
              <w:rPr>
                <w:rFonts w:eastAsia="ＭＳ Ｐ明朝" w:cs="Meiryo UI"/>
                <w:szCs w:val="18"/>
              </w:rPr>
            </w:pPr>
          </w:p>
        </w:tc>
        <w:tc>
          <w:tcPr>
            <w:tcW w:w="491" w:type="dxa"/>
            <w:tcBorders>
              <w:right w:val="dotted" w:sz="4" w:space="0" w:color="auto"/>
            </w:tcBorders>
            <w:shd w:val="clear" w:color="auto" w:fill="auto"/>
          </w:tcPr>
          <w:p w14:paraId="667D3585" w14:textId="00F83271" w:rsidR="0047323A" w:rsidRPr="00233FF5" w:rsidRDefault="0047323A"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6C7B2AB9" w14:textId="156F7324" w:rsidR="0047323A" w:rsidRPr="00233FF5" w:rsidRDefault="0047323A"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4C22DB44" w14:textId="2CC66FFC" w:rsidR="0047323A" w:rsidRPr="00233FF5" w:rsidRDefault="0047323A" w:rsidP="00E06F6F">
            <w:pPr>
              <w:autoSpaceDE w:val="0"/>
              <w:autoSpaceDN w:val="0"/>
              <w:adjustRightInd w:val="0"/>
              <w:rPr>
                <w:rFonts w:eastAsia="ＭＳ Ｐ明朝" w:cs="Meiryo UI"/>
                <w:szCs w:val="18"/>
              </w:rPr>
            </w:pPr>
          </w:p>
        </w:tc>
        <w:tc>
          <w:tcPr>
            <w:tcW w:w="490" w:type="dxa"/>
            <w:tcBorders>
              <w:left w:val="dotted" w:sz="4" w:space="0" w:color="auto"/>
            </w:tcBorders>
            <w:shd w:val="clear" w:color="auto" w:fill="auto"/>
          </w:tcPr>
          <w:p w14:paraId="70429472" w14:textId="77777777" w:rsidR="0047323A" w:rsidRPr="00233FF5" w:rsidRDefault="0047323A" w:rsidP="00E06F6F">
            <w:pPr>
              <w:autoSpaceDE w:val="0"/>
              <w:autoSpaceDN w:val="0"/>
              <w:adjustRightInd w:val="0"/>
              <w:rPr>
                <w:rFonts w:eastAsia="ＭＳ Ｐ明朝" w:cs="Meiryo UI"/>
                <w:szCs w:val="18"/>
              </w:rPr>
            </w:pPr>
          </w:p>
        </w:tc>
        <w:tc>
          <w:tcPr>
            <w:tcW w:w="490" w:type="dxa"/>
            <w:tcBorders>
              <w:right w:val="dotted" w:sz="4" w:space="0" w:color="auto"/>
            </w:tcBorders>
            <w:shd w:val="clear" w:color="auto" w:fill="auto"/>
          </w:tcPr>
          <w:p w14:paraId="4545C3F6" w14:textId="77777777" w:rsidR="0047323A" w:rsidRPr="00233FF5" w:rsidRDefault="0047323A" w:rsidP="00E06F6F">
            <w:pPr>
              <w:autoSpaceDE w:val="0"/>
              <w:autoSpaceDN w:val="0"/>
              <w:adjustRightInd w:val="0"/>
              <w:rPr>
                <w:rFonts w:eastAsia="ＭＳ Ｐ明朝" w:cs="Meiryo UI"/>
                <w:szCs w:val="18"/>
              </w:rPr>
            </w:pPr>
          </w:p>
        </w:tc>
        <w:tc>
          <w:tcPr>
            <w:tcW w:w="491" w:type="dxa"/>
            <w:tcBorders>
              <w:left w:val="dotted" w:sz="4" w:space="0" w:color="auto"/>
              <w:right w:val="dotted" w:sz="4" w:space="0" w:color="auto"/>
            </w:tcBorders>
            <w:shd w:val="clear" w:color="auto" w:fill="auto"/>
          </w:tcPr>
          <w:p w14:paraId="207B9999" w14:textId="77777777" w:rsidR="0047323A" w:rsidRPr="00233FF5" w:rsidRDefault="0047323A" w:rsidP="00E06F6F">
            <w:pPr>
              <w:autoSpaceDE w:val="0"/>
              <w:autoSpaceDN w:val="0"/>
              <w:adjustRightInd w:val="0"/>
              <w:rPr>
                <w:rFonts w:eastAsia="ＭＳ Ｐ明朝" w:cs="Meiryo UI"/>
                <w:szCs w:val="18"/>
              </w:rPr>
            </w:pPr>
          </w:p>
        </w:tc>
        <w:tc>
          <w:tcPr>
            <w:tcW w:w="490" w:type="dxa"/>
            <w:tcBorders>
              <w:left w:val="dotted" w:sz="4" w:space="0" w:color="auto"/>
              <w:right w:val="dotted" w:sz="4" w:space="0" w:color="auto"/>
            </w:tcBorders>
            <w:shd w:val="clear" w:color="auto" w:fill="auto"/>
          </w:tcPr>
          <w:p w14:paraId="40C04545" w14:textId="77777777" w:rsidR="0047323A" w:rsidRPr="00233FF5" w:rsidRDefault="0047323A" w:rsidP="00E06F6F">
            <w:pPr>
              <w:autoSpaceDE w:val="0"/>
              <w:autoSpaceDN w:val="0"/>
              <w:adjustRightInd w:val="0"/>
              <w:rPr>
                <w:rFonts w:eastAsia="ＭＳ Ｐ明朝" w:cs="Meiryo UI"/>
                <w:szCs w:val="18"/>
              </w:rPr>
            </w:pPr>
          </w:p>
        </w:tc>
        <w:tc>
          <w:tcPr>
            <w:tcW w:w="491" w:type="dxa"/>
            <w:tcBorders>
              <w:left w:val="dotted" w:sz="4" w:space="0" w:color="auto"/>
              <w:right w:val="single" w:sz="8" w:space="0" w:color="auto"/>
            </w:tcBorders>
            <w:shd w:val="clear" w:color="auto" w:fill="auto"/>
          </w:tcPr>
          <w:p w14:paraId="2B2E34DF" w14:textId="77777777" w:rsidR="0047323A" w:rsidRPr="00233FF5" w:rsidRDefault="0047323A" w:rsidP="00E06F6F">
            <w:pPr>
              <w:autoSpaceDE w:val="0"/>
              <w:autoSpaceDN w:val="0"/>
              <w:adjustRightInd w:val="0"/>
              <w:rPr>
                <w:rFonts w:eastAsia="ＭＳ Ｐ明朝" w:cs="Meiryo UI"/>
                <w:szCs w:val="18"/>
              </w:rPr>
            </w:pPr>
          </w:p>
        </w:tc>
      </w:tr>
      <w:tr w:rsidR="00E06F6F" w:rsidRPr="00233FF5" w14:paraId="400AF1D5" w14:textId="77777777" w:rsidTr="00EF6D19">
        <w:trPr>
          <w:trHeight w:val="1217"/>
        </w:trPr>
        <w:tc>
          <w:tcPr>
            <w:tcW w:w="2717" w:type="dxa"/>
            <w:tcBorders>
              <w:left w:val="single" w:sz="8" w:space="0" w:color="auto"/>
              <w:bottom w:val="single" w:sz="8" w:space="0" w:color="auto"/>
            </w:tcBorders>
            <w:shd w:val="clear" w:color="auto" w:fill="auto"/>
            <w:vAlign w:val="center"/>
          </w:tcPr>
          <w:p w14:paraId="240A9B0F" w14:textId="314EA23E" w:rsidR="00E06F6F" w:rsidRPr="00233FF5" w:rsidRDefault="00E06F6F" w:rsidP="004519FD">
            <w:pPr>
              <w:autoSpaceDE w:val="0"/>
              <w:autoSpaceDN w:val="0"/>
              <w:adjustRightInd w:val="0"/>
              <w:rPr>
                <w:rFonts w:eastAsia="ＭＳ Ｐ明朝" w:cs="Meiryo UI"/>
                <w:sz w:val="18"/>
                <w:szCs w:val="18"/>
              </w:rPr>
            </w:pPr>
          </w:p>
        </w:tc>
        <w:tc>
          <w:tcPr>
            <w:tcW w:w="1254" w:type="dxa"/>
            <w:tcBorders>
              <w:bottom w:val="single" w:sz="8" w:space="0" w:color="auto"/>
            </w:tcBorders>
            <w:vAlign w:val="center"/>
          </w:tcPr>
          <w:p w14:paraId="45EB41DA" w14:textId="77777777" w:rsidR="00E06F6F" w:rsidRPr="00233FF5" w:rsidRDefault="00E06F6F" w:rsidP="00E06F6F">
            <w:pPr>
              <w:autoSpaceDE w:val="0"/>
              <w:autoSpaceDN w:val="0"/>
              <w:adjustRightInd w:val="0"/>
              <w:rPr>
                <w:rFonts w:eastAsia="ＭＳ Ｐ明朝" w:cs="Meiryo UI"/>
                <w:noProof/>
                <w:sz w:val="18"/>
                <w:szCs w:val="18"/>
              </w:rPr>
            </w:pPr>
          </w:p>
        </w:tc>
        <w:tc>
          <w:tcPr>
            <w:tcW w:w="490" w:type="dxa"/>
            <w:tcBorders>
              <w:bottom w:val="single" w:sz="8" w:space="0" w:color="auto"/>
              <w:right w:val="dotted" w:sz="4" w:space="0" w:color="auto"/>
            </w:tcBorders>
            <w:shd w:val="clear" w:color="auto" w:fill="auto"/>
          </w:tcPr>
          <w:p w14:paraId="6D4A12E5"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right w:val="dotted" w:sz="4" w:space="0" w:color="auto"/>
            </w:tcBorders>
            <w:shd w:val="clear" w:color="auto" w:fill="auto"/>
          </w:tcPr>
          <w:p w14:paraId="4DC3DF11"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bottom w:val="single" w:sz="8" w:space="0" w:color="auto"/>
              <w:right w:val="dotted" w:sz="4" w:space="0" w:color="auto"/>
            </w:tcBorders>
            <w:shd w:val="clear" w:color="auto" w:fill="auto"/>
          </w:tcPr>
          <w:p w14:paraId="6E515D06"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tcBorders>
            <w:shd w:val="clear" w:color="auto" w:fill="auto"/>
          </w:tcPr>
          <w:p w14:paraId="426AA4D1" w14:textId="77777777" w:rsidR="00E06F6F" w:rsidRPr="00233FF5" w:rsidRDefault="00E06F6F" w:rsidP="00E06F6F">
            <w:pPr>
              <w:autoSpaceDE w:val="0"/>
              <w:autoSpaceDN w:val="0"/>
              <w:adjustRightInd w:val="0"/>
              <w:rPr>
                <w:rFonts w:eastAsia="ＭＳ Ｐ明朝" w:cs="Meiryo UI"/>
                <w:szCs w:val="18"/>
              </w:rPr>
            </w:pPr>
          </w:p>
        </w:tc>
        <w:tc>
          <w:tcPr>
            <w:tcW w:w="491" w:type="dxa"/>
            <w:tcBorders>
              <w:bottom w:val="single" w:sz="8" w:space="0" w:color="auto"/>
              <w:right w:val="dotted" w:sz="4" w:space="0" w:color="auto"/>
            </w:tcBorders>
            <w:shd w:val="clear" w:color="auto" w:fill="auto"/>
          </w:tcPr>
          <w:p w14:paraId="1041C6A9"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right w:val="dotted" w:sz="4" w:space="0" w:color="auto"/>
            </w:tcBorders>
            <w:shd w:val="clear" w:color="auto" w:fill="auto"/>
          </w:tcPr>
          <w:p w14:paraId="466F07FA"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right w:val="dotted" w:sz="4" w:space="0" w:color="auto"/>
            </w:tcBorders>
            <w:shd w:val="clear" w:color="auto" w:fill="auto"/>
          </w:tcPr>
          <w:p w14:paraId="2C91DFB5"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bottom w:val="single" w:sz="8" w:space="0" w:color="auto"/>
            </w:tcBorders>
            <w:shd w:val="clear" w:color="auto" w:fill="auto"/>
          </w:tcPr>
          <w:p w14:paraId="733FED14" w14:textId="3568A1CC" w:rsidR="00E06F6F" w:rsidRPr="00233FF5" w:rsidRDefault="00E06F6F" w:rsidP="00E06F6F">
            <w:pPr>
              <w:autoSpaceDE w:val="0"/>
              <w:autoSpaceDN w:val="0"/>
              <w:adjustRightInd w:val="0"/>
              <w:rPr>
                <w:rFonts w:eastAsia="ＭＳ Ｐ明朝" w:cs="Meiryo UI"/>
                <w:szCs w:val="18"/>
              </w:rPr>
            </w:pPr>
          </w:p>
        </w:tc>
        <w:tc>
          <w:tcPr>
            <w:tcW w:w="490" w:type="dxa"/>
            <w:tcBorders>
              <w:bottom w:val="single" w:sz="8" w:space="0" w:color="auto"/>
              <w:right w:val="dotted" w:sz="4" w:space="0" w:color="auto"/>
            </w:tcBorders>
            <w:shd w:val="clear" w:color="auto" w:fill="auto"/>
          </w:tcPr>
          <w:p w14:paraId="76771FA8" w14:textId="5BB61D39"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bottom w:val="single" w:sz="8" w:space="0" w:color="auto"/>
              <w:right w:val="dotted" w:sz="4" w:space="0" w:color="auto"/>
            </w:tcBorders>
            <w:shd w:val="clear" w:color="auto" w:fill="auto"/>
          </w:tcPr>
          <w:p w14:paraId="530678ED" w14:textId="2BBC2B9C"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right w:val="dotted" w:sz="4" w:space="0" w:color="auto"/>
            </w:tcBorders>
            <w:shd w:val="clear" w:color="auto" w:fill="auto"/>
          </w:tcPr>
          <w:p w14:paraId="3A59F08B" w14:textId="0C8B8F1B"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tcBorders>
            <w:shd w:val="clear" w:color="auto" w:fill="auto"/>
          </w:tcPr>
          <w:p w14:paraId="276DD32C" w14:textId="6BBF5E0B" w:rsidR="00E06F6F" w:rsidRPr="00233FF5" w:rsidRDefault="00E06F6F" w:rsidP="00E06F6F">
            <w:pPr>
              <w:autoSpaceDE w:val="0"/>
              <w:autoSpaceDN w:val="0"/>
              <w:adjustRightInd w:val="0"/>
              <w:rPr>
                <w:rFonts w:eastAsia="ＭＳ Ｐ明朝" w:cs="Meiryo UI"/>
                <w:szCs w:val="18"/>
              </w:rPr>
            </w:pPr>
          </w:p>
        </w:tc>
        <w:tc>
          <w:tcPr>
            <w:tcW w:w="491" w:type="dxa"/>
            <w:tcBorders>
              <w:bottom w:val="single" w:sz="8" w:space="0" w:color="auto"/>
              <w:right w:val="dotted" w:sz="4" w:space="0" w:color="auto"/>
            </w:tcBorders>
            <w:shd w:val="clear" w:color="auto" w:fill="auto"/>
          </w:tcPr>
          <w:p w14:paraId="3B4B0E2F" w14:textId="299D6191"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right w:val="dotted" w:sz="4" w:space="0" w:color="auto"/>
            </w:tcBorders>
            <w:shd w:val="clear" w:color="auto" w:fill="auto"/>
          </w:tcPr>
          <w:p w14:paraId="496BFAB0" w14:textId="0F324209"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bottom w:val="single" w:sz="8" w:space="0" w:color="auto"/>
              <w:right w:val="dotted" w:sz="4" w:space="0" w:color="auto"/>
            </w:tcBorders>
            <w:shd w:val="clear" w:color="auto" w:fill="auto"/>
          </w:tcPr>
          <w:p w14:paraId="4E7D1511" w14:textId="10F91612"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tcBorders>
            <w:shd w:val="clear" w:color="auto" w:fill="auto"/>
          </w:tcPr>
          <w:p w14:paraId="2F9E12EE" w14:textId="1AE1372D" w:rsidR="00E06F6F" w:rsidRPr="00233FF5" w:rsidRDefault="00E06F6F" w:rsidP="00E06F6F">
            <w:pPr>
              <w:autoSpaceDE w:val="0"/>
              <w:autoSpaceDN w:val="0"/>
              <w:adjustRightInd w:val="0"/>
              <w:rPr>
                <w:rFonts w:eastAsia="ＭＳ Ｐ明朝" w:cs="Meiryo UI"/>
                <w:szCs w:val="18"/>
              </w:rPr>
            </w:pPr>
          </w:p>
        </w:tc>
        <w:tc>
          <w:tcPr>
            <w:tcW w:w="490" w:type="dxa"/>
            <w:tcBorders>
              <w:bottom w:val="single" w:sz="8" w:space="0" w:color="auto"/>
              <w:right w:val="dotted" w:sz="4" w:space="0" w:color="auto"/>
            </w:tcBorders>
            <w:shd w:val="clear" w:color="auto" w:fill="auto"/>
          </w:tcPr>
          <w:p w14:paraId="5E490190" w14:textId="626BA099" w:rsidR="00E06F6F" w:rsidRPr="00233FF5" w:rsidRDefault="00C1194C" w:rsidP="00E06F6F">
            <w:pPr>
              <w:autoSpaceDE w:val="0"/>
              <w:autoSpaceDN w:val="0"/>
              <w:adjustRightInd w:val="0"/>
              <w:rPr>
                <w:rFonts w:eastAsia="ＭＳ Ｐ明朝" w:cs="Meiryo UI"/>
                <w:szCs w:val="18"/>
              </w:rPr>
            </w:pPr>
            <w:r w:rsidRPr="00233FF5">
              <w:rPr>
                <w:rFonts w:eastAsia="ＭＳ Ｐ明朝" w:cs="Meiryo UI"/>
                <w:noProof/>
                <w:szCs w:val="18"/>
              </w:rPr>
              <mc:AlternateContent>
                <mc:Choice Requires="wps">
                  <w:drawing>
                    <wp:anchor distT="0" distB="0" distL="114300" distR="114300" simplePos="0" relativeHeight="251628032" behindDoc="0" locked="0" layoutInCell="1" allowOverlap="1" wp14:anchorId="05EE8702" wp14:editId="1CDCB8DF">
                      <wp:simplePos x="0" y="0"/>
                      <wp:positionH relativeFrom="column">
                        <wp:posOffset>-374939</wp:posOffset>
                      </wp:positionH>
                      <wp:positionV relativeFrom="paragraph">
                        <wp:posOffset>183655</wp:posOffset>
                      </wp:positionV>
                      <wp:extent cx="1389380" cy="0"/>
                      <wp:effectExtent l="0" t="95250" r="0" b="95250"/>
                      <wp:wrapNone/>
                      <wp:docPr id="28" name="直線矢印コネクタ 28"/>
                      <wp:cNvGraphicFramePr/>
                      <a:graphic xmlns:a="http://schemas.openxmlformats.org/drawingml/2006/main">
                        <a:graphicData uri="http://schemas.microsoft.com/office/word/2010/wordprocessingShape">
                          <wps:wsp>
                            <wps:cNvCnPr/>
                            <wps:spPr>
                              <a:xfrm>
                                <a:off x="0" y="0"/>
                                <a:ext cx="1389380"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82A66" id="直線矢印コネクタ 28" o:spid="_x0000_s1026" type="#_x0000_t32" style="position:absolute;left:0;text-align:left;margin-left:-29.5pt;margin-top:14.45pt;width:109.4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" strokecolor="black [3213]" strokeweight="2.5pt">
                      <v:stroke startarrow="block" endarrow="block" joinstyle="miter"/>
                    </v:shape>
                  </w:pict>
                </mc:Fallback>
              </mc:AlternateContent>
            </w:r>
          </w:p>
        </w:tc>
        <w:tc>
          <w:tcPr>
            <w:tcW w:w="491" w:type="dxa"/>
            <w:tcBorders>
              <w:left w:val="dotted" w:sz="4" w:space="0" w:color="auto"/>
              <w:bottom w:val="single" w:sz="8" w:space="0" w:color="auto"/>
              <w:right w:val="dotted" w:sz="4" w:space="0" w:color="auto"/>
            </w:tcBorders>
            <w:shd w:val="clear" w:color="auto" w:fill="auto"/>
          </w:tcPr>
          <w:p w14:paraId="31CDC7A2" w14:textId="77777777" w:rsidR="00E06F6F" w:rsidRPr="00233FF5" w:rsidRDefault="00E06F6F" w:rsidP="00E06F6F">
            <w:pPr>
              <w:autoSpaceDE w:val="0"/>
              <w:autoSpaceDN w:val="0"/>
              <w:adjustRightInd w:val="0"/>
              <w:rPr>
                <w:rFonts w:eastAsia="ＭＳ Ｐ明朝" w:cs="Meiryo UI"/>
                <w:szCs w:val="18"/>
              </w:rPr>
            </w:pPr>
          </w:p>
        </w:tc>
        <w:tc>
          <w:tcPr>
            <w:tcW w:w="490" w:type="dxa"/>
            <w:tcBorders>
              <w:left w:val="dotted" w:sz="4" w:space="0" w:color="auto"/>
              <w:bottom w:val="single" w:sz="8" w:space="0" w:color="auto"/>
              <w:right w:val="dotted" w:sz="4" w:space="0" w:color="auto"/>
            </w:tcBorders>
            <w:shd w:val="clear" w:color="auto" w:fill="auto"/>
          </w:tcPr>
          <w:p w14:paraId="3E704EEB" w14:textId="77777777" w:rsidR="00E06F6F" w:rsidRPr="00233FF5" w:rsidRDefault="00E06F6F" w:rsidP="00E06F6F">
            <w:pPr>
              <w:autoSpaceDE w:val="0"/>
              <w:autoSpaceDN w:val="0"/>
              <w:adjustRightInd w:val="0"/>
              <w:rPr>
                <w:rFonts w:eastAsia="ＭＳ Ｐ明朝" w:cs="Meiryo UI"/>
                <w:szCs w:val="18"/>
              </w:rPr>
            </w:pPr>
          </w:p>
        </w:tc>
        <w:tc>
          <w:tcPr>
            <w:tcW w:w="491" w:type="dxa"/>
            <w:tcBorders>
              <w:left w:val="dotted" w:sz="4" w:space="0" w:color="auto"/>
              <w:bottom w:val="single" w:sz="8" w:space="0" w:color="auto"/>
              <w:right w:val="single" w:sz="8" w:space="0" w:color="auto"/>
            </w:tcBorders>
            <w:shd w:val="clear" w:color="auto" w:fill="auto"/>
          </w:tcPr>
          <w:p w14:paraId="759068A1" w14:textId="77777777" w:rsidR="00E06F6F" w:rsidRPr="00233FF5" w:rsidRDefault="00E06F6F" w:rsidP="00E06F6F">
            <w:pPr>
              <w:autoSpaceDE w:val="0"/>
              <w:autoSpaceDN w:val="0"/>
              <w:adjustRightInd w:val="0"/>
              <w:rPr>
                <w:rFonts w:eastAsia="ＭＳ Ｐ明朝" w:cs="Meiryo UI"/>
                <w:szCs w:val="18"/>
              </w:rPr>
            </w:pPr>
          </w:p>
        </w:tc>
      </w:tr>
    </w:tbl>
    <w:p w14:paraId="7EEC5044" w14:textId="77777777" w:rsidR="00FC34C3" w:rsidRPr="00233FF5" w:rsidRDefault="00FC34C3" w:rsidP="0003730C">
      <w:pPr>
        <w:rPr>
          <w:rFonts w:eastAsia="ＭＳ Ｐ明朝" w:cs="Meiryo UI"/>
        </w:rPr>
      </w:pPr>
      <w:r w:rsidRPr="00233FF5">
        <w:rPr>
          <w:rFonts w:eastAsia="ＭＳ Ｐ明朝" w:cs="Meiryo UI"/>
        </w:rPr>
        <w:br w:type="page"/>
      </w:r>
    </w:p>
    <w:p w14:paraId="4AD04361" w14:textId="77777777" w:rsidR="00FC34C3" w:rsidRPr="00233FF5" w:rsidRDefault="00FC34C3" w:rsidP="0003730C">
      <w:pPr>
        <w:rPr>
          <w:rFonts w:eastAsia="ＭＳ Ｐ明朝" w:cs="Meiryo UI"/>
        </w:rPr>
        <w:sectPr w:rsidR="00FC34C3" w:rsidRPr="00233FF5" w:rsidSect="00F373A0">
          <w:headerReference w:type="default" r:id="rId12"/>
          <w:pgSz w:w="16840" w:h="11907" w:orient="landscape"/>
          <w:pgMar w:top="1418" w:right="1457" w:bottom="1134" w:left="1457" w:header="720" w:footer="720" w:gutter="0"/>
          <w:pgNumType w:fmt="numberInDash"/>
          <w:cols w:space="720"/>
          <w:docGrid w:type="linesAndChars" w:linePitch="331" w:charSpace="-252"/>
        </w:sectPr>
      </w:pPr>
    </w:p>
    <w:p w14:paraId="32B5B1B0" w14:textId="0B76F9AD" w:rsidR="0003730C" w:rsidRPr="00233FF5" w:rsidRDefault="00493DE3" w:rsidP="00FC34C3">
      <w:pPr>
        <w:spacing w:line="240" w:lineRule="exact"/>
        <w:rPr>
          <w:rFonts w:ascii="Meiryo UI" w:eastAsia="Meiryo UI" w:hAnsi="Meiryo UI" w:cs="Meiryo UI"/>
        </w:rPr>
      </w:pPr>
      <w:r w:rsidRPr="00233FF5">
        <w:rPr>
          <w:rFonts w:ascii="Meiryo UI" w:eastAsia="Meiryo UI" w:hAnsi="Meiryo UI" w:cs="Meiryo UI" w:hint="eastAsia"/>
        </w:rPr>
        <w:t>３－</w:t>
      </w:r>
      <w:r w:rsidR="000D3A47" w:rsidRPr="00233FF5">
        <w:rPr>
          <w:rFonts w:ascii="Meiryo UI" w:eastAsia="Meiryo UI" w:hAnsi="Meiryo UI" w:cs="Meiryo UI" w:hint="eastAsia"/>
        </w:rPr>
        <w:t>３</w:t>
      </w:r>
      <w:r w:rsidR="0003730C" w:rsidRPr="00233FF5">
        <w:rPr>
          <w:rFonts w:ascii="Meiryo UI" w:eastAsia="Meiryo UI" w:hAnsi="Meiryo UI" w:cs="Meiryo UI"/>
        </w:rPr>
        <w:t>．経費</w:t>
      </w:r>
    </w:p>
    <w:p w14:paraId="685AA5EF" w14:textId="6E643406" w:rsidR="0001085A" w:rsidRDefault="0001085A" w:rsidP="006B21E0">
      <w:pPr>
        <w:spacing w:line="240" w:lineRule="exact"/>
        <w:ind w:left="179" w:hangingChars="100" w:hanging="179"/>
        <w:rPr>
          <w:rFonts w:ascii="ＭＳ Ｐ明朝" w:eastAsia="ＭＳ Ｐ明朝" w:hAnsi="ＭＳ Ｐ明朝" w:cs="Meiryo UI"/>
          <w:color w:val="0000CC"/>
          <w:sz w:val="18"/>
        </w:rPr>
      </w:pPr>
      <w:r w:rsidRPr="00233FF5">
        <w:rPr>
          <w:rFonts w:ascii="ＭＳ Ｐ明朝" w:eastAsia="ＭＳ Ｐ明朝" w:hAnsi="ＭＳ Ｐ明朝" w:cs="Meiryo UI" w:hint="eastAsia"/>
          <w:color w:val="0000CC"/>
          <w:sz w:val="18"/>
        </w:rPr>
        <w:t>※</w:t>
      </w:r>
      <w:r w:rsidR="001F5C3E">
        <w:rPr>
          <w:rFonts w:ascii="ＭＳ Ｐ明朝" w:eastAsia="ＭＳ Ｐ明朝" w:hAnsi="ＭＳ Ｐ明朝" w:cs="Meiryo UI" w:hint="eastAsia"/>
          <w:color w:val="0000CC"/>
          <w:sz w:val="18"/>
        </w:rPr>
        <w:t>最初に</w:t>
      </w:r>
      <w:r w:rsidR="003A5429">
        <w:rPr>
          <w:rFonts w:ascii="ＭＳ Ｐ明朝" w:eastAsia="ＭＳ Ｐ明朝" w:hAnsi="ＭＳ Ｐ明朝" w:cs="Meiryo UI" w:hint="eastAsia"/>
          <w:color w:val="0000CC"/>
          <w:sz w:val="18"/>
        </w:rPr>
        <w:t>機関別の</w:t>
      </w:r>
      <w:r w:rsidRPr="00233FF5">
        <w:rPr>
          <w:rFonts w:ascii="ＭＳ Ｐ明朝" w:eastAsia="ＭＳ Ｐ明朝" w:hAnsi="ＭＳ Ｐ明朝" w:cs="Meiryo UI" w:hint="eastAsia"/>
          <w:color w:val="0000CC"/>
          <w:sz w:val="18"/>
        </w:rPr>
        <w:t>【内訳表】</w:t>
      </w:r>
      <w:r w:rsidR="001F5C3E">
        <w:rPr>
          <w:rFonts w:ascii="ＭＳ Ｐ明朝" w:eastAsia="ＭＳ Ｐ明朝" w:hAnsi="ＭＳ Ｐ明朝" w:cs="Meiryo UI" w:hint="eastAsia"/>
          <w:color w:val="0000CC"/>
          <w:sz w:val="18"/>
        </w:rPr>
        <w:t>を</w:t>
      </w:r>
      <w:r w:rsidR="001F5C3E">
        <w:rPr>
          <w:rFonts w:ascii="ＭＳ Ｐ明朝" w:eastAsia="ＭＳ Ｐ明朝" w:hAnsi="ＭＳ Ｐ明朝" w:cs="Meiryo UI"/>
          <w:color w:val="0000CC"/>
          <w:sz w:val="18"/>
        </w:rPr>
        <w:t>作成してから、【全体合計表】</w:t>
      </w:r>
      <w:r w:rsidR="001F5C3E">
        <w:rPr>
          <w:rFonts w:ascii="ＭＳ Ｐ明朝" w:eastAsia="ＭＳ Ｐ明朝" w:hAnsi="ＭＳ Ｐ明朝" w:cs="Meiryo UI" w:hint="eastAsia"/>
          <w:color w:val="0000CC"/>
          <w:sz w:val="18"/>
        </w:rPr>
        <w:t>に</w:t>
      </w:r>
      <w:r w:rsidRPr="00233FF5">
        <w:rPr>
          <w:rFonts w:ascii="ＭＳ Ｐ明朝" w:eastAsia="ＭＳ Ｐ明朝" w:hAnsi="ＭＳ Ｐ明朝" w:cs="Meiryo UI" w:hint="eastAsia"/>
          <w:color w:val="0000CC"/>
          <w:sz w:val="18"/>
        </w:rPr>
        <w:t>機関別の各年度の合計額を記入してください。</w:t>
      </w:r>
      <w:r w:rsidR="001F5C3E">
        <w:rPr>
          <w:rFonts w:ascii="ＭＳ Ｐ明朝" w:eastAsia="ＭＳ Ｐ明朝" w:hAnsi="ＭＳ Ｐ明朝" w:cs="Meiryo UI" w:hint="eastAsia"/>
          <w:color w:val="0000CC"/>
          <w:sz w:val="18"/>
        </w:rPr>
        <w:t>【</w:t>
      </w:r>
      <w:r w:rsidR="001F5C3E">
        <w:rPr>
          <w:rFonts w:ascii="ＭＳ Ｐ明朝" w:eastAsia="ＭＳ Ｐ明朝" w:hAnsi="ＭＳ Ｐ明朝" w:cs="Meiryo UI"/>
          <w:color w:val="0000CC"/>
          <w:sz w:val="18"/>
        </w:rPr>
        <w:t>全体合計表】の</w:t>
      </w:r>
      <w:r w:rsidRPr="00233FF5">
        <w:rPr>
          <w:rFonts w:ascii="ＭＳ Ｐ明朝" w:eastAsia="ＭＳ Ｐ明朝" w:hAnsi="ＭＳ Ｐ明朝" w:cs="Meiryo UI" w:hint="eastAsia"/>
          <w:color w:val="0000CC"/>
          <w:sz w:val="18"/>
        </w:rPr>
        <w:t>各年度の合計額は、提案書表紙</w:t>
      </w:r>
      <w:r w:rsidR="001F5C3E">
        <w:rPr>
          <w:rFonts w:ascii="ＭＳ Ｐ明朝" w:eastAsia="ＭＳ Ｐ明朝" w:hAnsi="ＭＳ Ｐ明朝" w:cs="Meiryo UI" w:hint="eastAsia"/>
          <w:color w:val="0000CC"/>
          <w:sz w:val="18"/>
        </w:rPr>
        <w:t>の</w:t>
      </w:r>
      <w:r w:rsidRPr="00233FF5">
        <w:rPr>
          <w:rFonts w:ascii="ＭＳ Ｐ明朝" w:eastAsia="ＭＳ Ｐ明朝" w:hAnsi="ＭＳ Ｐ明朝" w:cs="Meiryo UI" w:hint="eastAsia"/>
          <w:color w:val="0000CC"/>
          <w:sz w:val="18"/>
        </w:rPr>
        <w:t>「希望する研究開発費（</w:t>
      </w:r>
      <w:r w:rsidR="00EA66DF" w:rsidRPr="00233FF5">
        <w:rPr>
          <w:rFonts w:ascii="ＭＳ Ｐ明朝" w:eastAsia="ＭＳ Ｐ明朝" w:hAnsi="ＭＳ Ｐ明朝" w:cs="Meiryo UI" w:hint="eastAsia"/>
          <w:color w:val="0000CC"/>
          <w:sz w:val="18"/>
        </w:rPr>
        <w:t>千</w:t>
      </w:r>
      <w:r w:rsidR="001F5C3E">
        <w:rPr>
          <w:rFonts w:ascii="ＭＳ Ｐ明朝" w:eastAsia="ＭＳ Ｐ明朝" w:hAnsi="ＭＳ Ｐ明朝" w:cs="Meiryo UI" w:hint="eastAsia"/>
          <w:color w:val="0000CC"/>
          <w:sz w:val="18"/>
        </w:rPr>
        <w:t>円）」に</w:t>
      </w:r>
      <w:r w:rsidR="001F5C3E">
        <w:rPr>
          <w:rFonts w:ascii="ＭＳ Ｐ明朝" w:eastAsia="ＭＳ Ｐ明朝" w:hAnsi="ＭＳ Ｐ明朝" w:cs="Meiryo UI"/>
          <w:color w:val="0000CC"/>
          <w:sz w:val="18"/>
        </w:rPr>
        <w:t>記載する</w:t>
      </w:r>
      <w:r w:rsidRPr="00233FF5">
        <w:rPr>
          <w:rFonts w:ascii="ＭＳ Ｐ明朝" w:eastAsia="ＭＳ Ｐ明朝" w:hAnsi="ＭＳ Ｐ明朝" w:cs="Meiryo UI" w:hint="eastAsia"/>
          <w:color w:val="0000CC"/>
          <w:sz w:val="18"/>
        </w:rPr>
        <w:t>各年度の「研究開発費合計額」と一致することが必要です。</w:t>
      </w:r>
    </w:p>
    <w:p w14:paraId="5F5B342B" w14:textId="152CB8DA" w:rsidR="005E7AB1" w:rsidRPr="00233FF5" w:rsidRDefault="005E7AB1" w:rsidP="006B21E0">
      <w:pPr>
        <w:spacing w:line="240" w:lineRule="exact"/>
        <w:ind w:left="179" w:hangingChars="100" w:hanging="179"/>
        <w:rPr>
          <w:rFonts w:ascii="ＭＳ Ｐ明朝" w:eastAsia="ＭＳ Ｐ明朝" w:hAnsi="ＭＳ Ｐ明朝" w:cs="Meiryo UI"/>
          <w:color w:val="0000CC"/>
          <w:sz w:val="18"/>
        </w:rPr>
      </w:pPr>
      <w:r>
        <w:rPr>
          <w:rFonts w:ascii="ＭＳ Ｐ明朝" w:eastAsia="ＭＳ Ｐ明朝" w:hAnsi="ＭＳ Ｐ明朝" w:cs="Meiryo UI" w:hint="eastAsia"/>
          <w:color w:val="0000CC"/>
          <w:sz w:val="18"/>
        </w:rPr>
        <w:t>※分担機関は契約形態</w:t>
      </w:r>
      <w:r>
        <w:rPr>
          <w:rFonts w:ascii="ＭＳ Ｐ明朝" w:eastAsia="ＭＳ Ｐ明朝" w:hAnsi="ＭＳ Ｐ明朝" w:cs="Meiryo UI"/>
          <w:color w:val="0000CC"/>
          <w:sz w:val="18"/>
        </w:rPr>
        <w:t>（</w:t>
      </w:r>
      <w:r>
        <w:rPr>
          <w:rFonts w:ascii="ＭＳ Ｐ明朝" w:eastAsia="ＭＳ Ｐ明朝" w:hAnsi="ＭＳ Ｐ明朝" w:cs="Meiryo UI" w:hint="eastAsia"/>
          <w:color w:val="0000CC"/>
          <w:sz w:val="18"/>
        </w:rPr>
        <w:t>AMEDとの</w:t>
      </w:r>
      <w:r>
        <w:rPr>
          <w:rFonts w:ascii="ＭＳ Ｐ明朝" w:eastAsia="ＭＳ Ｐ明朝" w:hAnsi="ＭＳ Ｐ明朝" w:cs="Meiryo UI"/>
          <w:color w:val="0000CC"/>
          <w:sz w:val="18"/>
        </w:rPr>
        <w:t>直接の委託契約</w:t>
      </w:r>
      <w:r>
        <w:rPr>
          <w:rFonts w:ascii="ＭＳ Ｐ明朝" w:eastAsia="ＭＳ Ｐ明朝" w:hAnsi="ＭＳ Ｐ明朝" w:cs="Meiryo UI" w:hint="eastAsia"/>
          <w:color w:val="0000CC"/>
          <w:sz w:val="18"/>
        </w:rPr>
        <w:t>もしくは</w:t>
      </w:r>
      <w:r>
        <w:rPr>
          <w:rFonts w:ascii="ＭＳ Ｐ明朝" w:eastAsia="ＭＳ Ｐ明朝" w:hAnsi="ＭＳ Ｐ明朝" w:cs="Meiryo UI"/>
          <w:color w:val="0000CC"/>
          <w:sz w:val="18"/>
        </w:rPr>
        <w:t>代表機関からの再委託契約）に</w:t>
      </w:r>
      <w:r>
        <w:rPr>
          <w:rFonts w:ascii="ＭＳ Ｐ明朝" w:eastAsia="ＭＳ Ｐ明朝" w:hAnsi="ＭＳ Ｐ明朝" w:cs="Meiryo UI" w:hint="eastAsia"/>
          <w:color w:val="0000CC"/>
          <w:sz w:val="18"/>
        </w:rPr>
        <w:t>関わらず</w:t>
      </w:r>
      <w:r>
        <w:rPr>
          <w:rFonts w:ascii="ＭＳ Ｐ明朝" w:eastAsia="ＭＳ Ｐ明朝" w:hAnsi="ＭＳ Ｐ明朝" w:cs="Meiryo UI"/>
          <w:color w:val="0000CC"/>
          <w:sz w:val="18"/>
        </w:rPr>
        <w:t>記載してください。</w:t>
      </w:r>
    </w:p>
    <w:p w14:paraId="7CF80066" w14:textId="60C9C653" w:rsidR="005E7AB1" w:rsidRPr="00233FF5" w:rsidRDefault="00E25ECA" w:rsidP="005E7AB1">
      <w:pPr>
        <w:spacing w:afterLines="50" w:after="165" w:line="240" w:lineRule="exact"/>
        <w:ind w:left="179" w:hangingChars="100" w:hanging="179"/>
        <w:rPr>
          <w:rFonts w:ascii="ＭＳ Ｐ明朝" w:eastAsia="ＭＳ Ｐ明朝" w:hAnsi="ＭＳ Ｐ明朝" w:cs="Meiryo UI"/>
          <w:color w:val="0000CC"/>
          <w:sz w:val="18"/>
        </w:rPr>
      </w:pPr>
      <w:r w:rsidRPr="00233FF5">
        <w:rPr>
          <w:rFonts w:ascii="ＭＳ Ｐ明朝" w:eastAsia="ＭＳ Ｐ明朝" w:hAnsi="ＭＳ Ｐ明朝" w:cs="Meiryo UI" w:hint="eastAsia"/>
          <w:color w:val="0000CC"/>
          <w:sz w:val="18"/>
        </w:rPr>
        <w:t>※</w:t>
      </w:r>
      <w:r w:rsidRPr="00233FF5">
        <w:rPr>
          <w:rFonts w:ascii="ＭＳ Ｐ明朝" w:eastAsia="ＭＳ Ｐ明朝" w:hAnsi="ＭＳ Ｐ明朝" w:cs="Meiryo UI"/>
          <w:color w:val="0000CC"/>
          <w:sz w:val="18"/>
        </w:rPr>
        <w:t>金額は</w:t>
      </w:r>
      <w:r w:rsidRPr="00233FF5">
        <w:rPr>
          <w:rFonts w:ascii="ＭＳ Ｐ明朝" w:eastAsia="ＭＳ Ｐ明朝" w:hAnsi="ＭＳ Ｐ明朝" w:cs="Meiryo UI"/>
          <w:color w:val="0000CC"/>
          <w:sz w:val="18"/>
          <w:u w:val="single"/>
        </w:rPr>
        <w:t>千円単位</w:t>
      </w:r>
      <w:r w:rsidRPr="00233FF5">
        <w:rPr>
          <w:rFonts w:ascii="ＭＳ Ｐ明朝" w:eastAsia="ＭＳ Ｐ明朝" w:hAnsi="ＭＳ Ｐ明朝" w:cs="Meiryo UI"/>
          <w:color w:val="0000CC"/>
          <w:sz w:val="18"/>
        </w:rPr>
        <w:t>で</w:t>
      </w:r>
      <w:r w:rsidRPr="00233FF5">
        <w:rPr>
          <w:rFonts w:ascii="ＭＳ Ｐ明朝" w:eastAsia="ＭＳ Ｐ明朝" w:hAnsi="ＭＳ Ｐ明朝" w:cs="Meiryo UI" w:hint="eastAsia"/>
          <w:color w:val="0000CC"/>
          <w:sz w:val="18"/>
        </w:rPr>
        <w:t>入力</w:t>
      </w:r>
      <w:r w:rsidRPr="00233FF5">
        <w:rPr>
          <w:rFonts w:ascii="ＭＳ Ｐ明朝" w:eastAsia="ＭＳ Ｐ明朝" w:hAnsi="ＭＳ Ｐ明朝" w:cs="Meiryo UI"/>
          <w:color w:val="0000CC"/>
          <w:sz w:val="18"/>
        </w:rPr>
        <w:t>してください。</w:t>
      </w:r>
      <w:r w:rsidR="000A234C">
        <w:rPr>
          <w:rFonts w:ascii="ＭＳ Ｐ明朝" w:eastAsia="ＭＳ Ｐ明朝" w:hAnsi="ＭＳ Ｐ明朝" w:cs="Meiryo UI" w:hint="eastAsia"/>
          <w:color w:val="0000CC"/>
          <w:sz w:val="18"/>
        </w:rPr>
        <w:t>また</w:t>
      </w:r>
      <w:r w:rsidR="00E75A63" w:rsidRPr="00D6688A">
        <w:rPr>
          <w:rFonts w:ascii="ＭＳ Ｐ明朝" w:eastAsia="ＭＳ Ｐ明朝" w:hAnsi="ＭＳ Ｐ明朝" w:cs="Meiryo UI"/>
          <w:color w:val="0000CC"/>
          <w:sz w:val="18"/>
          <w:u w:val="single"/>
        </w:rPr>
        <w:t>間接経費率は30%</w:t>
      </w:r>
      <w:r w:rsidR="00E75A63" w:rsidRPr="00233FF5">
        <w:rPr>
          <w:rFonts w:ascii="ＭＳ Ｐ明朝" w:eastAsia="ＭＳ Ｐ明朝" w:hAnsi="ＭＳ Ｐ明朝" w:cs="Meiryo UI" w:hint="eastAsia"/>
          <w:color w:val="0000CC"/>
          <w:sz w:val="18"/>
        </w:rPr>
        <w:t>で作成してください</w:t>
      </w:r>
      <w:r w:rsidR="00E75A63" w:rsidRPr="00233FF5">
        <w:rPr>
          <w:rFonts w:ascii="ＭＳ Ｐ明朝" w:eastAsia="ＭＳ Ｐ明朝" w:hAnsi="ＭＳ Ｐ明朝" w:cs="Meiryo UI"/>
          <w:color w:val="0000CC"/>
          <w:sz w:val="18"/>
        </w:rPr>
        <w:t>。</w:t>
      </w:r>
    </w:p>
    <w:p w14:paraId="4B0216D3" w14:textId="409FDC98" w:rsidR="0003730C" w:rsidRPr="00233FF5" w:rsidRDefault="0003730C" w:rsidP="00FC34C3">
      <w:pPr>
        <w:spacing w:line="240" w:lineRule="exact"/>
        <w:rPr>
          <w:rFonts w:ascii="Meiryo UI" w:eastAsia="Meiryo UI" w:hAnsi="Meiryo UI" w:cs="Meiryo UI"/>
          <w:lang w:eastAsia="zh-TW"/>
        </w:rPr>
      </w:pPr>
      <w:r w:rsidRPr="00233FF5">
        <w:rPr>
          <w:rFonts w:ascii="Meiryo UI" w:eastAsia="Meiryo UI" w:hAnsi="Meiryo UI" w:cs="Meiryo UI"/>
          <w:lang w:eastAsia="zh-TW"/>
        </w:rPr>
        <w:t>【全体</w:t>
      </w:r>
      <w:r w:rsidR="006F793C" w:rsidRPr="00233FF5">
        <w:rPr>
          <w:rFonts w:ascii="Meiryo UI" w:eastAsia="Meiryo UI" w:hAnsi="Meiryo UI" w:cs="Meiryo UI" w:hint="eastAsia"/>
          <w:lang w:eastAsia="zh-TW"/>
        </w:rPr>
        <w:t>合計</w:t>
      </w:r>
      <w:r w:rsidRPr="00233FF5">
        <w:rPr>
          <w:rFonts w:ascii="Meiryo UI" w:eastAsia="Meiryo UI" w:hAnsi="Meiryo UI" w:cs="Meiryo UI"/>
          <w:lang w:eastAsia="zh-TW"/>
        </w:rPr>
        <w:t>表】</w:t>
      </w:r>
      <w:r w:rsidR="00FC34C3" w:rsidRPr="00233FF5">
        <w:rPr>
          <w:rFonts w:ascii="Meiryo UI" w:eastAsia="Meiryo UI" w:hAnsi="Meiryo UI" w:cs="Meiryo UI"/>
          <w:lang w:eastAsia="zh-TW"/>
        </w:rPr>
        <w:t xml:space="preserve">　　　　　　　　　　　　　　　　　　　　　</w:t>
      </w:r>
      <w:r w:rsidR="00B04DE1" w:rsidRPr="00233FF5">
        <w:rPr>
          <w:rFonts w:ascii="Meiryo UI" w:eastAsia="Meiryo UI" w:hAnsi="Meiryo UI" w:cs="Meiryo UI"/>
          <w:lang w:eastAsia="zh-TW"/>
        </w:rPr>
        <w:t xml:space="preserve">　　　　　　　　　　　　　　　　　　　　　　　　　　　　</w:t>
      </w:r>
      <w:r w:rsidR="00FC34C3" w:rsidRPr="00233FF5">
        <w:rPr>
          <w:rFonts w:ascii="Meiryo UI" w:eastAsia="Meiryo UI" w:hAnsi="Meiryo UI" w:cs="Meiryo UI"/>
          <w:lang w:eastAsia="zh-TW"/>
        </w:rPr>
        <w:t>（単位：</w:t>
      </w:r>
      <w:r w:rsidR="005759ED" w:rsidRPr="00233FF5">
        <w:rPr>
          <w:rFonts w:ascii="Meiryo UI" w:eastAsia="Meiryo UI" w:hAnsi="Meiryo UI" w:cs="Meiryo UI" w:hint="eastAsia"/>
          <w:lang w:eastAsia="zh-TW"/>
        </w:rPr>
        <w:t>千</w:t>
      </w:r>
      <w:r w:rsidR="00FC34C3" w:rsidRPr="00233FF5">
        <w:rPr>
          <w:rFonts w:ascii="Meiryo UI" w:eastAsia="Meiryo UI" w:hAnsi="Meiryo UI" w:cs="Meiryo UI"/>
          <w:lang w:eastAsia="zh-TW"/>
        </w:rPr>
        <w:t>円）</w:t>
      </w:r>
    </w:p>
    <w:tbl>
      <w:tblPr>
        <w:tblW w:w="9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
        <w:gridCol w:w="1338"/>
        <w:gridCol w:w="1196"/>
        <w:gridCol w:w="1196"/>
        <w:gridCol w:w="1196"/>
        <w:gridCol w:w="1196"/>
        <w:gridCol w:w="1196"/>
        <w:gridCol w:w="1196"/>
      </w:tblGrid>
      <w:tr w:rsidR="005759ED" w:rsidRPr="00233FF5" w14:paraId="46424681" w14:textId="77777777" w:rsidTr="00EF6D19">
        <w:trPr>
          <w:trHeight w:val="431"/>
          <w:jc w:val="center"/>
        </w:trPr>
        <w:tc>
          <w:tcPr>
            <w:tcW w:w="988" w:type="dxa"/>
            <w:tcBorders>
              <w:top w:val="single" w:sz="8" w:space="0" w:color="auto"/>
              <w:left w:val="single" w:sz="8" w:space="0" w:color="auto"/>
            </w:tcBorders>
            <w:shd w:val="clear" w:color="auto" w:fill="F2F2F2" w:themeFill="background1" w:themeFillShade="F2"/>
            <w:vAlign w:val="center"/>
          </w:tcPr>
          <w:p w14:paraId="2A32675C" w14:textId="77777777" w:rsidR="005759ED" w:rsidRPr="00233FF5" w:rsidRDefault="005759ED" w:rsidP="00FC34C3">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種別</w:t>
            </w:r>
          </w:p>
        </w:tc>
        <w:tc>
          <w:tcPr>
            <w:tcW w:w="1338" w:type="dxa"/>
            <w:tcBorders>
              <w:top w:val="single" w:sz="8" w:space="0" w:color="auto"/>
            </w:tcBorders>
            <w:shd w:val="clear" w:color="auto" w:fill="F2F2F2" w:themeFill="background1" w:themeFillShade="F2"/>
            <w:vAlign w:val="center"/>
          </w:tcPr>
          <w:p w14:paraId="6AB3EB91" w14:textId="77777777" w:rsidR="005759ED" w:rsidRPr="00233FF5" w:rsidRDefault="005759ED" w:rsidP="00FC34C3">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機関名</w:t>
            </w:r>
          </w:p>
        </w:tc>
        <w:tc>
          <w:tcPr>
            <w:tcW w:w="1196" w:type="dxa"/>
            <w:tcBorders>
              <w:top w:val="single" w:sz="8" w:space="0" w:color="auto"/>
            </w:tcBorders>
            <w:shd w:val="clear" w:color="auto" w:fill="F2F2F2" w:themeFill="background1" w:themeFillShade="F2"/>
            <w:vAlign w:val="center"/>
          </w:tcPr>
          <w:p w14:paraId="13610DE5" w14:textId="49174DB0" w:rsidR="005759ED" w:rsidRPr="00233FF5" w:rsidRDefault="00A94CA0" w:rsidP="00A94CA0">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005759ED" w:rsidRPr="00233FF5">
              <w:rPr>
                <w:rFonts w:ascii="Meiryo UI" w:eastAsia="Meiryo UI" w:hAnsi="Meiryo UI" w:cs="Meiryo UI" w:hint="eastAsia"/>
                <w:sz w:val="18"/>
                <w:szCs w:val="18"/>
              </w:rPr>
              <w:t>28</w:t>
            </w:r>
            <w:r w:rsidR="005759ED" w:rsidRPr="00233FF5">
              <w:rPr>
                <w:rFonts w:ascii="Meiryo UI" w:eastAsia="Meiryo UI" w:hAnsi="Meiryo UI" w:cs="Meiryo UI"/>
                <w:sz w:val="18"/>
                <w:szCs w:val="18"/>
              </w:rPr>
              <w:t>年度</w:t>
            </w:r>
          </w:p>
        </w:tc>
        <w:tc>
          <w:tcPr>
            <w:tcW w:w="1196" w:type="dxa"/>
            <w:tcBorders>
              <w:top w:val="single" w:sz="8" w:space="0" w:color="auto"/>
            </w:tcBorders>
            <w:shd w:val="clear" w:color="auto" w:fill="F2F2F2" w:themeFill="background1" w:themeFillShade="F2"/>
            <w:vAlign w:val="center"/>
          </w:tcPr>
          <w:p w14:paraId="0D5EB31B" w14:textId="52B1C8BC" w:rsidR="005759ED" w:rsidRPr="00233FF5" w:rsidRDefault="00A94CA0" w:rsidP="00FC34C3">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005759ED" w:rsidRPr="00233FF5">
              <w:rPr>
                <w:rFonts w:ascii="Meiryo UI" w:eastAsia="Meiryo UI" w:hAnsi="Meiryo UI" w:cs="Meiryo UI"/>
                <w:sz w:val="18"/>
                <w:szCs w:val="18"/>
              </w:rPr>
              <w:t>2</w:t>
            </w:r>
            <w:r w:rsidR="005759ED" w:rsidRPr="00233FF5">
              <w:rPr>
                <w:rFonts w:ascii="Meiryo UI" w:eastAsia="Meiryo UI" w:hAnsi="Meiryo UI" w:cs="Meiryo UI" w:hint="eastAsia"/>
                <w:sz w:val="18"/>
                <w:szCs w:val="18"/>
              </w:rPr>
              <w:t>9</w:t>
            </w:r>
            <w:r w:rsidR="005759ED" w:rsidRPr="00233FF5">
              <w:rPr>
                <w:rFonts w:ascii="Meiryo UI" w:eastAsia="Meiryo UI" w:hAnsi="Meiryo UI" w:cs="Meiryo UI"/>
                <w:sz w:val="18"/>
                <w:szCs w:val="18"/>
              </w:rPr>
              <w:t>年度</w:t>
            </w:r>
          </w:p>
        </w:tc>
        <w:tc>
          <w:tcPr>
            <w:tcW w:w="1196" w:type="dxa"/>
            <w:tcBorders>
              <w:top w:val="single" w:sz="8" w:space="0" w:color="auto"/>
            </w:tcBorders>
            <w:shd w:val="clear" w:color="auto" w:fill="F2F2F2" w:themeFill="background1" w:themeFillShade="F2"/>
            <w:vAlign w:val="center"/>
          </w:tcPr>
          <w:p w14:paraId="0509CD08" w14:textId="7765D783" w:rsidR="005759ED" w:rsidRPr="00233FF5" w:rsidRDefault="00A94CA0" w:rsidP="00FC34C3">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005759ED" w:rsidRPr="00233FF5">
              <w:rPr>
                <w:rFonts w:ascii="Meiryo UI" w:eastAsia="Meiryo UI" w:hAnsi="Meiryo UI" w:cs="Meiryo UI" w:hint="eastAsia"/>
                <w:sz w:val="18"/>
                <w:szCs w:val="18"/>
              </w:rPr>
              <w:t>30</w:t>
            </w:r>
            <w:r w:rsidR="005759ED" w:rsidRPr="00233FF5">
              <w:rPr>
                <w:rFonts w:ascii="Meiryo UI" w:eastAsia="Meiryo UI" w:hAnsi="Meiryo UI" w:cs="Meiryo UI"/>
                <w:sz w:val="18"/>
                <w:szCs w:val="18"/>
              </w:rPr>
              <w:t>年度</w:t>
            </w:r>
          </w:p>
        </w:tc>
        <w:tc>
          <w:tcPr>
            <w:tcW w:w="1196" w:type="dxa"/>
            <w:tcBorders>
              <w:top w:val="single" w:sz="8" w:space="0" w:color="auto"/>
            </w:tcBorders>
            <w:shd w:val="clear" w:color="auto" w:fill="F2F2F2" w:themeFill="background1" w:themeFillShade="F2"/>
            <w:vAlign w:val="center"/>
          </w:tcPr>
          <w:p w14:paraId="640B648D" w14:textId="2383019B" w:rsidR="005759ED" w:rsidRPr="00233FF5" w:rsidRDefault="00A94CA0" w:rsidP="00FC34C3">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005759ED" w:rsidRPr="00233FF5">
              <w:rPr>
                <w:rFonts w:ascii="Meiryo UI" w:eastAsia="Meiryo UI" w:hAnsi="Meiryo UI" w:cs="Meiryo UI"/>
                <w:sz w:val="18"/>
                <w:szCs w:val="18"/>
              </w:rPr>
              <w:t>31年度</w:t>
            </w:r>
          </w:p>
        </w:tc>
        <w:tc>
          <w:tcPr>
            <w:tcW w:w="1196" w:type="dxa"/>
            <w:tcBorders>
              <w:top w:val="single" w:sz="8" w:space="0" w:color="auto"/>
            </w:tcBorders>
            <w:shd w:val="clear" w:color="auto" w:fill="F2F2F2" w:themeFill="background1" w:themeFillShade="F2"/>
            <w:vAlign w:val="center"/>
          </w:tcPr>
          <w:p w14:paraId="241D5B5A" w14:textId="256EEDA6" w:rsidR="005759ED" w:rsidRPr="00233FF5" w:rsidRDefault="00A94CA0" w:rsidP="00FC34C3">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005759ED" w:rsidRPr="00233FF5">
              <w:rPr>
                <w:rFonts w:ascii="Meiryo UI" w:eastAsia="Meiryo UI" w:hAnsi="Meiryo UI" w:cs="Meiryo UI"/>
                <w:sz w:val="18"/>
                <w:szCs w:val="18"/>
              </w:rPr>
              <w:t>32年度</w:t>
            </w:r>
          </w:p>
        </w:tc>
        <w:tc>
          <w:tcPr>
            <w:tcW w:w="1196" w:type="dxa"/>
            <w:tcBorders>
              <w:top w:val="single" w:sz="8" w:space="0" w:color="auto"/>
              <w:right w:val="single" w:sz="8" w:space="0" w:color="auto"/>
            </w:tcBorders>
            <w:shd w:val="clear" w:color="auto" w:fill="F2F2F2" w:themeFill="background1" w:themeFillShade="F2"/>
            <w:vAlign w:val="center"/>
          </w:tcPr>
          <w:p w14:paraId="15465547" w14:textId="77777777" w:rsidR="005759ED" w:rsidRPr="00233FF5" w:rsidRDefault="005759ED" w:rsidP="00FC34C3">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合計</w:t>
            </w:r>
          </w:p>
        </w:tc>
      </w:tr>
      <w:tr w:rsidR="005759ED" w:rsidRPr="00233FF5" w14:paraId="532F9512" w14:textId="77777777" w:rsidTr="00EF6D19">
        <w:trPr>
          <w:trHeight w:val="466"/>
          <w:jc w:val="center"/>
        </w:trPr>
        <w:tc>
          <w:tcPr>
            <w:tcW w:w="988" w:type="dxa"/>
            <w:tcBorders>
              <w:left w:val="single" w:sz="8" w:space="0" w:color="auto"/>
            </w:tcBorders>
            <w:shd w:val="clear" w:color="auto" w:fill="auto"/>
            <w:vAlign w:val="center"/>
          </w:tcPr>
          <w:p w14:paraId="7797A82A" w14:textId="77777777" w:rsidR="005759ED" w:rsidRPr="00233FF5" w:rsidRDefault="005759ED" w:rsidP="005759ED">
            <w:pPr>
              <w:spacing w:line="240" w:lineRule="exact"/>
              <w:jc w:val="center"/>
              <w:rPr>
                <w:rFonts w:ascii="Meiryo UI" w:eastAsia="Meiryo UI" w:hAnsi="Meiryo UI" w:cs="Meiryo UI"/>
                <w:color w:val="0000CC"/>
                <w:sz w:val="18"/>
                <w:szCs w:val="18"/>
              </w:rPr>
            </w:pPr>
            <w:r w:rsidRPr="00233FF5">
              <w:rPr>
                <w:rFonts w:ascii="Meiryo UI" w:eastAsia="Meiryo UI" w:hAnsi="Meiryo UI" w:cs="Meiryo UI"/>
                <w:color w:val="0000CC"/>
                <w:sz w:val="18"/>
                <w:szCs w:val="18"/>
              </w:rPr>
              <w:t>代表</w:t>
            </w:r>
            <w:r w:rsidRPr="00233FF5">
              <w:rPr>
                <w:rFonts w:ascii="Meiryo UI" w:eastAsia="Meiryo UI" w:hAnsi="Meiryo UI" w:cs="Meiryo UI" w:hint="eastAsia"/>
                <w:color w:val="0000CC"/>
                <w:sz w:val="18"/>
                <w:szCs w:val="18"/>
              </w:rPr>
              <w:t>機関</w:t>
            </w:r>
          </w:p>
        </w:tc>
        <w:tc>
          <w:tcPr>
            <w:tcW w:w="1338" w:type="dxa"/>
            <w:shd w:val="clear" w:color="auto" w:fill="auto"/>
            <w:vAlign w:val="center"/>
          </w:tcPr>
          <w:p w14:paraId="101B4347" w14:textId="77777777" w:rsidR="005759ED" w:rsidRPr="00233FF5" w:rsidRDefault="009E0F71" w:rsidP="00751D0D">
            <w:pPr>
              <w:rPr>
                <w:rFonts w:ascii="ＭＳ Ｐ明朝" w:eastAsia="ＭＳ Ｐ明朝" w:hAnsi="ＭＳ Ｐ明朝" w:cs="Meiryo UI"/>
                <w:color w:val="0000CC"/>
                <w:sz w:val="18"/>
                <w:szCs w:val="18"/>
              </w:rPr>
            </w:pPr>
            <w:r w:rsidRPr="00233FF5">
              <w:rPr>
                <w:rFonts w:ascii="ＭＳ Ｐ明朝" w:eastAsia="ＭＳ Ｐ明朝" w:hAnsi="ＭＳ Ｐ明朝" w:cs="Meiryo UI" w:hint="eastAsia"/>
                <w:color w:val="0000CC"/>
                <w:sz w:val="18"/>
                <w:szCs w:val="18"/>
              </w:rPr>
              <w:t>◯</w:t>
            </w:r>
            <w:r w:rsidRPr="00233FF5">
              <w:rPr>
                <w:rFonts w:ascii="ＭＳ Ｐ明朝" w:eastAsia="ＭＳ Ｐ明朝" w:hAnsi="ＭＳ Ｐ明朝" w:cs="Meiryo UI"/>
                <w:color w:val="0000CC"/>
                <w:sz w:val="18"/>
                <w:szCs w:val="18"/>
              </w:rPr>
              <w:t>◯大学</w:t>
            </w:r>
          </w:p>
        </w:tc>
        <w:tc>
          <w:tcPr>
            <w:tcW w:w="1196" w:type="dxa"/>
            <w:shd w:val="clear" w:color="auto" w:fill="auto"/>
            <w:vAlign w:val="center"/>
          </w:tcPr>
          <w:p w14:paraId="00F0C38D" w14:textId="77777777" w:rsidR="005759ED" w:rsidRPr="00233FF5" w:rsidRDefault="005759ED" w:rsidP="00146565">
            <w:pPr>
              <w:wordWrap w:val="0"/>
              <w:ind w:leftChars="-1" w:left="-2" w:rightChars="3" w:right="6"/>
              <w:jc w:val="right"/>
              <w:rPr>
                <w:rFonts w:eastAsia="ＭＳ Ｐ明朝" w:cs="Meiryo UI"/>
                <w:sz w:val="18"/>
                <w:szCs w:val="18"/>
              </w:rPr>
            </w:pPr>
          </w:p>
        </w:tc>
        <w:tc>
          <w:tcPr>
            <w:tcW w:w="1196" w:type="dxa"/>
            <w:shd w:val="clear" w:color="auto" w:fill="auto"/>
            <w:vAlign w:val="center"/>
          </w:tcPr>
          <w:p w14:paraId="2F8ABA03" w14:textId="77777777" w:rsidR="005759ED" w:rsidRPr="00233FF5" w:rsidRDefault="005759ED" w:rsidP="00146565">
            <w:pPr>
              <w:ind w:leftChars="-1" w:left="-2"/>
              <w:jc w:val="right"/>
              <w:rPr>
                <w:rFonts w:eastAsia="ＭＳ Ｐ明朝" w:cs="Meiryo UI"/>
                <w:sz w:val="18"/>
                <w:szCs w:val="18"/>
              </w:rPr>
            </w:pPr>
          </w:p>
        </w:tc>
        <w:tc>
          <w:tcPr>
            <w:tcW w:w="1196" w:type="dxa"/>
            <w:shd w:val="clear" w:color="auto" w:fill="auto"/>
            <w:vAlign w:val="center"/>
          </w:tcPr>
          <w:p w14:paraId="780ECAFF" w14:textId="77777777" w:rsidR="005759ED" w:rsidRPr="00233FF5" w:rsidRDefault="005759ED" w:rsidP="00A57633">
            <w:pPr>
              <w:ind w:leftChars="-1" w:hanging="2"/>
              <w:jc w:val="right"/>
              <w:rPr>
                <w:rFonts w:eastAsia="ＭＳ Ｐ明朝" w:cs="Meiryo UI"/>
                <w:sz w:val="18"/>
                <w:szCs w:val="18"/>
              </w:rPr>
            </w:pPr>
          </w:p>
        </w:tc>
        <w:tc>
          <w:tcPr>
            <w:tcW w:w="1196" w:type="dxa"/>
            <w:vAlign w:val="center"/>
          </w:tcPr>
          <w:p w14:paraId="6A8E9008" w14:textId="77777777" w:rsidR="005759ED" w:rsidRPr="00233FF5" w:rsidRDefault="005759ED" w:rsidP="00A57633">
            <w:pPr>
              <w:ind w:leftChars="-1" w:left="-2"/>
              <w:jc w:val="right"/>
              <w:rPr>
                <w:rFonts w:eastAsia="ＭＳ Ｐ明朝" w:cs="Meiryo UI"/>
                <w:sz w:val="18"/>
                <w:szCs w:val="18"/>
              </w:rPr>
            </w:pPr>
          </w:p>
        </w:tc>
        <w:tc>
          <w:tcPr>
            <w:tcW w:w="1196" w:type="dxa"/>
            <w:vAlign w:val="center"/>
          </w:tcPr>
          <w:p w14:paraId="7A388102" w14:textId="77777777" w:rsidR="005759ED" w:rsidRPr="00233FF5" w:rsidRDefault="005759ED" w:rsidP="00A57633">
            <w:pPr>
              <w:ind w:leftChars="-1" w:left="-2"/>
              <w:jc w:val="right"/>
              <w:rPr>
                <w:rFonts w:eastAsia="ＭＳ Ｐ明朝" w:cs="Meiryo UI"/>
                <w:sz w:val="18"/>
                <w:szCs w:val="18"/>
              </w:rPr>
            </w:pPr>
          </w:p>
        </w:tc>
        <w:tc>
          <w:tcPr>
            <w:tcW w:w="1196" w:type="dxa"/>
            <w:tcBorders>
              <w:right w:val="single" w:sz="8" w:space="0" w:color="auto"/>
            </w:tcBorders>
            <w:shd w:val="clear" w:color="auto" w:fill="auto"/>
            <w:vAlign w:val="center"/>
          </w:tcPr>
          <w:p w14:paraId="64BA1E77" w14:textId="77777777" w:rsidR="005759ED" w:rsidRPr="00233FF5" w:rsidRDefault="005759ED" w:rsidP="00FC34C3">
            <w:pPr>
              <w:jc w:val="right"/>
              <w:rPr>
                <w:rFonts w:eastAsia="ＭＳ Ｐ明朝" w:cs="Meiryo UI"/>
                <w:sz w:val="18"/>
                <w:szCs w:val="18"/>
              </w:rPr>
            </w:pPr>
          </w:p>
        </w:tc>
      </w:tr>
      <w:tr w:rsidR="005759ED" w:rsidRPr="00233FF5" w14:paraId="4422CE77" w14:textId="77777777" w:rsidTr="00EF6D19">
        <w:trPr>
          <w:trHeight w:val="466"/>
          <w:jc w:val="center"/>
        </w:trPr>
        <w:tc>
          <w:tcPr>
            <w:tcW w:w="988" w:type="dxa"/>
            <w:tcBorders>
              <w:left w:val="single" w:sz="8" w:space="0" w:color="auto"/>
            </w:tcBorders>
            <w:shd w:val="clear" w:color="auto" w:fill="auto"/>
            <w:vAlign w:val="center"/>
          </w:tcPr>
          <w:p w14:paraId="6376A536" w14:textId="1F5AA40D" w:rsidR="005759ED" w:rsidRPr="00233FF5" w:rsidRDefault="005759ED" w:rsidP="005759ED">
            <w:pPr>
              <w:spacing w:line="240" w:lineRule="exact"/>
              <w:jc w:val="center"/>
              <w:rPr>
                <w:rFonts w:ascii="Meiryo UI" w:eastAsia="Meiryo UI" w:hAnsi="Meiryo UI" w:cs="Meiryo UI"/>
                <w:color w:val="0000CC"/>
                <w:sz w:val="18"/>
                <w:szCs w:val="18"/>
              </w:rPr>
            </w:pPr>
            <w:r w:rsidRPr="00233FF5">
              <w:rPr>
                <w:rFonts w:ascii="Meiryo UI" w:eastAsia="Meiryo UI" w:hAnsi="Meiryo UI" w:cs="Meiryo UI"/>
                <w:color w:val="0000CC"/>
                <w:sz w:val="18"/>
                <w:szCs w:val="18"/>
              </w:rPr>
              <w:t>分担</w:t>
            </w:r>
            <w:r w:rsidRPr="00233FF5">
              <w:rPr>
                <w:rFonts w:ascii="Meiryo UI" w:eastAsia="Meiryo UI" w:hAnsi="Meiryo UI" w:cs="Meiryo UI" w:hint="eastAsia"/>
                <w:color w:val="0000CC"/>
                <w:sz w:val="18"/>
                <w:szCs w:val="18"/>
              </w:rPr>
              <w:t>機関</w:t>
            </w:r>
          </w:p>
        </w:tc>
        <w:tc>
          <w:tcPr>
            <w:tcW w:w="1338" w:type="dxa"/>
            <w:shd w:val="clear" w:color="auto" w:fill="auto"/>
            <w:vAlign w:val="center"/>
          </w:tcPr>
          <w:p w14:paraId="59ACE201" w14:textId="77777777" w:rsidR="005759ED" w:rsidRPr="00233FF5" w:rsidRDefault="009E0F71" w:rsidP="00751D0D">
            <w:pPr>
              <w:rPr>
                <w:rFonts w:ascii="ＭＳ Ｐ明朝" w:eastAsia="ＭＳ Ｐ明朝" w:hAnsi="ＭＳ Ｐ明朝" w:cs="Meiryo UI"/>
                <w:color w:val="0000CC"/>
                <w:sz w:val="18"/>
                <w:szCs w:val="18"/>
              </w:rPr>
            </w:pPr>
            <w:r w:rsidRPr="00233FF5">
              <w:rPr>
                <w:rFonts w:ascii="ＭＳ Ｐ明朝" w:eastAsia="ＭＳ Ｐ明朝" w:hAnsi="ＭＳ Ｐ明朝" w:cs="Meiryo UI" w:hint="eastAsia"/>
                <w:color w:val="0000CC"/>
                <w:sz w:val="18"/>
                <w:szCs w:val="18"/>
              </w:rPr>
              <w:t>◯</w:t>
            </w:r>
            <w:r w:rsidRPr="00233FF5">
              <w:rPr>
                <w:rFonts w:ascii="ＭＳ Ｐ明朝" w:eastAsia="ＭＳ Ｐ明朝" w:hAnsi="ＭＳ Ｐ明朝" w:cs="Meiryo UI"/>
                <w:color w:val="0000CC"/>
                <w:sz w:val="18"/>
                <w:szCs w:val="18"/>
              </w:rPr>
              <w:t>◯研究所</w:t>
            </w:r>
          </w:p>
        </w:tc>
        <w:tc>
          <w:tcPr>
            <w:tcW w:w="1196" w:type="dxa"/>
            <w:shd w:val="clear" w:color="auto" w:fill="auto"/>
            <w:vAlign w:val="center"/>
          </w:tcPr>
          <w:p w14:paraId="586734F3" w14:textId="77777777" w:rsidR="005759ED" w:rsidRPr="00233FF5" w:rsidRDefault="005759ED" w:rsidP="00146565">
            <w:pPr>
              <w:wordWrap w:val="0"/>
              <w:ind w:leftChars="-134" w:left="-40" w:rightChars="3" w:right="6" w:hangingChars="134" w:hanging="240"/>
              <w:jc w:val="right"/>
              <w:rPr>
                <w:rFonts w:eastAsia="ＭＳ Ｐ明朝" w:cs="Meiryo UI"/>
                <w:sz w:val="18"/>
                <w:szCs w:val="18"/>
              </w:rPr>
            </w:pPr>
          </w:p>
        </w:tc>
        <w:tc>
          <w:tcPr>
            <w:tcW w:w="1196" w:type="dxa"/>
            <w:shd w:val="clear" w:color="auto" w:fill="auto"/>
            <w:vAlign w:val="center"/>
          </w:tcPr>
          <w:p w14:paraId="0A674066" w14:textId="77777777" w:rsidR="005759ED" w:rsidRPr="00233FF5" w:rsidRDefault="005759ED" w:rsidP="00146565">
            <w:pPr>
              <w:ind w:leftChars="-1" w:left="-2"/>
              <w:jc w:val="right"/>
              <w:rPr>
                <w:rFonts w:eastAsia="ＭＳ Ｐ明朝" w:cs="Meiryo UI"/>
                <w:sz w:val="18"/>
                <w:szCs w:val="18"/>
              </w:rPr>
            </w:pPr>
          </w:p>
        </w:tc>
        <w:tc>
          <w:tcPr>
            <w:tcW w:w="1196" w:type="dxa"/>
            <w:shd w:val="clear" w:color="auto" w:fill="auto"/>
            <w:vAlign w:val="center"/>
          </w:tcPr>
          <w:p w14:paraId="361E2EAB" w14:textId="77777777" w:rsidR="005759ED" w:rsidRPr="00233FF5" w:rsidRDefault="005759ED" w:rsidP="00A57633">
            <w:pPr>
              <w:ind w:leftChars="-1" w:hanging="2"/>
              <w:jc w:val="right"/>
              <w:rPr>
                <w:rFonts w:eastAsia="ＭＳ Ｐ明朝" w:cs="Meiryo UI"/>
                <w:sz w:val="18"/>
                <w:szCs w:val="18"/>
              </w:rPr>
            </w:pPr>
          </w:p>
        </w:tc>
        <w:tc>
          <w:tcPr>
            <w:tcW w:w="1196" w:type="dxa"/>
            <w:vAlign w:val="center"/>
          </w:tcPr>
          <w:p w14:paraId="3EF13701" w14:textId="77777777" w:rsidR="005759ED" w:rsidRPr="00233FF5" w:rsidRDefault="005759ED" w:rsidP="00A57633">
            <w:pPr>
              <w:ind w:leftChars="-1" w:left="-2"/>
              <w:jc w:val="right"/>
              <w:rPr>
                <w:rFonts w:eastAsia="ＭＳ Ｐ明朝" w:cs="Meiryo UI"/>
                <w:sz w:val="18"/>
                <w:szCs w:val="18"/>
              </w:rPr>
            </w:pPr>
          </w:p>
        </w:tc>
        <w:tc>
          <w:tcPr>
            <w:tcW w:w="1196" w:type="dxa"/>
            <w:vAlign w:val="center"/>
          </w:tcPr>
          <w:p w14:paraId="46D7F5E2" w14:textId="77777777" w:rsidR="005759ED" w:rsidRPr="00233FF5" w:rsidRDefault="005759ED" w:rsidP="00A57633">
            <w:pPr>
              <w:ind w:leftChars="-1" w:left="-2"/>
              <w:jc w:val="right"/>
              <w:rPr>
                <w:rFonts w:eastAsia="ＭＳ Ｐ明朝" w:cs="Meiryo UI"/>
                <w:sz w:val="18"/>
                <w:szCs w:val="18"/>
              </w:rPr>
            </w:pPr>
          </w:p>
        </w:tc>
        <w:tc>
          <w:tcPr>
            <w:tcW w:w="1196" w:type="dxa"/>
            <w:tcBorders>
              <w:right w:val="single" w:sz="8" w:space="0" w:color="auto"/>
            </w:tcBorders>
            <w:shd w:val="clear" w:color="auto" w:fill="auto"/>
            <w:vAlign w:val="center"/>
          </w:tcPr>
          <w:p w14:paraId="6600B4BE" w14:textId="77777777" w:rsidR="005759ED" w:rsidRPr="00233FF5" w:rsidRDefault="005759ED" w:rsidP="00FC34C3">
            <w:pPr>
              <w:jc w:val="right"/>
              <w:rPr>
                <w:rFonts w:eastAsia="ＭＳ Ｐ明朝" w:cs="Meiryo UI"/>
                <w:sz w:val="18"/>
                <w:szCs w:val="18"/>
              </w:rPr>
            </w:pPr>
          </w:p>
        </w:tc>
      </w:tr>
      <w:tr w:rsidR="005759ED" w:rsidRPr="00233FF5" w14:paraId="4F26F2DC" w14:textId="77777777" w:rsidTr="00EF6D19">
        <w:trPr>
          <w:trHeight w:val="466"/>
          <w:jc w:val="center"/>
        </w:trPr>
        <w:tc>
          <w:tcPr>
            <w:tcW w:w="988" w:type="dxa"/>
            <w:tcBorders>
              <w:left w:val="single" w:sz="8" w:space="0" w:color="auto"/>
              <w:bottom w:val="single" w:sz="2" w:space="0" w:color="auto"/>
            </w:tcBorders>
            <w:shd w:val="clear" w:color="auto" w:fill="auto"/>
            <w:vAlign w:val="center"/>
          </w:tcPr>
          <w:p w14:paraId="06578539" w14:textId="74D15FF1" w:rsidR="005759ED" w:rsidRPr="00233FF5" w:rsidRDefault="005759ED" w:rsidP="005759ED">
            <w:pPr>
              <w:spacing w:line="240" w:lineRule="exact"/>
              <w:jc w:val="center"/>
              <w:rPr>
                <w:rFonts w:ascii="Meiryo UI" w:eastAsia="Meiryo UI" w:hAnsi="Meiryo UI" w:cs="Meiryo UI"/>
                <w:color w:val="0000CC"/>
                <w:sz w:val="18"/>
                <w:szCs w:val="18"/>
              </w:rPr>
            </w:pPr>
            <w:r w:rsidRPr="00233FF5">
              <w:rPr>
                <w:rFonts w:ascii="Meiryo UI" w:eastAsia="Meiryo UI" w:hAnsi="Meiryo UI" w:cs="Meiryo UI"/>
                <w:color w:val="0000CC"/>
                <w:sz w:val="18"/>
                <w:szCs w:val="18"/>
              </w:rPr>
              <w:t>分担</w:t>
            </w:r>
            <w:r w:rsidRPr="00233FF5">
              <w:rPr>
                <w:rFonts w:ascii="Meiryo UI" w:eastAsia="Meiryo UI" w:hAnsi="Meiryo UI" w:cs="Meiryo UI" w:hint="eastAsia"/>
                <w:color w:val="0000CC"/>
                <w:sz w:val="18"/>
                <w:szCs w:val="18"/>
              </w:rPr>
              <w:t>機関</w:t>
            </w:r>
          </w:p>
        </w:tc>
        <w:tc>
          <w:tcPr>
            <w:tcW w:w="1338" w:type="dxa"/>
            <w:tcBorders>
              <w:bottom w:val="single" w:sz="2" w:space="0" w:color="auto"/>
            </w:tcBorders>
            <w:shd w:val="clear" w:color="auto" w:fill="auto"/>
            <w:vAlign w:val="center"/>
          </w:tcPr>
          <w:p w14:paraId="669E94F3" w14:textId="77777777" w:rsidR="005759ED" w:rsidRPr="00233FF5" w:rsidRDefault="00880C0E" w:rsidP="00751D0D">
            <w:pPr>
              <w:rPr>
                <w:rFonts w:ascii="ＭＳ Ｐ明朝" w:eastAsia="ＭＳ Ｐ明朝" w:hAnsi="ＭＳ Ｐ明朝" w:cs="Meiryo UI"/>
                <w:sz w:val="18"/>
                <w:szCs w:val="18"/>
              </w:rPr>
            </w:pPr>
            <w:r w:rsidRPr="00233FF5">
              <w:rPr>
                <w:rFonts w:ascii="ＭＳ Ｐ明朝" w:eastAsia="ＭＳ Ｐ明朝" w:hAnsi="ＭＳ Ｐ明朝" w:cs="Meiryo UI" w:hint="eastAsia"/>
                <w:color w:val="0000CC"/>
                <w:sz w:val="18"/>
                <w:szCs w:val="18"/>
              </w:rPr>
              <w:t>◯</w:t>
            </w:r>
            <w:r w:rsidRPr="00233FF5">
              <w:rPr>
                <w:rFonts w:ascii="ＭＳ Ｐ明朝" w:eastAsia="ＭＳ Ｐ明朝" w:hAnsi="ＭＳ Ｐ明朝" w:cs="Meiryo UI"/>
                <w:color w:val="0000CC"/>
                <w:sz w:val="18"/>
                <w:szCs w:val="18"/>
              </w:rPr>
              <w:t>◯大学</w:t>
            </w:r>
          </w:p>
        </w:tc>
        <w:tc>
          <w:tcPr>
            <w:tcW w:w="1196" w:type="dxa"/>
            <w:tcBorders>
              <w:bottom w:val="single" w:sz="2" w:space="0" w:color="auto"/>
            </w:tcBorders>
            <w:shd w:val="clear" w:color="auto" w:fill="auto"/>
            <w:vAlign w:val="center"/>
          </w:tcPr>
          <w:p w14:paraId="6CC525C9" w14:textId="77777777" w:rsidR="005759ED" w:rsidRPr="00233FF5" w:rsidRDefault="005759ED" w:rsidP="00146565">
            <w:pPr>
              <w:ind w:leftChars="-134" w:left="-40" w:rightChars="3" w:right="6" w:hangingChars="134" w:hanging="240"/>
              <w:jc w:val="right"/>
              <w:rPr>
                <w:rFonts w:eastAsia="ＭＳ Ｐ明朝" w:cs="Meiryo UI"/>
                <w:sz w:val="18"/>
                <w:szCs w:val="18"/>
              </w:rPr>
            </w:pPr>
          </w:p>
        </w:tc>
        <w:tc>
          <w:tcPr>
            <w:tcW w:w="1196" w:type="dxa"/>
            <w:tcBorders>
              <w:bottom w:val="single" w:sz="2" w:space="0" w:color="auto"/>
            </w:tcBorders>
            <w:shd w:val="clear" w:color="auto" w:fill="auto"/>
            <w:vAlign w:val="center"/>
          </w:tcPr>
          <w:p w14:paraId="6247855B" w14:textId="77777777" w:rsidR="005759ED" w:rsidRPr="00233FF5" w:rsidRDefault="005759ED" w:rsidP="00146565">
            <w:pPr>
              <w:ind w:leftChars="-1" w:left="-2"/>
              <w:jc w:val="right"/>
              <w:rPr>
                <w:rFonts w:eastAsia="ＭＳ Ｐ明朝" w:cs="Meiryo UI"/>
                <w:sz w:val="18"/>
                <w:szCs w:val="18"/>
              </w:rPr>
            </w:pPr>
          </w:p>
        </w:tc>
        <w:tc>
          <w:tcPr>
            <w:tcW w:w="1196" w:type="dxa"/>
            <w:tcBorders>
              <w:bottom w:val="single" w:sz="2" w:space="0" w:color="auto"/>
            </w:tcBorders>
            <w:shd w:val="clear" w:color="auto" w:fill="auto"/>
            <w:vAlign w:val="center"/>
          </w:tcPr>
          <w:p w14:paraId="6CD3DF47" w14:textId="77777777" w:rsidR="005759ED" w:rsidRPr="00233FF5" w:rsidRDefault="005759ED" w:rsidP="00A57633">
            <w:pPr>
              <w:ind w:leftChars="-1" w:hanging="2"/>
              <w:jc w:val="right"/>
              <w:rPr>
                <w:rFonts w:eastAsia="ＭＳ Ｐ明朝" w:cs="Meiryo UI"/>
                <w:sz w:val="18"/>
                <w:szCs w:val="18"/>
              </w:rPr>
            </w:pPr>
          </w:p>
        </w:tc>
        <w:tc>
          <w:tcPr>
            <w:tcW w:w="1196" w:type="dxa"/>
            <w:tcBorders>
              <w:bottom w:val="single" w:sz="2" w:space="0" w:color="auto"/>
            </w:tcBorders>
            <w:vAlign w:val="center"/>
          </w:tcPr>
          <w:p w14:paraId="1729A43A" w14:textId="77777777" w:rsidR="005759ED" w:rsidRPr="00233FF5" w:rsidRDefault="005759ED" w:rsidP="00A57633">
            <w:pPr>
              <w:ind w:leftChars="-1" w:left="-2"/>
              <w:jc w:val="right"/>
              <w:rPr>
                <w:rFonts w:eastAsia="ＭＳ Ｐ明朝" w:cs="Meiryo UI"/>
                <w:sz w:val="18"/>
                <w:szCs w:val="18"/>
              </w:rPr>
            </w:pPr>
          </w:p>
        </w:tc>
        <w:tc>
          <w:tcPr>
            <w:tcW w:w="1196" w:type="dxa"/>
            <w:tcBorders>
              <w:bottom w:val="single" w:sz="2" w:space="0" w:color="auto"/>
            </w:tcBorders>
            <w:vAlign w:val="center"/>
          </w:tcPr>
          <w:p w14:paraId="338DFB3F" w14:textId="77777777" w:rsidR="005759ED" w:rsidRPr="00233FF5" w:rsidRDefault="005759ED" w:rsidP="00A57633">
            <w:pPr>
              <w:ind w:leftChars="-1" w:left="-2"/>
              <w:jc w:val="right"/>
              <w:rPr>
                <w:rFonts w:eastAsia="ＭＳ Ｐ明朝" w:cs="Meiryo UI"/>
                <w:sz w:val="18"/>
                <w:szCs w:val="18"/>
              </w:rPr>
            </w:pPr>
          </w:p>
        </w:tc>
        <w:tc>
          <w:tcPr>
            <w:tcW w:w="1196" w:type="dxa"/>
            <w:tcBorders>
              <w:bottom w:val="single" w:sz="2" w:space="0" w:color="auto"/>
              <w:right w:val="single" w:sz="8" w:space="0" w:color="auto"/>
            </w:tcBorders>
            <w:shd w:val="clear" w:color="auto" w:fill="auto"/>
            <w:vAlign w:val="center"/>
          </w:tcPr>
          <w:p w14:paraId="68EC5FE0" w14:textId="77777777" w:rsidR="005759ED" w:rsidRPr="00233FF5" w:rsidRDefault="005759ED" w:rsidP="00FC34C3">
            <w:pPr>
              <w:jc w:val="right"/>
              <w:rPr>
                <w:rFonts w:eastAsia="ＭＳ Ｐ明朝" w:cs="Meiryo UI"/>
                <w:sz w:val="18"/>
                <w:szCs w:val="18"/>
              </w:rPr>
            </w:pPr>
          </w:p>
        </w:tc>
      </w:tr>
      <w:tr w:rsidR="005759ED" w:rsidRPr="00233FF5" w14:paraId="456F92D3" w14:textId="77777777" w:rsidTr="00EF6D19">
        <w:trPr>
          <w:trHeight w:val="466"/>
          <w:jc w:val="center"/>
        </w:trPr>
        <w:tc>
          <w:tcPr>
            <w:tcW w:w="988" w:type="dxa"/>
            <w:tcBorders>
              <w:left w:val="single" w:sz="8" w:space="0" w:color="auto"/>
              <w:bottom w:val="double" w:sz="4" w:space="0" w:color="auto"/>
            </w:tcBorders>
            <w:shd w:val="clear" w:color="auto" w:fill="auto"/>
            <w:vAlign w:val="center"/>
          </w:tcPr>
          <w:p w14:paraId="243FBDA3" w14:textId="77777777" w:rsidR="005759ED" w:rsidRPr="00233FF5" w:rsidRDefault="005759ED" w:rsidP="005759ED">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w:t>
            </w:r>
          </w:p>
        </w:tc>
        <w:tc>
          <w:tcPr>
            <w:tcW w:w="1338" w:type="dxa"/>
            <w:tcBorders>
              <w:bottom w:val="double" w:sz="4" w:space="0" w:color="auto"/>
            </w:tcBorders>
            <w:shd w:val="clear" w:color="auto" w:fill="auto"/>
            <w:vAlign w:val="center"/>
          </w:tcPr>
          <w:p w14:paraId="3C5AD647" w14:textId="77777777" w:rsidR="005759ED" w:rsidRPr="00233FF5" w:rsidRDefault="005759ED" w:rsidP="00751D0D">
            <w:pPr>
              <w:rPr>
                <w:rFonts w:ascii="ＭＳ Ｐ明朝" w:eastAsia="ＭＳ Ｐ明朝" w:hAnsi="ＭＳ Ｐ明朝" w:cs="Meiryo UI"/>
                <w:sz w:val="18"/>
                <w:szCs w:val="18"/>
              </w:rPr>
            </w:pPr>
          </w:p>
        </w:tc>
        <w:tc>
          <w:tcPr>
            <w:tcW w:w="1196" w:type="dxa"/>
            <w:tcBorders>
              <w:bottom w:val="double" w:sz="4" w:space="0" w:color="auto"/>
            </w:tcBorders>
            <w:shd w:val="clear" w:color="auto" w:fill="auto"/>
            <w:vAlign w:val="center"/>
          </w:tcPr>
          <w:p w14:paraId="03DB4740" w14:textId="77777777" w:rsidR="005759ED" w:rsidRPr="00233FF5" w:rsidRDefault="005759ED" w:rsidP="00146565">
            <w:pPr>
              <w:ind w:leftChars="-134" w:left="-40" w:rightChars="3" w:right="6" w:hangingChars="134" w:hanging="240"/>
              <w:jc w:val="right"/>
              <w:rPr>
                <w:rFonts w:eastAsia="ＭＳ Ｐ明朝" w:cs="Meiryo UI"/>
                <w:sz w:val="18"/>
                <w:szCs w:val="18"/>
              </w:rPr>
            </w:pPr>
          </w:p>
        </w:tc>
        <w:tc>
          <w:tcPr>
            <w:tcW w:w="1196" w:type="dxa"/>
            <w:tcBorders>
              <w:bottom w:val="double" w:sz="4" w:space="0" w:color="auto"/>
            </w:tcBorders>
            <w:shd w:val="clear" w:color="auto" w:fill="auto"/>
            <w:vAlign w:val="center"/>
          </w:tcPr>
          <w:p w14:paraId="0E49137B" w14:textId="77777777" w:rsidR="005759ED" w:rsidRPr="00233FF5" w:rsidRDefault="005759ED" w:rsidP="00146565">
            <w:pPr>
              <w:ind w:leftChars="-1" w:left="-2"/>
              <w:jc w:val="right"/>
              <w:rPr>
                <w:rFonts w:eastAsia="ＭＳ Ｐ明朝" w:cs="Meiryo UI"/>
                <w:sz w:val="18"/>
                <w:szCs w:val="18"/>
              </w:rPr>
            </w:pPr>
          </w:p>
        </w:tc>
        <w:tc>
          <w:tcPr>
            <w:tcW w:w="1196" w:type="dxa"/>
            <w:tcBorders>
              <w:bottom w:val="double" w:sz="4" w:space="0" w:color="auto"/>
            </w:tcBorders>
            <w:shd w:val="clear" w:color="auto" w:fill="auto"/>
            <w:vAlign w:val="center"/>
          </w:tcPr>
          <w:p w14:paraId="247D1620" w14:textId="77777777" w:rsidR="005759ED" w:rsidRPr="00233FF5" w:rsidRDefault="005759ED" w:rsidP="00A57633">
            <w:pPr>
              <w:ind w:leftChars="-1" w:hanging="2"/>
              <w:jc w:val="right"/>
              <w:rPr>
                <w:rFonts w:eastAsia="ＭＳ Ｐ明朝" w:cs="Meiryo UI"/>
                <w:sz w:val="18"/>
                <w:szCs w:val="18"/>
              </w:rPr>
            </w:pPr>
          </w:p>
        </w:tc>
        <w:tc>
          <w:tcPr>
            <w:tcW w:w="1196" w:type="dxa"/>
            <w:tcBorders>
              <w:bottom w:val="double" w:sz="4" w:space="0" w:color="auto"/>
            </w:tcBorders>
            <w:vAlign w:val="center"/>
          </w:tcPr>
          <w:p w14:paraId="6DC68531" w14:textId="77777777" w:rsidR="005759ED" w:rsidRPr="00233FF5" w:rsidRDefault="005759ED" w:rsidP="00A57633">
            <w:pPr>
              <w:ind w:leftChars="-1" w:left="-2"/>
              <w:jc w:val="right"/>
              <w:rPr>
                <w:rFonts w:eastAsia="ＭＳ Ｐ明朝" w:cs="Meiryo UI"/>
                <w:sz w:val="18"/>
                <w:szCs w:val="18"/>
              </w:rPr>
            </w:pPr>
          </w:p>
        </w:tc>
        <w:tc>
          <w:tcPr>
            <w:tcW w:w="1196" w:type="dxa"/>
            <w:tcBorders>
              <w:bottom w:val="double" w:sz="4" w:space="0" w:color="auto"/>
            </w:tcBorders>
            <w:vAlign w:val="center"/>
          </w:tcPr>
          <w:p w14:paraId="73F09226" w14:textId="77777777" w:rsidR="005759ED" w:rsidRPr="00233FF5" w:rsidRDefault="005759ED" w:rsidP="00A57633">
            <w:pPr>
              <w:ind w:leftChars="-1" w:left="-2"/>
              <w:jc w:val="right"/>
              <w:rPr>
                <w:rFonts w:eastAsia="ＭＳ Ｐ明朝" w:cs="Meiryo UI"/>
                <w:sz w:val="18"/>
                <w:szCs w:val="18"/>
              </w:rPr>
            </w:pPr>
          </w:p>
        </w:tc>
        <w:tc>
          <w:tcPr>
            <w:tcW w:w="1196" w:type="dxa"/>
            <w:tcBorders>
              <w:bottom w:val="double" w:sz="4" w:space="0" w:color="auto"/>
              <w:right w:val="single" w:sz="8" w:space="0" w:color="auto"/>
            </w:tcBorders>
            <w:shd w:val="clear" w:color="auto" w:fill="auto"/>
            <w:vAlign w:val="center"/>
          </w:tcPr>
          <w:p w14:paraId="6F23A4A0" w14:textId="77777777" w:rsidR="005759ED" w:rsidRPr="00233FF5" w:rsidRDefault="005759ED" w:rsidP="00FC34C3">
            <w:pPr>
              <w:jc w:val="right"/>
              <w:rPr>
                <w:rFonts w:eastAsia="ＭＳ Ｐ明朝" w:cs="Meiryo UI"/>
                <w:sz w:val="18"/>
                <w:szCs w:val="18"/>
              </w:rPr>
            </w:pPr>
          </w:p>
        </w:tc>
      </w:tr>
      <w:tr w:rsidR="005759ED" w:rsidRPr="00233FF5" w14:paraId="6153B00B" w14:textId="77777777" w:rsidTr="00EF6D19">
        <w:trPr>
          <w:trHeight w:val="466"/>
          <w:jc w:val="center"/>
        </w:trPr>
        <w:tc>
          <w:tcPr>
            <w:tcW w:w="2326" w:type="dxa"/>
            <w:gridSpan w:val="2"/>
            <w:tcBorders>
              <w:top w:val="double" w:sz="4" w:space="0" w:color="auto"/>
              <w:left w:val="single" w:sz="8" w:space="0" w:color="auto"/>
              <w:bottom w:val="single" w:sz="8" w:space="0" w:color="auto"/>
            </w:tcBorders>
            <w:shd w:val="clear" w:color="auto" w:fill="auto"/>
            <w:vAlign w:val="center"/>
          </w:tcPr>
          <w:p w14:paraId="64607680" w14:textId="77777777" w:rsidR="005759ED" w:rsidRPr="00233FF5" w:rsidRDefault="005759ED" w:rsidP="007B62F5">
            <w:pPr>
              <w:spacing w:line="240" w:lineRule="exact"/>
              <w:jc w:val="right"/>
              <w:rPr>
                <w:rFonts w:ascii="Meiryo UI" w:eastAsia="Meiryo UI" w:hAnsi="Meiryo UI" w:cs="Meiryo UI"/>
                <w:sz w:val="18"/>
                <w:szCs w:val="18"/>
              </w:rPr>
            </w:pPr>
            <w:r w:rsidRPr="00233FF5">
              <w:rPr>
                <w:rFonts w:ascii="Meiryo UI" w:eastAsia="Meiryo UI" w:hAnsi="Meiryo UI" w:cs="Meiryo UI"/>
                <w:sz w:val="18"/>
                <w:szCs w:val="18"/>
              </w:rPr>
              <w:t>合計</w:t>
            </w:r>
          </w:p>
        </w:tc>
        <w:tc>
          <w:tcPr>
            <w:tcW w:w="1196" w:type="dxa"/>
            <w:tcBorders>
              <w:top w:val="double" w:sz="4" w:space="0" w:color="auto"/>
              <w:bottom w:val="single" w:sz="8" w:space="0" w:color="auto"/>
            </w:tcBorders>
            <w:shd w:val="clear" w:color="auto" w:fill="auto"/>
            <w:vAlign w:val="center"/>
          </w:tcPr>
          <w:p w14:paraId="63AF0223" w14:textId="77777777" w:rsidR="005759ED" w:rsidRPr="00233FF5" w:rsidRDefault="005759ED" w:rsidP="00146565">
            <w:pPr>
              <w:ind w:leftChars="-134" w:left="-40" w:rightChars="3" w:right="6" w:hangingChars="134" w:hanging="240"/>
              <w:jc w:val="right"/>
              <w:rPr>
                <w:rFonts w:eastAsia="ＭＳ Ｐ明朝" w:cs="Meiryo UI"/>
                <w:sz w:val="18"/>
                <w:szCs w:val="18"/>
              </w:rPr>
            </w:pPr>
          </w:p>
        </w:tc>
        <w:tc>
          <w:tcPr>
            <w:tcW w:w="1196" w:type="dxa"/>
            <w:tcBorders>
              <w:top w:val="double" w:sz="4" w:space="0" w:color="auto"/>
              <w:bottom w:val="single" w:sz="8" w:space="0" w:color="auto"/>
            </w:tcBorders>
            <w:shd w:val="clear" w:color="auto" w:fill="auto"/>
            <w:vAlign w:val="center"/>
          </w:tcPr>
          <w:p w14:paraId="4BF1D94C" w14:textId="77777777" w:rsidR="005759ED" w:rsidRPr="00233FF5" w:rsidRDefault="005759ED" w:rsidP="00146565">
            <w:pPr>
              <w:ind w:leftChars="-1" w:left="-2"/>
              <w:jc w:val="right"/>
              <w:rPr>
                <w:rFonts w:eastAsia="ＭＳ Ｐ明朝" w:cs="Meiryo UI"/>
                <w:sz w:val="18"/>
                <w:szCs w:val="18"/>
              </w:rPr>
            </w:pPr>
          </w:p>
        </w:tc>
        <w:tc>
          <w:tcPr>
            <w:tcW w:w="1196" w:type="dxa"/>
            <w:tcBorders>
              <w:top w:val="double" w:sz="4" w:space="0" w:color="auto"/>
              <w:bottom w:val="single" w:sz="8" w:space="0" w:color="auto"/>
            </w:tcBorders>
            <w:shd w:val="clear" w:color="auto" w:fill="auto"/>
            <w:vAlign w:val="center"/>
          </w:tcPr>
          <w:p w14:paraId="182A179F" w14:textId="77777777" w:rsidR="005759ED" w:rsidRPr="00233FF5" w:rsidRDefault="005759ED" w:rsidP="00A57633">
            <w:pPr>
              <w:ind w:leftChars="-1" w:left="-2"/>
              <w:jc w:val="right"/>
              <w:rPr>
                <w:rFonts w:eastAsia="ＭＳ Ｐ明朝" w:cs="Meiryo UI"/>
                <w:sz w:val="18"/>
                <w:szCs w:val="18"/>
              </w:rPr>
            </w:pPr>
          </w:p>
        </w:tc>
        <w:tc>
          <w:tcPr>
            <w:tcW w:w="1196" w:type="dxa"/>
            <w:tcBorders>
              <w:top w:val="double" w:sz="4" w:space="0" w:color="auto"/>
              <w:bottom w:val="single" w:sz="8" w:space="0" w:color="auto"/>
            </w:tcBorders>
            <w:vAlign w:val="center"/>
          </w:tcPr>
          <w:p w14:paraId="21D8EE87" w14:textId="77777777" w:rsidR="005759ED" w:rsidRPr="00233FF5" w:rsidRDefault="005759ED" w:rsidP="00A57633">
            <w:pPr>
              <w:ind w:leftChars="-1" w:left="-2"/>
              <w:jc w:val="right"/>
              <w:rPr>
                <w:rFonts w:eastAsia="ＭＳ Ｐ明朝" w:cs="Meiryo UI"/>
                <w:sz w:val="18"/>
                <w:szCs w:val="18"/>
              </w:rPr>
            </w:pPr>
          </w:p>
        </w:tc>
        <w:tc>
          <w:tcPr>
            <w:tcW w:w="1196" w:type="dxa"/>
            <w:tcBorders>
              <w:top w:val="double" w:sz="4" w:space="0" w:color="auto"/>
              <w:bottom w:val="single" w:sz="8" w:space="0" w:color="auto"/>
            </w:tcBorders>
            <w:vAlign w:val="center"/>
          </w:tcPr>
          <w:p w14:paraId="1A437AA0" w14:textId="77777777" w:rsidR="005759ED" w:rsidRPr="00233FF5" w:rsidRDefault="005759ED" w:rsidP="00A57633">
            <w:pPr>
              <w:ind w:leftChars="-1" w:left="-2"/>
              <w:jc w:val="right"/>
              <w:rPr>
                <w:rFonts w:eastAsia="ＭＳ Ｐ明朝" w:cs="Meiryo UI"/>
                <w:sz w:val="18"/>
                <w:szCs w:val="18"/>
              </w:rPr>
            </w:pPr>
          </w:p>
        </w:tc>
        <w:tc>
          <w:tcPr>
            <w:tcW w:w="1196" w:type="dxa"/>
            <w:tcBorders>
              <w:top w:val="double" w:sz="4" w:space="0" w:color="auto"/>
              <w:bottom w:val="single" w:sz="8" w:space="0" w:color="auto"/>
              <w:right w:val="single" w:sz="8" w:space="0" w:color="auto"/>
            </w:tcBorders>
            <w:shd w:val="clear" w:color="auto" w:fill="auto"/>
            <w:vAlign w:val="center"/>
          </w:tcPr>
          <w:p w14:paraId="29C40DD7" w14:textId="77777777" w:rsidR="005759ED" w:rsidRPr="00233FF5" w:rsidRDefault="005759ED" w:rsidP="00E64063">
            <w:pPr>
              <w:jc w:val="right"/>
              <w:rPr>
                <w:rFonts w:eastAsia="ＭＳ Ｐ明朝" w:cs="Meiryo UI"/>
                <w:sz w:val="18"/>
                <w:szCs w:val="18"/>
              </w:rPr>
            </w:pPr>
          </w:p>
        </w:tc>
      </w:tr>
    </w:tbl>
    <w:p w14:paraId="1D431023" w14:textId="086EA314" w:rsidR="0003730C" w:rsidRPr="00233FF5" w:rsidRDefault="0003730C" w:rsidP="006A6897">
      <w:pPr>
        <w:spacing w:beforeLines="50" w:before="165" w:line="240" w:lineRule="exact"/>
        <w:rPr>
          <w:rFonts w:ascii="Meiryo UI" w:eastAsia="Meiryo UI" w:hAnsi="Meiryo UI" w:cs="Meiryo UI"/>
        </w:rPr>
      </w:pPr>
      <w:r w:rsidRPr="00233FF5">
        <w:rPr>
          <w:rFonts w:ascii="Meiryo UI" w:eastAsia="Meiryo UI" w:hAnsi="Meiryo UI" w:cs="Meiryo UI"/>
        </w:rPr>
        <w:t>【内訳表】</w:t>
      </w:r>
    </w:p>
    <w:p w14:paraId="30CEC989" w14:textId="6DF269D4" w:rsidR="0003730C" w:rsidRPr="00233FF5" w:rsidRDefault="0003730C" w:rsidP="00FD36DD">
      <w:pPr>
        <w:spacing w:line="240" w:lineRule="exact"/>
        <w:ind w:left="2505" w:hangingChars="1200" w:hanging="2505"/>
        <w:rPr>
          <w:rFonts w:ascii="Meiryo UI" w:eastAsia="Meiryo UI" w:hAnsi="Meiryo UI" w:cs="Meiryo UI"/>
        </w:rPr>
      </w:pPr>
      <w:r w:rsidRPr="00233FF5">
        <w:rPr>
          <w:rFonts w:ascii="Meiryo UI" w:eastAsia="Meiryo UI" w:hAnsi="Meiryo UI" w:cs="Meiryo UI"/>
        </w:rPr>
        <w:t>（１）代表機関：</w:t>
      </w:r>
      <w:r w:rsidR="00404DF5">
        <w:rPr>
          <w:rFonts w:ascii="Meiryo UI" w:eastAsia="Meiryo UI" w:hAnsi="Meiryo UI" w:cs="Meiryo UI" w:hint="eastAsia"/>
        </w:rPr>
        <w:t xml:space="preserve">　</w:t>
      </w:r>
      <w:r w:rsidR="00122867" w:rsidRPr="00122867">
        <w:rPr>
          <w:rFonts w:ascii="Meiryo UI" w:eastAsia="Meiryo UI" w:hAnsi="Meiryo UI" w:cs="Meiryo UI" w:hint="eastAsia"/>
          <w:color w:val="0000CC"/>
        </w:rPr>
        <w:t>※</w:t>
      </w:r>
      <w:r w:rsidRPr="00122867">
        <w:rPr>
          <w:rFonts w:ascii="Meiryo UI" w:eastAsia="Meiryo UI" w:hAnsi="Meiryo UI" w:cs="Meiryo UI"/>
          <w:color w:val="0000CC"/>
        </w:rPr>
        <w:t>研究開発代表者の所属機関</w:t>
      </w:r>
    </w:p>
    <w:tbl>
      <w:tblPr>
        <w:tblW w:w="97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453"/>
        <w:gridCol w:w="1563"/>
        <w:gridCol w:w="1563"/>
        <w:gridCol w:w="1553"/>
        <w:gridCol w:w="9"/>
        <w:gridCol w:w="1544"/>
        <w:gridCol w:w="1591"/>
      </w:tblGrid>
      <w:tr w:rsidR="0080129F" w:rsidRPr="00233FF5" w14:paraId="08D55547" w14:textId="77777777" w:rsidTr="00EF6D19">
        <w:trPr>
          <w:trHeight w:val="277"/>
        </w:trPr>
        <w:tc>
          <w:tcPr>
            <w:tcW w:w="5043" w:type="dxa"/>
            <w:gridSpan w:val="4"/>
            <w:tcBorders>
              <w:top w:val="nil"/>
              <w:left w:val="nil"/>
              <w:bottom w:val="single" w:sz="8" w:space="0" w:color="auto"/>
              <w:right w:val="nil"/>
            </w:tcBorders>
            <w:shd w:val="clear" w:color="auto" w:fill="auto"/>
            <w:noWrap/>
            <w:vAlign w:val="center"/>
            <w:hideMark/>
          </w:tcPr>
          <w:p w14:paraId="081656CD" w14:textId="77777777" w:rsidR="0080129F" w:rsidRPr="00233FF5" w:rsidRDefault="0080129F" w:rsidP="0080129F">
            <w:pPr>
              <w:spacing w:line="240" w:lineRule="exact"/>
              <w:jc w:val="left"/>
              <w:rPr>
                <w:rFonts w:eastAsia="ＭＳ Ｐ明朝" w:cs="Meiryo UI"/>
                <w:szCs w:val="21"/>
              </w:rPr>
            </w:pPr>
            <w:r w:rsidRPr="00233FF5">
              <w:rPr>
                <w:rFonts w:ascii="Meiryo UI" w:eastAsia="Meiryo UI" w:hAnsi="Meiryo UI" w:cs="Meiryo UI"/>
                <w:szCs w:val="21"/>
              </w:rPr>
              <w:t>機関名</w:t>
            </w:r>
            <w:r w:rsidRPr="00233FF5">
              <w:rPr>
                <w:rFonts w:eastAsia="ＭＳ Ｐ明朝" w:cs="Meiryo UI"/>
                <w:szCs w:val="21"/>
              </w:rPr>
              <w:t>：</w:t>
            </w:r>
            <w:r w:rsidRPr="00233FF5">
              <w:rPr>
                <w:rFonts w:eastAsia="ＭＳ Ｐ明朝" w:cs="Meiryo UI" w:hint="eastAsia"/>
                <w:szCs w:val="21"/>
              </w:rPr>
              <w:t xml:space="preserve">　</w:t>
            </w:r>
            <w:r w:rsidRPr="00233FF5">
              <w:rPr>
                <w:rFonts w:ascii="ＭＳ Ｐ明朝" w:eastAsia="ＭＳ Ｐ明朝" w:hAnsi="ＭＳ Ｐ明朝" w:cs="Meiryo UI"/>
                <w:color w:val="0000CC"/>
                <w:szCs w:val="21"/>
              </w:rPr>
              <w:t>◯◯大学</w:t>
            </w:r>
          </w:p>
        </w:tc>
        <w:tc>
          <w:tcPr>
            <w:tcW w:w="1553" w:type="dxa"/>
            <w:tcBorders>
              <w:top w:val="nil"/>
              <w:left w:val="nil"/>
              <w:bottom w:val="single" w:sz="8" w:space="0" w:color="auto"/>
              <w:right w:val="nil"/>
            </w:tcBorders>
            <w:vAlign w:val="center"/>
          </w:tcPr>
          <w:p w14:paraId="5C0CBBA1" w14:textId="77777777" w:rsidR="0080129F" w:rsidRPr="00233FF5" w:rsidRDefault="0080129F" w:rsidP="00E64063">
            <w:pPr>
              <w:jc w:val="right"/>
              <w:rPr>
                <w:rFonts w:eastAsia="ＭＳ Ｐ明朝" w:cs="Meiryo UI"/>
                <w:szCs w:val="21"/>
              </w:rPr>
            </w:pPr>
          </w:p>
        </w:tc>
        <w:tc>
          <w:tcPr>
            <w:tcW w:w="1553" w:type="dxa"/>
            <w:gridSpan w:val="2"/>
            <w:tcBorders>
              <w:top w:val="nil"/>
              <w:left w:val="nil"/>
              <w:bottom w:val="single" w:sz="8" w:space="0" w:color="auto"/>
              <w:right w:val="nil"/>
            </w:tcBorders>
            <w:vAlign w:val="center"/>
          </w:tcPr>
          <w:p w14:paraId="6F87026D" w14:textId="77777777" w:rsidR="0080129F" w:rsidRPr="00233FF5" w:rsidRDefault="0080129F" w:rsidP="00E64063">
            <w:pPr>
              <w:jc w:val="right"/>
              <w:rPr>
                <w:rFonts w:eastAsia="ＭＳ Ｐ明朝" w:cs="Meiryo UI"/>
                <w:szCs w:val="21"/>
              </w:rPr>
            </w:pPr>
          </w:p>
        </w:tc>
        <w:tc>
          <w:tcPr>
            <w:tcW w:w="1591" w:type="dxa"/>
            <w:tcBorders>
              <w:top w:val="nil"/>
              <w:left w:val="nil"/>
              <w:bottom w:val="single" w:sz="8" w:space="0" w:color="auto"/>
              <w:right w:val="nil"/>
            </w:tcBorders>
            <w:shd w:val="clear" w:color="auto" w:fill="auto"/>
            <w:vAlign w:val="center"/>
          </w:tcPr>
          <w:p w14:paraId="297501DD" w14:textId="77777777" w:rsidR="0080129F" w:rsidRPr="00233FF5" w:rsidRDefault="0080129F" w:rsidP="0080129F">
            <w:pPr>
              <w:spacing w:line="240" w:lineRule="exact"/>
              <w:ind w:right="-107"/>
              <w:jc w:val="right"/>
              <w:rPr>
                <w:rFonts w:ascii="Meiryo UI" w:eastAsia="Meiryo UI" w:hAnsi="Meiryo UI" w:cs="Meiryo UI"/>
                <w:szCs w:val="21"/>
              </w:rPr>
            </w:pPr>
            <w:r w:rsidRPr="00233FF5">
              <w:rPr>
                <w:rFonts w:ascii="Meiryo UI" w:eastAsia="Meiryo UI" w:hAnsi="Meiryo UI" w:cs="Meiryo UI"/>
                <w:szCs w:val="21"/>
              </w:rPr>
              <w:t>（単位：</w:t>
            </w:r>
            <w:r w:rsidRPr="00233FF5">
              <w:rPr>
                <w:rFonts w:ascii="Meiryo UI" w:eastAsia="Meiryo UI" w:hAnsi="Meiryo UI" w:cs="Meiryo UI" w:hint="eastAsia"/>
                <w:szCs w:val="21"/>
              </w:rPr>
              <w:t>千</w:t>
            </w:r>
            <w:r w:rsidRPr="00233FF5">
              <w:rPr>
                <w:rFonts w:ascii="Meiryo UI" w:eastAsia="Meiryo UI" w:hAnsi="Meiryo UI" w:cs="Meiryo UI"/>
                <w:szCs w:val="21"/>
              </w:rPr>
              <w:t>円）</w:t>
            </w:r>
          </w:p>
        </w:tc>
      </w:tr>
      <w:tr w:rsidR="0080129F" w:rsidRPr="00233FF5" w14:paraId="35781A1E" w14:textId="77777777" w:rsidTr="00EF6D19">
        <w:trPr>
          <w:trHeight w:val="384"/>
        </w:trPr>
        <w:tc>
          <w:tcPr>
            <w:tcW w:w="1917" w:type="dxa"/>
            <w:gridSpan w:val="2"/>
            <w:tcBorders>
              <w:top w:val="single" w:sz="8" w:space="0" w:color="auto"/>
              <w:left w:val="single" w:sz="8" w:space="0" w:color="auto"/>
              <w:bottom w:val="single" w:sz="2" w:space="0" w:color="auto"/>
              <w:right w:val="single" w:sz="2" w:space="0" w:color="auto"/>
            </w:tcBorders>
            <w:shd w:val="clear" w:color="auto" w:fill="F2F2F2" w:themeFill="background1" w:themeFillShade="F2"/>
            <w:noWrap/>
            <w:vAlign w:val="center"/>
            <w:hideMark/>
          </w:tcPr>
          <w:p w14:paraId="7B353E09" w14:textId="4C728F8A" w:rsidR="0080129F" w:rsidRPr="00233FF5" w:rsidRDefault="0080129F" w:rsidP="00A30224">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項目</w:t>
            </w:r>
          </w:p>
        </w:tc>
        <w:tc>
          <w:tcPr>
            <w:tcW w:w="1563"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4499D6C8" w14:textId="01DE9352" w:rsidR="0080129F" w:rsidRPr="00233FF5" w:rsidRDefault="00290135" w:rsidP="00A30224">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0080129F" w:rsidRPr="00233FF5">
              <w:rPr>
                <w:rFonts w:ascii="Meiryo UI" w:eastAsia="Meiryo UI" w:hAnsi="Meiryo UI" w:cs="Meiryo UI" w:hint="eastAsia"/>
                <w:sz w:val="18"/>
                <w:szCs w:val="18"/>
              </w:rPr>
              <w:t>28</w:t>
            </w:r>
            <w:r w:rsidR="0080129F" w:rsidRPr="00233FF5">
              <w:rPr>
                <w:rFonts w:ascii="Meiryo UI" w:eastAsia="Meiryo UI" w:hAnsi="Meiryo UI" w:cs="Meiryo UI"/>
                <w:sz w:val="18"/>
                <w:szCs w:val="18"/>
              </w:rPr>
              <w:t>年度</w:t>
            </w:r>
          </w:p>
        </w:tc>
        <w:tc>
          <w:tcPr>
            <w:tcW w:w="1563"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5CD185B4" w14:textId="20579280" w:rsidR="0080129F" w:rsidRPr="00233FF5" w:rsidRDefault="00290135" w:rsidP="00A30224">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0080129F" w:rsidRPr="00233FF5">
              <w:rPr>
                <w:rFonts w:ascii="Meiryo UI" w:eastAsia="Meiryo UI" w:hAnsi="Meiryo UI" w:cs="Meiryo UI" w:hint="eastAsia"/>
                <w:sz w:val="18"/>
                <w:szCs w:val="18"/>
              </w:rPr>
              <w:t>29</w:t>
            </w:r>
            <w:r w:rsidR="0080129F" w:rsidRPr="00233FF5">
              <w:rPr>
                <w:rFonts w:ascii="Meiryo UI" w:eastAsia="Meiryo UI" w:hAnsi="Meiryo UI" w:cs="Meiryo UI"/>
                <w:sz w:val="18"/>
                <w:szCs w:val="18"/>
              </w:rPr>
              <w:t>年度</w:t>
            </w:r>
          </w:p>
        </w:tc>
        <w:tc>
          <w:tcPr>
            <w:tcW w:w="1562" w:type="dxa"/>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6D033C6E" w14:textId="2CD22F4F" w:rsidR="0080129F" w:rsidRPr="00233FF5" w:rsidRDefault="00290135" w:rsidP="00A30224">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0080129F" w:rsidRPr="00233FF5">
              <w:rPr>
                <w:rFonts w:ascii="Meiryo UI" w:eastAsia="Meiryo UI" w:hAnsi="Meiryo UI" w:cs="Meiryo UI"/>
                <w:sz w:val="18"/>
                <w:szCs w:val="18"/>
              </w:rPr>
              <w:t>30年度</w:t>
            </w:r>
          </w:p>
        </w:tc>
        <w:tc>
          <w:tcPr>
            <w:tcW w:w="1544"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30323356" w14:textId="0B60BD67" w:rsidR="0080129F" w:rsidRPr="00233FF5" w:rsidRDefault="00290135" w:rsidP="00A30224">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0080129F" w:rsidRPr="00233FF5">
              <w:rPr>
                <w:rFonts w:ascii="Meiryo UI" w:eastAsia="Meiryo UI" w:hAnsi="Meiryo UI" w:cs="Meiryo UI"/>
                <w:sz w:val="18"/>
                <w:szCs w:val="18"/>
              </w:rPr>
              <w:t>31年度</w:t>
            </w:r>
          </w:p>
        </w:tc>
        <w:tc>
          <w:tcPr>
            <w:tcW w:w="1591" w:type="dxa"/>
            <w:tcBorders>
              <w:top w:val="single" w:sz="8" w:space="0" w:color="auto"/>
              <w:left w:val="single" w:sz="2" w:space="0" w:color="auto"/>
              <w:bottom w:val="single" w:sz="2" w:space="0" w:color="auto"/>
              <w:right w:val="single" w:sz="8" w:space="0" w:color="auto"/>
            </w:tcBorders>
            <w:shd w:val="clear" w:color="auto" w:fill="F2F2F2" w:themeFill="background1" w:themeFillShade="F2"/>
            <w:vAlign w:val="center"/>
          </w:tcPr>
          <w:p w14:paraId="10E828F6" w14:textId="019FE2F5" w:rsidR="0080129F" w:rsidRPr="00233FF5" w:rsidRDefault="00290135" w:rsidP="00A30224">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0080129F" w:rsidRPr="00233FF5">
              <w:rPr>
                <w:rFonts w:ascii="Meiryo UI" w:eastAsia="Meiryo UI" w:hAnsi="Meiryo UI" w:cs="Meiryo UI" w:hint="eastAsia"/>
                <w:sz w:val="18"/>
                <w:szCs w:val="18"/>
              </w:rPr>
              <w:t>32</w:t>
            </w:r>
            <w:r w:rsidR="0080129F" w:rsidRPr="00233FF5">
              <w:rPr>
                <w:rFonts w:ascii="Meiryo UI" w:eastAsia="Meiryo UI" w:hAnsi="Meiryo UI" w:cs="Meiryo UI"/>
                <w:sz w:val="18"/>
                <w:szCs w:val="18"/>
              </w:rPr>
              <w:t>年度</w:t>
            </w:r>
          </w:p>
        </w:tc>
      </w:tr>
      <w:tr w:rsidR="0080129F" w:rsidRPr="00233FF5" w14:paraId="4CCBE6D5" w14:textId="77777777" w:rsidTr="00EF6D19">
        <w:trPr>
          <w:trHeight w:val="366"/>
        </w:trPr>
        <w:tc>
          <w:tcPr>
            <w:tcW w:w="464" w:type="dxa"/>
            <w:vMerge w:val="restart"/>
            <w:tcBorders>
              <w:top w:val="single" w:sz="2" w:space="0" w:color="auto"/>
              <w:left w:val="single" w:sz="8" w:space="0" w:color="auto"/>
              <w:right w:val="single" w:sz="2" w:space="0" w:color="auto"/>
            </w:tcBorders>
            <w:shd w:val="clear" w:color="auto" w:fill="auto"/>
            <w:noWrap/>
            <w:textDirection w:val="tbRlV"/>
            <w:vAlign w:val="center"/>
            <w:hideMark/>
          </w:tcPr>
          <w:p w14:paraId="5B8EC5F1" w14:textId="77777777" w:rsidR="0080129F" w:rsidRPr="00233FF5" w:rsidRDefault="0080129F" w:rsidP="004E3268">
            <w:pPr>
              <w:spacing w:line="240" w:lineRule="exact"/>
              <w:ind w:left="113" w:right="113"/>
              <w:jc w:val="center"/>
              <w:rPr>
                <w:rFonts w:ascii="Meiryo UI" w:eastAsia="Meiryo UI" w:hAnsi="Meiryo UI" w:cs="Meiryo UI"/>
                <w:bCs/>
                <w:sz w:val="18"/>
                <w:szCs w:val="18"/>
              </w:rPr>
            </w:pPr>
            <w:r w:rsidRPr="00233FF5">
              <w:rPr>
                <w:rFonts w:ascii="Meiryo UI" w:eastAsia="Meiryo UI" w:hAnsi="Meiryo UI" w:cs="Meiryo UI"/>
                <w:bCs/>
                <w:sz w:val="18"/>
                <w:szCs w:val="18"/>
              </w:rPr>
              <w:t>直接経費</w:t>
            </w:r>
          </w:p>
        </w:tc>
        <w:tc>
          <w:tcPr>
            <w:tcW w:w="1453" w:type="dxa"/>
            <w:tcBorders>
              <w:top w:val="single" w:sz="4" w:space="0" w:color="auto"/>
              <w:left w:val="single" w:sz="2" w:space="0" w:color="auto"/>
              <w:bottom w:val="dotted" w:sz="4" w:space="0" w:color="auto"/>
              <w:right w:val="single" w:sz="2" w:space="0" w:color="auto"/>
            </w:tcBorders>
            <w:shd w:val="clear" w:color="auto" w:fill="auto"/>
            <w:vAlign w:val="center"/>
          </w:tcPr>
          <w:p w14:paraId="0F4C8E9D" w14:textId="6181D26D" w:rsidR="0080129F" w:rsidRPr="00233FF5" w:rsidRDefault="003B1C16" w:rsidP="003B1C16">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設備</w:t>
            </w:r>
            <w:r>
              <w:rPr>
                <w:rFonts w:ascii="Meiryo UI" w:eastAsia="Meiryo UI" w:hAnsi="Meiryo UI" w:cs="Meiryo UI"/>
                <w:bCs/>
                <w:sz w:val="18"/>
                <w:szCs w:val="18"/>
              </w:rPr>
              <w:t>備品費</w:t>
            </w:r>
          </w:p>
        </w:tc>
        <w:tc>
          <w:tcPr>
            <w:tcW w:w="1563" w:type="dxa"/>
            <w:tcBorders>
              <w:top w:val="single" w:sz="4" w:space="0" w:color="auto"/>
              <w:left w:val="single" w:sz="2" w:space="0" w:color="auto"/>
              <w:bottom w:val="dotted" w:sz="4" w:space="0" w:color="auto"/>
              <w:right w:val="single" w:sz="2" w:space="0" w:color="auto"/>
            </w:tcBorders>
            <w:shd w:val="clear" w:color="auto" w:fill="auto"/>
            <w:noWrap/>
            <w:vAlign w:val="center"/>
          </w:tcPr>
          <w:p w14:paraId="0707CB45" w14:textId="77777777" w:rsidR="0080129F" w:rsidRPr="00233FF5" w:rsidRDefault="0080129F" w:rsidP="00227C9D">
            <w:pPr>
              <w:ind w:rightChars="5" w:right="10"/>
              <w:jc w:val="right"/>
              <w:rPr>
                <w:rFonts w:eastAsia="ＭＳ Ｐ明朝" w:cs="Meiryo UI"/>
                <w:bCs/>
                <w:sz w:val="18"/>
                <w:szCs w:val="18"/>
              </w:rPr>
            </w:pPr>
          </w:p>
        </w:tc>
        <w:tc>
          <w:tcPr>
            <w:tcW w:w="1563" w:type="dxa"/>
            <w:tcBorders>
              <w:top w:val="single" w:sz="4" w:space="0" w:color="auto"/>
              <w:left w:val="single" w:sz="2" w:space="0" w:color="auto"/>
              <w:bottom w:val="dotted" w:sz="4" w:space="0" w:color="auto"/>
              <w:right w:val="single" w:sz="2" w:space="0" w:color="auto"/>
            </w:tcBorders>
            <w:shd w:val="clear" w:color="auto" w:fill="auto"/>
            <w:vAlign w:val="center"/>
          </w:tcPr>
          <w:p w14:paraId="510DCC50" w14:textId="77777777" w:rsidR="0080129F" w:rsidRPr="00233FF5" w:rsidRDefault="0080129F" w:rsidP="00E64063">
            <w:pPr>
              <w:jc w:val="right"/>
              <w:rPr>
                <w:rFonts w:eastAsia="ＭＳ Ｐ明朝" w:cs="Meiryo UI"/>
                <w:bCs/>
                <w:sz w:val="18"/>
                <w:szCs w:val="18"/>
              </w:rPr>
            </w:pPr>
          </w:p>
        </w:tc>
        <w:tc>
          <w:tcPr>
            <w:tcW w:w="1562" w:type="dxa"/>
            <w:gridSpan w:val="2"/>
            <w:tcBorders>
              <w:top w:val="single" w:sz="4" w:space="0" w:color="auto"/>
              <w:left w:val="single" w:sz="2" w:space="0" w:color="auto"/>
              <w:bottom w:val="dotted" w:sz="4" w:space="0" w:color="auto"/>
              <w:right w:val="single" w:sz="2" w:space="0" w:color="auto"/>
            </w:tcBorders>
            <w:vAlign w:val="center"/>
          </w:tcPr>
          <w:p w14:paraId="19640663" w14:textId="77777777" w:rsidR="0080129F" w:rsidRPr="00233FF5" w:rsidRDefault="0080129F" w:rsidP="00227C9D">
            <w:pPr>
              <w:ind w:rightChars="8" w:right="17"/>
              <w:jc w:val="right"/>
              <w:rPr>
                <w:rFonts w:eastAsia="ＭＳ Ｐ明朝" w:cs="Meiryo UI"/>
                <w:bCs/>
                <w:sz w:val="18"/>
                <w:szCs w:val="18"/>
              </w:rPr>
            </w:pPr>
          </w:p>
        </w:tc>
        <w:tc>
          <w:tcPr>
            <w:tcW w:w="1544" w:type="dxa"/>
            <w:tcBorders>
              <w:top w:val="single" w:sz="4" w:space="0" w:color="auto"/>
              <w:left w:val="single" w:sz="2" w:space="0" w:color="auto"/>
              <w:bottom w:val="dotted" w:sz="4" w:space="0" w:color="auto"/>
              <w:right w:val="single" w:sz="2" w:space="0" w:color="auto"/>
            </w:tcBorders>
            <w:vAlign w:val="center"/>
          </w:tcPr>
          <w:p w14:paraId="2D55B7F7" w14:textId="77777777" w:rsidR="0080129F" w:rsidRPr="00233FF5" w:rsidRDefault="0080129F" w:rsidP="00E64063">
            <w:pPr>
              <w:jc w:val="right"/>
              <w:rPr>
                <w:rFonts w:eastAsia="ＭＳ Ｐ明朝" w:cs="Meiryo UI"/>
                <w:bCs/>
                <w:sz w:val="18"/>
                <w:szCs w:val="18"/>
              </w:rPr>
            </w:pPr>
          </w:p>
        </w:tc>
        <w:tc>
          <w:tcPr>
            <w:tcW w:w="1591" w:type="dxa"/>
            <w:tcBorders>
              <w:top w:val="single" w:sz="4" w:space="0" w:color="auto"/>
              <w:left w:val="single" w:sz="2" w:space="0" w:color="auto"/>
              <w:bottom w:val="dotted" w:sz="4" w:space="0" w:color="auto"/>
              <w:right w:val="single" w:sz="8" w:space="0" w:color="auto"/>
            </w:tcBorders>
            <w:shd w:val="clear" w:color="auto" w:fill="auto"/>
            <w:vAlign w:val="center"/>
          </w:tcPr>
          <w:p w14:paraId="4C7F5AD1" w14:textId="77777777" w:rsidR="0080129F" w:rsidRPr="00233FF5" w:rsidRDefault="0080129F" w:rsidP="00227C9D">
            <w:pPr>
              <w:ind w:rightChars="16" w:right="33"/>
              <w:jc w:val="right"/>
              <w:rPr>
                <w:rFonts w:eastAsia="ＭＳ Ｐ明朝" w:cs="Meiryo UI"/>
                <w:bCs/>
                <w:sz w:val="18"/>
                <w:szCs w:val="18"/>
              </w:rPr>
            </w:pPr>
          </w:p>
        </w:tc>
      </w:tr>
      <w:tr w:rsidR="0080129F" w:rsidRPr="00233FF5" w14:paraId="04B1A41F"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45634A3A" w14:textId="77777777" w:rsidR="0080129F" w:rsidRPr="00233FF5" w:rsidRDefault="0080129F" w:rsidP="004E3268">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0D236C8A" w14:textId="6789869A" w:rsidR="0080129F" w:rsidRPr="00233FF5" w:rsidRDefault="003B1C16" w:rsidP="004E3268">
            <w:pPr>
              <w:spacing w:line="240" w:lineRule="exact"/>
              <w:jc w:val="center"/>
              <w:rPr>
                <w:rFonts w:ascii="Meiryo UI" w:eastAsia="Meiryo UI" w:hAnsi="Meiryo UI" w:cs="Meiryo UI"/>
                <w:sz w:val="18"/>
                <w:szCs w:val="18"/>
              </w:rPr>
            </w:pPr>
            <w:r>
              <w:rPr>
                <w:rFonts w:ascii="Meiryo UI" w:eastAsia="Meiryo UI" w:hAnsi="Meiryo UI" w:cs="Meiryo UI" w:hint="eastAsia"/>
                <w:bCs/>
                <w:sz w:val="18"/>
                <w:szCs w:val="18"/>
              </w:rPr>
              <w:t>消耗品費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230798F7" w14:textId="77777777" w:rsidR="0080129F" w:rsidRPr="00233FF5" w:rsidRDefault="0080129F" w:rsidP="00227C9D">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7584035C" w14:textId="56CC7A69" w:rsidR="0080129F" w:rsidRPr="00233FF5" w:rsidRDefault="0080129F" w:rsidP="00E64063">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6481D323" w14:textId="77777777" w:rsidR="0080129F" w:rsidRPr="00233FF5" w:rsidRDefault="0080129F" w:rsidP="00227C9D">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638DC326" w14:textId="77777777" w:rsidR="0080129F" w:rsidRPr="00233FF5" w:rsidRDefault="0080129F" w:rsidP="00E64063">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5084760D" w14:textId="77777777" w:rsidR="0080129F" w:rsidRPr="00233FF5" w:rsidRDefault="0080129F" w:rsidP="00227C9D">
            <w:pPr>
              <w:ind w:rightChars="16" w:right="33"/>
              <w:jc w:val="right"/>
              <w:rPr>
                <w:rFonts w:eastAsia="ＭＳ Ｐ明朝" w:cs="Meiryo UI"/>
                <w:bCs/>
                <w:sz w:val="18"/>
                <w:szCs w:val="18"/>
              </w:rPr>
            </w:pPr>
          </w:p>
        </w:tc>
      </w:tr>
      <w:tr w:rsidR="003B1C16" w:rsidRPr="00233FF5" w14:paraId="000C50F2"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51532DB7" w14:textId="77777777" w:rsidR="003B1C16" w:rsidRPr="00233FF5" w:rsidRDefault="003B1C16" w:rsidP="004E3268">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7F0DA071" w14:textId="1350FC72" w:rsidR="003B1C16" w:rsidRPr="00233FF5" w:rsidRDefault="00B060A0" w:rsidP="004E3268">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旅費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48D0FC85" w14:textId="77777777" w:rsidR="003B1C16" w:rsidRPr="00233FF5" w:rsidRDefault="003B1C16" w:rsidP="00227C9D">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147462B2" w14:textId="6CBD8A41" w:rsidR="003B1C16" w:rsidRPr="00233FF5" w:rsidRDefault="003B1C16" w:rsidP="00E64063">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4FFAFB1D" w14:textId="53F9C490" w:rsidR="003B1C16" w:rsidRPr="00233FF5" w:rsidRDefault="003B1C16" w:rsidP="00227C9D">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6A806711" w14:textId="77777777" w:rsidR="003B1C16" w:rsidRPr="00233FF5" w:rsidRDefault="003B1C16" w:rsidP="00E64063">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5AFEE7B7" w14:textId="77777777" w:rsidR="003B1C16" w:rsidRPr="00233FF5" w:rsidRDefault="003B1C16" w:rsidP="00227C9D">
            <w:pPr>
              <w:ind w:rightChars="16" w:right="33"/>
              <w:jc w:val="right"/>
              <w:rPr>
                <w:rFonts w:eastAsia="ＭＳ Ｐ明朝" w:cs="Meiryo UI"/>
                <w:bCs/>
                <w:sz w:val="18"/>
                <w:szCs w:val="18"/>
              </w:rPr>
            </w:pPr>
          </w:p>
        </w:tc>
      </w:tr>
      <w:tr w:rsidR="003B1C16" w:rsidRPr="00233FF5" w14:paraId="1BEEC7C0"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26D4C883" w14:textId="77777777" w:rsidR="003B1C16" w:rsidRPr="00233FF5" w:rsidRDefault="003B1C16" w:rsidP="004E3268">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4C1D18A4" w14:textId="3D26B8BD" w:rsidR="003B1C16" w:rsidRDefault="00B060A0" w:rsidP="004E3268">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人件費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13471742" w14:textId="77777777" w:rsidR="003B1C16" w:rsidRPr="00233FF5" w:rsidRDefault="003B1C16" w:rsidP="00227C9D">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295403FD" w14:textId="2961C969" w:rsidR="003B1C16" w:rsidRPr="00233FF5" w:rsidRDefault="003B1C16" w:rsidP="00E64063">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1729BF8E" w14:textId="77777777" w:rsidR="003B1C16" w:rsidRPr="00233FF5" w:rsidRDefault="003B1C16" w:rsidP="00227C9D">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37A6585E" w14:textId="05DAD2BA" w:rsidR="003B1C16" w:rsidRPr="00233FF5" w:rsidRDefault="003B1C16" w:rsidP="00E64063">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0398E751" w14:textId="77777777" w:rsidR="003B1C16" w:rsidRPr="00233FF5" w:rsidRDefault="003B1C16" w:rsidP="00227C9D">
            <w:pPr>
              <w:ind w:rightChars="16" w:right="33"/>
              <w:jc w:val="right"/>
              <w:rPr>
                <w:rFonts w:eastAsia="ＭＳ Ｐ明朝" w:cs="Meiryo UI"/>
                <w:bCs/>
                <w:sz w:val="18"/>
                <w:szCs w:val="18"/>
              </w:rPr>
            </w:pPr>
          </w:p>
        </w:tc>
      </w:tr>
      <w:tr w:rsidR="0080129F" w:rsidRPr="00233FF5" w14:paraId="59D7A6A6" w14:textId="77777777" w:rsidTr="00EF6D19">
        <w:trPr>
          <w:trHeight w:val="366"/>
        </w:trPr>
        <w:tc>
          <w:tcPr>
            <w:tcW w:w="464" w:type="dxa"/>
            <w:vMerge/>
            <w:tcBorders>
              <w:left w:val="single" w:sz="8" w:space="0" w:color="auto"/>
              <w:right w:val="single" w:sz="2" w:space="0" w:color="auto"/>
            </w:tcBorders>
            <w:shd w:val="clear" w:color="auto" w:fill="auto"/>
            <w:noWrap/>
            <w:vAlign w:val="center"/>
            <w:hideMark/>
          </w:tcPr>
          <w:p w14:paraId="2DF1F31C" w14:textId="77777777" w:rsidR="0080129F" w:rsidRPr="00233FF5" w:rsidRDefault="0080129F" w:rsidP="004E3268">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36083557" w14:textId="3AD5A48A" w:rsidR="0080129F" w:rsidRPr="00233FF5" w:rsidRDefault="00B060A0" w:rsidP="004E3268">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謝金</w:t>
            </w:r>
          </w:p>
        </w:tc>
        <w:tc>
          <w:tcPr>
            <w:tcW w:w="1563" w:type="dxa"/>
            <w:tcBorders>
              <w:top w:val="dotted" w:sz="4" w:space="0" w:color="auto"/>
              <w:left w:val="single" w:sz="2" w:space="0" w:color="auto"/>
              <w:bottom w:val="dotted" w:sz="4" w:space="0" w:color="auto"/>
              <w:right w:val="single" w:sz="2" w:space="0" w:color="auto"/>
            </w:tcBorders>
            <w:shd w:val="clear" w:color="auto" w:fill="auto"/>
            <w:noWrap/>
            <w:vAlign w:val="center"/>
          </w:tcPr>
          <w:p w14:paraId="73F31EF9" w14:textId="3DC6D6A4" w:rsidR="0080129F" w:rsidRPr="00233FF5" w:rsidRDefault="0080129F" w:rsidP="00227C9D">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50F82487" w14:textId="77777777" w:rsidR="0080129F" w:rsidRPr="00233FF5" w:rsidRDefault="0080129F" w:rsidP="00E64063">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5A9E2270" w14:textId="77777777" w:rsidR="0080129F" w:rsidRPr="00233FF5" w:rsidRDefault="0080129F" w:rsidP="00227C9D">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7F9C02E4" w14:textId="5DF1C567" w:rsidR="0080129F" w:rsidRPr="00233FF5" w:rsidRDefault="0080129F" w:rsidP="00E64063">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1F27EDB9" w14:textId="77777777" w:rsidR="0080129F" w:rsidRPr="00233FF5" w:rsidRDefault="0080129F" w:rsidP="00227C9D">
            <w:pPr>
              <w:ind w:rightChars="16" w:right="33"/>
              <w:jc w:val="right"/>
              <w:rPr>
                <w:rFonts w:eastAsia="ＭＳ Ｐ明朝" w:cs="Meiryo UI"/>
                <w:bCs/>
                <w:sz w:val="18"/>
                <w:szCs w:val="18"/>
              </w:rPr>
            </w:pPr>
          </w:p>
        </w:tc>
      </w:tr>
      <w:tr w:rsidR="0080129F" w:rsidRPr="00233FF5" w14:paraId="51E37687" w14:textId="77777777" w:rsidTr="00EF6D19">
        <w:trPr>
          <w:trHeight w:val="366"/>
        </w:trPr>
        <w:tc>
          <w:tcPr>
            <w:tcW w:w="464" w:type="dxa"/>
            <w:vMerge/>
            <w:tcBorders>
              <w:left w:val="single" w:sz="8" w:space="0" w:color="auto"/>
              <w:bottom w:val="single" w:sz="4" w:space="0" w:color="auto"/>
              <w:right w:val="single" w:sz="2" w:space="0" w:color="auto"/>
            </w:tcBorders>
            <w:shd w:val="clear" w:color="auto" w:fill="auto"/>
            <w:noWrap/>
            <w:vAlign w:val="center"/>
          </w:tcPr>
          <w:p w14:paraId="41212358" w14:textId="77777777" w:rsidR="0080129F" w:rsidRPr="00233FF5" w:rsidRDefault="0080129F" w:rsidP="004E3268">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single" w:sz="4" w:space="0" w:color="auto"/>
              <w:right w:val="single" w:sz="2" w:space="0" w:color="auto"/>
            </w:tcBorders>
            <w:shd w:val="clear" w:color="auto" w:fill="auto"/>
            <w:vAlign w:val="center"/>
          </w:tcPr>
          <w:p w14:paraId="2F55B62B" w14:textId="77777777" w:rsidR="0080129F" w:rsidRPr="00233FF5" w:rsidRDefault="0080129F" w:rsidP="004E3268">
            <w:pPr>
              <w:spacing w:line="240" w:lineRule="exact"/>
              <w:jc w:val="center"/>
              <w:rPr>
                <w:rFonts w:ascii="Meiryo UI" w:eastAsia="Meiryo UI" w:hAnsi="Meiryo UI" w:cs="Meiryo UI"/>
                <w:bCs/>
                <w:sz w:val="18"/>
                <w:szCs w:val="18"/>
              </w:rPr>
            </w:pPr>
            <w:r w:rsidRPr="00233FF5">
              <w:rPr>
                <w:rFonts w:ascii="Meiryo UI" w:eastAsia="Meiryo UI" w:hAnsi="Meiryo UI" w:cs="Meiryo UI"/>
                <w:bCs/>
                <w:sz w:val="18"/>
                <w:szCs w:val="18"/>
              </w:rPr>
              <w:t>その他</w:t>
            </w:r>
          </w:p>
        </w:tc>
        <w:tc>
          <w:tcPr>
            <w:tcW w:w="1563" w:type="dxa"/>
            <w:tcBorders>
              <w:top w:val="dotted" w:sz="4" w:space="0" w:color="auto"/>
              <w:left w:val="single" w:sz="2" w:space="0" w:color="auto"/>
              <w:bottom w:val="single" w:sz="4" w:space="0" w:color="auto"/>
              <w:right w:val="single" w:sz="2" w:space="0" w:color="auto"/>
            </w:tcBorders>
            <w:shd w:val="clear" w:color="auto" w:fill="auto"/>
            <w:noWrap/>
            <w:vAlign w:val="center"/>
          </w:tcPr>
          <w:p w14:paraId="063A693D" w14:textId="0FCB5860" w:rsidR="0080129F" w:rsidRPr="00233FF5" w:rsidRDefault="0080129F" w:rsidP="00227C9D">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single" w:sz="4" w:space="0" w:color="auto"/>
              <w:right w:val="single" w:sz="2" w:space="0" w:color="auto"/>
            </w:tcBorders>
            <w:shd w:val="clear" w:color="auto" w:fill="auto"/>
            <w:vAlign w:val="center"/>
          </w:tcPr>
          <w:p w14:paraId="09E405EE" w14:textId="2DCDE922" w:rsidR="0080129F" w:rsidRPr="00233FF5" w:rsidRDefault="0080129F" w:rsidP="00E64063">
            <w:pPr>
              <w:jc w:val="right"/>
              <w:rPr>
                <w:rFonts w:eastAsia="ＭＳ Ｐ明朝" w:cs="Meiryo UI"/>
                <w:bCs/>
                <w:sz w:val="18"/>
                <w:szCs w:val="18"/>
              </w:rPr>
            </w:pPr>
          </w:p>
        </w:tc>
        <w:tc>
          <w:tcPr>
            <w:tcW w:w="1562" w:type="dxa"/>
            <w:gridSpan w:val="2"/>
            <w:tcBorders>
              <w:top w:val="dotted" w:sz="4" w:space="0" w:color="auto"/>
              <w:left w:val="single" w:sz="2" w:space="0" w:color="auto"/>
              <w:bottom w:val="single" w:sz="4" w:space="0" w:color="auto"/>
              <w:right w:val="single" w:sz="2" w:space="0" w:color="auto"/>
            </w:tcBorders>
            <w:vAlign w:val="center"/>
          </w:tcPr>
          <w:p w14:paraId="0BC43ADB" w14:textId="42AC5C1E" w:rsidR="0080129F" w:rsidRPr="00233FF5" w:rsidRDefault="0080129F" w:rsidP="00227C9D">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single" w:sz="4" w:space="0" w:color="auto"/>
              <w:right w:val="single" w:sz="2" w:space="0" w:color="auto"/>
            </w:tcBorders>
            <w:vAlign w:val="center"/>
          </w:tcPr>
          <w:p w14:paraId="02128A4D" w14:textId="29A1FE01" w:rsidR="0080129F" w:rsidRPr="00233FF5" w:rsidRDefault="0080129F" w:rsidP="00E64063">
            <w:pPr>
              <w:jc w:val="right"/>
              <w:rPr>
                <w:rFonts w:eastAsia="ＭＳ Ｐ明朝" w:cs="Meiryo UI"/>
                <w:bCs/>
                <w:sz w:val="18"/>
                <w:szCs w:val="18"/>
              </w:rPr>
            </w:pPr>
          </w:p>
        </w:tc>
        <w:tc>
          <w:tcPr>
            <w:tcW w:w="1591" w:type="dxa"/>
            <w:tcBorders>
              <w:top w:val="dotted" w:sz="4" w:space="0" w:color="auto"/>
              <w:left w:val="single" w:sz="2" w:space="0" w:color="auto"/>
              <w:bottom w:val="single" w:sz="4" w:space="0" w:color="auto"/>
              <w:right w:val="single" w:sz="8" w:space="0" w:color="auto"/>
            </w:tcBorders>
            <w:shd w:val="clear" w:color="auto" w:fill="auto"/>
            <w:vAlign w:val="center"/>
          </w:tcPr>
          <w:p w14:paraId="1C505BEE" w14:textId="469A25D5" w:rsidR="0080129F" w:rsidRPr="00233FF5" w:rsidRDefault="00122867" w:rsidP="00227C9D">
            <w:pPr>
              <w:ind w:rightChars="16" w:right="33"/>
              <w:jc w:val="right"/>
              <w:rPr>
                <w:rFonts w:eastAsia="ＭＳ Ｐ明朝" w:cs="Meiryo UI"/>
                <w:bCs/>
                <w:sz w:val="18"/>
                <w:szCs w:val="18"/>
              </w:rPr>
            </w:pPr>
            <w:r>
              <w:rPr>
                <w:rFonts w:eastAsia="ＭＳ Ｐ明朝" w:cs="Meiryo UI"/>
                <w:bCs/>
                <w:noProof/>
                <w:sz w:val="18"/>
                <w:szCs w:val="18"/>
              </w:rPr>
              <mc:AlternateContent>
                <mc:Choice Requires="wps">
                  <w:drawing>
                    <wp:anchor distT="0" distB="0" distL="114300" distR="114300" simplePos="0" relativeHeight="251666432" behindDoc="0" locked="0" layoutInCell="1" allowOverlap="1" wp14:anchorId="2955A0F5" wp14:editId="721496C7">
                      <wp:simplePos x="0" y="0"/>
                      <wp:positionH relativeFrom="column">
                        <wp:posOffset>-2266950</wp:posOffset>
                      </wp:positionH>
                      <wp:positionV relativeFrom="paragraph">
                        <wp:posOffset>144780</wp:posOffset>
                      </wp:positionV>
                      <wp:extent cx="3562350" cy="735965"/>
                      <wp:effectExtent l="342900" t="19050" r="19050" b="197485"/>
                      <wp:wrapNone/>
                      <wp:docPr id="44" name="四角形吹き出し 44"/>
                      <wp:cNvGraphicFramePr/>
                      <a:graphic xmlns:a="http://schemas.openxmlformats.org/drawingml/2006/main">
                        <a:graphicData uri="http://schemas.microsoft.com/office/word/2010/wordprocessingShape">
                          <wps:wsp>
                            <wps:cNvSpPr/>
                            <wps:spPr>
                              <a:xfrm>
                                <a:off x="2006930" y="5866410"/>
                                <a:ext cx="3562350" cy="735965"/>
                              </a:xfrm>
                              <a:prstGeom prst="wedgeRectCallout">
                                <a:avLst>
                                  <a:gd name="adj1" fmla="val -54835"/>
                                  <a:gd name="adj2" fmla="val 70568"/>
                                </a:avLst>
                              </a:prstGeom>
                              <a:ln w="31750" cmpd="dbl">
                                <a:solidFill>
                                  <a:srgbClr val="0000CC"/>
                                </a:solidFill>
                              </a:ln>
                            </wps:spPr>
                            <wps:style>
                              <a:lnRef idx="2">
                                <a:schemeClr val="dk1"/>
                              </a:lnRef>
                              <a:fillRef idx="1">
                                <a:schemeClr val="lt1"/>
                              </a:fillRef>
                              <a:effectRef idx="0">
                                <a:schemeClr val="dk1"/>
                              </a:effectRef>
                              <a:fontRef idx="minor">
                                <a:schemeClr val="dk1"/>
                              </a:fontRef>
                            </wps:style>
                            <wps:txbx>
                              <w:txbxContent>
                                <w:p w14:paraId="5F65689E" w14:textId="16F7A2A0" w:rsidR="00EF6D19" w:rsidRPr="00A11379" w:rsidRDefault="00EF6D19" w:rsidP="007571D1">
                                  <w:pPr>
                                    <w:spacing w:line="240" w:lineRule="exact"/>
                                    <w:jc w:val="left"/>
                                    <w:rPr>
                                      <w:color w:val="0000CC"/>
                                      <w:sz w:val="20"/>
                                    </w:rPr>
                                  </w:pPr>
                                  <w:r w:rsidRPr="00A11379">
                                    <w:rPr>
                                      <w:rFonts w:hint="eastAsia"/>
                                      <w:color w:val="0000CC"/>
                                      <w:sz w:val="20"/>
                                    </w:rPr>
                                    <w:t>■</w:t>
                                  </w:r>
                                  <w:r w:rsidRPr="00A11379">
                                    <w:rPr>
                                      <w:color w:val="0000CC"/>
                                      <w:sz w:val="20"/>
                                    </w:rPr>
                                    <w:t>間接経費</w:t>
                                  </w:r>
                                  <w:r w:rsidRPr="00A11379">
                                    <w:rPr>
                                      <w:rFonts w:hint="eastAsia"/>
                                      <w:color w:val="0000CC"/>
                                      <w:sz w:val="20"/>
                                    </w:rPr>
                                    <w:t>率は</w:t>
                                  </w:r>
                                  <w:r w:rsidRPr="00A11379">
                                    <w:rPr>
                                      <w:rFonts w:hint="eastAsia"/>
                                      <w:color w:val="0000CC"/>
                                      <w:sz w:val="20"/>
                                      <w:u w:val="thick"/>
                                    </w:rPr>
                                    <w:t>一律</w:t>
                                  </w:r>
                                  <w:r w:rsidRPr="00A11379">
                                    <w:rPr>
                                      <w:color w:val="0000CC"/>
                                      <w:sz w:val="20"/>
                                      <w:u w:val="thick"/>
                                    </w:rPr>
                                    <w:t>30</w:t>
                                  </w:r>
                                  <w:r w:rsidRPr="00A11379">
                                    <w:rPr>
                                      <w:color w:val="0000CC"/>
                                      <w:sz w:val="20"/>
                                      <w:u w:val="thick"/>
                                    </w:rPr>
                                    <w:t>％</w:t>
                                  </w:r>
                                  <w:r w:rsidRPr="00A11379">
                                    <w:rPr>
                                      <w:color w:val="0000CC"/>
                                      <w:sz w:val="20"/>
                                    </w:rPr>
                                    <w:t>で計算してください。</w:t>
                                  </w:r>
                                </w:p>
                                <w:p w14:paraId="50FDFA8F" w14:textId="47D54789" w:rsidR="00EF6D19" w:rsidRPr="00A11379" w:rsidRDefault="00EF6D19" w:rsidP="007571D1">
                                  <w:pPr>
                                    <w:spacing w:line="240" w:lineRule="exact"/>
                                    <w:jc w:val="left"/>
                                    <w:rPr>
                                      <w:color w:val="0000CC"/>
                                      <w:sz w:val="20"/>
                                    </w:rPr>
                                  </w:pPr>
                                  <w:r w:rsidRPr="00A11379">
                                    <w:rPr>
                                      <w:rFonts w:hint="eastAsia"/>
                                      <w:color w:val="0000CC"/>
                                      <w:sz w:val="20"/>
                                    </w:rPr>
                                    <w:t>■</w:t>
                                  </w:r>
                                  <w:r w:rsidRPr="00A11379">
                                    <w:rPr>
                                      <w:color w:val="0000CC"/>
                                      <w:sz w:val="20"/>
                                    </w:rPr>
                                    <w:t>間接経費に小数点</w:t>
                                  </w:r>
                                  <w:r w:rsidRPr="00A11379">
                                    <w:rPr>
                                      <w:rFonts w:hint="eastAsia"/>
                                      <w:color w:val="0000CC"/>
                                      <w:sz w:val="20"/>
                                    </w:rPr>
                                    <w:t>以下</w:t>
                                  </w:r>
                                  <w:r w:rsidRPr="00A11379">
                                    <w:rPr>
                                      <w:color w:val="0000CC"/>
                                      <w:sz w:val="20"/>
                                    </w:rPr>
                                    <w:t>（百円単位</w:t>
                                  </w:r>
                                  <w:r w:rsidRPr="00A11379">
                                    <w:rPr>
                                      <w:rFonts w:hint="eastAsia"/>
                                      <w:color w:val="0000CC"/>
                                      <w:sz w:val="20"/>
                                    </w:rPr>
                                    <w:t>）</w:t>
                                  </w:r>
                                  <w:r w:rsidRPr="00A11379">
                                    <w:rPr>
                                      <w:color w:val="0000CC"/>
                                      <w:sz w:val="20"/>
                                    </w:rPr>
                                    <w:t>の端数が出た場合は</w:t>
                                  </w:r>
                                  <w:r w:rsidRPr="00A11379">
                                    <w:rPr>
                                      <w:rFonts w:hint="eastAsia"/>
                                      <w:color w:val="0000CC"/>
                                      <w:sz w:val="20"/>
                                      <w:u w:val="double"/>
                                    </w:rPr>
                                    <w:t>小数点</w:t>
                                  </w:r>
                                  <w:r w:rsidRPr="00A11379">
                                    <w:rPr>
                                      <w:color w:val="0000CC"/>
                                      <w:sz w:val="20"/>
                                      <w:u w:val="double"/>
                                    </w:rPr>
                                    <w:t>以下</w:t>
                                  </w:r>
                                  <w:r w:rsidRPr="00A11379">
                                    <w:rPr>
                                      <w:rFonts w:hint="eastAsia"/>
                                      <w:color w:val="0000CC"/>
                                      <w:sz w:val="20"/>
                                      <w:u w:val="double"/>
                                    </w:rPr>
                                    <w:t>を</w:t>
                                  </w:r>
                                  <w:r w:rsidRPr="00A11379">
                                    <w:rPr>
                                      <w:color w:val="0000CC"/>
                                      <w:sz w:val="20"/>
                                      <w:u w:val="double"/>
                                    </w:rPr>
                                    <w:t>切り捨て</w:t>
                                  </w:r>
                                  <w:r w:rsidRPr="00A11379">
                                    <w:rPr>
                                      <w:rFonts w:hint="eastAsia"/>
                                      <w:color w:val="0000CC"/>
                                      <w:sz w:val="20"/>
                                    </w:rPr>
                                    <w:t>て</w:t>
                                  </w:r>
                                  <w:r w:rsidRPr="00A11379">
                                    <w:rPr>
                                      <w:color w:val="0000CC"/>
                                      <w:sz w:val="20"/>
                                    </w:rPr>
                                    <w:t>ください。</w:t>
                                  </w:r>
                                </w:p>
                                <w:p w14:paraId="5C2626D6" w14:textId="49712825" w:rsidR="00EF6D19" w:rsidRPr="00A11379" w:rsidRDefault="00EF6D19" w:rsidP="007571D1">
                                  <w:pPr>
                                    <w:spacing w:line="240" w:lineRule="exact"/>
                                    <w:jc w:val="left"/>
                                    <w:rPr>
                                      <w:color w:val="0000CC"/>
                                      <w:sz w:val="20"/>
                                    </w:rPr>
                                  </w:pPr>
                                  <w:r w:rsidRPr="00A11379">
                                    <w:rPr>
                                      <w:rFonts w:hint="eastAsia"/>
                                      <w:color w:val="0000CC"/>
                                      <w:sz w:val="20"/>
                                    </w:rPr>
                                    <w:t>（※</w:t>
                                  </w:r>
                                  <w:r w:rsidRPr="00A11379">
                                    <w:rPr>
                                      <w:color w:val="0000CC"/>
                                      <w:sz w:val="20"/>
                                    </w:rPr>
                                    <w:t>e-Rad</w:t>
                                  </w:r>
                                  <w:r w:rsidRPr="00A11379">
                                    <w:rPr>
                                      <w:rFonts w:hint="eastAsia"/>
                                      <w:color w:val="0000CC"/>
                                      <w:sz w:val="20"/>
                                    </w:rPr>
                                    <w:t>が</w:t>
                                  </w:r>
                                  <w:r w:rsidRPr="00A11379">
                                    <w:rPr>
                                      <w:color w:val="0000CC"/>
                                      <w:sz w:val="20"/>
                                    </w:rPr>
                                    <w:t>そのような設定になっているため。）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A0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46" type="#_x0000_t61" style="position:absolute;left:0;text-align:left;margin-left:-178.5pt;margin-top:11.4pt;width:280.5pt;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" adj="-1044,26043" fillcolor="white [3201]" strokecolor="#00c" strokeweight="2.5pt">
                      <v:stroke linestyle="thinThin"/>
                      <v:textbox>
                        <w:txbxContent>
                          <w:p w14:paraId="5F65689E" w14:textId="16F7A2A0" w:rsidR="00EF6D19" w:rsidRPr="00A11379" w:rsidRDefault="00EF6D19" w:rsidP="007571D1">
                            <w:pPr>
                              <w:spacing w:line="240" w:lineRule="exact"/>
                              <w:jc w:val="left"/>
                              <w:rPr>
                                <w:color w:val="0000CC"/>
                                <w:sz w:val="20"/>
                              </w:rPr>
                            </w:pPr>
                            <w:r w:rsidRPr="00A11379">
                              <w:rPr>
                                <w:rFonts w:hint="eastAsia"/>
                                <w:color w:val="0000CC"/>
                                <w:sz w:val="20"/>
                              </w:rPr>
                              <w:t>■</w:t>
                            </w:r>
                            <w:r w:rsidRPr="00A11379">
                              <w:rPr>
                                <w:color w:val="0000CC"/>
                                <w:sz w:val="20"/>
                              </w:rPr>
                              <w:t>間接経費</w:t>
                            </w:r>
                            <w:r w:rsidRPr="00A11379">
                              <w:rPr>
                                <w:rFonts w:hint="eastAsia"/>
                                <w:color w:val="0000CC"/>
                                <w:sz w:val="20"/>
                              </w:rPr>
                              <w:t>率は</w:t>
                            </w:r>
                            <w:r w:rsidRPr="00A11379">
                              <w:rPr>
                                <w:rFonts w:hint="eastAsia"/>
                                <w:color w:val="0000CC"/>
                                <w:sz w:val="20"/>
                                <w:u w:val="thick"/>
                              </w:rPr>
                              <w:t>一律</w:t>
                            </w:r>
                            <w:r w:rsidRPr="00A11379">
                              <w:rPr>
                                <w:color w:val="0000CC"/>
                                <w:sz w:val="20"/>
                                <w:u w:val="thick"/>
                              </w:rPr>
                              <w:t>30</w:t>
                            </w:r>
                            <w:r w:rsidRPr="00A11379">
                              <w:rPr>
                                <w:color w:val="0000CC"/>
                                <w:sz w:val="20"/>
                                <w:u w:val="thick"/>
                              </w:rPr>
                              <w:t>％</w:t>
                            </w:r>
                            <w:r w:rsidRPr="00A11379">
                              <w:rPr>
                                <w:color w:val="0000CC"/>
                                <w:sz w:val="20"/>
                              </w:rPr>
                              <w:t>で計算してください。</w:t>
                            </w:r>
                          </w:p>
                          <w:p w14:paraId="50FDFA8F" w14:textId="47D54789" w:rsidR="00EF6D19" w:rsidRPr="00A11379" w:rsidRDefault="00EF6D19" w:rsidP="007571D1">
                            <w:pPr>
                              <w:spacing w:line="240" w:lineRule="exact"/>
                              <w:jc w:val="left"/>
                              <w:rPr>
                                <w:color w:val="0000CC"/>
                                <w:sz w:val="20"/>
                              </w:rPr>
                            </w:pPr>
                            <w:r w:rsidRPr="00A11379">
                              <w:rPr>
                                <w:rFonts w:hint="eastAsia"/>
                                <w:color w:val="0000CC"/>
                                <w:sz w:val="20"/>
                              </w:rPr>
                              <w:t>■</w:t>
                            </w:r>
                            <w:r w:rsidRPr="00A11379">
                              <w:rPr>
                                <w:color w:val="0000CC"/>
                                <w:sz w:val="20"/>
                              </w:rPr>
                              <w:t>間接経費に小数点</w:t>
                            </w:r>
                            <w:r w:rsidRPr="00A11379">
                              <w:rPr>
                                <w:rFonts w:hint="eastAsia"/>
                                <w:color w:val="0000CC"/>
                                <w:sz w:val="20"/>
                              </w:rPr>
                              <w:t>以下</w:t>
                            </w:r>
                            <w:r w:rsidRPr="00A11379">
                              <w:rPr>
                                <w:color w:val="0000CC"/>
                                <w:sz w:val="20"/>
                              </w:rPr>
                              <w:t>（百円単位</w:t>
                            </w:r>
                            <w:r w:rsidRPr="00A11379">
                              <w:rPr>
                                <w:rFonts w:hint="eastAsia"/>
                                <w:color w:val="0000CC"/>
                                <w:sz w:val="20"/>
                              </w:rPr>
                              <w:t>）</w:t>
                            </w:r>
                            <w:r w:rsidRPr="00A11379">
                              <w:rPr>
                                <w:color w:val="0000CC"/>
                                <w:sz w:val="20"/>
                              </w:rPr>
                              <w:t>の端数が出た場合は</w:t>
                            </w:r>
                            <w:r w:rsidRPr="00A11379">
                              <w:rPr>
                                <w:rFonts w:hint="eastAsia"/>
                                <w:color w:val="0000CC"/>
                                <w:sz w:val="20"/>
                                <w:u w:val="double"/>
                              </w:rPr>
                              <w:t>小数点</w:t>
                            </w:r>
                            <w:r w:rsidRPr="00A11379">
                              <w:rPr>
                                <w:color w:val="0000CC"/>
                                <w:sz w:val="20"/>
                                <w:u w:val="double"/>
                              </w:rPr>
                              <w:t>以下</w:t>
                            </w:r>
                            <w:r w:rsidRPr="00A11379">
                              <w:rPr>
                                <w:rFonts w:hint="eastAsia"/>
                                <w:color w:val="0000CC"/>
                                <w:sz w:val="20"/>
                                <w:u w:val="double"/>
                              </w:rPr>
                              <w:t>を</w:t>
                            </w:r>
                            <w:r w:rsidRPr="00A11379">
                              <w:rPr>
                                <w:color w:val="0000CC"/>
                                <w:sz w:val="20"/>
                                <w:u w:val="double"/>
                              </w:rPr>
                              <w:t>切り捨て</w:t>
                            </w:r>
                            <w:r w:rsidRPr="00A11379">
                              <w:rPr>
                                <w:rFonts w:hint="eastAsia"/>
                                <w:color w:val="0000CC"/>
                                <w:sz w:val="20"/>
                              </w:rPr>
                              <w:t>て</w:t>
                            </w:r>
                            <w:r w:rsidRPr="00A11379">
                              <w:rPr>
                                <w:color w:val="0000CC"/>
                                <w:sz w:val="20"/>
                              </w:rPr>
                              <w:t>ください。</w:t>
                            </w:r>
                          </w:p>
                          <w:p w14:paraId="5C2626D6" w14:textId="49712825" w:rsidR="00EF6D19" w:rsidRPr="00A11379" w:rsidRDefault="00EF6D19" w:rsidP="007571D1">
                            <w:pPr>
                              <w:spacing w:line="240" w:lineRule="exact"/>
                              <w:jc w:val="left"/>
                              <w:rPr>
                                <w:color w:val="0000CC"/>
                                <w:sz w:val="20"/>
                              </w:rPr>
                            </w:pPr>
                            <w:r w:rsidRPr="00A11379">
                              <w:rPr>
                                <w:rFonts w:hint="eastAsia"/>
                                <w:color w:val="0000CC"/>
                                <w:sz w:val="20"/>
                              </w:rPr>
                              <w:t>（※</w:t>
                            </w:r>
                            <w:r w:rsidRPr="00A11379">
                              <w:rPr>
                                <w:color w:val="0000CC"/>
                                <w:sz w:val="20"/>
                              </w:rPr>
                              <w:t>e-Rad</w:t>
                            </w:r>
                            <w:r w:rsidRPr="00A11379">
                              <w:rPr>
                                <w:rFonts w:hint="eastAsia"/>
                                <w:color w:val="0000CC"/>
                                <w:sz w:val="20"/>
                              </w:rPr>
                              <w:t>が</w:t>
                            </w:r>
                            <w:r w:rsidRPr="00A11379">
                              <w:rPr>
                                <w:color w:val="0000CC"/>
                                <w:sz w:val="20"/>
                              </w:rPr>
                              <w:t>そのような設定になっているため。）</w:t>
                            </w:r>
                          </w:p>
                        </w:txbxContent>
                      </v:textbox>
                    </v:shape>
                  </w:pict>
                </mc:Fallback>
              </mc:AlternateContent>
            </w:r>
          </w:p>
        </w:tc>
      </w:tr>
      <w:tr w:rsidR="0080129F" w:rsidRPr="00233FF5" w14:paraId="49EF12AB" w14:textId="77777777" w:rsidTr="00EF6D19">
        <w:trPr>
          <w:trHeight w:val="480"/>
        </w:trPr>
        <w:tc>
          <w:tcPr>
            <w:tcW w:w="1917" w:type="dxa"/>
            <w:gridSpan w:val="2"/>
            <w:tcBorders>
              <w:left w:val="single" w:sz="8" w:space="0" w:color="auto"/>
              <w:bottom w:val="dashSmallGap" w:sz="2" w:space="0" w:color="auto"/>
              <w:right w:val="single" w:sz="2" w:space="0" w:color="auto"/>
            </w:tcBorders>
            <w:shd w:val="clear" w:color="auto" w:fill="auto"/>
            <w:noWrap/>
            <w:vAlign w:val="center"/>
          </w:tcPr>
          <w:p w14:paraId="1E470B50" w14:textId="77777777" w:rsidR="0080129F" w:rsidRPr="00233FF5" w:rsidRDefault="0038412E" w:rsidP="0038412E">
            <w:pPr>
              <w:spacing w:line="240" w:lineRule="exact"/>
              <w:jc w:val="left"/>
              <w:rPr>
                <w:rFonts w:ascii="Meiryo UI" w:eastAsia="Meiryo UI" w:hAnsi="Meiryo UI" w:cs="Meiryo UI"/>
                <w:bCs/>
                <w:sz w:val="18"/>
                <w:szCs w:val="18"/>
              </w:rPr>
            </w:pPr>
            <w:r w:rsidRPr="00233FF5">
              <w:rPr>
                <w:rFonts w:ascii="Meiryo UI" w:eastAsia="Meiryo UI" w:hAnsi="Meiryo UI" w:cs="Meiryo UI" w:hint="eastAsia"/>
                <w:bCs/>
                <w:sz w:val="18"/>
                <w:szCs w:val="18"/>
              </w:rPr>
              <w:t>(A)</w:t>
            </w:r>
            <w:r w:rsidRPr="00233FF5">
              <w:rPr>
                <w:rFonts w:ascii="Meiryo UI" w:eastAsia="Meiryo UI" w:hAnsi="Meiryo UI" w:cs="Meiryo UI"/>
                <w:bCs/>
                <w:sz w:val="18"/>
                <w:szCs w:val="18"/>
              </w:rPr>
              <w:t>直接経費小計</w:t>
            </w:r>
          </w:p>
        </w:tc>
        <w:tc>
          <w:tcPr>
            <w:tcW w:w="1563" w:type="dxa"/>
            <w:tcBorders>
              <w:left w:val="single" w:sz="2" w:space="0" w:color="auto"/>
              <w:bottom w:val="dashSmallGap" w:sz="2" w:space="0" w:color="auto"/>
              <w:right w:val="single" w:sz="2" w:space="0" w:color="auto"/>
            </w:tcBorders>
            <w:shd w:val="clear" w:color="auto" w:fill="auto"/>
            <w:vAlign w:val="center"/>
          </w:tcPr>
          <w:p w14:paraId="2689AF9D" w14:textId="483BF1EB" w:rsidR="0080129F" w:rsidRPr="00233FF5" w:rsidRDefault="0080129F" w:rsidP="00227C9D">
            <w:pPr>
              <w:ind w:rightChars="5" w:right="10"/>
              <w:jc w:val="right"/>
              <w:rPr>
                <w:rFonts w:eastAsia="ＭＳ Ｐ明朝" w:cs="Meiryo UI"/>
                <w:bCs/>
                <w:sz w:val="18"/>
                <w:szCs w:val="18"/>
              </w:rPr>
            </w:pPr>
          </w:p>
        </w:tc>
        <w:tc>
          <w:tcPr>
            <w:tcW w:w="1563" w:type="dxa"/>
            <w:tcBorders>
              <w:left w:val="single" w:sz="2" w:space="0" w:color="auto"/>
              <w:bottom w:val="dashSmallGap" w:sz="2" w:space="0" w:color="auto"/>
              <w:right w:val="single" w:sz="2" w:space="0" w:color="auto"/>
            </w:tcBorders>
            <w:shd w:val="clear" w:color="auto" w:fill="auto"/>
            <w:vAlign w:val="center"/>
          </w:tcPr>
          <w:p w14:paraId="0B22F2AE" w14:textId="2C3B88BA" w:rsidR="0080129F" w:rsidRPr="00233FF5" w:rsidRDefault="0080129F" w:rsidP="00E64063">
            <w:pPr>
              <w:jc w:val="right"/>
              <w:rPr>
                <w:rFonts w:eastAsia="ＭＳ Ｐ明朝" w:cs="Meiryo UI"/>
                <w:bCs/>
                <w:sz w:val="18"/>
                <w:szCs w:val="18"/>
              </w:rPr>
            </w:pPr>
          </w:p>
        </w:tc>
        <w:tc>
          <w:tcPr>
            <w:tcW w:w="1562" w:type="dxa"/>
            <w:gridSpan w:val="2"/>
            <w:tcBorders>
              <w:left w:val="single" w:sz="2" w:space="0" w:color="auto"/>
              <w:bottom w:val="dashSmallGap" w:sz="2" w:space="0" w:color="auto"/>
              <w:right w:val="single" w:sz="2" w:space="0" w:color="auto"/>
            </w:tcBorders>
            <w:vAlign w:val="center"/>
          </w:tcPr>
          <w:p w14:paraId="56C4AC1D" w14:textId="03D4A144" w:rsidR="0080129F" w:rsidRPr="00233FF5" w:rsidRDefault="0080129F" w:rsidP="00227C9D">
            <w:pPr>
              <w:ind w:rightChars="8" w:right="17"/>
              <w:jc w:val="right"/>
              <w:rPr>
                <w:rFonts w:eastAsia="ＭＳ Ｐ明朝" w:cs="Meiryo UI"/>
                <w:bCs/>
                <w:sz w:val="18"/>
                <w:szCs w:val="18"/>
              </w:rPr>
            </w:pPr>
          </w:p>
        </w:tc>
        <w:tc>
          <w:tcPr>
            <w:tcW w:w="1544" w:type="dxa"/>
            <w:tcBorders>
              <w:left w:val="single" w:sz="2" w:space="0" w:color="auto"/>
              <w:bottom w:val="dashSmallGap" w:sz="2" w:space="0" w:color="auto"/>
              <w:right w:val="single" w:sz="2" w:space="0" w:color="auto"/>
            </w:tcBorders>
            <w:vAlign w:val="center"/>
          </w:tcPr>
          <w:p w14:paraId="520BC97F" w14:textId="77777777" w:rsidR="0080129F" w:rsidRPr="00233FF5" w:rsidRDefault="0080129F" w:rsidP="00E64063">
            <w:pPr>
              <w:jc w:val="right"/>
              <w:rPr>
                <w:rFonts w:eastAsia="ＭＳ Ｐ明朝" w:cs="Meiryo UI"/>
                <w:bCs/>
                <w:sz w:val="18"/>
                <w:szCs w:val="18"/>
              </w:rPr>
            </w:pPr>
          </w:p>
        </w:tc>
        <w:tc>
          <w:tcPr>
            <w:tcW w:w="1591" w:type="dxa"/>
            <w:tcBorders>
              <w:left w:val="single" w:sz="2" w:space="0" w:color="auto"/>
              <w:bottom w:val="dashSmallGap" w:sz="2" w:space="0" w:color="auto"/>
              <w:right w:val="single" w:sz="8" w:space="0" w:color="auto"/>
            </w:tcBorders>
            <w:shd w:val="clear" w:color="auto" w:fill="auto"/>
            <w:vAlign w:val="center"/>
          </w:tcPr>
          <w:p w14:paraId="293DFBBC" w14:textId="77777777" w:rsidR="0080129F" w:rsidRPr="00233FF5" w:rsidRDefault="0080129F" w:rsidP="00227C9D">
            <w:pPr>
              <w:ind w:rightChars="16" w:right="33"/>
              <w:jc w:val="right"/>
              <w:rPr>
                <w:rFonts w:eastAsia="ＭＳ Ｐ明朝" w:cs="Meiryo UI"/>
                <w:bCs/>
                <w:sz w:val="18"/>
                <w:szCs w:val="18"/>
              </w:rPr>
            </w:pPr>
          </w:p>
        </w:tc>
      </w:tr>
      <w:tr w:rsidR="00B5385E" w:rsidRPr="00233FF5" w14:paraId="63A54CF7" w14:textId="77777777" w:rsidTr="00EF6D19">
        <w:trPr>
          <w:trHeight w:val="480"/>
        </w:trPr>
        <w:tc>
          <w:tcPr>
            <w:tcW w:w="1917" w:type="dxa"/>
            <w:gridSpan w:val="2"/>
            <w:tcBorders>
              <w:top w:val="dashSmallGap" w:sz="2" w:space="0" w:color="auto"/>
              <w:left w:val="single" w:sz="8" w:space="0" w:color="auto"/>
              <w:bottom w:val="single" w:sz="2" w:space="0" w:color="auto"/>
              <w:right w:val="single" w:sz="2" w:space="0" w:color="auto"/>
            </w:tcBorders>
            <w:shd w:val="clear" w:color="auto" w:fill="auto"/>
            <w:noWrap/>
            <w:vAlign w:val="center"/>
          </w:tcPr>
          <w:p w14:paraId="01045BDA" w14:textId="5E1E602E" w:rsidR="00B5385E" w:rsidRDefault="00B5385E" w:rsidP="00A63AE1">
            <w:pPr>
              <w:spacing w:line="200" w:lineRule="exact"/>
              <w:ind w:leftChars="183" w:left="382"/>
              <w:jc w:val="right"/>
              <w:rPr>
                <w:rFonts w:ascii="Meiryo UI" w:eastAsia="Meiryo UI" w:hAnsi="Meiryo UI" w:cs="Meiryo UI"/>
                <w:bCs/>
                <w:sz w:val="14"/>
                <w:szCs w:val="18"/>
              </w:rPr>
            </w:pPr>
            <w:r>
              <w:rPr>
                <w:rFonts w:ascii="Meiryo UI" w:eastAsia="Meiryo UI" w:hAnsi="Meiryo UI" w:cs="Meiryo UI" w:hint="eastAsia"/>
                <w:bCs/>
                <w:sz w:val="14"/>
                <w:szCs w:val="18"/>
              </w:rPr>
              <w:t>（</w:t>
            </w:r>
            <w:r w:rsidRPr="00B5385E">
              <w:rPr>
                <w:rFonts w:ascii="Meiryo UI" w:eastAsia="Meiryo UI" w:hAnsi="Meiryo UI" w:cs="Meiryo UI" w:hint="eastAsia"/>
                <w:bCs/>
                <w:sz w:val="14"/>
                <w:szCs w:val="18"/>
              </w:rPr>
              <w:t>上記</w:t>
            </w:r>
            <w:r w:rsidRPr="00B5385E">
              <w:rPr>
                <w:rFonts w:ascii="Meiryo UI" w:eastAsia="Meiryo UI" w:hAnsi="Meiryo UI" w:cs="Meiryo UI"/>
                <w:bCs/>
                <w:sz w:val="14"/>
                <w:szCs w:val="18"/>
              </w:rPr>
              <w:t>直接経費</w:t>
            </w:r>
            <w:r w:rsidRPr="00B5385E">
              <w:rPr>
                <w:rFonts w:ascii="Meiryo UI" w:eastAsia="Meiryo UI" w:hAnsi="Meiryo UI" w:cs="Meiryo UI" w:hint="eastAsia"/>
                <w:bCs/>
                <w:sz w:val="14"/>
                <w:szCs w:val="18"/>
              </w:rPr>
              <w:t>のうち</w:t>
            </w:r>
          </w:p>
          <w:p w14:paraId="25C6BA94" w14:textId="776D0B48" w:rsidR="00B5385E" w:rsidRPr="00233FF5" w:rsidRDefault="00B5385E" w:rsidP="00A63AE1">
            <w:pPr>
              <w:spacing w:line="200" w:lineRule="exact"/>
              <w:ind w:leftChars="183" w:left="382" w:right="-100"/>
              <w:jc w:val="right"/>
              <w:rPr>
                <w:rFonts w:ascii="Meiryo UI" w:eastAsia="Meiryo UI" w:hAnsi="Meiryo UI" w:cs="Meiryo UI"/>
                <w:bCs/>
                <w:sz w:val="18"/>
                <w:szCs w:val="18"/>
              </w:rPr>
            </w:pPr>
            <w:r>
              <w:rPr>
                <w:rFonts w:ascii="Meiryo UI" w:eastAsia="Meiryo UI" w:hAnsi="Meiryo UI" w:cs="Meiryo UI" w:hint="eastAsia"/>
                <w:bCs/>
                <w:sz w:val="14"/>
                <w:szCs w:val="18"/>
              </w:rPr>
              <w:t>ゲノム</w:t>
            </w:r>
            <w:r w:rsidRPr="00B5385E">
              <w:rPr>
                <w:rFonts w:ascii="Meiryo UI" w:eastAsia="Meiryo UI" w:hAnsi="Meiryo UI" w:cs="Meiryo UI" w:hint="eastAsia"/>
                <w:bCs/>
                <w:sz w:val="14"/>
                <w:szCs w:val="18"/>
              </w:rPr>
              <w:t>解析に</w:t>
            </w:r>
            <w:r w:rsidRPr="00B5385E">
              <w:rPr>
                <w:rFonts w:ascii="Meiryo UI" w:eastAsia="Meiryo UI" w:hAnsi="Meiryo UI" w:cs="Meiryo UI"/>
                <w:bCs/>
                <w:sz w:val="14"/>
                <w:szCs w:val="18"/>
              </w:rPr>
              <w:t>要す</w:t>
            </w:r>
            <w:r>
              <w:rPr>
                <w:rFonts w:ascii="Meiryo UI" w:eastAsia="Meiryo UI" w:hAnsi="Meiryo UI" w:cs="Meiryo UI" w:hint="eastAsia"/>
                <w:bCs/>
                <w:sz w:val="14"/>
                <w:szCs w:val="18"/>
              </w:rPr>
              <w:t>る</w:t>
            </w:r>
            <w:r w:rsidRPr="00B5385E">
              <w:rPr>
                <w:rFonts w:ascii="Meiryo UI" w:eastAsia="Meiryo UI" w:hAnsi="Meiryo UI" w:cs="Meiryo UI" w:hint="eastAsia"/>
                <w:bCs/>
                <w:sz w:val="14"/>
                <w:szCs w:val="18"/>
              </w:rPr>
              <w:t>額</w:t>
            </w:r>
            <w:r>
              <w:rPr>
                <w:rFonts w:ascii="Meiryo UI" w:eastAsia="Meiryo UI" w:hAnsi="Meiryo UI" w:cs="Meiryo UI" w:hint="eastAsia"/>
                <w:bCs/>
                <w:sz w:val="14"/>
                <w:szCs w:val="18"/>
              </w:rPr>
              <w:t>）</w:t>
            </w:r>
          </w:p>
        </w:tc>
        <w:tc>
          <w:tcPr>
            <w:tcW w:w="1563" w:type="dxa"/>
            <w:tcBorders>
              <w:top w:val="dashSmallGap" w:sz="2" w:space="0" w:color="auto"/>
              <w:left w:val="single" w:sz="2" w:space="0" w:color="auto"/>
              <w:bottom w:val="single" w:sz="2" w:space="0" w:color="auto"/>
              <w:right w:val="single" w:sz="2" w:space="0" w:color="auto"/>
            </w:tcBorders>
            <w:shd w:val="clear" w:color="auto" w:fill="auto"/>
            <w:vAlign w:val="center"/>
          </w:tcPr>
          <w:p w14:paraId="53F07F9B" w14:textId="470A7E75" w:rsidR="00B5385E" w:rsidRPr="00B5385E" w:rsidRDefault="00B5385E" w:rsidP="00227C9D">
            <w:pPr>
              <w:ind w:rightChars="5" w:right="10"/>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63" w:type="dxa"/>
            <w:tcBorders>
              <w:top w:val="dashSmallGap" w:sz="2" w:space="0" w:color="auto"/>
              <w:left w:val="single" w:sz="2" w:space="0" w:color="auto"/>
              <w:bottom w:val="single" w:sz="2" w:space="0" w:color="auto"/>
              <w:right w:val="single" w:sz="2" w:space="0" w:color="auto"/>
            </w:tcBorders>
            <w:shd w:val="clear" w:color="auto" w:fill="auto"/>
            <w:vAlign w:val="center"/>
          </w:tcPr>
          <w:p w14:paraId="4C5C2DDB" w14:textId="0CCAFAD1" w:rsidR="00B5385E" w:rsidRPr="00233FF5" w:rsidRDefault="00B5385E" w:rsidP="00E64063">
            <w:pPr>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62" w:type="dxa"/>
            <w:gridSpan w:val="2"/>
            <w:tcBorders>
              <w:top w:val="dashSmallGap" w:sz="2" w:space="0" w:color="auto"/>
              <w:left w:val="single" w:sz="2" w:space="0" w:color="auto"/>
              <w:bottom w:val="single" w:sz="2" w:space="0" w:color="auto"/>
              <w:right w:val="single" w:sz="2" w:space="0" w:color="auto"/>
            </w:tcBorders>
            <w:vAlign w:val="center"/>
          </w:tcPr>
          <w:p w14:paraId="07580E84" w14:textId="6204DAEC" w:rsidR="00B5385E" w:rsidRPr="00233FF5" w:rsidRDefault="00B5385E" w:rsidP="00227C9D">
            <w:pPr>
              <w:ind w:rightChars="8" w:right="17"/>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44" w:type="dxa"/>
            <w:tcBorders>
              <w:top w:val="dashSmallGap" w:sz="2" w:space="0" w:color="auto"/>
              <w:left w:val="single" w:sz="2" w:space="0" w:color="auto"/>
              <w:bottom w:val="single" w:sz="2" w:space="0" w:color="auto"/>
              <w:right w:val="single" w:sz="2" w:space="0" w:color="auto"/>
            </w:tcBorders>
            <w:vAlign w:val="center"/>
          </w:tcPr>
          <w:p w14:paraId="58319D44" w14:textId="6F4F7602" w:rsidR="00B5385E" w:rsidRPr="00233FF5" w:rsidRDefault="00B5385E" w:rsidP="00E64063">
            <w:pPr>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91" w:type="dxa"/>
            <w:tcBorders>
              <w:top w:val="dashSmallGap" w:sz="2" w:space="0" w:color="auto"/>
              <w:left w:val="single" w:sz="2" w:space="0" w:color="auto"/>
              <w:bottom w:val="single" w:sz="2" w:space="0" w:color="auto"/>
              <w:right w:val="single" w:sz="8" w:space="0" w:color="auto"/>
            </w:tcBorders>
            <w:shd w:val="clear" w:color="auto" w:fill="auto"/>
            <w:vAlign w:val="center"/>
          </w:tcPr>
          <w:p w14:paraId="026B2634" w14:textId="566F289B" w:rsidR="00B5385E" w:rsidRPr="00233FF5" w:rsidRDefault="00B5385E" w:rsidP="00227C9D">
            <w:pPr>
              <w:ind w:rightChars="16" w:right="33"/>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r>
      <w:tr w:rsidR="0080129F" w:rsidRPr="00233FF5" w14:paraId="0EEB7506" w14:textId="77777777" w:rsidTr="00EF6D19">
        <w:trPr>
          <w:trHeight w:val="480"/>
        </w:trPr>
        <w:tc>
          <w:tcPr>
            <w:tcW w:w="1917" w:type="dxa"/>
            <w:gridSpan w:val="2"/>
            <w:tcBorders>
              <w:top w:val="single" w:sz="2" w:space="0" w:color="auto"/>
              <w:left w:val="single" w:sz="8" w:space="0" w:color="auto"/>
              <w:bottom w:val="double" w:sz="2" w:space="0" w:color="auto"/>
              <w:right w:val="single" w:sz="2" w:space="0" w:color="auto"/>
            </w:tcBorders>
            <w:shd w:val="clear" w:color="auto" w:fill="auto"/>
            <w:noWrap/>
            <w:vAlign w:val="center"/>
            <w:hideMark/>
          </w:tcPr>
          <w:p w14:paraId="73AC0CE0" w14:textId="1E871FD8" w:rsidR="0080129F" w:rsidRPr="00233FF5" w:rsidRDefault="0038412E" w:rsidP="0038412E">
            <w:pPr>
              <w:spacing w:line="240" w:lineRule="exact"/>
              <w:jc w:val="left"/>
              <w:rPr>
                <w:rFonts w:ascii="Meiryo UI" w:eastAsia="Meiryo UI" w:hAnsi="Meiryo UI" w:cs="Meiryo UI"/>
                <w:bCs/>
                <w:sz w:val="18"/>
                <w:szCs w:val="18"/>
              </w:rPr>
            </w:pPr>
            <w:r w:rsidRPr="00233FF5">
              <w:rPr>
                <w:rFonts w:ascii="Meiryo UI" w:eastAsia="Meiryo UI" w:hAnsi="Meiryo UI" w:cs="Meiryo UI" w:hint="eastAsia"/>
                <w:bCs/>
                <w:sz w:val="18"/>
                <w:szCs w:val="18"/>
              </w:rPr>
              <w:t>(B)</w:t>
            </w:r>
            <w:r w:rsidR="0080129F" w:rsidRPr="00233FF5">
              <w:rPr>
                <w:rFonts w:ascii="Meiryo UI" w:eastAsia="Meiryo UI" w:hAnsi="Meiryo UI" w:cs="Meiryo UI"/>
                <w:bCs/>
                <w:sz w:val="18"/>
                <w:szCs w:val="18"/>
              </w:rPr>
              <w:t>間接経費（直接経費の</w:t>
            </w:r>
            <w:r w:rsidR="0080129F" w:rsidRPr="00233FF5">
              <w:rPr>
                <w:rFonts w:ascii="Meiryo UI" w:eastAsia="Meiryo UI" w:hAnsi="Meiryo UI" w:cs="Meiryo UI"/>
                <w:bCs/>
                <w:color w:val="0000CC"/>
                <w:sz w:val="18"/>
                <w:szCs w:val="18"/>
              </w:rPr>
              <w:t xml:space="preserve">　</w:t>
            </w:r>
            <w:r w:rsidR="00097EE9" w:rsidRPr="00233FF5">
              <w:rPr>
                <w:rFonts w:ascii="Meiryo UI" w:eastAsia="Meiryo UI" w:hAnsi="Meiryo UI" w:cs="Meiryo UI" w:hint="eastAsia"/>
                <w:bCs/>
                <w:sz w:val="18"/>
                <w:szCs w:val="18"/>
              </w:rPr>
              <w:t>30</w:t>
            </w:r>
            <w:r w:rsidR="0080129F" w:rsidRPr="00233FF5">
              <w:rPr>
                <w:rFonts w:ascii="Meiryo UI" w:eastAsia="Meiryo UI" w:hAnsi="Meiryo UI" w:cs="Meiryo UI"/>
                <w:bCs/>
                <w:sz w:val="18"/>
                <w:szCs w:val="18"/>
              </w:rPr>
              <w:t>％）</w:t>
            </w:r>
          </w:p>
        </w:tc>
        <w:tc>
          <w:tcPr>
            <w:tcW w:w="1563" w:type="dxa"/>
            <w:tcBorders>
              <w:top w:val="single" w:sz="2" w:space="0" w:color="auto"/>
              <w:left w:val="single" w:sz="2" w:space="0" w:color="auto"/>
              <w:bottom w:val="double" w:sz="2" w:space="0" w:color="auto"/>
              <w:right w:val="single" w:sz="2" w:space="0" w:color="auto"/>
            </w:tcBorders>
            <w:shd w:val="clear" w:color="auto" w:fill="auto"/>
            <w:vAlign w:val="center"/>
          </w:tcPr>
          <w:p w14:paraId="2A76D6A7" w14:textId="1D5A4333" w:rsidR="0080129F" w:rsidRPr="00233FF5" w:rsidRDefault="0080129F" w:rsidP="00227C9D">
            <w:pPr>
              <w:ind w:rightChars="5" w:right="10"/>
              <w:jc w:val="right"/>
              <w:rPr>
                <w:rFonts w:eastAsia="ＭＳ Ｐ明朝" w:cs="Meiryo UI"/>
                <w:bCs/>
                <w:sz w:val="18"/>
                <w:szCs w:val="18"/>
              </w:rPr>
            </w:pPr>
          </w:p>
        </w:tc>
        <w:tc>
          <w:tcPr>
            <w:tcW w:w="1563" w:type="dxa"/>
            <w:tcBorders>
              <w:top w:val="single" w:sz="2" w:space="0" w:color="auto"/>
              <w:left w:val="single" w:sz="2" w:space="0" w:color="auto"/>
              <w:bottom w:val="double" w:sz="2" w:space="0" w:color="auto"/>
              <w:right w:val="single" w:sz="2" w:space="0" w:color="auto"/>
            </w:tcBorders>
            <w:shd w:val="clear" w:color="auto" w:fill="auto"/>
            <w:vAlign w:val="center"/>
          </w:tcPr>
          <w:p w14:paraId="2C158016" w14:textId="77777777" w:rsidR="0080129F" w:rsidRPr="00233FF5" w:rsidRDefault="0080129F" w:rsidP="00E64063">
            <w:pPr>
              <w:jc w:val="right"/>
              <w:rPr>
                <w:rFonts w:eastAsia="ＭＳ Ｐ明朝" w:cs="Meiryo UI"/>
                <w:bCs/>
                <w:sz w:val="18"/>
                <w:szCs w:val="18"/>
              </w:rPr>
            </w:pPr>
          </w:p>
        </w:tc>
        <w:tc>
          <w:tcPr>
            <w:tcW w:w="1562" w:type="dxa"/>
            <w:gridSpan w:val="2"/>
            <w:tcBorders>
              <w:top w:val="single" w:sz="2" w:space="0" w:color="auto"/>
              <w:left w:val="single" w:sz="2" w:space="0" w:color="auto"/>
              <w:bottom w:val="double" w:sz="2" w:space="0" w:color="auto"/>
              <w:right w:val="single" w:sz="2" w:space="0" w:color="auto"/>
            </w:tcBorders>
            <w:vAlign w:val="center"/>
          </w:tcPr>
          <w:p w14:paraId="4FDFA767" w14:textId="77777777" w:rsidR="0080129F" w:rsidRPr="00233FF5" w:rsidRDefault="0080129F" w:rsidP="00227C9D">
            <w:pPr>
              <w:ind w:rightChars="8" w:right="17"/>
              <w:jc w:val="right"/>
              <w:rPr>
                <w:rFonts w:eastAsia="ＭＳ Ｐ明朝" w:cs="Meiryo UI"/>
                <w:bCs/>
                <w:sz w:val="18"/>
                <w:szCs w:val="18"/>
              </w:rPr>
            </w:pPr>
          </w:p>
        </w:tc>
        <w:tc>
          <w:tcPr>
            <w:tcW w:w="1544" w:type="dxa"/>
            <w:tcBorders>
              <w:top w:val="single" w:sz="2" w:space="0" w:color="auto"/>
              <w:left w:val="single" w:sz="2" w:space="0" w:color="auto"/>
              <w:bottom w:val="double" w:sz="2" w:space="0" w:color="auto"/>
              <w:right w:val="single" w:sz="2" w:space="0" w:color="auto"/>
            </w:tcBorders>
            <w:vAlign w:val="center"/>
          </w:tcPr>
          <w:p w14:paraId="52260B56" w14:textId="77777777" w:rsidR="0080129F" w:rsidRPr="00233FF5" w:rsidRDefault="0080129F" w:rsidP="00E64063">
            <w:pPr>
              <w:jc w:val="right"/>
              <w:rPr>
                <w:rFonts w:eastAsia="ＭＳ Ｐ明朝" w:cs="Meiryo UI"/>
                <w:bCs/>
                <w:sz w:val="18"/>
                <w:szCs w:val="18"/>
              </w:rPr>
            </w:pPr>
          </w:p>
        </w:tc>
        <w:tc>
          <w:tcPr>
            <w:tcW w:w="1591" w:type="dxa"/>
            <w:tcBorders>
              <w:top w:val="single" w:sz="2" w:space="0" w:color="auto"/>
              <w:left w:val="single" w:sz="2" w:space="0" w:color="auto"/>
              <w:bottom w:val="double" w:sz="2" w:space="0" w:color="auto"/>
              <w:right w:val="single" w:sz="8" w:space="0" w:color="auto"/>
            </w:tcBorders>
            <w:shd w:val="clear" w:color="auto" w:fill="auto"/>
            <w:vAlign w:val="center"/>
          </w:tcPr>
          <w:p w14:paraId="188DB1D2" w14:textId="77777777" w:rsidR="0080129F" w:rsidRPr="00233FF5" w:rsidRDefault="0080129F" w:rsidP="00227C9D">
            <w:pPr>
              <w:ind w:rightChars="16" w:right="33"/>
              <w:jc w:val="right"/>
              <w:rPr>
                <w:rFonts w:eastAsia="ＭＳ Ｐ明朝" w:cs="Meiryo UI"/>
                <w:bCs/>
                <w:sz w:val="18"/>
                <w:szCs w:val="18"/>
              </w:rPr>
            </w:pPr>
          </w:p>
        </w:tc>
      </w:tr>
      <w:tr w:rsidR="0080129F" w:rsidRPr="00233FF5" w14:paraId="6116A2B2" w14:textId="77777777" w:rsidTr="00EF6D19">
        <w:trPr>
          <w:trHeight w:val="480"/>
        </w:trPr>
        <w:tc>
          <w:tcPr>
            <w:tcW w:w="1917" w:type="dxa"/>
            <w:gridSpan w:val="2"/>
            <w:tcBorders>
              <w:top w:val="double" w:sz="2" w:space="0" w:color="auto"/>
              <w:left w:val="single" w:sz="8" w:space="0" w:color="auto"/>
              <w:bottom w:val="single" w:sz="8" w:space="0" w:color="auto"/>
              <w:right w:val="single" w:sz="2" w:space="0" w:color="auto"/>
            </w:tcBorders>
            <w:shd w:val="clear" w:color="auto" w:fill="auto"/>
            <w:noWrap/>
            <w:vAlign w:val="center"/>
            <w:hideMark/>
          </w:tcPr>
          <w:p w14:paraId="79F50F57" w14:textId="6D4D33E8" w:rsidR="009050C7" w:rsidRPr="00233FF5" w:rsidRDefault="0080129F" w:rsidP="009050C7">
            <w:pPr>
              <w:spacing w:line="240" w:lineRule="exact"/>
              <w:jc w:val="center"/>
              <w:rPr>
                <w:rFonts w:ascii="Meiryo UI" w:eastAsia="Meiryo UI" w:hAnsi="Meiryo UI" w:cs="Meiryo UI"/>
                <w:bCs/>
                <w:sz w:val="18"/>
                <w:szCs w:val="18"/>
              </w:rPr>
            </w:pPr>
            <w:r w:rsidRPr="00233FF5">
              <w:rPr>
                <w:rFonts w:ascii="Meiryo UI" w:eastAsia="Meiryo UI" w:hAnsi="Meiryo UI" w:cs="Meiryo UI"/>
                <w:bCs/>
                <w:sz w:val="18"/>
                <w:szCs w:val="18"/>
              </w:rPr>
              <w:t>合計</w:t>
            </w:r>
            <w:r w:rsidR="009050C7" w:rsidRPr="00233FF5">
              <w:rPr>
                <w:rFonts w:ascii="Meiryo UI" w:eastAsia="Meiryo UI" w:hAnsi="Meiryo UI" w:cs="Meiryo UI" w:hint="eastAsia"/>
                <w:bCs/>
                <w:sz w:val="18"/>
                <w:szCs w:val="18"/>
              </w:rPr>
              <w:t>(A+B)</w:t>
            </w:r>
          </w:p>
        </w:tc>
        <w:tc>
          <w:tcPr>
            <w:tcW w:w="1563" w:type="dxa"/>
            <w:tcBorders>
              <w:top w:val="double" w:sz="2" w:space="0" w:color="auto"/>
              <w:left w:val="single" w:sz="2" w:space="0" w:color="auto"/>
              <w:bottom w:val="single" w:sz="8" w:space="0" w:color="auto"/>
              <w:right w:val="single" w:sz="2" w:space="0" w:color="auto"/>
            </w:tcBorders>
            <w:shd w:val="clear" w:color="auto" w:fill="auto"/>
            <w:vAlign w:val="center"/>
          </w:tcPr>
          <w:p w14:paraId="495A643B" w14:textId="77777777" w:rsidR="0080129F" w:rsidRPr="00233FF5" w:rsidRDefault="0080129F" w:rsidP="00227C9D">
            <w:pPr>
              <w:ind w:rightChars="5" w:right="10"/>
              <w:jc w:val="right"/>
              <w:rPr>
                <w:rFonts w:eastAsia="ＭＳ Ｐ明朝" w:cs="Meiryo UI"/>
                <w:bCs/>
                <w:sz w:val="18"/>
                <w:szCs w:val="18"/>
              </w:rPr>
            </w:pPr>
          </w:p>
        </w:tc>
        <w:tc>
          <w:tcPr>
            <w:tcW w:w="1563" w:type="dxa"/>
            <w:tcBorders>
              <w:top w:val="double" w:sz="2" w:space="0" w:color="auto"/>
              <w:left w:val="single" w:sz="2" w:space="0" w:color="auto"/>
              <w:bottom w:val="single" w:sz="8" w:space="0" w:color="auto"/>
              <w:right w:val="single" w:sz="2" w:space="0" w:color="auto"/>
            </w:tcBorders>
            <w:shd w:val="clear" w:color="auto" w:fill="auto"/>
            <w:vAlign w:val="center"/>
          </w:tcPr>
          <w:p w14:paraId="2BC40D5E" w14:textId="77777777" w:rsidR="0080129F" w:rsidRPr="00233FF5" w:rsidRDefault="0080129F" w:rsidP="00E64063">
            <w:pPr>
              <w:jc w:val="right"/>
              <w:rPr>
                <w:rFonts w:eastAsia="ＭＳ Ｐ明朝" w:cs="Meiryo UI"/>
                <w:bCs/>
                <w:sz w:val="18"/>
                <w:szCs w:val="18"/>
              </w:rPr>
            </w:pPr>
          </w:p>
        </w:tc>
        <w:tc>
          <w:tcPr>
            <w:tcW w:w="1562" w:type="dxa"/>
            <w:gridSpan w:val="2"/>
            <w:tcBorders>
              <w:top w:val="double" w:sz="2" w:space="0" w:color="auto"/>
              <w:left w:val="single" w:sz="2" w:space="0" w:color="auto"/>
              <w:bottom w:val="single" w:sz="8" w:space="0" w:color="auto"/>
              <w:right w:val="single" w:sz="2" w:space="0" w:color="auto"/>
            </w:tcBorders>
            <w:vAlign w:val="center"/>
          </w:tcPr>
          <w:p w14:paraId="1B419223" w14:textId="77777777" w:rsidR="0080129F" w:rsidRPr="00233FF5" w:rsidRDefault="0080129F" w:rsidP="00227C9D">
            <w:pPr>
              <w:ind w:rightChars="8" w:right="17"/>
              <w:jc w:val="right"/>
              <w:rPr>
                <w:rFonts w:eastAsia="ＭＳ Ｐ明朝" w:cs="Meiryo UI"/>
                <w:bCs/>
                <w:sz w:val="18"/>
                <w:szCs w:val="18"/>
              </w:rPr>
            </w:pPr>
          </w:p>
        </w:tc>
        <w:tc>
          <w:tcPr>
            <w:tcW w:w="1544" w:type="dxa"/>
            <w:tcBorders>
              <w:top w:val="double" w:sz="2" w:space="0" w:color="auto"/>
              <w:left w:val="single" w:sz="2" w:space="0" w:color="auto"/>
              <w:bottom w:val="single" w:sz="8" w:space="0" w:color="auto"/>
              <w:right w:val="single" w:sz="2" w:space="0" w:color="auto"/>
            </w:tcBorders>
            <w:vAlign w:val="center"/>
          </w:tcPr>
          <w:p w14:paraId="3D900B07" w14:textId="77777777" w:rsidR="0080129F" w:rsidRPr="00233FF5" w:rsidRDefault="0080129F" w:rsidP="00E64063">
            <w:pPr>
              <w:jc w:val="right"/>
              <w:rPr>
                <w:rFonts w:eastAsia="ＭＳ Ｐ明朝" w:cs="Meiryo UI"/>
                <w:bCs/>
                <w:sz w:val="18"/>
                <w:szCs w:val="18"/>
              </w:rPr>
            </w:pPr>
          </w:p>
        </w:tc>
        <w:tc>
          <w:tcPr>
            <w:tcW w:w="1591" w:type="dxa"/>
            <w:tcBorders>
              <w:top w:val="double" w:sz="2" w:space="0" w:color="auto"/>
              <w:left w:val="single" w:sz="2" w:space="0" w:color="auto"/>
              <w:bottom w:val="single" w:sz="8" w:space="0" w:color="auto"/>
              <w:right w:val="single" w:sz="8" w:space="0" w:color="auto"/>
            </w:tcBorders>
            <w:shd w:val="clear" w:color="auto" w:fill="auto"/>
            <w:vAlign w:val="center"/>
          </w:tcPr>
          <w:p w14:paraId="5A03DBDD" w14:textId="77777777" w:rsidR="0080129F" w:rsidRPr="00233FF5" w:rsidRDefault="0080129F" w:rsidP="00227C9D">
            <w:pPr>
              <w:ind w:rightChars="16" w:right="33"/>
              <w:jc w:val="right"/>
              <w:rPr>
                <w:rFonts w:eastAsia="ＭＳ Ｐ明朝" w:cs="Meiryo UI"/>
                <w:bCs/>
                <w:sz w:val="18"/>
                <w:szCs w:val="18"/>
              </w:rPr>
            </w:pPr>
          </w:p>
        </w:tc>
      </w:tr>
    </w:tbl>
    <w:p w14:paraId="285F7CC4" w14:textId="426FC4D4" w:rsidR="0003730C" w:rsidRDefault="0003730C" w:rsidP="00E75A63">
      <w:pPr>
        <w:spacing w:beforeLines="100" w:before="331" w:line="240" w:lineRule="exact"/>
        <w:ind w:left="3132" w:hangingChars="1500" w:hanging="3132"/>
        <w:rPr>
          <w:rFonts w:ascii="Meiryo UI" w:eastAsia="Meiryo UI" w:hAnsi="Meiryo UI" w:cs="Meiryo UI"/>
          <w:color w:val="0000CC"/>
        </w:rPr>
      </w:pPr>
      <w:r w:rsidRPr="00233FF5">
        <w:rPr>
          <w:rFonts w:ascii="Meiryo UI" w:eastAsia="Meiryo UI" w:hAnsi="Meiryo UI" w:cs="Meiryo UI"/>
        </w:rPr>
        <w:t>（２）分担</w:t>
      </w:r>
      <w:r w:rsidR="00A30224" w:rsidRPr="00233FF5">
        <w:rPr>
          <w:rFonts w:ascii="Meiryo UI" w:eastAsia="Meiryo UI" w:hAnsi="Meiryo UI" w:cs="Meiryo UI" w:hint="eastAsia"/>
        </w:rPr>
        <w:t>機関</w:t>
      </w:r>
      <w:r w:rsidRPr="00233FF5">
        <w:rPr>
          <w:rFonts w:ascii="Meiryo UI" w:eastAsia="Meiryo UI" w:hAnsi="Meiryo UI" w:cs="Meiryo UI"/>
        </w:rPr>
        <w:t>：</w:t>
      </w:r>
      <w:r w:rsidR="00A8480B" w:rsidRPr="00233FF5">
        <w:rPr>
          <w:rFonts w:ascii="Meiryo UI" w:eastAsia="Meiryo UI" w:hAnsi="Meiryo UI" w:cs="Meiryo UI" w:hint="eastAsia"/>
        </w:rPr>
        <w:t xml:space="preserve">　</w:t>
      </w:r>
      <w:r w:rsidR="00A8480B" w:rsidRPr="00233FF5">
        <w:rPr>
          <w:rFonts w:ascii="Meiryo UI" w:eastAsia="Meiryo UI" w:hAnsi="Meiryo UI" w:cs="Meiryo UI" w:hint="eastAsia"/>
          <w:color w:val="0000CC"/>
        </w:rPr>
        <w:t>※</w:t>
      </w:r>
      <w:r w:rsidRPr="00233FF5">
        <w:rPr>
          <w:rFonts w:ascii="Meiryo UI" w:eastAsia="Meiryo UI" w:hAnsi="Meiryo UI" w:cs="Meiryo UI"/>
          <w:color w:val="0000CC"/>
        </w:rPr>
        <w:t>代表機関を除く、研究開発分担者の所属機関</w:t>
      </w:r>
    </w:p>
    <w:tbl>
      <w:tblPr>
        <w:tblW w:w="97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453"/>
        <w:gridCol w:w="1563"/>
        <w:gridCol w:w="1563"/>
        <w:gridCol w:w="1553"/>
        <w:gridCol w:w="9"/>
        <w:gridCol w:w="1544"/>
        <w:gridCol w:w="1591"/>
      </w:tblGrid>
      <w:tr w:rsidR="00124B4B" w:rsidRPr="00233FF5" w14:paraId="51347BAC" w14:textId="77777777" w:rsidTr="00EF6D19">
        <w:trPr>
          <w:trHeight w:val="277"/>
        </w:trPr>
        <w:tc>
          <w:tcPr>
            <w:tcW w:w="5043" w:type="dxa"/>
            <w:gridSpan w:val="4"/>
            <w:tcBorders>
              <w:top w:val="nil"/>
              <w:left w:val="nil"/>
              <w:bottom w:val="single" w:sz="8" w:space="0" w:color="auto"/>
              <w:right w:val="nil"/>
            </w:tcBorders>
            <w:shd w:val="clear" w:color="auto" w:fill="auto"/>
            <w:noWrap/>
            <w:vAlign w:val="center"/>
            <w:hideMark/>
          </w:tcPr>
          <w:p w14:paraId="285369D9" w14:textId="77777777" w:rsidR="00124B4B" w:rsidRPr="00233FF5" w:rsidRDefault="00124B4B" w:rsidP="006D4ADE">
            <w:pPr>
              <w:spacing w:line="240" w:lineRule="exact"/>
              <w:jc w:val="left"/>
              <w:rPr>
                <w:rFonts w:eastAsia="ＭＳ Ｐ明朝" w:cs="Meiryo UI"/>
                <w:szCs w:val="21"/>
              </w:rPr>
            </w:pPr>
            <w:r w:rsidRPr="00233FF5">
              <w:rPr>
                <w:rFonts w:ascii="Meiryo UI" w:eastAsia="Meiryo UI" w:hAnsi="Meiryo UI" w:cs="Meiryo UI"/>
                <w:szCs w:val="21"/>
              </w:rPr>
              <w:t>機関名</w:t>
            </w:r>
            <w:r w:rsidRPr="00233FF5">
              <w:rPr>
                <w:rFonts w:eastAsia="ＭＳ Ｐ明朝" w:cs="Meiryo UI"/>
                <w:szCs w:val="21"/>
              </w:rPr>
              <w:t>：</w:t>
            </w:r>
            <w:r w:rsidRPr="00233FF5">
              <w:rPr>
                <w:rFonts w:eastAsia="ＭＳ Ｐ明朝" w:cs="Meiryo UI" w:hint="eastAsia"/>
                <w:szCs w:val="21"/>
              </w:rPr>
              <w:t xml:space="preserve">　</w:t>
            </w:r>
            <w:r w:rsidRPr="00233FF5">
              <w:rPr>
                <w:rFonts w:ascii="ＭＳ Ｐ明朝" w:eastAsia="ＭＳ Ｐ明朝" w:hAnsi="ＭＳ Ｐ明朝" w:cs="Meiryo UI"/>
                <w:color w:val="0000CC"/>
                <w:szCs w:val="21"/>
              </w:rPr>
              <w:t>◯◯大学</w:t>
            </w:r>
          </w:p>
        </w:tc>
        <w:tc>
          <w:tcPr>
            <w:tcW w:w="1553" w:type="dxa"/>
            <w:tcBorders>
              <w:top w:val="nil"/>
              <w:left w:val="nil"/>
              <w:bottom w:val="single" w:sz="8" w:space="0" w:color="auto"/>
              <w:right w:val="nil"/>
            </w:tcBorders>
            <w:vAlign w:val="center"/>
          </w:tcPr>
          <w:p w14:paraId="23107117" w14:textId="77777777" w:rsidR="00124B4B" w:rsidRPr="00233FF5" w:rsidRDefault="00124B4B" w:rsidP="006D4ADE">
            <w:pPr>
              <w:jc w:val="right"/>
              <w:rPr>
                <w:rFonts w:eastAsia="ＭＳ Ｐ明朝" w:cs="Meiryo UI"/>
                <w:szCs w:val="21"/>
              </w:rPr>
            </w:pPr>
          </w:p>
        </w:tc>
        <w:tc>
          <w:tcPr>
            <w:tcW w:w="1553" w:type="dxa"/>
            <w:gridSpan w:val="2"/>
            <w:tcBorders>
              <w:top w:val="nil"/>
              <w:left w:val="nil"/>
              <w:bottom w:val="single" w:sz="8" w:space="0" w:color="auto"/>
              <w:right w:val="nil"/>
            </w:tcBorders>
            <w:vAlign w:val="center"/>
          </w:tcPr>
          <w:p w14:paraId="48CF4F3B" w14:textId="77777777" w:rsidR="00124B4B" w:rsidRPr="00233FF5" w:rsidRDefault="00124B4B" w:rsidP="006D4ADE">
            <w:pPr>
              <w:jc w:val="right"/>
              <w:rPr>
                <w:rFonts w:eastAsia="ＭＳ Ｐ明朝" w:cs="Meiryo UI"/>
                <w:szCs w:val="21"/>
              </w:rPr>
            </w:pPr>
          </w:p>
        </w:tc>
        <w:tc>
          <w:tcPr>
            <w:tcW w:w="1591" w:type="dxa"/>
            <w:tcBorders>
              <w:top w:val="nil"/>
              <w:left w:val="nil"/>
              <w:bottom w:val="single" w:sz="8" w:space="0" w:color="auto"/>
              <w:right w:val="nil"/>
            </w:tcBorders>
            <w:shd w:val="clear" w:color="auto" w:fill="auto"/>
            <w:vAlign w:val="center"/>
          </w:tcPr>
          <w:p w14:paraId="541F5609" w14:textId="77777777" w:rsidR="00124B4B" w:rsidRPr="00233FF5" w:rsidRDefault="00124B4B" w:rsidP="006D4ADE">
            <w:pPr>
              <w:spacing w:line="240" w:lineRule="exact"/>
              <w:ind w:right="-107"/>
              <w:jc w:val="right"/>
              <w:rPr>
                <w:rFonts w:ascii="Meiryo UI" w:eastAsia="Meiryo UI" w:hAnsi="Meiryo UI" w:cs="Meiryo UI"/>
                <w:szCs w:val="21"/>
              </w:rPr>
            </w:pPr>
            <w:r w:rsidRPr="00233FF5">
              <w:rPr>
                <w:rFonts w:ascii="Meiryo UI" w:eastAsia="Meiryo UI" w:hAnsi="Meiryo UI" w:cs="Meiryo UI"/>
                <w:szCs w:val="21"/>
              </w:rPr>
              <w:t>（単位：</w:t>
            </w:r>
            <w:r w:rsidRPr="00233FF5">
              <w:rPr>
                <w:rFonts w:ascii="Meiryo UI" w:eastAsia="Meiryo UI" w:hAnsi="Meiryo UI" w:cs="Meiryo UI" w:hint="eastAsia"/>
                <w:szCs w:val="21"/>
              </w:rPr>
              <w:t>千</w:t>
            </w:r>
            <w:r w:rsidRPr="00233FF5">
              <w:rPr>
                <w:rFonts w:ascii="Meiryo UI" w:eastAsia="Meiryo UI" w:hAnsi="Meiryo UI" w:cs="Meiryo UI"/>
                <w:szCs w:val="21"/>
              </w:rPr>
              <w:t>円）</w:t>
            </w:r>
          </w:p>
        </w:tc>
      </w:tr>
      <w:tr w:rsidR="00124B4B" w:rsidRPr="00233FF5" w14:paraId="1713A724" w14:textId="77777777" w:rsidTr="00EF6D19">
        <w:trPr>
          <w:trHeight w:val="384"/>
        </w:trPr>
        <w:tc>
          <w:tcPr>
            <w:tcW w:w="1917" w:type="dxa"/>
            <w:gridSpan w:val="2"/>
            <w:tcBorders>
              <w:top w:val="single" w:sz="8" w:space="0" w:color="auto"/>
              <w:left w:val="single" w:sz="8" w:space="0" w:color="auto"/>
              <w:bottom w:val="single" w:sz="2" w:space="0" w:color="auto"/>
              <w:right w:val="single" w:sz="2" w:space="0" w:color="auto"/>
            </w:tcBorders>
            <w:shd w:val="clear" w:color="auto" w:fill="F2F2F2" w:themeFill="background1" w:themeFillShade="F2"/>
            <w:noWrap/>
            <w:vAlign w:val="center"/>
            <w:hideMark/>
          </w:tcPr>
          <w:p w14:paraId="65795E9B"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項目</w:t>
            </w:r>
          </w:p>
        </w:tc>
        <w:tc>
          <w:tcPr>
            <w:tcW w:w="1563"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7C2F5A70"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28</w:t>
            </w:r>
            <w:r w:rsidRPr="00233FF5">
              <w:rPr>
                <w:rFonts w:ascii="Meiryo UI" w:eastAsia="Meiryo UI" w:hAnsi="Meiryo UI" w:cs="Meiryo UI"/>
                <w:sz w:val="18"/>
                <w:szCs w:val="18"/>
              </w:rPr>
              <w:t>年度</w:t>
            </w:r>
          </w:p>
        </w:tc>
        <w:tc>
          <w:tcPr>
            <w:tcW w:w="1563"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3FAD7DBD"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29</w:t>
            </w:r>
            <w:r w:rsidRPr="00233FF5">
              <w:rPr>
                <w:rFonts w:ascii="Meiryo UI" w:eastAsia="Meiryo UI" w:hAnsi="Meiryo UI" w:cs="Meiryo UI"/>
                <w:sz w:val="18"/>
                <w:szCs w:val="18"/>
              </w:rPr>
              <w:t>年度</w:t>
            </w:r>
          </w:p>
        </w:tc>
        <w:tc>
          <w:tcPr>
            <w:tcW w:w="1562" w:type="dxa"/>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7DBD89A8"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Pr="00233FF5">
              <w:rPr>
                <w:rFonts w:ascii="Meiryo UI" w:eastAsia="Meiryo UI" w:hAnsi="Meiryo UI" w:cs="Meiryo UI"/>
                <w:sz w:val="18"/>
                <w:szCs w:val="18"/>
              </w:rPr>
              <w:t>30年度</w:t>
            </w:r>
          </w:p>
        </w:tc>
        <w:tc>
          <w:tcPr>
            <w:tcW w:w="1544"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6B56F59A"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Pr="00233FF5">
              <w:rPr>
                <w:rFonts w:ascii="Meiryo UI" w:eastAsia="Meiryo UI" w:hAnsi="Meiryo UI" w:cs="Meiryo UI"/>
                <w:sz w:val="18"/>
                <w:szCs w:val="18"/>
              </w:rPr>
              <w:t>31年度</w:t>
            </w:r>
          </w:p>
        </w:tc>
        <w:tc>
          <w:tcPr>
            <w:tcW w:w="1591" w:type="dxa"/>
            <w:tcBorders>
              <w:top w:val="single" w:sz="8" w:space="0" w:color="auto"/>
              <w:left w:val="single" w:sz="2" w:space="0" w:color="auto"/>
              <w:bottom w:val="single" w:sz="2" w:space="0" w:color="auto"/>
              <w:right w:val="single" w:sz="8" w:space="0" w:color="auto"/>
            </w:tcBorders>
            <w:shd w:val="clear" w:color="auto" w:fill="F2F2F2" w:themeFill="background1" w:themeFillShade="F2"/>
            <w:vAlign w:val="center"/>
          </w:tcPr>
          <w:p w14:paraId="021913A7"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32</w:t>
            </w:r>
            <w:r w:rsidRPr="00233FF5">
              <w:rPr>
                <w:rFonts w:ascii="Meiryo UI" w:eastAsia="Meiryo UI" w:hAnsi="Meiryo UI" w:cs="Meiryo UI"/>
                <w:sz w:val="18"/>
                <w:szCs w:val="18"/>
              </w:rPr>
              <w:t>年度</w:t>
            </w:r>
          </w:p>
        </w:tc>
      </w:tr>
      <w:tr w:rsidR="00124B4B" w:rsidRPr="00233FF5" w14:paraId="39219404" w14:textId="77777777" w:rsidTr="00EF6D19">
        <w:trPr>
          <w:trHeight w:val="366"/>
        </w:trPr>
        <w:tc>
          <w:tcPr>
            <w:tcW w:w="464" w:type="dxa"/>
            <w:vMerge w:val="restart"/>
            <w:tcBorders>
              <w:top w:val="single" w:sz="2" w:space="0" w:color="auto"/>
              <w:left w:val="single" w:sz="8" w:space="0" w:color="auto"/>
              <w:right w:val="single" w:sz="2" w:space="0" w:color="auto"/>
            </w:tcBorders>
            <w:shd w:val="clear" w:color="auto" w:fill="auto"/>
            <w:noWrap/>
            <w:textDirection w:val="tbRlV"/>
            <w:vAlign w:val="center"/>
            <w:hideMark/>
          </w:tcPr>
          <w:p w14:paraId="67FFCFC4" w14:textId="77777777" w:rsidR="00124B4B" w:rsidRPr="00233FF5" w:rsidRDefault="00124B4B" w:rsidP="006D4ADE">
            <w:pPr>
              <w:spacing w:line="240" w:lineRule="exact"/>
              <w:ind w:left="113" w:right="113"/>
              <w:jc w:val="center"/>
              <w:rPr>
                <w:rFonts w:ascii="Meiryo UI" w:eastAsia="Meiryo UI" w:hAnsi="Meiryo UI" w:cs="Meiryo UI"/>
                <w:bCs/>
                <w:sz w:val="18"/>
                <w:szCs w:val="18"/>
              </w:rPr>
            </w:pPr>
            <w:r w:rsidRPr="00233FF5">
              <w:rPr>
                <w:rFonts w:ascii="Meiryo UI" w:eastAsia="Meiryo UI" w:hAnsi="Meiryo UI" w:cs="Meiryo UI"/>
                <w:bCs/>
                <w:sz w:val="18"/>
                <w:szCs w:val="18"/>
              </w:rPr>
              <w:t>直接経費</w:t>
            </w:r>
          </w:p>
        </w:tc>
        <w:tc>
          <w:tcPr>
            <w:tcW w:w="1453" w:type="dxa"/>
            <w:tcBorders>
              <w:top w:val="single" w:sz="4" w:space="0" w:color="auto"/>
              <w:left w:val="single" w:sz="2" w:space="0" w:color="auto"/>
              <w:bottom w:val="dotted" w:sz="4" w:space="0" w:color="auto"/>
              <w:right w:val="single" w:sz="2" w:space="0" w:color="auto"/>
            </w:tcBorders>
            <w:shd w:val="clear" w:color="auto" w:fill="auto"/>
            <w:vAlign w:val="center"/>
          </w:tcPr>
          <w:p w14:paraId="5BD2922E"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設備</w:t>
            </w:r>
            <w:r>
              <w:rPr>
                <w:rFonts w:ascii="Meiryo UI" w:eastAsia="Meiryo UI" w:hAnsi="Meiryo UI" w:cs="Meiryo UI"/>
                <w:bCs/>
                <w:sz w:val="18"/>
                <w:szCs w:val="18"/>
              </w:rPr>
              <w:t>備品費</w:t>
            </w:r>
          </w:p>
        </w:tc>
        <w:tc>
          <w:tcPr>
            <w:tcW w:w="1563" w:type="dxa"/>
            <w:tcBorders>
              <w:top w:val="single" w:sz="4" w:space="0" w:color="auto"/>
              <w:left w:val="single" w:sz="2" w:space="0" w:color="auto"/>
              <w:bottom w:val="dotted" w:sz="4" w:space="0" w:color="auto"/>
              <w:right w:val="single" w:sz="2" w:space="0" w:color="auto"/>
            </w:tcBorders>
            <w:shd w:val="clear" w:color="auto" w:fill="auto"/>
            <w:noWrap/>
            <w:vAlign w:val="center"/>
          </w:tcPr>
          <w:p w14:paraId="383ED1D8"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single" w:sz="4" w:space="0" w:color="auto"/>
              <w:left w:val="single" w:sz="2" w:space="0" w:color="auto"/>
              <w:bottom w:val="dotted" w:sz="4" w:space="0" w:color="auto"/>
              <w:right w:val="single" w:sz="2" w:space="0" w:color="auto"/>
            </w:tcBorders>
            <w:shd w:val="clear" w:color="auto" w:fill="auto"/>
            <w:vAlign w:val="center"/>
          </w:tcPr>
          <w:p w14:paraId="5D050ADB" w14:textId="77777777" w:rsidR="00124B4B" w:rsidRPr="00233FF5" w:rsidRDefault="00124B4B" w:rsidP="006D4ADE">
            <w:pPr>
              <w:jc w:val="right"/>
              <w:rPr>
                <w:rFonts w:eastAsia="ＭＳ Ｐ明朝" w:cs="Meiryo UI"/>
                <w:bCs/>
                <w:sz w:val="18"/>
                <w:szCs w:val="18"/>
              </w:rPr>
            </w:pPr>
          </w:p>
        </w:tc>
        <w:tc>
          <w:tcPr>
            <w:tcW w:w="1562" w:type="dxa"/>
            <w:gridSpan w:val="2"/>
            <w:tcBorders>
              <w:top w:val="single" w:sz="4" w:space="0" w:color="auto"/>
              <w:left w:val="single" w:sz="2" w:space="0" w:color="auto"/>
              <w:bottom w:val="dotted" w:sz="4" w:space="0" w:color="auto"/>
              <w:right w:val="single" w:sz="2" w:space="0" w:color="auto"/>
            </w:tcBorders>
            <w:vAlign w:val="center"/>
          </w:tcPr>
          <w:p w14:paraId="257E6706"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single" w:sz="4" w:space="0" w:color="auto"/>
              <w:left w:val="single" w:sz="2" w:space="0" w:color="auto"/>
              <w:bottom w:val="dotted" w:sz="4" w:space="0" w:color="auto"/>
              <w:right w:val="single" w:sz="2" w:space="0" w:color="auto"/>
            </w:tcBorders>
            <w:vAlign w:val="center"/>
          </w:tcPr>
          <w:p w14:paraId="7D43277E" w14:textId="77777777" w:rsidR="00124B4B" w:rsidRPr="00233FF5" w:rsidRDefault="00124B4B" w:rsidP="006D4ADE">
            <w:pPr>
              <w:jc w:val="right"/>
              <w:rPr>
                <w:rFonts w:eastAsia="ＭＳ Ｐ明朝" w:cs="Meiryo UI"/>
                <w:bCs/>
                <w:sz w:val="18"/>
                <w:szCs w:val="18"/>
              </w:rPr>
            </w:pPr>
          </w:p>
        </w:tc>
        <w:tc>
          <w:tcPr>
            <w:tcW w:w="1591" w:type="dxa"/>
            <w:tcBorders>
              <w:top w:val="single" w:sz="4" w:space="0" w:color="auto"/>
              <w:left w:val="single" w:sz="2" w:space="0" w:color="auto"/>
              <w:bottom w:val="dotted" w:sz="4" w:space="0" w:color="auto"/>
              <w:right w:val="single" w:sz="8" w:space="0" w:color="auto"/>
            </w:tcBorders>
            <w:shd w:val="clear" w:color="auto" w:fill="auto"/>
            <w:vAlign w:val="center"/>
          </w:tcPr>
          <w:p w14:paraId="144F1692"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02ED3D67"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5838210A"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7C585053" w14:textId="77777777" w:rsidR="00124B4B" w:rsidRPr="00233FF5" w:rsidRDefault="00124B4B" w:rsidP="006D4ADE">
            <w:pPr>
              <w:spacing w:line="240" w:lineRule="exact"/>
              <w:jc w:val="center"/>
              <w:rPr>
                <w:rFonts w:ascii="Meiryo UI" w:eastAsia="Meiryo UI" w:hAnsi="Meiryo UI" w:cs="Meiryo UI"/>
                <w:sz w:val="18"/>
                <w:szCs w:val="18"/>
              </w:rPr>
            </w:pPr>
            <w:r>
              <w:rPr>
                <w:rFonts w:ascii="Meiryo UI" w:eastAsia="Meiryo UI" w:hAnsi="Meiryo UI" w:cs="Meiryo UI" w:hint="eastAsia"/>
                <w:bCs/>
                <w:sz w:val="18"/>
                <w:szCs w:val="18"/>
              </w:rPr>
              <w:t>消耗品費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630E7C3B"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3DC0DBD8"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2ABEC357"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73589A39"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292170B3"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14872DAE"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625938A3"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13DEA31B"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旅費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5F23FDC7"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02CB9343"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56DD2E41" w14:textId="2CD014D3"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7E44674D"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213BF733"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471BF3DD"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20F030FF"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399476BC" w14:textId="77777777" w:rsidR="00124B4B"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人件費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0F9BEACF"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6B8BB8E0"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6A40539F" w14:textId="0658B2E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40D4EA7B"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433443DB"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01C111AB" w14:textId="77777777" w:rsidTr="00EF6D19">
        <w:trPr>
          <w:trHeight w:val="366"/>
        </w:trPr>
        <w:tc>
          <w:tcPr>
            <w:tcW w:w="464" w:type="dxa"/>
            <w:vMerge/>
            <w:tcBorders>
              <w:left w:val="single" w:sz="8" w:space="0" w:color="auto"/>
              <w:right w:val="single" w:sz="2" w:space="0" w:color="auto"/>
            </w:tcBorders>
            <w:shd w:val="clear" w:color="auto" w:fill="auto"/>
            <w:noWrap/>
            <w:vAlign w:val="center"/>
            <w:hideMark/>
          </w:tcPr>
          <w:p w14:paraId="16672DD2"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0F557E2D"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謝金</w:t>
            </w:r>
          </w:p>
        </w:tc>
        <w:tc>
          <w:tcPr>
            <w:tcW w:w="1563" w:type="dxa"/>
            <w:tcBorders>
              <w:top w:val="dotted" w:sz="4" w:space="0" w:color="auto"/>
              <w:left w:val="single" w:sz="2" w:space="0" w:color="auto"/>
              <w:bottom w:val="dotted" w:sz="4" w:space="0" w:color="auto"/>
              <w:right w:val="single" w:sz="2" w:space="0" w:color="auto"/>
            </w:tcBorders>
            <w:shd w:val="clear" w:color="auto" w:fill="auto"/>
            <w:noWrap/>
            <w:vAlign w:val="center"/>
          </w:tcPr>
          <w:p w14:paraId="5DD63041"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7D061862"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6DE26195"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20C6863E" w14:textId="3D705E30"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7B18CEC3"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3DC09356" w14:textId="77777777" w:rsidTr="00EF6D19">
        <w:trPr>
          <w:trHeight w:val="366"/>
        </w:trPr>
        <w:tc>
          <w:tcPr>
            <w:tcW w:w="464" w:type="dxa"/>
            <w:vMerge/>
            <w:tcBorders>
              <w:left w:val="single" w:sz="8" w:space="0" w:color="auto"/>
              <w:bottom w:val="single" w:sz="4" w:space="0" w:color="auto"/>
              <w:right w:val="single" w:sz="2" w:space="0" w:color="auto"/>
            </w:tcBorders>
            <w:shd w:val="clear" w:color="auto" w:fill="auto"/>
            <w:noWrap/>
            <w:vAlign w:val="center"/>
          </w:tcPr>
          <w:p w14:paraId="66CF864A"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single" w:sz="4" w:space="0" w:color="auto"/>
              <w:right w:val="single" w:sz="2" w:space="0" w:color="auto"/>
            </w:tcBorders>
            <w:shd w:val="clear" w:color="auto" w:fill="auto"/>
            <w:vAlign w:val="center"/>
          </w:tcPr>
          <w:p w14:paraId="425FB56D" w14:textId="77777777" w:rsidR="00124B4B" w:rsidRPr="00233FF5" w:rsidRDefault="00124B4B" w:rsidP="006D4ADE">
            <w:pPr>
              <w:spacing w:line="240" w:lineRule="exact"/>
              <w:jc w:val="center"/>
              <w:rPr>
                <w:rFonts w:ascii="Meiryo UI" w:eastAsia="Meiryo UI" w:hAnsi="Meiryo UI" w:cs="Meiryo UI"/>
                <w:bCs/>
                <w:sz w:val="18"/>
                <w:szCs w:val="18"/>
              </w:rPr>
            </w:pPr>
            <w:r w:rsidRPr="00233FF5">
              <w:rPr>
                <w:rFonts w:ascii="Meiryo UI" w:eastAsia="Meiryo UI" w:hAnsi="Meiryo UI" w:cs="Meiryo UI"/>
                <w:bCs/>
                <w:sz w:val="18"/>
                <w:szCs w:val="18"/>
              </w:rPr>
              <w:t>その他</w:t>
            </w:r>
          </w:p>
        </w:tc>
        <w:tc>
          <w:tcPr>
            <w:tcW w:w="1563" w:type="dxa"/>
            <w:tcBorders>
              <w:top w:val="dotted" w:sz="4" w:space="0" w:color="auto"/>
              <w:left w:val="single" w:sz="2" w:space="0" w:color="auto"/>
              <w:bottom w:val="single" w:sz="4" w:space="0" w:color="auto"/>
              <w:right w:val="single" w:sz="2" w:space="0" w:color="auto"/>
            </w:tcBorders>
            <w:shd w:val="clear" w:color="auto" w:fill="auto"/>
            <w:noWrap/>
            <w:vAlign w:val="center"/>
          </w:tcPr>
          <w:p w14:paraId="6CC000B2"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single" w:sz="4" w:space="0" w:color="auto"/>
              <w:right w:val="single" w:sz="2" w:space="0" w:color="auto"/>
            </w:tcBorders>
            <w:shd w:val="clear" w:color="auto" w:fill="auto"/>
            <w:vAlign w:val="center"/>
          </w:tcPr>
          <w:p w14:paraId="1CE78E4C"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single" w:sz="4" w:space="0" w:color="auto"/>
              <w:right w:val="single" w:sz="2" w:space="0" w:color="auto"/>
            </w:tcBorders>
            <w:vAlign w:val="center"/>
          </w:tcPr>
          <w:p w14:paraId="7A4AC728"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single" w:sz="4" w:space="0" w:color="auto"/>
              <w:right w:val="single" w:sz="2" w:space="0" w:color="auto"/>
            </w:tcBorders>
            <w:vAlign w:val="center"/>
          </w:tcPr>
          <w:p w14:paraId="21C749A9"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single" w:sz="4" w:space="0" w:color="auto"/>
              <w:right w:val="single" w:sz="8" w:space="0" w:color="auto"/>
            </w:tcBorders>
            <w:shd w:val="clear" w:color="auto" w:fill="auto"/>
            <w:vAlign w:val="center"/>
          </w:tcPr>
          <w:p w14:paraId="7561A33F"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575074E7" w14:textId="77777777" w:rsidTr="00EF6D19">
        <w:trPr>
          <w:trHeight w:val="480"/>
        </w:trPr>
        <w:tc>
          <w:tcPr>
            <w:tcW w:w="1917" w:type="dxa"/>
            <w:gridSpan w:val="2"/>
            <w:tcBorders>
              <w:left w:val="single" w:sz="8" w:space="0" w:color="auto"/>
              <w:bottom w:val="dashSmallGap" w:sz="2" w:space="0" w:color="auto"/>
              <w:right w:val="single" w:sz="2" w:space="0" w:color="auto"/>
            </w:tcBorders>
            <w:shd w:val="clear" w:color="auto" w:fill="auto"/>
            <w:noWrap/>
            <w:vAlign w:val="center"/>
          </w:tcPr>
          <w:p w14:paraId="1FE11001" w14:textId="77777777" w:rsidR="00124B4B" w:rsidRPr="00233FF5" w:rsidRDefault="00124B4B" w:rsidP="006D4ADE">
            <w:pPr>
              <w:spacing w:line="240" w:lineRule="exact"/>
              <w:jc w:val="left"/>
              <w:rPr>
                <w:rFonts w:ascii="Meiryo UI" w:eastAsia="Meiryo UI" w:hAnsi="Meiryo UI" w:cs="Meiryo UI"/>
                <w:bCs/>
                <w:sz w:val="18"/>
                <w:szCs w:val="18"/>
              </w:rPr>
            </w:pPr>
            <w:r w:rsidRPr="00233FF5">
              <w:rPr>
                <w:rFonts w:ascii="Meiryo UI" w:eastAsia="Meiryo UI" w:hAnsi="Meiryo UI" w:cs="Meiryo UI" w:hint="eastAsia"/>
                <w:bCs/>
                <w:sz w:val="18"/>
                <w:szCs w:val="18"/>
              </w:rPr>
              <w:t>(A)</w:t>
            </w:r>
            <w:r w:rsidRPr="00233FF5">
              <w:rPr>
                <w:rFonts w:ascii="Meiryo UI" w:eastAsia="Meiryo UI" w:hAnsi="Meiryo UI" w:cs="Meiryo UI"/>
                <w:bCs/>
                <w:sz w:val="18"/>
                <w:szCs w:val="18"/>
              </w:rPr>
              <w:t>直接経費小計</w:t>
            </w:r>
          </w:p>
        </w:tc>
        <w:tc>
          <w:tcPr>
            <w:tcW w:w="1563" w:type="dxa"/>
            <w:tcBorders>
              <w:left w:val="single" w:sz="2" w:space="0" w:color="auto"/>
              <w:bottom w:val="dashSmallGap" w:sz="2" w:space="0" w:color="auto"/>
              <w:right w:val="single" w:sz="2" w:space="0" w:color="auto"/>
            </w:tcBorders>
            <w:shd w:val="clear" w:color="auto" w:fill="auto"/>
            <w:vAlign w:val="center"/>
          </w:tcPr>
          <w:p w14:paraId="182FADF6" w14:textId="77777777" w:rsidR="00124B4B" w:rsidRPr="00233FF5" w:rsidRDefault="00124B4B" w:rsidP="006D4ADE">
            <w:pPr>
              <w:ind w:rightChars="5" w:right="10"/>
              <w:jc w:val="right"/>
              <w:rPr>
                <w:rFonts w:eastAsia="ＭＳ Ｐ明朝" w:cs="Meiryo UI"/>
                <w:bCs/>
                <w:sz w:val="18"/>
                <w:szCs w:val="18"/>
              </w:rPr>
            </w:pPr>
          </w:p>
        </w:tc>
        <w:tc>
          <w:tcPr>
            <w:tcW w:w="1563" w:type="dxa"/>
            <w:tcBorders>
              <w:left w:val="single" w:sz="2" w:space="0" w:color="auto"/>
              <w:bottom w:val="dashSmallGap" w:sz="2" w:space="0" w:color="auto"/>
              <w:right w:val="single" w:sz="2" w:space="0" w:color="auto"/>
            </w:tcBorders>
            <w:shd w:val="clear" w:color="auto" w:fill="auto"/>
            <w:vAlign w:val="center"/>
          </w:tcPr>
          <w:p w14:paraId="783187A9" w14:textId="77777777" w:rsidR="00124B4B" w:rsidRPr="00233FF5" w:rsidRDefault="00124B4B" w:rsidP="006D4ADE">
            <w:pPr>
              <w:jc w:val="right"/>
              <w:rPr>
                <w:rFonts w:eastAsia="ＭＳ Ｐ明朝" w:cs="Meiryo UI"/>
                <w:bCs/>
                <w:sz w:val="18"/>
                <w:szCs w:val="18"/>
              </w:rPr>
            </w:pPr>
          </w:p>
        </w:tc>
        <w:tc>
          <w:tcPr>
            <w:tcW w:w="1562" w:type="dxa"/>
            <w:gridSpan w:val="2"/>
            <w:tcBorders>
              <w:left w:val="single" w:sz="2" w:space="0" w:color="auto"/>
              <w:bottom w:val="dashSmallGap" w:sz="2" w:space="0" w:color="auto"/>
              <w:right w:val="single" w:sz="2" w:space="0" w:color="auto"/>
            </w:tcBorders>
            <w:vAlign w:val="center"/>
          </w:tcPr>
          <w:p w14:paraId="1F2E61AC" w14:textId="136CD9C0" w:rsidR="00124B4B" w:rsidRPr="00233FF5" w:rsidRDefault="00124B4B" w:rsidP="006D4ADE">
            <w:pPr>
              <w:ind w:rightChars="8" w:right="17"/>
              <w:jc w:val="right"/>
              <w:rPr>
                <w:rFonts w:eastAsia="ＭＳ Ｐ明朝" w:cs="Meiryo UI"/>
                <w:bCs/>
                <w:sz w:val="18"/>
                <w:szCs w:val="18"/>
              </w:rPr>
            </w:pPr>
          </w:p>
        </w:tc>
        <w:tc>
          <w:tcPr>
            <w:tcW w:w="1544" w:type="dxa"/>
            <w:tcBorders>
              <w:left w:val="single" w:sz="2" w:space="0" w:color="auto"/>
              <w:bottom w:val="dashSmallGap" w:sz="2" w:space="0" w:color="auto"/>
              <w:right w:val="single" w:sz="2" w:space="0" w:color="auto"/>
            </w:tcBorders>
            <w:vAlign w:val="center"/>
          </w:tcPr>
          <w:p w14:paraId="5165BFF3" w14:textId="77777777" w:rsidR="00124B4B" w:rsidRPr="00233FF5" w:rsidRDefault="00124B4B" w:rsidP="006D4ADE">
            <w:pPr>
              <w:jc w:val="right"/>
              <w:rPr>
                <w:rFonts w:eastAsia="ＭＳ Ｐ明朝" w:cs="Meiryo UI"/>
                <w:bCs/>
                <w:sz w:val="18"/>
                <w:szCs w:val="18"/>
              </w:rPr>
            </w:pPr>
          </w:p>
        </w:tc>
        <w:tc>
          <w:tcPr>
            <w:tcW w:w="1591" w:type="dxa"/>
            <w:tcBorders>
              <w:left w:val="single" w:sz="2" w:space="0" w:color="auto"/>
              <w:bottom w:val="dashSmallGap" w:sz="2" w:space="0" w:color="auto"/>
              <w:right w:val="single" w:sz="8" w:space="0" w:color="auto"/>
            </w:tcBorders>
            <w:shd w:val="clear" w:color="auto" w:fill="auto"/>
            <w:vAlign w:val="center"/>
          </w:tcPr>
          <w:p w14:paraId="4781BD85"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282B7058" w14:textId="77777777" w:rsidTr="00EF6D19">
        <w:trPr>
          <w:trHeight w:val="480"/>
        </w:trPr>
        <w:tc>
          <w:tcPr>
            <w:tcW w:w="1917" w:type="dxa"/>
            <w:gridSpan w:val="2"/>
            <w:tcBorders>
              <w:top w:val="dashSmallGap" w:sz="2" w:space="0" w:color="auto"/>
              <w:left w:val="single" w:sz="8" w:space="0" w:color="auto"/>
              <w:bottom w:val="single" w:sz="2" w:space="0" w:color="auto"/>
              <w:right w:val="single" w:sz="2" w:space="0" w:color="auto"/>
            </w:tcBorders>
            <w:shd w:val="clear" w:color="auto" w:fill="auto"/>
            <w:noWrap/>
            <w:vAlign w:val="center"/>
          </w:tcPr>
          <w:p w14:paraId="44A196BD" w14:textId="77777777" w:rsidR="00124B4B" w:rsidRDefault="00124B4B" w:rsidP="006D4ADE">
            <w:pPr>
              <w:spacing w:line="200" w:lineRule="exact"/>
              <w:ind w:leftChars="183" w:left="382"/>
              <w:jc w:val="right"/>
              <w:rPr>
                <w:rFonts w:ascii="Meiryo UI" w:eastAsia="Meiryo UI" w:hAnsi="Meiryo UI" w:cs="Meiryo UI"/>
                <w:bCs/>
                <w:sz w:val="14"/>
                <w:szCs w:val="18"/>
              </w:rPr>
            </w:pPr>
            <w:r>
              <w:rPr>
                <w:rFonts w:ascii="Meiryo UI" w:eastAsia="Meiryo UI" w:hAnsi="Meiryo UI" w:cs="Meiryo UI" w:hint="eastAsia"/>
                <w:bCs/>
                <w:sz w:val="14"/>
                <w:szCs w:val="18"/>
              </w:rPr>
              <w:t>（</w:t>
            </w:r>
            <w:r w:rsidRPr="00B5385E">
              <w:rPr>
                <w:rFonts w:ascii="Meiryo UI" w:eastAsia="Meiryo UI" w:hAnsi="Meiryo UI" w:cs="Meiryo UI" w:hint="eastAsia"/>
                <w:bCs/>
                <w:sz w:val="14"/>
                <w:szCs w:val="18"/>
              </w:rPr>
              <w:t>上記</w:t>
            </w:r>
            <w:r w:rsidRPr="00B5385E">
              <w:rPr>
                <w:rFonts w:ascii="Meiryo UI" w:eastAsia="Meiryo UI" w:hAnsi="Meiryo UI" w:cs="Meiryo UI"/>
                <w:bCs/>
                <w:sz w:val="14"/>
                <w:szCs w:val="18"/>
              </w:rPr>
              <w:t>直接経費</w:t>
            </w:r>
            <w:r w:rsidRPr="00B5385E">
              <w:rPr>
                <w:rFonts w:ascii="Meiryo UI" w:eastAsia="Meiryo UI" w:hAnsi="Meiryo UI" w:cs="Meiryo UI" w:hint="eastAsia"/>
                <w:bCs/>
                <w:sz w:val="14"/>
                <w:szCs w:val="18"/>
              </w:rPr>
              <w:t>のうち</w:t>
            </w:r>
          </w:p>
          <w:p w14:paraId="06209BD1" w14:textId="77777777" w:rsidR="00124B4B" w:rsidRPr="00233FF5" w:rsidRDefault="00124B4B" w:rsidP="006D4ADE">
            <w:pPr>
              <w:spacing w:line="200" w:lineRule="exact"/>
              <w:ind w:leftChars="183" w:left="382" w:right="-100"/>
              <w:jc w:val="right"/>
              <w:rPr>
                <w:rFonts w:ascii="Meiryo UI" w:eastAsia="Meiryo UI" w:hAnsi="Meiryo UI" w:cs="Meiryo UI"/>
                <w:bCs/>
                <w:sz w:val="18"/>
                <w:szCs w:val="18"/>
              </w:rPr>
            </w:pPr>
            <w:r>
              <w:rPr>
                <w:rFonts w:ascii="Meiryo UI" w:eastAsia="Meiryo UI" w:hAnsi="Meiryo UI" w:cs="Meiryo UI" w:hint="eastAsia"/>
                <w:bCs/>
                <w:sz w:val="14"/>
                <w:szCs w:val="18"/>
              </w:rPr>
              <w:t>ゲノム</w:t>
            </w:r>
            <w:r w:rsidRPr="00B5385E">
              <w:rPr>
                <w:rFonts w:ascii="Meiryo UI" w:eastAsia="Meiryo UI" w:hAnsi="Meiryo UI" w:cs="Meiryo UI" w:hint="eastAsia"/>
                <w:bCs/>
                <w:sz w:val="14"/>
                <w:szCs w:val="18"/>
              </w:rPr>
              <w:t>解析に</w:t>
            </w:r>
            <w:r w:rsidRPr="00B5385E">
              <w:rPr>
                <w:rFonts w:ascii="Meiryo UI" w:eastAsia="Meiryo UI" w:hAnsi="Meiryo UI" w:cs="Meiryo UI"/>
                <w:bCs/>
                <w:sz w:val="14"/>
                <w:szCs w:val="18"/>
              </w:rPr>
              <w:t>要す</w:t>
            </w:r>
            <w:r>
              <w:rPr>
                <w:rFonts w:ascii="Meiryo UI" w:eastAsia="Meiryo UI" w:hAnsi="Meiryo UI" w:cs="Meiryo UI" w:hint="eastAsia"/>
                <w:bCs/>
                <w:sz w:val="14"/>
                <w:szCs w:val="18"/>
              </w:rPr>
              <w:t>る</w:t>
            </w:r>
            <w:r w:rsidRPr="00B5385E">
              <w:rPr>
                <w:rFonts w:ascii="Meiryo UI" w:eastAsia="Meiryo UI" w:hAnsi="Meiryo UI" w:cs="Meiryo UI" w:hint="eastAsia"/>
                <w:bCs/>
                <w:sz w:val="14"/>
                <w:szCs w:val="18"/>
              </w:rPr>
              <w:t>額</w:t>
            </w:r>
            <w:r>
              <w:rPr>
                <w:rFonts w:ascii="Meiryo UI" w:eastAsia="Meiryo UI" w:hAnsi="Meiryo UI" w:cs="Meiryo UI" w:hint="eastAsia"/>
                <w:bCs/>
                <w:sz w:val="14"/>
                <w:szCs w:val="18"/>
              </w:rPr>
              <w:t>）</w:t>
            </w:r>
          </w:p>
        </w:tc>
        <w:tc>
          <w:tcPr>
            <w:tcW w:w="1563" w:type="dxa"/>
            <w:tcBorders>
              <w:top w:val="dashSmallGap" w:sz="2" w:space="0" w:color="auto"/>
              <w:left w:val="single" w:sz="2" w:space="0" w:color="auto"/>
              <w:bottom w:val="single" w:sz="2" w:space="0" w:color="auto"/>
              <w:right w:val="single" w:sz="2" w:space="0" w:color="auto"/>
            </w:tcBorders>
            <w:shd w:val="clear" w:color="auto" w:fill="auto"/>
            <w:vAlign w:val="center"/>
          </w:tcPr>
          <w:p w14:paraId="2C065B85" w14:textId="77777777" w:rsidR="00124B4B" w:rsidRPr="00B5385E" w:rsidRDefault="00124B4B" w:rsidP="006D4ADE">
            <w:pPr>
              <w:ind w:rightChars="5" w:right="10"/>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63" w:type="dxa"/>
            <w:tcBorders>
              <w:top w:val="dashSmallGap" w:sz="2" w:space="0" w:color="auto"/>
              <w:left w:val="single" w:sz="2" w:space="0" w:color="auto"/>
              <w:bottom w:val="single" w:sz="2" w:space="0" w:color="auto"/>
              <w:right w:val="single" w:sz="2" w:space="0" w:color="auto"/>
            </w:tcBorders>
            <w:shd w:val="clear" w:color="auto" w:fill="auto"/>
            <w:vAlign w:val="center"/>
          </w:tcPr>
          <w:p w14:paraId="0AF1D8CF" w14:textId="77777777" w:rsidR="00124B4B" w:rsidRPr="00233FF5" w:rsidRDefault="00124B4B" w:rsidP="006D4ADE">
            <w:pPr>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62" w:type="dxa"/>
            <w:gridSpan w:val="2"/>
            <w:tcBorders>
              <w:top w:val="dashSmallGap" w:sz="2" w:space="0" w:color="auto"/>
              <w:left w:val="single" w:sz="2" w:space="0" w:color="auto"/>
              <w:bottom w:val="single" w:sz="2" w:space="0" w:color="auto"/>
              <w:right w:val="single" w:sz="2" w:space="0" w:color="auto"/>
            </w:tcBorders>
            <w:vAlign w:val="center"/>
          </w:tcPr>
          <w:p w14:paraId="7B17285B" w14:textId="60B9F8A5" w:rsidR="00124B4B" w:rsidRPr="00233FF5" w:rsidRDefault="00124B4B" w:rsidP="006D4ADE">
            <w:pPr>
              <w:ind w:rightChars="8" w:right="17"/>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44" w:type="dxa"/>
            <w:tcBorders>
              <w:top w:val="dashSmallGap" w:sz="2" w:space="0" w:color="auto"/>
              <w:left w:val="single" w:sz="2" w:space="0" w:color="auto"/>
              <w:bottom w:val="single" w:sz="2" w:space="0" w:color="auto"/>
              <w:right w:val="single" w:sz="2" w:space="0" w:color="auto"/>
            </w:tcBorders>
            <w:vAlign w:val="center"/>
          </w:tcPr>
          <w:p w14:paraId="42741CE0" w14:textId="77777777" w:rsidR="00124B4B" w:rsidRPr="00233FF5" w:rsidRDefault="00124B4B" w:rsidP="006D4ADE">
            <w:pPr>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91" w:type="dxa"/>
            <w:tcBorders>
              <w:top w:val="dashSmallGap" w:sz="2" w:space="0" w:color="auto"/>
              <w:left w:val="single" w:sz="2" w:space="0" w:color="auto"/>
              <w:bottom w:val="single" w:sz="2" w:space="0" w:color="auto"/>
              <w:right w:val="single" w:sz="8" w:space="0" w:color="auto"/>
            </w:tcBorders>
            <w:shd w:val="clear" w:color="auto" w:fill="auto"/>
            <w:vAlign w:val="center"/>
          </w:tcPr>
          <w:p w14:paraId="7B8493EA" w14:textId="77777777" w:rsidR="00124B4B" w:rsidRPr="00233FF5" w:rsidRDefault="00124B4B" w:rsidP="006D4ADE">
            <w:pPr>
              <w:ind w:rightChars="16" w:right="33"/>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r>
      <w:tr w:rsidR="00124B4B" w:rsidRPr="00233FF5" w14:paraId="00A1976D" w14:textId="77777777" w:rsidTr="00EF6D19">
        <w:trPr>
          <w:trHeight w:val="480"/>
        </w:trPr>
        <w:tc>
          <w:tcPr>
            <w:tcW w:w="1917" w:type="dxa"/>
            <w:gridSpan w:val="2"/>
            <w:tcBorders>
              <w:top w:val="single" w:sz="2" w:space="0" w:color="auto"/>
              <w:left w:val="single" w:sz="8" w:space="0" w:color="auto"/>
              <w:bottom w:val="double" w:sz="2" w:space="0" w:color="auto"/>
              <w:right w:val="single" w:sz="2" w:space="0" w:color="auto"/>
            </w:tcBorders>
            <w:shd w:val="clear" w:color="auto" w:fill="auto"/>
            <w:noWrap/>
            <w:vAlign w:val="center"/>
            <w:hideMark/>
          </w:tcPr>
          <w:p w14:paraId="2581AF05" w14:textId="77777777" w:rsidR="00124B4B" w:rsidRPr="00233FF5" w:rsidRDefault="00124B4B" w:rsidP="006D4ADE">
            <w:pPr>
              <w:spacing w:line="240" w:lineRule="exact"/>
              <w:jc w:val="left"/>
              <w:rPr>
                <w:rFonts w:ascii="Meiryo UI" w:eastAsia="Meiryo UI" w:hAnsi="Meiryo UI" w:cs="Meiryo UI"/>
                <w:bCs/>
                <w:sz w:val="18"/>
                <w:szCs w:val="18"/>
              </w:rPr>
            </w:pPr>
            <w:r w:rsidRPr="00233FF5">
              <w:rPr>
                <w:rFonts w:ascii="Meiryo UI" w:eastAsia="Meiryo UI" w:hAnsi="Meiryo UI" w:cs="Meiryo UI" w:hint="eastAsia"/>
                <w:bCs/>
                <w:sz w:val="18"/>
                <w:szCs w:val="18"/>
              </w:rPr>
              <w:t>(B)</w:t>
            </w:r>
            <w:r w:rsidRPr="00233FF5">
              <w:rPr>
                <w:rFonts w:ascii="Meiryo UI" w:eastAsia="Meiryo UI" w:hAnsi="Meiryo UI" w:cs="Meiryo UI"/>
                <w:bCs/>
                <w:sz w:val="18"/>
                <w:szCs w:val="18"/>
              </w:rPr>
              <w:t>間接経費（直接経費の</w:t>
            </w:r>
            <w:r w:rsidRPr="00233FF5">
              <w:rPr>
                <w:rFonts w:ascii="Meiryo UI" w:eastAsia="Meiryo UI" w:hAnsi="Meiryo UI" w:cs="Meiryo UI"/>
                <w:bCs/>
                <w:color w:val="0000CC"/>
                <w:sz w:val="18"/>
                <w:szCs w:val="18"/>
              </w:rPr>
              <w:t xml:space="preserve">　</w:t>
            </w:r>
            <w:r w:rsidRPr="00233FF5">
              <w:rPr>
                <w:rFonts w:ascii="Meiryo UI" w:eastAsia="Meiryo UI" w:hAnsi="Meiryo UI" w:cs="Meiryo UI" w:hint="eastAsia"/>
                <w:bCs/>
                <w:sz w:val="18"/>
                <w:szCs w:val="18"/>
              </w:rPr>
              <w:t>30</w:t>
            </w:r>
            <w:r w:rsidRPr="00233FF5">
              <w:rPr>
                <w:rFonts w:ascii="Meiryo UI" w:eastAsia="Meiryo UI" w:hAnsi="Meiryo UI" w:cs="Meiryo UI"/>
                <w:bCs/>
                <w:sz w:val="18"/>
                <w:szCs w:val="18"/>
              </w:rPr>
              <w:t>％）</w:t>
            </w:r>
          </w:p>
        </w:tc>
        <w:tc>
          <w:tcPr>
            <w:tcW w:w="1563" w:type="dxa"/>
            <w:tcBorders>
              <w:top w:val="single" w:sz="2" w:space="0" w:color="auto"/>
              <w:left w:val="single" w:sz="2" w:space="0" w:color="auto"/>
              <w:bottom w:val="double" w:sz="2" w:space="0" w:color="auto"/>
              <w:right w:val="single" w:sz="2" w:space="0" w:color="auto"/>
            </w:tcBorders>
            <w:shd w:val="clear" w:color="auto" w:fill="auto"/>
            <w:vAlign w:val="center"/>
          </w:tcPr>
          <w:p w14:paraId="7B241E7E"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single" w:sz="2" w:space="0" w:color="auto"/>
              <w:left w:val="single" w:sz="2" w:space="0" w:color="auto"/>
              <w:bottom w:val="double" w:sz="2" w:space="0" w:color="auto"/>
              <w:right w:val="single" w:sz="2" w:space="0" w:color="auto"/>
            </w:tcBorders>
            <w:shd w:val="clear" w:color="auto" w:fill="auto"/>
            <w:vAlign w:val="center"/>
          </w:tcPr>
          <w:p w14:paraId="33B2B326" w14:textId="77777777" w:rsidR="00124B4B" w:rsidRPr="00233FF5" w:rsidRDefault="00124B4B" w:rsidP="006D4ADE">
            <w:pPr>
              <w:jc w:val="right"/>
              <w:rPr>
                <w:rFonts w:eastAsia="ＭＳ Ｐ明朝" w:cs="Meiryo UI"/>
                <w:bCs/>
                <w:sz w:val="18"/>
                <w:szCs w:val="18"/>
              </w:rPr>
            </w:pPr>
          </w:p>
        </w:tc>
        <w:tc>
          <w:tcPr>
            <w:tcW w:w="1562" w:type="dxa"/>
            <w:gridSpan w:val="2"/>
            <w:tcBorders>
              <w:top w:val="single" w:sz="2" w:space="0" w:color="auto"/>
              <w:left w:val="single" w:sz="2" w:space="0" w:color="auto"/>
              <w:bottom w:val="double" w:sz="2" w:space="0" w:color="auto"/>
              <w:right w:val="single" w:sz="2" w:space="0" w:color="auto"/>
            </w:tcBorders>
            <w:vAlign w:val="center"/>
          </w:tcPr>
          <w:p w14:paraId="698F7784" w14:textId="1A9E56FB" w:rsidR="00124B4B" w:rsidRPr="00233FF5" w:rsidRDefault="00124B4B" w:rsidP="006D4ADE">
            <w:pPr>
              <w:ind w:rightChars="8" w:right="17"/>
              <w:jc w:val="right"/>
              <w:rPr>
                <w:rFonts w:eastAsia="ＭＳ Ｐ明朝" w:cs="Meiryo UI"/>
                <w:bCs/>
                <w:sz w:val="18"/>
                <w:szCs w:val="18"/>
              </w:rPr>
            </w:pPr>
          </w:p>
        </w:tc>
        <w:tc>
          <w:tcPr>
            <w:tcW w:w="1544" w:type="dxa"/>
            <w:tcBorders>
              <w:top w:val="single" w:sz="2" w:space="0" w:color="auto"/>
              <w:left w:val="single" w:sz="2" w:space="0" w:color="auto"/>
              <w:bottom w:val="double" w:sz="2" w:space="0" w:color="auto"/>
              <w:right w:val="single" w:sz="2" w:space="0" w:color="auto"/>
            </w:tcBorders>
            <w:vAlign w:val="center"/>
          </w:tcPr>
          <w:p w14:paraId="3FE9046E" w14:textId="77777777" w:rsidR="00124B4B" w:rsidRPr="00233FF5" w:rsidRDefault="00124B4B" w:rsidP="006D4ADE">
            <w:pPr>
              <w:jc w:val="right"/>
              <w:rPr>
                <w:rFonts w:eastAsia="ＭＳ Ｐ明朝" w:cs="Meiryo UI"/>
                <w:bCs/>
                <w:sz w:val="18"/>
                <w:szCs w:val="18"/>
              </w:rPr>
            </w:pPr>
          </w:p>
        </w:tc>
        <w:tc>
          <w:tcPr>
            <w:tcW w:w="1591" w:type="dxa"/>
            <w:tcBorders>
              <w:top w:val="single" w:sz="2" w:space="0" w:color="auto"/>
              <w:left w:val="single" w:sz="2" w:space="0" w:color="auto"/>
              <w:bottom w:val="double" w:sz="2" w:space="0" w:color="auto"/>
              <w:right w:val="single" w:sz="8" w:space="0" w:color="auto"/>
            </w:tcBorders>
            <w:shd w:val="clear" w:color="auto" w:fill="auto"/>
            <w:vAlign w:val="center"/>
          </w:tcPr>
          <w:p w14:paraId="695BC501"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7D3BAA7C" w14:textId="77777777" w:rsidTr="00EF6D19">
        <w:trPr>
          <w:trHeight w:val="480"/>
        </w:trPr>
        <w:tc>
          <w:tcPr>
            <w:tcW w:w="1917" w:type="dxa"/>
            <w:gridSpan w:val="2"/>
            <w:tcBorders>
              <w:top w:val="double" w:sz="2" w:space="0" w:color="auto"/>
              <w:left w:val="single" w:sz="8" w:space="0" w:color="auto"/>
              <w:bottom w:val="single" w:sz="8" w:space="0" w:color="auto"/>
              <w:right w:val="single" w:sz="2" w:space="0" w:color="auto"/>
            </w:tcBorders>
            <w:shd w:val="clear" w:color="auto" w:fill="auto"/>
            <w:noWrap/>
            <w:vAlign w:val="center"/>
            <w:hideMark/>
          </w:tcPr>
          <w:p w14:paraId="523ADED4" w14:textId="77777777" w:rsidR="00124B4B" w:rsidRPr="00233FF5" w:rsidRDefault="00124B4B" w:rsidP="006D4ADE">
            <w:pPr>
              <w:spacing w:line="240" w:lineRule="exact"/>
              <w:jc w:val="center"/>
              <w:rPr>
                <w:rFonts w:ascii="Meiryo UI" w:eastAsia="Meiryo UI" w:hAnsi="Meiryo UI" w:cs="Meiryo UI"/>
                <w:bCs/>
                <w:sz w:val="18"/>
                <w:szCs w:val="18"/>
              </w:rPr>
            </w:pPr>
            <w:r w:rsidRPr="00233FF5">
              <w:rPr>
                <w:rFonts w:ascii="Meiryo UI" w:eastAsia="Meiryo UI" w:hAnsi="Meiryo UI" w:cs="Meiryo UI"/>
                <w:bCs/>
                <w:sz w:val="18"/>
                <w:szCs w:val="18"/>
              </w:rPr>
              <w:t>合計</w:t>
            </w:r>
            <w:r w:rsidRPr="00233FF5">
              <w:rPr>
                <w:rFonts w:ascii="Meiryo UI" w:eastAsia="Meiryo UI" w:hAnsi="Meiryo UI" w:cs="Meiryo UI" w:hint="eastAsia"/>
                <w:bCs/>
                <w:sz w:val="18"/>
                <w:szCs w:val="18"/>
              </w:rPr>
              <w:t>(A+B)</w:t>
            </w:r>
          </w:p>
        </w:tc>
        <w:tc>
          <w:tcPr>
            <w:tcW w:w="1563" w:type="dxa"/>
            <w:tcBorders>
              <w:top w:val="double" w:sz="2" w:space="0" w:color="auto"/>
              <w:left w:val="single" w:sz="2" w:space="0" w:color="auto"/>
              <w:bottom w:val="single" w:sz="8" w:space="0" w:color="auto"/>
              <w:right w:val="single" w:sz="2" w:space="0" w:color="auto"/>
            </w:tcBorders>
            <w:shd w:val="clear" w:color="auto" w:fill="auto"/>
            <w:vAlign w:val="center"/>
          </w:tcPr>
          <w:p w14:paraId="378347A1"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uble" w:sz="2" w:space="0" w:color="auto"/>
              <w:left w:val="single" w:sz="2" w:space="0" w:color="auto"/>
              <w:bottom w:val="single" w:sz="8" w:space="0" w:color="auto"/>
              <w:right w:val="single" w:sz="2" w:space="0" w:color="auto"/>
            </w:tcBorders>
            <w:shd w:val="clear" w:color="auto" w:fill="auto"/>
            <w:vAlign w:val="center"/>
          </w:tcPr>
          <w:p w14:paraId="425FBDE9" w14:textId="77777777" w:rsidR="00124B4B" w:rsidRPr="00233FF5" w:rsidRDefault="00124B4B" w:rsidP="006D4ADE">
            <w:pPr>
              <w:jc w:val="right"/>
              <w:rPr>
                <w:rFonts w:eastAsia="ＭＳ Ｐ明朝" w:cs="Meiryo UI"/>
                <w:bCs/>
                <w:sz w:val="18"/>
                <w:szCs w:val="18"/>
              </w:rPr>
            </w:pPr>
          </w:p>
        </w:tc>
        <w:tc>
          <w:tcPr>
            <w:tcW w:w="1562" w:type="dxa"/>
            <w:gridSpan w:val="2"/>
            <w:tcBorders>
              <w:top w:val="double" w:sz="2" w:space="0" w:color="auto"/>
              <w:left w:val="single" w:sz="2" w:space="0" w:color="auto"/>
              <w:bottom w:val="single" w:sz="8" w:space="0" w:color="auto"/>
              <w:right w:val="single" w:sz="2" w:space="0" w:color="auto"/>
            </w:tcBorders>
            <w:vAlign w:val="center"/>
          </w:tcPr>
          <w:p w14:paraId="6E0565FD"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uble" w:sz="2" w:space="0" w:color="auto"/>
              <w:left w:val="single" w:sz="2" w:space="0" w:color="auto"/>
              <w:bottom w:val="single" w:sz="8" w:space="0" w:color="auto"/>
              <w:right w:val="single" w:sz="2" w:space="0" w:color="auto"/>
            </w:tcBorders>
            <w:vAlign w:val="center"/>
          </w:tcPr>
          <w:p w14:paraId="60268CA6" w14:textId="77777777" w:rsidR="00124B4B" w:rsidRPr="00233FF5" w:rsidRDefault="00124B4B" w:rsidP="006D4ADE">
            <w:pPr>
              <w:jc w:val="right"/>
              <w:rPr>
                <w:rFonts w:eastAsia="ＭＳ Ｐ明朝" w:cs="Meiryo UI"/>
                <w:bCs/>
                <w:sz w:val="18"/>
                <w:szCs w:val="18"/>
              </w:rPr>
            </w:pPr>
          </w:p>
        </w:tc>
        <w:tc>
          <w:tcPr>
            <w:tcW w:w="1591" w:type="dxa"/>
            <w:tcBorders>
              <w:top w:val="double" w:sz="2" w:space="0" w:color="auto"/>
              <w:left w:val="single" w:sz="2" w:space="0" w:color="auto"/>
              <w:bottom w:val="single" w:sz="8" w:space="0" w:color="auto"/>
              <w:right w:val="single" w:sz="8" w:space="0" w:color="auto"/>
            </w:tcBorders>
            <w:shd w:val="clear" w:color="auto" w:fill="auto"/>
            <w:vAlign w:val="center"/>
          </w:tcPr>
          <w:p w14:paraId="41EEB251" w14:textId="77777777" w:rsidR="00124B4B" w:rsidRPr="00233FF5" w:rsidRDefault="00124B4B" w:rsidP="006D4ADE">
            <w:pPr>
              <w:ind w:rightChars="16" w:right="33"/>
              <w:jc w:val="right"/>
              <w:rPr>
                <w:rFonts w:eastAsia="ＭＳ Ｐ明朝" w:cs="Meiryo UI"/>
                <w:bCs/>
                <w:sz w:val="18"/>
                <w:szCs w:val="18"/>
              </w:rPr>
            </w:pPr>
          </w:p>
        </w:tc>
      </w:tr>
    </w:tbl>
    <w:p w14:paraId="711CC254" w14:textId="36BED2B4" w:rsidR="00941BBB" w:rsidRPr="00233FF5" w:rsidRDefault="00941BBB" w:rsidP="00E75A63">
      <w:pPr>
        <w:spacing w:beforeLines="100" w:before="331" w:line="240" w:lineRule="exact"/>
        <w:ind w:left="3132" w:hangingChars="1500" w:hanging="3132"/>
        <w:rPr>
          <w:rFonts w:ascii="Meiryo UI" w:eastAsia="Meiryo UI" w:hAnsi="Meiryo UI" w:cs="Meiryo UI"/>
        </w:rPr>
      </w:pPr>
      <w:r w:rsidRPr="00233FF5">
        <w:rPr>
          <w:rFonts w:ascii="Meiryo UI" w:eastAsia="Meiryo UI" w:hAnsi="Meiryo UI" w:cs="Meiryo UI"/>
        </w:rPr>
        <w:t>（</w:t>
      </w:r>
      <w:r w:rsidRPr="00233FF5">
        <w:rPr>
          <w:rFonts w:ascii="Meiryo UI" w:eastAsia="Meiryo UI" w:hAnsi="Meiryo UI" w:cs="Meiryo UI" w:hint="eastAsia"/>
        </w:rPr>
        <w:t>３</w:t>
      </w:r>
      <w:r w:rsidRPr="00233FF5">
        <w:rPr>
          <w:rFonts w:ascii="Meiryo UI" w:eastAsia="Meiryo UI" w:hAnsi="Meiryo UI" w:cs="Meiryo UI"/>
        </w:rPr>
        <w:t>）分担</w:t>
      </w:r>
      <w:r w:rsidRPr="00233FF5">
        <w:rPr>
          <w:rFonts w:ascii="Meiryo UI" w:eastAsia="Meiryo UI" w:hAnsi="Meiryo UI" w:cs="Meiryo UI" w:hint="eastAsia"/>
        </w:rPr>
        <w:t>機関</w:t>
      </w:r>
      <w:r w:rsidRPr="00233FF5">
        <w:rPr>
          <w:rFonts w:ascii="Meiryo UI" w:eastAsia="Meiryo UI" w:hAnsi="Meiryo UI" w:cs="Meiryo UI"/>
        </w:rPr>
        <w:t>：</w:t>
      </w:r>
      <w:r w:rsidRPr="00233FF5">
        <w:rPr>
          <w:rFonts w:ascii="Meiryo UI" w:eastAsia="Meiryo UI" w:hAnsi="Meiryo UI" w:cs="Meiryo UI" w:hint="eastAsia"/>
        </w:rPr>
        <w:t xml:space="preserve">　</w:t>
      </w:r>
      <w:r w:rsidRPr="00233FF5">
        <w:rPr>
          <w:rFonts w:ascii="Meiryo UI" w:eastAsia="Meiryo UI" w:hAnsi="Meiryo UI" w:cs="Meiryo UI" w:hint="eastAsia"/>
          <w:color w:val="0000CC"/>
        </w:rPr>
        <w:t>※</w:t>
      </w:r>
      <w:r w:rsidRPr="00233FF5">
        <w:rPr>
          <w:rFonts w:ascii="Meiryo UI" w:eastAsia="Meiryo UI" w:hAnsi="Meiryo UI" w:cs="Meiryo UI"/>
          <w:color w:val="0000CC"/>
        </w:rPr>
        <w:t>代表機関を除く、研究開発分担者の所属機関</w:t>
      </w:r>
    </w:p>
    <w:tbl>
      <w:tblPr>
        <w:tblW w:w="97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453"/>
        <w:gridCol w:w="1563"/>
        <w:gridCol w:w="1563"/>
        <w:gridCol w:w="1553"/>
        <w:gridCol w:w="9"/>
        <w:gridCol w:w="1544"/>
        <w:gridCol w:w="1591"/>
      </w:tblGrid>
      <w:tr w:rsidR="00124B4B" w:rsidRPr="00233FF5" w14:paraId="3DF965BA" w14:textId="77777777" w:rsidTr="00EF6D19">
        <w:trPr>
          <w:trHeight w:val="277"/>
        </w:trPr>
        <w:tc>
          <w:tcPr>
            <w:tcW w:w="5043" w:type="dxa"/>
            <w:gridSpan w:val="4"/>
            <w:tcBorders>
              <w:top w:val="nil"/>
              <w:left w:val="nil"/>
              <w:bottom w:val="single" w:sz="8" w:space="0" w:color="auto"/>
              <w:right w:val="nil"/>
            </w:tcBorders>
            <w:shd w:val="clear" w:color="auto" w:fill="auto"/>
            <w:noWrap/>
            <w:vAlign w:val="center"/>
            <w:hideMark/>
          </w:tcPr>
          <w:p w14:paraId="4369F28F" w14:textId="77777777" w:rsidR="00124B4B" w:rsidRPr="00233FF5" w:rsidRDefault="00124B4B" w:rsidP="006D4ADE">
            <w:pPr>
              <w:spacing w:line="240" w:lineRule="exact"/>
              <w:jc w:val="left"/>
              <w:rPr>
                <w:rFonts w:eastAsia="ＭＳ Ｐ明朝" w:cs="Meiryo UI"/>
                <w:szCs w:val="21"/>
              </w:rPr>
            </w:pPr>
            <w:r w:rsidRPr="00233FF5">
              <w:rPr>
                <w:rFonts w:ascii="Meiryo UI" w:eastAsia="Meiryo UI" w:hAnsi="Meiryo UI" w:cs="Meiryo UI"/>
                <w:szCs w:val="21"/>
              </w:rPr>
              <w:t>機関名</w:t>
            </w:r>
            <w:r w:rsidRPr="00233FF5">
              <w:rPr>
                <w:rFonts w:eastAsia="ＭＳ Ｐ明朝" w:cs="Meiryo UI"/>
                <w:szCs w:val="21"/>
              </w:rPr>
              <w:t>：</w:t>
            </w:r>
            <w:r w:rsidRPr="00233FF5">
              <w:rPr>
                <w:rFonts w:eastAsia="ＭＳ Ｐ明朝" w:cs="Meiryo UI" w:hint="eastAsia"/>
                <w:szCs w:val="21"/>
              </w:rPr>
              <w:t xml:space="preserve">　</w:t>
            </w:r>
            <w:r w:rsidRPr="00233FF5">
              <w:rPr>
                <w:rFonts w:ascii="ＭＳ Ｐ明朝" w:eastAsia="ＭＳ Ｐ明朝" w:hAnsi="ＭＳ Ｐ明朝" w:cs="Meiryo UI"/>
                <w:color w:val="0000CC"/>
                <w:szCs w:val="21"/>
              </w:rPr>
              <w:t>◯◯大学</w:t>
            </w:r>
          </w:p>
        </w:tc>
        <w:tc>
          <w:tcPr>
            <w:tcW w:w="1553" w:type="dxa"/>
            <w:tcBorders>
              <w:top w:val="nil"/>
              <w:left w:val="nil"/>
              <w:bottom w:val="single" w:sz="8" w:space="0" w:color="auto"/>
              <w:right w:val="nil"/>
            </w:tcBorders>
            <w:vAlign w:val="center"/>
          </w:tcPr>
          <w:p w14:paraId="528B2666" w14:textId="77777777" w:rsidR="00124B4B" w:rsidRPr="00233FF5" w:rsidRDefault="00124B4B" w:rsidP="006D4ADE">
            <w:pPr>
              <w:jc w:val="right"/>
              <w:rPr>
                <w:rFonts w:eastAsia="ＭＳ Ｐ明朝" w:cs="Meiryo UI"/>
                <w:szCs w:val="21"/>
              </w:rPr>
            </w:pPr>
          </w:p>
        </w:tc>
        <w:tc>
          <w:tcPr>
            <w:tcW w:w="1553" w:type="dxa"/>
            <w:gridSpan w:val="2"/>
            <w:tcBorders>
              <w:top w:val="nil"/>
              <w:left w:val="nil"/>
              <w:bottom w:val="single" w:sz="8" w:space="0" w:color="auto"/>
              <w:right w:val="nil"/>
            </w:tcBorders>
            <w:vAlign w:val="center"/>
          </w:tcPr>
          <w:p w14:paraId="3F4CF7B6" w14:textId="77777777" w:rsidR="00124B4B" w:rsidRPr="00233FF5" w:rsidRDefault="00124B4B" w:rsidP="006D4ADE">
            <w:pPr>
              <w:jc w:val="right"/>
              <w:rPr>
                <w:rFonts w:eastAsia="ＭＳ Ｐ明朝" w:cs="Meiryo UI"/>
                <w:szCs w:val="21"/>
              </w:rPr>
            </w:pPr>
          </w:p>
        </w:tc>
        <w:tc>
          <w:tcPr>
            <w:tcW w:w="1591" w:type="dxa"/>
            <w:tcBorders>
              <w:top w:val="nil"/>
              <w:left w:val="nil"/>
              <w:bottom w:val="single" w:sz="8" w:space="0" w:color="auto"/>
              <w:right w:val="nil"/>
            </w:tcBorders>
            <w:shd w:val="clear" w:color="auto" w:fill="auto"/>
            <w:vAlign w:val="center"/>
          </w:tcPr>
          <w:p w14:paraId="06C7E719" w14:textId="77777777" w:rsidR="00124B4B" w:rsidRPr="00233FF5" w:rsidRDefault="00124B4B" w:rsidP="006D4ADE">
            <w:pPr>
              <w:spacing w:line="240" w:lineRule="exact"/>
              <w:ind w:right="-107"/>
              <w:jc w:val="right"/>
              <w:rPr>
                <w:rFonts w:ascii="Meiryo UI" w:eastAsia="Meiryo UI" w:hAnsi="Meiryo UI" w:cs="Meiryo UI"/>
                <w:szCs w:val="21"/>
              </w:rPr>
            </w:pPr>
            <w:r w:rsidRPr="00233FF5">
              <w:rPr>
                <w:rFonts w:ascii="Meiryo UI" w:eastAsia="Meiryo UI" w:hAnsi="Meiryo UI" w:cs="Meiryo UI"/>
                <w:szCs w:val="21"/>
              </w:rPr>
              <w:t>（単位：</w:t>
            </w:r>
            <w:r w:rsidRPr="00233FF5">
              <w:rPr>
                <w:rFonts w:ascii="Meiryo UI" w:eastAsia="Meiryo UI" w:hAnsi="Meiryo UI" w:cs="Meiryo UI" w:hint="eastAsia"/>
                <w:szCs w:val="21"/>
              </w:rPr>
              <w:t>千</w:t>
            </w:r>
            <w:r w:rsidRPr="00233FF5">
              <w:rPr>
                <w:rFonts w:ascii="Meiryo UI" w:eastAsia="Meiryo UI" w:hAnsi="Meiryo UI" w:cs="Meiryo UI"/>
                <w:szCs w:val="21"/>
              </w:rPr>
              <w:t>円）</w:t>
            </w:r>
          </w:p>
        </w:tc>
      </w:tr>
      <w:tr w:rsidR="00124B4B" w:rsidRPr="00233FF5" w14:paraId="07709BC2" w14:textId="77777777" w:rsidTr="00EF6D19">
        <w:trPr>
          <w:trHeight w:val="384"/>
        </w:trPr>
        <w:tc>
          <w:tcPr>
            <w:tcW w:w="1917" w:type="dxa"/>
            <w:gridSpan w:val="2"/>
            <w:tcBorders>
              <w:top w:val="single" w:sz="8" w:space="0" w:color="auto"/>
              <w:left w:val="single" w:sz="8" w:space="0" w:color="auto"/>
              <w:bottom w:val="single" w:sz="2" w:space="0" w:color="auto"/>
              <w:right w:val="single" w:sz="2" w:space="0" w:color="auto"/>
            </w:tcBorders>
            <w:shd w:val="clear" w:color="auto" w:fill="F2F2F2" w:themeFill="background1" w:themeFillShade="F2"/>
            <w:noWrap/>
            <w:vAlign w:val="center"/>
            <w:hideMark/>
          </w:tcPr>
          <w:p w14:paraId="23C05A87"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項目</w:t>
            </w:r>
          </w:p>
        </w:tc>
        <w:tc>
          <w:tcPr>
            <w:tcW w:w="1563"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255DAB3C"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28</w:t>
            </w:r>
            <w:r w:rsidRPr="00233FF5">
              <w:rPr>
                <w:rFonts w:ascii="Meiryo UI" w:eastAsia="Meiryo UI" w:hAnsi="Meiryo UI" w:cs="Meiryo UI"/>
                <w:sz w:val="18"/>
                <w:szCs w:val="18"/>
              </w:rPr>
              <w:t>年度</w:t>
            </w:r>
          </w:p>
        </w:tc>
        <w:tc>
          <w:tcPr>
            <w:tcW w:w="1563"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157EED7F"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29</w:t>
            </w:r>
            <w:r w:rsidRPr="00233FF5">
              <w:rPr>
                <w:rFonts w:ascii="Meiryo UI" w:eastAsia="Meiryo UI" w:hAnsi="Meiryo UI" w:cs="Meiryo UI"/>
                <w:sz w:val="18"/>
                <w:szCs w:val="18"/>
              </w:rPr>
              <w:t>年度</w:t>
            </w:r>
          </w:p>
        </w:tc>
        <w:tc>
          <w:tcPr>
            <w:tcW w:w="1562" w:type="dxa"/>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4169ECAA"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Pr="00233FF5">
              <w:rPr>
                <w:rFonts w:ascii="Meiryo UI" w:eastAsia="Meiryo UI" w:hAnsi="Meiryo UI" w:cs="Meiryo UI"/>
                <w:sz w:val="18"/>
                <w:szCs w:val="18"/>
              </w:rPr>
              <w:t>30年度</w:t>
            </w:r>
          </w:p>
        </w:tc>
        <w:tc>
          <w:tcPr>
            <w:tcW w:w="1544"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17A91332"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Pr="00233FF5">
              <w:rPr>
                <w:rFonts w:ascii="Meiryo UI" w:eastAsia="Meiryo UI" w:hAnsi="Meiryo UI" w:cs="Meiryo UI"/>
                <w:sz w:val="18"/>
                <w:szCs w:val="18"/>
              </w:rPr>
              <w:t>31年度</w:t>
            </w:r>
          </w:p>
        </w:tc>
        <w:tc>
          <w:tcPr>
            <w:tcW w:w="1591" w:type="dxa"/>
            <w:tcBorders>
              <w:top w:val="single" w:sz="8" w:space="0" w:color="auto"/>
              <w:left w:val="single" w:sz="2" w:space="0" w:color="auto"/>
              <w:bottom w:val="single" w:sz="2" w:space="0" w:color="auto"/>
              <w:right w:val="single" w:sz="8" w:space="0" w:color="auto"/>
            </w:tcBorders>
            <w:shd w:val="clear" w:color="auto" w:fill="F2F2F2" w:themeFill="background1" w:themeFillShade="F2"/>
            <w:vAlign w:val="center"/>
          </w:tcPr>
          <w:p w14:paraId="4C522C0C"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32</w:t>
            </w:r>
            <w:r w:rsidRPr="00233FF5">
              <w:rPr>
                <w:rFonts w:ascii="Meiryo UI" w:eastAsia="Meiryo UI" w:hAnsi="Meiryo UI" w:cs="Meiryo UI"/>
                <w:sz w:val="18"/>
                <w:szCs w:val="18"/>
              </w:rPr>
              <w:t>年度</w:t>
            </w:r>
          </w:p>
        </w:tc>
      </w:tr>
      <w:tr w:rsidR="00124B4B" w:rsidRPr="00233FF5" w14:paraId="77D455FA" w14:textId="77777777" w:rsidTr="00EF6D19">
        <w:trPr>
          <w:trHeight w:val="366"/>
        </w:trPr>
        <w:tc>
          <w:tcPr>
            <w:tcW w:w="464" w:type="dxa"/>
            <w:vMerge w:val="restart"/>
            <w:tcBorders>
              <w:top w:val="single" w:sz="2" w:space="0" w:color="auto"/>
              <w:left w:val="single" w:sz="8" w:space="0" w:color="auto"/>
              <w:right w:val="single" w:sz="2" w:space="0" w:color="auto"/>
            </w:tcBorders>
            <w:shd w:val="clear" w:color="auto" w:fill="auto"/>
            <w:noWrap/>
            <w:textDirection w:val="tbRlV"/>
            <w:vAlign w:val="center"/>
            <w:hideMark/>
          </w:tcPr>
          <w:p w14:paraId="06141B53" w14:textId="77777777" w:rsidR="00124B4B" w:rsidRPr="00233FF5" w:rsidRDefault="00124B4B" w:rsidP="006D4ADE">
            <w:pPr>
              <w:spacing w:line="240" w:lineRule="exact"/>
              <w:ind w:left="113" w:right="113"/>
              <w:jc w:val="center"/>
              <w:rPr>
                <w:rFonts w:ascii="Meiryo UI" w:eastAsia="Meiryo UI" w:hAnsi="Meiryo UI" w:cs="Meiryo UI"/>
                <w:bCs/>
                <w:sz w:val="18"/>
                <w:szCs w:val="18"/>
              </w:rPr>
            </w:pPr>
            <w:r w:rsidRPr="00233FF5">
              <w:rPr>
                <w:rFonts w:ascii="Meiryo UI" w:eastAsia="Meiryo UI" w:hAnsi="Meiryo UI" w:cs="Meiryo UI"/>
                <w:bCs/>
                <w:sz w:val="18"/>
                <w:szCs w:val="18"/>
              </w:rPr>
              <w:t>直接経費</w:t>
            </w:r>
          </w:p>
        </w:tc>
        <w:tc>
          <w:tcPr>
            <w:tcW w:w="1453" w:type="dxa"/>
            <w:tcBorders>
              <w:top w:val="single" w:sz="4" w:space="0" w:color="auto"/>
              <w:left w:val="single" w:sz="2" w:space="0" w:color="auto"/>
              <w:bottom w:val="dotted" w:sz="4" w:space="0" w:color="auto"/>
              <w:right w:val="single" w:sz="2" w:space="0" w:color="auto"/>
            </w:tcBorders>
            <w:shd w:val="clear" w:color="auto" w:fill="auto"/>
            <w:vAlign w:val="center"/>
          </w:tcPr>
          <w:p w14:paraId="4C68FB52"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設備</w:t>
            </w:r>
            <w:r>
              <w:rPr>
                <w:rFonts w:ascii="Meiryo UI" w:eastAsia="Meiryo UI" w:hAnsi="Meiryo UI" w:cs="Meiryo UI"/>
                <w:bCs/>
                <w:sz w:val="18"/>
                <w:szCs w:val="18"/>
              </w:rPr>
              <w:t>備品費</w:t>
            </w:r>
          </w:p>
        </w:tc>
        <w:tc>
          <w:tcPr>
            <w:tcW w:w="1563" w:type="dxa"/>
            <w:tcBorders>
              <w:top w:val="single" w:sz="4" w:space="0" w:color="auto"/>
              <w:left w:val="single" w:sz="2" w:space="0" w:color="auto"/>
              <w:bottom w:val="dotted" w:sz="4" w:space="0" w:color="auto"/>
              <w:right w:val="single" w:sz="2" w:space="0" w:color="auto"/>
            </w:tcBorders>
            <w:shd w:val="clear" w:color="auto" w:fill="auto"/>
            <w:noWrap/>
            <w:vAlign w:val="center"/>
          </w:tcPr>
          <w:p w14:paraId="727E4D28"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single" w:sz="4" w:space="0" w:color="auto"/>
              <w:left w:val="single" w:sz="2" w:space="0" w:color="auto"/>
              <w:bottom w:val="dotted" w:sz="4" w:space="0" w:color="auto"/>
              <w:right w:val="single" w:sz="2" w:space="0" w:color="auto"/>
            </w:tcBorders>
            <w:shd w:val="clear" w:color="auto" w:fill="auto"/>
            <w:vAlign w:val="center"/>
          </w:tcPr>
          <w:p w14:paraId="7262E599" w14:textId="77777777" w:rsidR="00124B4B" w:rsidRPr="00233FF5" w:rsidRDefault="00124B4B" w:rsidP="006D4ADE">
            <w:pPr>
              <w:jc w:val="right"/>
              <w:rPr>
                <w:rFonts w:eastAsia="ＭＳ Ｐ明朝" w:cs="Meiryo UI"/>
                <w:bCs/>
                <w:sz w:val="18"/>
                <w:szCs w:val="18"/>
              </w:rPr>
            </w:pPr>
          </w:p>
        </w:tc>
        <w:tc>
          <w:tcPr>
            <w:tcW w:w="1562" w:type="dxa"/>
            <w:gridSpan w:val="2"/>
            <w:tcBorders>
              <w:top w:val="single" w:sz="4" w:space="0" w:color="auto"/>
              <w:left w:val="single" w:sz="2" w:space="0" w:color="auto"/>
              <w:bottom w:val="dotted" w:sz="4" w:space="0" w:color="auto"/>
              <w:right w:val="single" w:sz="2" w:space="0" w:color="auto"/>
            </w:tcBorders>
            <w:vAlign w:val="center"/>
          </w:tcPr>
          <w:p w14:paraId="570F1857"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single" w:sz="4" w:space="0" w:color="auto"/>
              <w:left w:val="single" w:sz="2" w:space="0" w:color="auto"/>
              <w:bottom w:val="dotted" w:sz="4" w:space="0" w:color="auto"/>
              <w:right w:val="single" w:sz="2" w:space="0" w:color="auto"/>
            </w:tcBorders>
            <w:vAlign w:val="center"/>
          </w:tcPr>
          <w:p w14:paraId="7925A1E3" w14:textId="77777777" w:rsidR="00124B4B" w:rsidRPr="00233FF5" w:rsidRDefault="00124B4B" w:rsidP="006D4ADE">
            <w:pPr>
              <w:jc w:val="right"/>
              <w:rPr>
                <w:rFonts w:eastAsia="ＭＳ Ｐ明朝" w:cs="Meiryo UI"/>
                <w:bCs/>
                <w:sz w:val="18"/>
                <w:szCs w:val="18"/>
              </w:rPr>
            </w:pPr>
          </w:p>
        </w:tc>
        <w:tc>
          <w:tcPr>
            <w:tcW w:w="1591" w:type="dxa"/>
            <w:tcBorders>
              <w:top w:val="single" w:sz="4" w:space="0" w:color="auto"/>
              <w:left w:val="single" w:sz="2" w:space="0" w:color="auto"/>
              <w:bottom w:val="dotted" w:sz="4" w:space="0" w:color="auto"/>
              <w:right w:val="single" w:sz="8" w:space="0" w:color="auto"/>
            </w:tcBorders>
            <w:shd w:val="clear" w:color="auto" w:fill="auto"/>
            <w:vAlign w:val="center"/>
          </w:tcPr>
          <w:p w14:paraId="33C06AF7"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2AB6A995"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27F34644"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3ADB6EA7" w14:textId="77777777" w:rsidR="00124B4B" w:rsidRPr="00233FF5" w:rsidRDefault="00124B4B" w:rsidP="006D4ADE">
            <w:pPr>
              <w:spacing w:line="240" w:lineRule="exact"/>
              <w:jc w:val="center"/>
              <w:rPr>
                <w:rFonts w:ascii="Meiryo UI" w:eastAsia="Meiryo UI" w:hAnsi="Meiryo UI" w:cs="Meiryo UI"/>
                <w:sz w:val="18"/>
                <w:szCs w:val="18"/>
              </w:rPr>
            </w:pPr>
            <w:r>
              <w:rPr>
                <w:rFonts w:ascii="Meiryo UI" w:eastAsia="Meiryo UI" w:hAnsi="Meiryo UI" w:cs="Meiryo UI" w:hint="eastAsia"/>
                <w:bCs/>
                <w:sz w:val="18"/>
                <w:szCs w:val="18"/>
              </w:rPr>
              <w:t>消耗品費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0F30CF3E"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5E8B3771"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1DDAD38D"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6EF29878"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6BD02209"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399FAAE0"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3C948BC6"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29C3122F"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旅費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3B9D5417"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1DAFC6FB"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7B714FBD"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450D0D95"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20CED3CA"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0F23E211"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3D6B1995"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50C14A89" w14:textId="77777777" w:rsidR="00124B4B"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人件費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225548B5"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3CD3008D"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05C8EEED"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0882BB70"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1A5D7A27"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4BABA107" w14:textId="77777777" w:rsidTr="00EF6D19">
        <w:trPr>
          <w:trHeight w:val="366"/>
        </w:trPr>
        <w:tc>
          <w:tcPr>
            <w:tcW w:w="464" w:type="dxa"/>
            <w:vMerge/>
            <w:tcBorders>
              <w:left w:val="single" w:sz="8" w:space="0" w:color="auto"/>
              <w:right w:val="single" w:sz="2" w:space="0" w:color="auto"/>
            </w:tcBorders>
            <w:shd w:val="clear" w:color="auto" w:fill="auto"/>
            <w:noWrap/>
            <w:vAlign w:val="center"/>
            <w:hideMark/>
          </w:tcPr>
          <w:p w14:paraId="6EA46CFB"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34F5CBFA"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謝金</w:t>
            </w:r>
          </w:p>
        </w:tc>
        <w:tc>
          <w:tcPr>
            <w:tcW w:w="1563" w:type="dxa"/>
            <w:tcBorders>
              <w:top w:val="dotted" w:sz="4" w:space="0" w:color="auto"/>
              <w:left w:val="single" w:sz="2" w:space="0" w:color="auto"/>
              <w:bottom w:val="dotted" w:sz="4" w:space="0" w:color="auto"/>
              <w:right w:val="single" w:sz="2" w:space="0" w:color="auto"/>
            </w:tcBorders>
            <w:shd w:val="clear" w:color="auto" w:fill="auto"/>
            <w:noWrap/>
            <w:vAlign w:val="center"/>
          </w:tcPr>
          <w:p w14:paraId="549EF3C9"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70FB482C"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730CBE3C"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4AEB068C" w14:textId="477BAAAF"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3567015A"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64874D43" w14:textId="77777777" w:rsidTr="00EF6D19">
        <w:trPr>
          <w:trHeight w:val="366"/>
        </w:trPr>
        <w:tc>
          <w:tcPr>
            <w:tcW w:w="464" w:type="dxa"/>
            <w:vMerge/>
            <w:tcBorders>
              <w:left w:val="single" w:sz="8" w:space="0" w:color="auto"/>
              <w:bottom w:val="single" w:sz="4" w:space="0" w:color="auto"/>
              <w:right w:val="single" w:sz="2" w:space="0" w:color="auto"/>
            </w:tcBorders>
            <w:shd w:val="clear" w:color="auto" w:fill="auto"/>
            <w:noWrap/>
            <w:vAlign w:val="center"/>
          </w:tcPr>
          <w:p w14:paraId="124D6063"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single" w:sz="4" w:space="0" w:color="auto"/>
              <w:right w:val="single" w:sz="2" w:space="0" w:color="auto"/>
            </w:tcBorders>
            <w:shd w:val="clear" w:color="auto" w:fill="auto"/>
            <w:vAlign w:val="center"/>
          </w:tcPr>
          <w:p w14:paraId="3D777D72" w14:textId="77777777" w:rsidR="00124B4B" w:rsidRPr="00233FF5" w:rsidRDefault="00124B4B" w:rsidP="006D4ADE">
            <w:pPr>
              <w:spacing w:line="240" w:lineRule="exact"/>
              <w:jc w:val="center"/>
              <w:rPr>
                <w:rFonts w:ascii="Meiryo UI" w:eastAsia="Meiryo UI" w:hAnsi="Meiryo UI" w:cs="Meiryo UI"/>
                <w:bCs/>
                <w:sz w:val="18"/>
                <w:szCs w:val="18"/>
              </w:rPr>
            </w:pPr>
            <w:r w:rsidRPr="00233FF5">
              <w:rPr>
                <w:rFonts w:ascii="Meiryo UI" w:eastAsia="Meiryo UI" w:hAnsi="Meiryo UI" w:cs="Meiryo UI"/>
                <w:bCs/>
                <w:sz w:val="18"/>
                <w:szCs w:val="18"/>
              </w:rPr>
              <w:t>その他</w:t>
            </w:r>
          </w:p>
        </w:tc>
        <w:tc>
          <w:tcPr>
            <w:tcW w:w="1563" w:type="dxa"/>
            <w:tcBorders>
              <w:top w:val="dotted" w:sz="4" w:space="0" w:color="auto"/>
              <w:left w:val="single" w:sz="2" w:space="0" w:color="auto"/>
              <w:bottom w:val="single" w:sz="4" w:space="0" w:color="auto"/>
              <w:right w:val="single" w:sz="2" w:space="0" w:color="auto"/>
            </w:tcBorders>
            <w:shd w:val="clear" w:color="auto" w:fill="auto"/>
            <w:noWrap/>
            <w:vAlign w:val="center"/>
          </w:tcPr>
          <w:p w14:paraId="2C146332"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single" w:sz="4" w:space="0" w:color="auto"/>
              <w:right w:val="single" w:sz="2" w:space="0" w:color="auto"/>
            </w:tcBorders>
            <w:shd w:val="clear" w:color="auto" w:fill="auto"/>
            <w:vAlign w:val="center"/>
          </w:tcPr>
          <w:p w14:paraId="252E3468"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single" w:sz="4" w:space="0" w:color="auto"/>
              <w:right w:val="single" w:sz="2" w:space="0" w:color="auto"/>
            </w:tcBorders>
            <w:vAlign w:val="center"/>
          </w:tcPr>
          <w:p w14:paraId="789D38F1"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single" w:sz="4" w:space="0" w:color="auto"/>
              <w:right w:val="single" w:sz="2" w:space="0" w:color="auto"/>
            </w:tcBorders>
            <w:vAlign w:val="center"/>
          </w:tcPr>
          <w:p w14:paraId="429E7A79"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single" w:sz="4" w:space="0" w:color="auto"/>
              <w:right w:val="single" w:sz="8" w:space="0" w:color="auto"/>
            </w:tcBorders>
            <w:shd w:val="clear" w:color="auto" w:fill="auto"/>
            <w:vAlign w:val="center"/>
          </w:tcPr>
          <w:p w14:paraId="54CD56C9"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28448976" w14:textId="77777777" w:rsidTr="00EF6D19">
        <w:trPr>
          <w:trHeight w:val="480"/>
        </w:trPr>
        <w:tc>
          <w:tcPr>
            <w:tcW w:w="1917" w:type="dxa"/>
            <w:gridSpan w:val="2"/>
            <w:tcBorders>
              <w:left w:val="single" w:sz="8" w:space="0" w:color="auto"/>
              <w:bottom w:val="dashSmallGap" w:sz="2" w:space="0" w:color="auto"/>
              <w:right w:val="single" w:sz="2" w:space="0" w:color="auto"/>
            </w:tcBorders>
            <w:shd w:val="clear" w:color="auto" w:fill="auto"/>
            <w:noWrap/>
            <w:vAlign w:val="center"/>
          </w:tcPr>
          <w:p w14:paraId="35ABE0ED" w14:textId="77777777" w:rsidR="00124B4B" w:rsidRPr="00233FF5" w:rsidRDefault="00124B4B" w:rsidP="006D4ADE">
            <w:pPr>
              <w:spacing w:line="240" w:lineRule="exact"/>
              <w:jc w:val="left"/>
              <w:rPr>
                <w:rFonts w:ascii="Meiryo UI" w:eastAsia="Meiryo UI" w:hAnsi="Meiryo UI" w:cs="Meiryo UI"/>
                <w:bCs/>
                <w:sz w:val="18"/>
                <w:szCs w:val="18"/>
              </w:rPr>
            </w:pPr>
            <w:r w:rsidRPr="00233FF5">
              <w:rPr>
                <w:rFonts w:ascii="Meiryo UI" w:eastAsia="Meiryo UI" w:hAnsi="Meiryo UI" w:cs="Meiryo UI" w:hint="eastAsia"/>
                <w:bCs/>
                <w:sz w:val="18"/>
                <w:szCs w:val="18"/>
              </w:rPr>
              <w:t>(A)</w:t>
            </w:r>
            <w:r w:rsidRPr="00233FF5">
              <w:rPr>
                <w:rFonts w:ascii="Meiryo UI" w:eastAsia="Meiryo UI" w:hAnsi="Meiryo UI" w:cs="Meiryo UI"/>
                <w:bCs/>
                <w:sz w:val="18"/>
                <w:szCs w:val="18"/>
              </w:rPr>
              <w:t>直接経費小計</w:t>
            </w:r>
          </w:p>
        </w:tc>
        <w:tc>
          <w:tcPr>
            <w:tcW w:w="1563" w:type="dxa"/>
            <w:tcBorders>
              <w:left w:val="single" w:sz="2" w:space="0" w:color="auto"/>
              <w:bottom w:val="dashSmallGap" w:sz="2" w:space="0" w:color="auto"/>
              <w:right w:val="single" w:sz="2" w:space="0" w:color="auto"/>
            </w:tcBorders>
            <w:shd w:val="clear" w:color="auto" w:fill="auto"/>
            <w:vAlign w:val="center"/>
          </w:tcPr>
          <w:p w14:paraId="1DE0B8EB" w14:textId="77777777" w:rsidR="00124B4B" w:rsidRPr="00233FF5" w:rsidRDefault="00124B4B" w:rsidP="006D4ADE">
            <w:pPr>
              <w:ind w:rightChars="5" w:right="10"/>
              <w:jc w:val="right"/>
              <w:rPr>
                <w:rFonts w:eastAsia="ＭＳ Ｐ明朝" w:cs="Meiryo UI"/>
                <w:bCs/>
                <w:sz w:val="18"/>
                <w:szCs w:val="18"/>
              </w:rPr>
            </w:pPr>
          </w:p>
        </w:tc>
        <w:tc>
          <w:tcPr>
            <w:tcW w:w="1563" w:type="dxa"/>
            <w:tcBorders>
              <w:left w:val="single" w:sz="2" w:space="0" w:color="auto"/>
              <w:bottom w:val="dashSmallGap" w:sz="2" w:space="0" w:color="auto"/>
              <w:right w:val="single" w:sz="2" w:space="0" w:color="auto"/>
            </w:tcBorders>
            <w:shd w:val="clear" w:color="auto" w:fill="auto"/>
            <w:vAlign w:val="center"/>
          </w:tcPr>
          <w:p w14:paraId="5122DA86" w14:textId="77777777" w:rsidR="00124B4B" w:rsidRPr="00233FF5" w:rsidRDefault="00124B4B" w:rsidP="006D4ADE">
            <w:pPr>
              <w:jc w:val="right"/>
              <w:rPr>
                <w:rFonts w:eastAsia="ＭＳ Ｐ明朝" w:cs="Meiryo UI"/>
                <w:bCs/>
                <w:sz w:val="18"/>
                <w:szCs w:val="18"/>
              </w:rPr>
            </w:pPr>
          </w:p>
        </w:tc>
        <w:tc>
          <w:tcPr>
            <w:tcW w:w="1562" w:type="dxa"/>
            <w:gridSpan w:val="2"/>
            <w:tcBorders>
              <w:left w:val="single" w:sz="2" w:space="0" w:color="auto"/>
              <w:bottom w:val="dashSmallGap" w:sz="2" w:space="0" w:color="auto"/>
              <w:right w:val="single" w:sz="2" w:space="0" w:color="auto"/>
            </w:tcBorders>
            <w:vAlign w:val="center"/>
          </w:tcPr>
          <w:p w14:paraId="412627A3" w14:textId="77777777" w:rsidR="00124B4B" w:rsidRPr="00233FF5" w:rsidRDefault="00124B4B" w:rsidP="006D4ADE">
            <w:pPr>
              <w:ind w:rightChars="8" w:right="17"/>
              <w:jc w:val="right"/>
              <w:rPr>
                <w:rFonts w:eastAsia="ＭＳ Ｐ明朝" w:cs="Meiryo UI"/>
                <w:bCs/>
                <w:sz w:val="18"/>
                <w:szCs w:val="18"/>
              </w:rPr>
            </w:pPr>
          </w:p>
        </w:tc>
        <w:tc>
          <w:tcPr>
            <w:tcW w:w="1544" w:type="dxa"/>
            <w:tcBorders>
              <w:left w:val="single" w:sz="2" w:space="0" w:color="auto"/>
              <w:bottom w:val="dashSmallGap" w:sz="2" w:space="0" w:color="auto"/>
              <w:right w:val="single" w:sz="2" w:space="0" w:color="auto"/>
            </w:tcBorders>
            <w:vAlign w:val="center"/>
          </w:tcPr>
          <w:p w14:paraId="6FCB73B3" w14:textId="77777777" w:rsidR="00124B4B" w:rsidRPr="00233FF5" w:rsidRDefault="00124B4B" w:rsidP="006D4ADE">
            <w:pPr>
              <w:jc w:val="right"/>
              <w:rPr>
                <w:rFonts w:eastAsia="ＭＳ Ｐ明朝" w:cs="Meiryo UI"/>
                <w:bCs/>
                <w:sz w:val="18"/>
                <w:szCs w:val="18"/>
              </w:rPr>
            </w:pPr>
          </w:p>
        </w:tc>
        <w:tc>
          <w:tcPr>
            <w:tcW w:w="1591" w:type="dxa"/>
            <w:tcBorders>
              <w:left w:val="single" w:sz="2" w:space="0" w:color="auto"/>
              <w:bottom w:val="dashSmallGap" w:sz="2" w:space="0" w:color="auto"/>
              <w:right w:val="single" w:sz="8" w:space="0" w:color="auto"/>
            </w:tcBorders>
            <w:shd w:val="clear" w:color="auto" w:fill="auto"/>
            <w:vAlign w:val="center"/>
          </w:tcPr>
          <w:p w14:paraId="6B2291E9"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420ED735" w14:textId="77777777" w:rsidTr="00EF6D19">
        <w:trPr>
          <w:trHeight w:val="480"/>
        </w:trPr>
        <w:tc>
          <w:tcPr>
            <w:tcW w:w="1917" w:type="dxa"/>
            <w:gridSpan w:val="2"/>
            <w:tcBorders>
              <w:top w:val="dashSmallGap" w:sz="2" w:space="0" w:color="auto"/>
              <w:left w:val="single" w:sz="8" w:space="0" w:color="auto"/>
              <w:bottom w:val="single" w:sz="2" w:space="0" w:color="auto"/>
              <w:right w:val="single" w:sz="2" w:space="0" w:color="auto"/>
            </w:tcBorders>
            <w:shd w:val="clear" w:color="auto" w:fill="auto"/>
            <w:noWrap/>
            <w:vAlign w:val="center"/>
          </w:tcPr>
          <w:p w14:paraId="685A4A68" w14:textId="77777777" w:rsidR="00124B4B" w:rsidRDefault="00124B4B" w:rsidP="006D4ADE">
            <w:pPr>
              <w:spacing w:line="200" w:lineRule="exact"/>
              <w:ind w:leftChars="183" w:left="382"/>
              <w:jc w:val="right"/>
              <w:rPr>
                <w:rFonts w:ascii="Meiryo UI" w:eastAsia="Meiryo UI" w:hAnsi="Meiryo UI" w:cs="Meiryo UI"/>
                <w:bCs/>
                <w:sz w:val="14"/>
                <w:szCs w:val="18"/>
              </w:rPr>
            </w:pPr>
            <w:r>
              <w:rPr>
                <w:rFonts w:ascii="Meiryo UI" w:eastAsia="Meiryo UI" w:hAnsi="Meiryo UI" w:cs="Meiryo UI" w:hint="eastAsia"/>
                <w:bCs/>
                <w:sz w:val="14"/>
                <w:szCs w:val="18"/>
              </w:rPr>
              <w:t>（</w:t>
            </w:r>
            <w:r w:rsidRPr="00B5385E">
              <w:rPr>
                <w:rFonts w:ascii="Meiryo UI" w:eastAsia="Meiryo UI" w:hAnsi="Meiryo UI" w:cs="Meiryo UI" w:hint="eastAsia"/>
                <w:bCs/>
                <w:sz w:val="14"/>
                <w:szCs w:val="18"/>
              </w:rPr>
              <w:t>上記</w:t>
            </w:r>
            <w:r w:rsidRPr="00B5385E">
              <w:rPr>
                <w:rFonts w:ascii="Meiryo UI" w:eastAsia="Meiryo UI" w:hAnsi="Meiryo UI" w:cs="Meiryo UI"/>
                <w:bCs/>
                <w:sz w:val="14"/>
                <w:szCs w:val="18"/>
              </w:rPr>
              <w:t>直接経費</w:t>
            </w:r>
            <w:r w:rsidRPr="00B5385E">
              <w:rPr>
                <w:rFonts w:ascii="Meiryo UI" w:eastAsia="Meiryo UI" w:hAnsi="Meiryo UI" w:cs="Meiryo UI" w:hint="eastAsia"/>
                <w:bCs/>
                <w:sz w:val="14"/>
                <w:szCs w:val="18"/>
              </w:rPr>
              <w:t>のうち</w:t>
            </w:r>
          </w:p>
          <w:p w14:paraId="6AE5701D" w14:textId="77777777" w:rsidR="00124B4B" w:rsidRPr="00233FF5" w:rsidRDefault="00124B4B" w:rsidP="006D4ADE">
            <w:pPr>
              <w:spacing w:line="200" w:lineRule="exact"/>
              <w:ind w:leftChars="183" w:left="382" w:right="-100"/>
              <w:jc w:val="right"/>
              <w:rPr>
                <w:rFonts w:ascii="Meiryo UI" w:eastAsia="Meiryo UI" w:hAnsi="Meiryo UI" w:cs="Meiryo UI"/>
                <w:bCs/>
                <w:sz w:val="18"/>
                <w:szCs w:val="18"/>
              </w:rPr>
            </w:pPr>
            <w:r>
              <w:rPr>
                <w:rFonts w:ascii="Meiryo UI" w:eastAsia="Meiryo UI" w:hAnsi="Meiryo UI" w:cs="Meiryo UI" w:hint="eastAsia"/>
                <w:bCs/>
                <w:sz w:val="14"/>
                <w:szCs w:val="18"/>
              </w:rPr>
              <w:t>ゲノム</w:t>
            </w:r>
            <w:r w:rsidRPr="00B5385E">
              <w:rPr>
                <w:rFonts w:ascii="Meiryo UI" w:eastAsia="Meiryo UI" w:hAnsi="Meiryo UI" w:cs="Meiryo UI" w:hint="eastAsia"/>
                <w:bCs/>
                <w:sz w:val="14"/>
                <w:szCs w:val="18"/>
              </w:rPr>
              <w:t>解析に</w:t>
            </w:r>
            <w:r w:rsidRPr="00B5385E">
              <w:rPr>
                <w:rFonts w:ascii="Meiryo UI" w:eastAsia="Meiryo UI" w:hAnsi="Meiryo UI" w:cs="Meiryo UI"/>
                <w:bCs/>
                <w:sz w:val="14"/>
                <w:szCs w:val="18"/>
              </w:rPr>
              <w:t>要す</w:t>
            </w:r>
            <w:r>
              <w:rPr>
                <w:rFonts w:ascii="Meiryo UI" w:eastAsia="Meiryo UI" w:hAnsi="Meiryo UI" w:cs="Meiryo UI" w:hint="eastAsia"/>
                <w:bCs/>
                <w:sz w:val="14"/>
                <w:szCs w:val="18"/>
              </w:rPr>
              <w:t>る</w:t>
            </w:r>
            <w:r w:rsidRPr="00B5385E">
              <w:rPr>
                <w:rFonts w:ascii="Meiryo UI" w:eastAsia="Meiryo UI" w:hAnsi="Meiryo UI" w:cs="Meiryo UI" w:hint="eastAsia"/>
                <w:bCs/>
                <w:sz w:val="14"/>
                <w:szCs w:val="18"/>
              </w:rPr>
              <w:t>額</w:t>
            </w:r>
            <w:r>
              <w:rPr>
                <w:rFonts w:ascii="Meiryo UI" w:eastAsia="Meiryo UI" w:hAnsi="Meiryo UI" w:cs="Meiryo UI" w:hint="eastAsia"/>
                <w:bCs/>
                <w:sz w:val="14"/>
                <w:szCs w:val="18"/>
              </w:rPr>
              <w:t>）</w:t>
            </w:r>
          </w:p>
        </w:tc>
        <w:tc>
          <w:tcPr>
            <w:tcW w:w="1563" w:type="dxa"/>
            <w:tcBorders>
              <w:top w:val="dashSmallGap" w:sz="2" w:space="0" w:color="auto"/>
              <w:left w:val="single" w:sz="2" w:space="0" w:color="auto"/>
              <w:bottom w:val="single" w:sz="2" w:space="0" w:color="auto"/>
              <w:right w:val="single" w:sz="2" w:space="0" w:color="auto"/>
            </w:tcBorders>
            <w:shd w:val="clear" w:color="auto" w:fill="auto"/>
            <w:vAlign w:val="center"/>
          </w:tcPr>
          <w:p w14:paraId="7F0AFDCB" w14:textId="77777777" w:rsidR="00124B4B" w:rsidRPr="00B5385E" w:rsidRDefault="00124B4B" w:rsidP="006D4ADE">
            <w:pPr>
              <w:ind w:rightChars="5" w:right="10"/>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63" w:type="dxa"/>
            <w:tcBorders>
              <w:top w:val="dashSmallGap" w:sz="2" w:space="0" w:color="auto"/>
              <w:left w:val="single" w:sz="2" w:space="0" w:color="auto"/>
              <w:bottom w:val="single" w:sz="2" w:space="0" w:color="auto"/>
              <w:right w:val="single" w:sz="2" w:space="0" w:color="auto"/>
            </w:tcBorders>
            <w:shd w:val="clear" w:color="auto" w:fill="auto"/>
            <w:vAlign w:val="center"/>
          </w:tcPr>
          <w:p w14:paraId="63B75F49" w14:textId="77777777" w:rsidR="00124B4B" w:rsidRPr="00233FF5" w:rsidRDefault="00124B4B" w:rsidP="006D4ADE">
            <w:pPr>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62" w:type="dxa"/>
            <w:gridSpan w:val="2"/>
            <w:tcBorders>
              <w:top w:val="dashSmallGap" w:sz="2" w:space="0" w:color="auto"/>
              <w:left w:val="single" w:sz="2" w:space="0" w:color="auto"/>
              <w:bottom w:val="single" w:sz="2" w:space="0" w:color="auto"/>
              <w:right w:val="single" w:sz="2" w:space="0" w:color="auto"/>
            </w:tcBorders>
            <w:vAlign w:val="center"/>
          </w:tcPr>
          <w:p w14:paraId="0CCF6E2E" w14:textId="77777777" w:rsidR="00124B4B" w:rsidRPr="00233FF5" w:rsidRDefault="00124B4B" w:rsidP="006D4ADE">
            <w:pPr>
              <w:ind w:rightChars="8" w:right="17"/>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44" w:type="dxa"/>
            <w:tcBorders>
              <w:top w:val="dashSmallGap" w:sz="2" w:space="0" w:color="auto"/>
              <w:left w:val="single" w:sz="2" w:space="0" w:color="auto"/>
              <w:bottom w:val="single" w:sz="2" w:space="0" w:color="auto"/>
              <w:right w:val="single" w:sz="2" w:space="0" w:color="auto"/>
            </w:tcBorders>
            <w:vAlign w:val="center"/>
          </w:tcPr>
          <w:p w14:paraId="0CC29B74" w14:textId="77777777" w:rsidR="00124B4B" w:rsidRPr="00233FF5" w:rsidRDefault="00124B4B" w:rsidP="006D4ADE">
            <w:pPr>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91" w:type="dxa"/>
            <w:tcBorders>
              <w:top w:val="dashSmallGap" w:sz="2" w:space="0" w:color="auto"/>
              <w:left w:val="single" w:sz="2" w:space="0" w:color="auto"/>
              <w:bottom w:val="single" w:sz="2" w:space="0" w:color="auto"/>
              <w:right w:val="single" w:sz="8" w:space="0" w:color="auto"/>
            </w:tcBorders>
            <w:shd w:val="clear" w:color="auto" w:fill="auto"/>
            <w:vAlign w:val="center"/>
          </w:tcPr>
          <w:p w14:paraId="20D26239" w14:textId="77777777" w:rsidR="00124B4B" w:rsidRPr="00233FF5" w:rsidRDefault="00124B4B" w:rsidP="006D4ADE">
            <w:pPr>
              <w:ind w:rightChars="16" w:right="33"/>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r>
      <w:tr w:rsidR="00124B4B" w:rsidRPr="00233FF5" w14:paraId="051F760C" w14:textId="77777777" w:rsidTr="00EF6D19">
        <w:trPr>
          <w:trHeight w:val="480"/>
        </w:trPr>
        <w:tc>
          <w:tcPr>
            <w:tcW w:w="1917" w:type="dxa"/>
            <w:gridSpan w:val="2"/>
            <w:tcBorders>
              <w:top w:val="single" w:sz="2" w:space="0" w:color="auto"/>
              <w:left w:val="single" w:sz="8" w:space="0" w:color="auto"/>
              <w:bottom w:val="double" w:sz="2" w:space="0" w:color="auto"/>
              <w:right w:val="single" w:sz="2" w:space="0" w:color="auto"/>
            </w:tcBorders>
            <w:shd w:val="clear" w:color="auto" w:fill="auto"/>
            <w:noWrap/>
            <w:vAlign w:val="center"/>
            <w:hideMark/>
          </w:tcPr>
          <w:p w14:paraId="4E62F66D" w14:textId="77777777" w:rsidR="00124B4B" w:rsidRPr="00233FF5" w:rsidRDefault="00124B4B" w:rsidP="006D4ADE">
            <w:pPr>
              <w:spacing w:line="240" w:lineRule="exact"/>
              <w:jc w:val="left"/>
              <w:rPr>
                <w:rFonts w:ascii="Meiryo UI" w:eastAsia="Meiryo UI" w:hAnsi="Meiryo UI" w:cs="Meiryo UI"/>
                <w:bCs/>
                <w:sz w:val="18"/>
                <w:szCs w:val="18"/>
              </w:rPr>
            </w:pPr>
            <w:r w:rsidRPr="00233FF5">
              <w:rPr>
                <w:rFonts w:ascii="Meiryo UI" w:eastAsia="Meiryo UI" w:hAnsi="Meiryo UI" w:cs="Meiryo UI" w:hint="eastAsia"/>
                <w:bCs/>
                <w:sz w:val="18"/>
                <w:szCs w:val="18"/>
              </w:rPr>
              <w:t>(B)</w:t>
            </w:r>
            <w:r w:rsidRPr="00233FF5">
              <w:rPr>
                <w:rFonts w:ascii="Meiryo UI" w:eastAsia="Meiryo UI" w:hAnsi="Meiryo UI" w:cs="Meiryo UI"/>
                <w:bCs/>
                <w:sz w:val="18"/>
                <w:szCs w:val="18"/>
              </w:rPr>
              <w:t>間接経費（直接経費の</w:t>
            </w:r>
            <w:r w:rsidRPr="00233FF5">
              <w:rPr>
                <w:rFonts w:ascii="Meiryo UI" w:eastAsia="Meiryo UI" w:hAnsi="Meiryo UI" w:cs="Meiryo UI"/>
                <w:bCs/>
                <w:color w:val="0000CC"/>
                <w:sz w:val="18"/>
                <w:szCs w:val="18"/>
              </w:rPr>
              <w:t xml:space="preserve">　</w:t>
            </w:r>
            <w:r w:rsidRPr="00233FF5">
              <w:rPr>
                <w:rFonts w:ascii="Meiryo UI" w:eastAsia="Meiryo UI" w:hAnsi="Meiryo UI" w:cs="Meiryo UI" w:hint="eastAsia"/>
                <w:bCs/>
                <w:sz w:val="18"/>
                <w:szCs w:val="18"/>
              </w:rPr>
              <w:t>30</w:t>
            </w:r>
            <w:r w:rsidRPr="00233FF5">
              <w:rPr>
                <w:rFonts w:ascii="Meiryo UI" w:eastAsia="Meiryo UI" w:hAnsi="Meiryo UI" w:cs="Meiryo UI"/>
                <w:bCs/>
                <w:sz w:val="18"/>
                <w:szCs w:val="18"/>
              </w:rPr>
              <w:t>％）</w:t>
            </w:r>
          </w:p>
        </w:tc>
        <w:tc>
          <w:tcPr>
            <w:tcW w:w="1563" w:type="dxa"/>
            <w:tcBorders>
              <w:top w:val="single" w:sz="2" w:space="0" w:color="auto"/>
              <w:left w:val="single" w:sz="2" w:space="0" w:color="auto"/>
              <w:bottom w:val="double" w:sz="2" w:space="0" w:color="auto"/>
              <w:right w:val="single" w:sz="2" w:space="0" w:color="auto"/>
            </w:tcBorders>
            <w:shd w:val="clear" w:color="auto" w:fill="auto"/>
            <w:vAlign w:val="center"/>
          </w:tcPr>
          <w:p w14:paraId="45949C33"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single" w:sz="2" w:space="0" w:color="auto"/>
              <w:left w:val="single" w:sz="2" w:space="0" w:color="auto"/>
              <w:bottom w:val="double" w:sz="2" w:space="0" w:color="auto"/>
              <w:right w:val="single" w:sz="2" w:space="0" w:color="auto"/>
            </w:tcBorders>
            <w:shd w:val="clear" w:color="auto" w:fill="auto"/>
            <w:vAlign w:val="center"/>
          </w:tcPr>
          <w:p w14:paraId="713919E1" w14:textId="77777777" w:rsidR="00124B4B" w:rsidRPr="00233FF5" w:rsidRDefault="00124B4B" w:rsidP="006D4ADE">
            <w:pPr>
              <w:jc w:val="right"/>
              <w:rPr>
                <w:rFonts w:eastAsia="ＭＳ Ｐ明朝" w:cs="Meiryo UI"/>
                <w:bCs/>
                <w:sz w:val="18"/>
                <w:szCs w:val="18"/>
              </w:rPr>
            </w:pPr>
          </w:p>
        </w:tc>
        <w:tc>
          <w:tcPr>
            <w:tcW w:w="1562" w:type="dxa"/>
            <w:gridSpan w:val="2"/>
            <w:tcBorders>
              <w:top w:val="single" w:sz="2" w:space="0" w:color="auto"/>
              <w:left w:val="single" w:sz="2" w:space="0" w:color="auto"/>
              <w:bottom w:val="double" w:sz="2" w:space="0" w:color="auto"/>
              <w:right w:val="single" w:sz="2" w:space="0" w:color="auto"/>
            </w:tcBorders>
            <w:vAlign w:val="center"/>
          </w:tcPr>
          <w:p w14:paraId="36A2C646"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single" w:sz="2" w:space="0" w:color="auto"/>
              <w:left w:val="single" w:sz="2" w:space="0" w:color="auto"/>
              <w:bottom w:val="double" w:sz="2" w:space="0" w:color="auto"/>
              <w:right w:val="single" w:sz="2" w:space="0" w:color="auto"/>
            </w:tcBorders>
            <w:vAlign w:val="center"/>
          </w:tcPr>
          <w:p w14:paraId="1D9D36E3" w14:textId="77777777" w:rsidR="00124B4B" w:rsidRPr="00233FF5" w:rsidRDefault="00124B4B" w:rsidP="006D4ADE">
            <w:pPr>
              <w:jc w:val="right"/>
              <w:rPr>
                <w:rFonts w:eastAsia="ＭＳ Ｐ明朝" w:cs="Meiryo UI"/>
                <w:bCs/>
                <w:sz w:val="18"/>
                <w:szCs w:val="18"/>
              </w:rPr>
            </w:pPr>
          </w:p>
        </w:tc>
        <w:tc>
          <w:tcPr>
            <w:tcW w:w="1591" w:type="dxa"/>
            <w:tcBorders>
              <w:top w:val="single" w:sz="2" w:space="0" w:color="auto"/>
              <w:left w:val="single" w:sz="2" w:space="0" w:color="auto"/>
              <w:bottom w:val="double" w:sz="2" w:space="0" w:color="auto"/>
              <w:right w:val="single" w:sz="8" w:space="0" w:color="auto"/>
            </w:tcBorders>
            <w:shd w:val="clear" w:color="auto" w:fill="auto"/>
            <w:vAlign w:val="center"/>
          </w:tcPr>
          <w:p w14:paraId="334F5292"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6AE7DB17" w14:textId="77777777" w:rsidTr="00EF6D19">
        <w:trPr>
          <w:trHeight w:val="480"/>
        </w:trPr>
        <w:tc>
          <w:tcPr>
            <w:tcW w:w="1917" w:type="dxa"/>
            <w:gridSpan w:val="2"/>
            <w:tcBorders>
              <w:top w:val="double" w:sz="2" w:space="0" w:color="auto"/>
              <w:left w:val="single" w:sz="8" w:space="0" w:color="auto"/>
              <w:bottom w:val="single" w:sz="8" w:space="0" w:color="auto"/>
              <w:right w:val="single" w:sz="2" w:space="0" w:color="auto"/>
            </w:tcBorders>
            <w:shd w:val="clear" w:color="auto" w:fill="auto"/>
            <w:noWrap/>
            <w:vAlign w:val="center"/>
            <w:hideMark/>
          </w:tcPr>
          <w:p w14:paraId="23005705" w14:textId="77777777" w:rsidR="00124B4B" w:rsidRPr="00233FF5" w:rsidRDefault="00124B4B" w:rsidP="006D4ADE">
            <w:pPr>
              <w:spacing w:line="240" w:lineRule="exact"/>
              <w:jc w:val="center"/>
              <w:rPr>
                <w:rFonts w:ascii="Meiryo UI" w:eastAsia="Meiryo UI" w:hAnsi="Meiryo UI" w:cs="Meiryo UI"/>
                <w:bCs/>
                <w:sz w:val="18"/>
                <w:szCs w:val="18"/>
              </w:rPr>
            </w:pPr>
            <w:r w:rsidRPr="00233FF5">
              <w:rPr>
                <w:rFonts w:ascii="Meiryo UI" w:eastAsia="Meiryo UI" w:hAnsi="Meiryo UI" w:cs="Meiryo UI"/>
                <w:bCs/>
                <w:sz w:val="18"/>
                <w:szCs w:val="18"/>
              </w:rPr>
              <w:t>合計</w:t>
            </w:r>
            <w:r w:rsidRPr="00233FF5">
              <w:rPr>
                <w:rFonts w:ascii="Meiryo UI" w:eastAsia="Meiryo UI" w:hAnsi="Meiryo UI" w:cs="Meiryo UI" w:hint="eastAsia"/>
                <w:bCs/>
                <w:sz w:val="18"/>
                <w:szCs w:val="18"/>
              </w:rPr>
              <w:t>(A+B)</w:t>
            </w:r>
          </w:p>
        </w:tc>
        <w:tc>
          <w:tcPr>
            <w:tcW w:w="1563" w:type="dxa"/>
            <w:tcBorders>
              <w:top w:val="double" w:sz="2" w:space="0" w:color="auto"/>
              <w:left w:val="single" w:sz="2" w:space="0" w:color="auto"/>
              <w:bottom w:val="single" w:sz="8" w:space="0" w:color="auto"/>
              <w:right w:val="single" w:sz="2" w:space="0" w:color="auto"/>
            </w:tcBorders>
            <w:shd w:val="clear" w:color="auto" w:fill="auto"/>
            <w:vAlign w:val="center"/>
          </w:tcPr>
          <w:p w14:paraId="5F17182E"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uble" w:sz="2" w:space="0" w:color="auto"/>
              <w:left w:val="single" w:sz="2" w:space="0" w:color="auto"/>
              <w:bottom w:val="single" w:sz="8" w:space="0" w:color="auto"/>
              <w:right w:val="single" w:sz="2" w:space="0" w:color="auto"/>
            </w:tcBorders>
            <w:shd w:val="clear" w:color="auto" w:fill="auto"/>
            <w:vAlign w:val="center"/>
          </w:tcPr>
          <w:p w14:paraId="140793DA" w14:textId="77777777" w:rsidR="00124B4B" w:rsidRPr="00233FF5" w:rsidRDefault="00124B4B" w:rsidP="006D4ADE">
            <w:pPr>
              <w:jc w:val="right"/>
              <w:rPr>
                <w:rFonts w:eastAsia="ＭＳ Ｐ明朝" w:cs="Meiryo UI"/>
                <w:bCs/>
                <w:sz w:val="18"/>
                <w:szCs w:val="18"/>
              </w:rPr>
            </w:pPr>
          </w:p>
        </w:tc>
        <w:tc>
          <w:tcPr>
            <w:tcW w:w="1562" w:type="dxa"/>
            <w:gridSpan w:val="2"/>
            <w:tcBorders>
              <w:top w:val="double" w:sz="2" w:space="0" w:color="auto"/>
              <w:left w:val="single" w:sz="2" w:space="0" w:color="auto"/>
              <w:bottom w:val="single" w:sz="8" w:space="0" w:color="auto"/>
              <w:right w:val="single" w:sz="2" w:space="0" w:color="auto"/>
            </w:tcBorders>
            <w:vAlign w:val="center"/>
          </w:tcPr>
          <w:p w14:paraId="01BFBE55"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uble" w:sz="2" w:space="0" w:color="auto"/>
              <w:left w:val="single" w:sz="2" w:space="0" w:color="auto"/>
              <w:bottom w:val="single" w:sz="8" w:space="0" w:color="auto"/>
              <w:right w:val="single" w:sz="2" w:space="0" w:color="auto"/>
            </w:tcBorders>
            <w:vAlign w:val="center"/>
          </w:tcPr>
          <w:p w14:paraId="33F575D5" w14:textId="77777777" w:rsidR="00124B4B" w:rsidRPr="00233FF5" w:rsidRDefault="00124B4B" w:rsidP="006D4ADE">
            <w:pPr>
              <w:jc w:val="right"/>
              <w:rPr>
                <w:rFonts w:eastAsia="ＭＳ Ｐ明朝" w:cs="Meiryo UI"/>
                <w:bCs/>
                <w:sz w:val="18"/>
                <w:szCs w:val="18"/>
              </w:rPr>
            </w:pPr>
          </w:p>
        </w:tc>
        <w:tc>
          <w:tcPr>
            <w:tcW w:w="1591" w:type="dxa"/>
            <w:tcBorders>
              <w:top w:val="double" w:sz="2" w:space="0" w:color="auto"/>
              <w:left w:val="single" w:sz="2" w:space="0" w:color="auto"/>
              <w:bottom w:val="single" w:sz="8" w:space="0" w:color="auto"/>
              <w:right w:val="single" w:sz="8" w:space="0" w:color="auto"/>
            </w:tcBorders>
            <w:shd w:val="clear" w:color="auto" w:fill="auto"/>
            <w:vAlign w:val="center"/>
          </w:tcPr>
          <w:p w14:paraId="6AB633A3" w14:textId="77777777" w:rsidR="00124B4B" w:rsidRPr="00233FF5" w:rsidRDefault="00124B4B" w:rsidP="006D4ADE">
            <w:pPr>
              <w:ind w:rightChars="16" w:right="33"/>
              <w:jc w:val="right"/>
              <w:rPr>
                <w:rFonts w:eastAsia="ＭＳ Ｐ明朝" w:cs="Meiryo UI"/>
                <w:bCs/>
                <w:sz w:val="18"/>
                <w:szCs w:val="18"/>
              </w:rPr>
            </w:pPr>
          </w:p>
        </w:tc>
      </w:tr>
    </w:tbl>
    <w:p w14:paraId="01EE0B99" w14:textId="0E955CDB" w:rsidR="00121CA6" w:rsidRPr="00233FF5" w:rsidRDefault="00121CA6" w:rsidP="002375DF">
      <w:pPr>
        <w:spacing w:beforeLines="50" w:before="165" w:line="240" w:lineRule="exact"/>
        <w:ind w:left="3132" w:hangingChars="1500" w:hanging="3132"/>
        <w:rPr>
          <w:rFonts w:ascii="Meiryo UI" w:eastAsia="Meiryo UI" w:hAnsi="Meiryo UI" w:cs="Meiryo UI"/>
        </w:rPr>
      </w:pPr>
      <w:r w:rsidRPr="00233FF5">
        <w:rPr>
          <w:rFonts w:ascii="Meiryo UI" w:eastAsia="Meiryo UI" w:hAnsi="Meiryo UI" w:cs="Meiryo UI"/>
        </w:rPr>
        <w:t>（</w:t>
      </w:r>
      <w:r w:rsidRPr="00233FF5">
        <w:rPr>
          <w:rFonts w:ascii="Meiryo UI" w:eastAsia="Meiryo UI" w:hAnsi="Meiryo UI" w:cs="Meiryo UI" w:hint="eastAsia"/>
        </w:rPr>
        <w:t>４</w:t>
      </w:r>
      <w:r w:rsidRPr="00233FF5">
        <w:rPr>
          <w:rFonts w:ascii="Meiryo UI" w:eastAsia="Meiryo UI" w:hAnsi="Meiryo UI" w:cs="Meiryo UI"/>
        </w:rPr>
        <w:t>）分担</w:t>
      </w:r>
      <w:r w:rsidRPr="00233FF5">
        <w:rPr>
          <w:rFonts w:ascii="Meiryo UI" w:eastAsia="Meiryo UI" w:hAnsi="Meiryo UI" w:cs="Meiryo UI" w:hint="eastAsia"/>
        </w:rPr>
        <w:t>機関</w:t>
      </w:r>
      <w:r w:rsidRPr="00233FF5">
        <w:rPr>
          <w:rFonts w:ascii="Meiryo UI" w:eastAsia="Meiryo UI" w:hAnsi="Meiryo UI" w:cs="Meiryo UI"/>
        </w:rPr>
        <w:t>：</w:t>
      </w:r>
      <w:r w:rsidRPr="00233FF5">
        <w:rPr>
          <w:rFonts w:ascii="Meiryo UI" w:eastAsia="Meiryo UI" w:hAnsi="Meiryo UI" w:cs="Meiryo UI" w:hint="eastAsia"/>
        </w:rPr>
        <w:t xml:space="preserve">　</w:t>
      </w:r>
      <w:r w:rsidRPr="00233FF5">
        <w:rPr>
          <w:rFonts w:ascii="Meiryo UI" w:eastAsia="Meiryo UI" w:hAnsi="Meiryo UI" w:cs="Meiryo UI" w:hint="eastAsia"/>
          <w:color w:val="0000CC"/>
        </w:rPr>
        <w:t>※</w:t>
      </w:r>
      <w:r w:rsidRPr="00233FF5">
        <w:rPr>
          <w:rFonts w:ascii="Meiryo UI" w:eastAsia="Meiryo UI" w:hAnsi="Meiryo UI" w:cs="Meiryo UI"/>
          <w:color w:val="0000CC"/>
        </w:rPr>
        <w:t>代表機関を除く、研究開発分担者の所属機関</w:t>
      </w:r>
    </w:p>
    <w:tbl>
      <w:tblPr>
        <w:tblW w:w="97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453"/>
        <w:gridCol w:w="1563"/>
        <w:gridCol w:w="1563"/>
        <w:gridCol w:w="1553"/>
        <w:gridCol w:w="9"/>
        <w:gridCol w:w="1544"/>
        <w:gridCol w:w="1591"/>
      </w:tblGrid>
      <w:tr w:rsidR="00124B4B" w:rsidRPr="00233FF5" w14:paraId="76917009" w14:textId="77777777" w:rsidTr="00EF6D19">
        <w:trPr>
          <w:trHeight w:val="277"/>
        </w:trPr>
        <w:tc>
          <w:tcPr>
            <w:tcW w:w="5043" w:type="dxa"/>
            <w:gridSpan w:val="4"/>
            <w:tcBorders>
              <w:top w:val="nil"/>
              <w:left w:val="nil"/>
              <w:bottom w:val="single" w:sz="8" w:space="0" w:color="auto"/>
              <w:right w:val="nil"/>
            </w:tcBorders>
            <w:shd w:val="clear" w:color="auto" w:fill="auto"/>
            <w:noWrap/>
            <w:vAlign w:val="center"/>
            <w:hideMark/>
          </w:tcPr>
          <w:p w14:paraId="20E5D476" w14:textId="77777777" w:rsidR="00124B4B" w:rsidRPr="00233FF5" w:rsidRDefault="00124B4B" w:rsidP="006D4ADE">
            <w:pPr>
              <w:spacing w:line="240" w:lineRule="exact"/>
              <w:jc w:val="left"/>
              <w:rPr>
                <w:rFonts w:eastAsia="ＭＳ Ｐ明朝" w:cs="Meiryo UI"/>
                <w:szCs w:val="21"/>
              </w:rPr>
            </w:pPr>
            <w:r w:rsidRPr="00233FF5">
              <w:rPr>
                <w:rFonts w:ascii="Meiryo UI" w:eastAsia="Meiryo UI" w:hAnsi="Meiryo UI" w:cs="Meiryo UI"/>
                <w:szCs w:val="21"/>
              </w:rPr>
              <w:t>機関名</w:t>
            </w:r>
            <w:r w:rsidRPr="00233FF5">
              <w:rPr>
                <w:rFonts w:eastAsia="ＭＳ Ｐ明朝" w:cs="Meiryo UI"/>
                <w:szCs w:val="21"/>
              </w:rPr>
              <w:t>：</w:t>
            </w:r>
            <w:r w:rsidRPr="00233FF5">
              <w:rPr>
                <w:rFonts w:eastAsia="ＭＳ Ｐ明朝" w:cs="Meiryo UI" w:hint="eastAsia"/>
                <w:szCs w:val="21"/>
              </w:rPr>
              <w:t xml:space="preserve">　</w:t>
            </w:r>
            <w:r w:rsidRPr="00233FF5">
              <w:rPr>
                <w:rFonts w:ascii="ＭＳ Ｐ明朝" w:eastAsia="ＭＳ Ｐ明朝" w:hAnsi="ＭＳ Ｐ明朝" w:cs="Meiryo UI"/>
                <w:color w:val="0000CC"/>
                <w:szCs w:val="21"/>
              </w:rPr>
              <w:t>◯◯大学</w:t>
            </w:r>
          </w:p>
        </w:tc>
        <w:tc>
          <w:tcPr>
            <w:tcW w:w="1553" w:type="dxa"/>
            <w:tcBorders>
              <w:top w:val="nil"/>
              <w:left w:val="nil"/>
              <w:bottom w:val="single" w:sz="8" w:space="0" w:color="auto"/>
              <w:right w:val="nil"/>
            </w:tcBorders>
            <w:vAlign w:val="center"/>
          </w:tcPr>
          <w:p w14:paraId="2C1479D3" w14:textId="77777777" w:rsidR="00124B4B" w:rsidRPr="00233FF5" w:rsidRDefault="00124B4B" w:rsidP="006D4ADE">
            <w:pPr>
              <w:jc w:val="right"/>
              <w:rPr>
                <w:rFonts w:eastAsia="ＭＳ Ｐ明朝" w:cs="Meiryo UI"/>
                <w:szCs w:val="21"/>
              </w:rPr>
            </w:pPr>
          </w:p>
        </w:tc>
        <w:tc>
          <w:tcPr>
            <w:tcW w:w="1553" w:type="dxa"/>
            <w:gridSpan w:val="2"/>
            <w:tcBorders>
              <w:top w:val="nil"/>
              <w:left w:val="nil"/>
              <w:bottom w:val="single" w:sz="8" w:space="0" w:color="auto"/>
              <w:right w:val="nil"/>
            </w:tcBorders>
            <w:vAlign w:val="center"/>
          </w:tcPr>
          <w:p w14:paraId="28926E05" w14:textId="77777777" w:rsidR="00124B4B" w:rsidRPr="00233FF5" w:rsidRDefault="00124B4B" w:rsidP="006D4ADE">
            <w:pPr>
              <w:jc w:val="right"/>
              <w:rPr>
                <w:rFonts w:eastAsia="ＭＳ Ｐ明朝" w:cs="Meiryo UI"/>
                <w:szCs w:val="21"/>
              </w:rPr>
            </w:pPr>
          </w:p>
        </w:tc>
        <w:tc>
          <w:tcPr>
            <w:tcW w:w="1591" w:type="dxa"/>
            <w:tcBorders>
              <w:top w:val="nil"/>
              <w:left w:val="nil"/>
              <w:bottom w:val="single" w:sz="8" w:space="0" w:color="auto"/>
              <w:right w:val="nil"/>
            </w:tcBorders>
            <w:shd w:val="clear" w:color="auto" w:fill="auto"/>
            <w:vAlign w:val="center"/>
          </w:tcPr>
          <w:p w14:paraId="14936B8B" w14:textId="77777777" w:rsidR="00124B4B" w:rsidRPr="00233FF5" w:rsidRDefault="00124B4B" w:rsidP="006D4ADE">
            <w:pPr>
              <w:spacing w:line="240" w:lineRule="exact"/>
              <w:ind w:right="-107"/>
              <w:jc w:val="right"/>
              <w:rPr>
                <w:rFonts w:ascii="Meiryo UI" w:eastAsia="Meiryo UI" w:hAnsi="Meiryo UI" w:cs="Meiryo UI"/>
                <w:szCs w:val="21"/>
              </w:rPr>
            </w:pPr>
            <w:r w:rsidRPr="00233FF5">
              <w:rPr>
                <w:rFonts w:ascii="Meiryo UI" w:eastAsia="Meiryo UI" w:hAnsi="Meiryo UI" w:cs="Meiryo UI"/>
                <w:szCs w:val="21"/>
              </w:rPr>
              <w:t>（単位：</w:t>
            </w:r>
            <w:r w:rsidRPr="00233FF5">
              <w:rPr>
                <w:rFonts w:ascii="Meiryo UI" w:eastAsia="Meiryo UI" w:hAnsi="Meiryo UI" w:cs="Meiryo UI" w:hint="eastAsia"/>
                <w:szCs w:val="21"/>
              </w:rPr>
              <w:t>千</w:t>
            </w:r>
            <w:r w:rsidRPr="00233FF5">
              <w:rPr>
                <w:rFonts w:ascii="Meiryo UI" w:eastAsia="Meiryo UI" w:hAnsi="Meiryo UI" w:cs="Meiryo UI"/>
                <w:szCs w:val="21"/>
              </w:rPr>
              <w:t>円）</w:t>
            </w:r>
          </w:p>
        </w:tc>
      </w:tr>
      <w:tr w:rsidR="00124B4B" w:rsidRPr="00233FF5" w14:paraId="12F37570" w14:textId="77777777" w:rsidTr="00EF6D19">
        <w:trPr>
          <w:trHeight w:val="384"/>
        </w:trPr>
        <w:tc>
          <w:tcPr>
            <w:tcW w:w="1917" w:type="dxa"/>
            <w:gridSpan w:val="2"/>
            <w:tcBorders>
              <w:top w:val="single" w:sz="8" w:space="0" w:color="auto"/>
              <w:left w:val="single" w:sz="8" w:space="0" w:color="auto"/>
              <w:bottom w:val="single" w:sz="2" w:space="0" w:color="auto"/>
              <w:right w:val="single" w:sz="2" w:space="0" w:color="auto"/>
            </w:tcBorders>
            <w:shd w:val="clear" w:color="auto" w:fill="F2F2F2" w:themeFill="background1" w:themeFillShade="F2"/>
            <w:noWrap/>
            <w:vAlign w:val="center"/>
            <w:hideMark/>
          </w:tcPr>
          <w:p w14:paraId="4484007B"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項目</w:t>
            </w:r>
          </w:p>
        </w:tc>
        <w:tc>
          <w:tcPr>
            <w:tcW w:w="1563"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1713483A"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28</w:t>
            </w:r>
            <w:r w:rsidRPr="00233FF5">
              <w:rPr>
                <w:rFonts w:ascii="Meiryo UI" w:eastAsia="Meiryo UI" w:hAnsi="Meiryo UI" w:cs="Meiryo UI"/>
                <w:sz w:val="18"/>
                <w:szCs w:val="18"/>
              </w:rPr>
              <w:t>年度</w:t>
            </w:r>
          </w:p>
        </w:tc>
        <w:tc>
          <w:tcPr>
            <w:tcW w:w="1563"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59C68EDE"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29</w:t>
            </w:r>
            <w:r w:rsidRPr="00233FF5">
              <w:rPr>
                <w:rFonts w:ascii="Meiryo UI" w:eastAsia="Meiryo UI" w:hAnsi="Meiryo UI" w:cs="Meiryo UI"/>
                <w:sz w:val="18"/>
                <w:szCs w:val="18"/>
              </w:rPr>
              <w:t>年度</w:t>
            </w:r>
          </w:p>
        </w:tc>
        <w:tc>
          <w:tcPr>
            <w:tcW w:w="1562" w:type="dxa"/>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3163C486"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Pr="00233FF5">
              <w:rPr>
                <w:rFonts w:ascii="Meiryo UI" w:eastAsia="Meiryo UI" w:hAnsi="Meiryo UI" w:cs="Meiryo UI"/>
                <w:sz w:val="18"/>
                <w:szCs w:val="18"/>
              </w:rPr>
              <w:t>30年度</w:t>
            </w:r>
          </w:p>
        </w:tc>
        <w:tc>
          <w:tcPr>
            <w:tcW w:w="1544"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5B771568"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H</w:t>
            </w:r>
            <w:r w:rsidRPr="00233FF5">
              <w:rPr>
                <w:rFonts w:ascii="Meiryo UI" w:eastAsia="Meiryo UI" w:hAnsi="Meiryo UI" w:cs="Meiryo UI"/>
                <w:sz w:val="18"/>
                <w:szCs w:val="18"/>
              </w:rPr>
              <w:t>31年度</w:t>
            </w:r>
          </w:p>
        </w:tc>
        <w:tc>
          <w:tcPr>
            <w:tcW w:w="1591" w:type="dxa"/>
            <w:tcBorders>
              <w:top w:val="single" w:sz="8" w:space="0" w:color="auto"/>
              <w:left w:val="single" w:sz="2" w:space="0" w:color="auto"/>
              <w:bottom w:val="single" w:sz="2" w:space="0" w:color="auto"/>
              <w:right w:val="single" w:sz="8" w:space="0" w:color="auto"/>
            </w:tcBorders>
            <w:shd w:val="clear" w:color="auto" w:fill="F2F2F2" w:themeFill="background1" w:themeFillShade="F2"/>
            <w:vAlign w:val="center"/>
          </w:tcPr>
          <w:p w14:paraId="027D10A0" w14:textId="77777777" w:rsidR="00124B4B" w:rsidRPr="00233FF5" w:rsidRDefault="00124B4B" w:rsidP="006D4ADE">
            <w:pPr>
              <w:spacing w:line="240" w:lineRule="exact"/>
              <w:jc w:val="center"/>
              <w:rPr>
                <w:rFonts w:ascii="Meiryo UI" w:eastAsia="Meiryo UI" w:hAnsi="Meiryo UI" w:cs="Meiryo UI"/>
                <w:sz w:val="18"/>
                <w:szCs w:val="18"/>
              </w:rPr>
            </w:pPr>
            <w:r w:rsidRPr="00233FF5">
              <w:rPr>
                <w:rFonts w:ascii="Meiryo UI" w:eastAsia="Meiryo UI" w:hAnsi="Meiryo UI" w:cs="Meiryo UI"/>
                <w:sz w:val="18"/>
                <w:szCs w:val="18"/>
              </w:rPr>
              <w:t>H</w:t>
            </w:r>
            <w:r w:rsidRPr="00233FF5">
              <w:rPr>
                <w:rFonts w:ascii="Meiryo UI" w:eastAsia="Meiryo UI" w:hAnsi="Meiryo UI" w:cs="Meiryo UI" w:hint="eastAsia"/>
                <w:sz w:val="18"/>
                <w:szCs w:val="18"/>
              </w:rPr>
              <w:t>32</w:t>
            </w:r>
            <w:r w:rsidRPr="00233FF5">
              <w:rPr>
                <w:rFonts w:ascii="Meiryo UI" w:eastAsia="Meiryo UI" w:hAnsi="Meiryo UI" w:cs="Meiryo UI"/>
                <w:sz w:val="18"/>
                <w:szCs w:val="18"/>
              </w:rPr>
              <w:t>年度</w:t>
            </w:r>
          </w:p>
        </w:tc>
      </w:tr>
      <w:tr w:rsidR="00124B4B" w:rsidRPr="00233FF5" w14:paraId="560549BB" w14:textId="77777777" w:rsidTr="00EF6D19">
        <w:trPr>
          <w:trHeight w:val="366"/>
        </w:trPr>
        <w:tc>
          <w:tcPr>
            <w:tcW w:w="464" w:type="dxa"/>
            <w:vMerge w:val="restart"/>
            <w:tcBorders>
              <w:top w:val="single" w:sz="2" w:space="0" w:color="auto"/>
              <w:left w:val="single" w:sz="8" w:space="0" w:color="auto"/>
              <w:right w:val="single" w:sz="2" w:space="0" w:color="auto"/>
            </w:tcBorders>
            <w:shd w:val="clear" w:color="auto" w:fill="auto"/>
            <w:noWrap/>
            <w:textDirection w:val="tbRlV"/>
            <w:vAlign w:val="center"/>
            <w:hideMark/>
          </w:tcPr>
          <w:p w14:paraId="20ECFCB8" w14:textId="77777777" w:rsidR="00124B4B" w:rsidRPr="00233FF5" w:rsidRDefault="00124B4B" w:rsidP="006D4ADE">
            <w:pPr>
              <w:spacing w:line="240" w:lineRule="exact"/>
              <w:ind w:left="113" w:right="113"/>
              <w:jc w:val="center"/>
              <w:rPr>
                <w:rFonts w:ascii="Meiryo UI" w:eastAsia="Meiryo UI" w:hAnsi="Meiryo UI" w:cs="Meiryo UI"/>
                <w:bCs/>
                <w:sz w:val="18"/>
                <w:szCs w:val="18"/>
              </w:rPr>
            </w:pPr>
            <w:r w:rsidRPr="00233FF5">
              <w:rPr>
                <w:rFonts w:ascii="Meiryo UI" w:eastAsia="Meiryo UI" w:hAnsi="Meiryo UI" w:cs="Meiryo UI"/>
                <w:bCs/>
                <w:sz w:val="18"/>
                <w:szCs w:val="18"/>
              </w:rPr>
              <w:t>直接経費</w:t>
            </w:r>
          </w:p>
        </w:tc>
        <w:tc>
          <w:tcPr>
            <w:tcW w:w="1453" w:type="dxa"/>
            <w:tcBorders>
              <w:top w:val="single" w:sz="4" w:space="0" w:color="auto"/>
              <w:left w:val="single" w:sz="2" w:space="0" w:color="auto"/>
              <w:bottom w:val="dotted" w:sz="4" w:space="0" w:color="auto"/>
              <w:right w:val="single" w:sz="2" w:space="0" w:color="auto"/>
            </w:tcBorders>
            <w:shd w:val="clear" w:color="auto" w:fill="auto"/>
            <w:vAlign w:val="center"/>
          </w:tcPr>
          <w:p w14:paraId="3EA7DDB6"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設備</w:t>
            </w:r>
            <w:r>
              <w:rPr>
                <w:rFonts w:ascii="Meiryo UI" w:eastAsia="Meiryo UI" w:hAnsi="Meiryo UI" w:cs="Meiryo UI"/>
                <w:bCs/>
                <w:sz w:val="18"/>
                <w:szCs w:val="18"/>
              </w:rPr>
              <w:t>備品費</w:t>
            </w:r>
          </w:p>
        </w:tc>
        <w:tc>
          <w:tcPr>
            <w:tcW w:w="1563" w:type="dxa"/>
            <w:tcBorders>
              <w:top w:val="single" w:sz="4" w:space="0" w:color="auto"/>
              <w:left w:val="single" w:sz="2" w:space="0" w:color="auto"/>
              <w:bottom w:val="dotted" w:sz="4" w:space="0" w:color="auto"/>
              <w:right w:val="single" w:sz="2" w:space="0" w:color="auto"/>
            </w:tcBorders>
            <w:shd w:val="clear" w:color="auto" w:fill="auto"/>
            <w:noWrap/>
            <w:vAlign w:val="center"/>
          </w:tcPr>
          <w:p w14:paraId="48F151CE"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single" w:sz="4" w:space="0" w:color="auto"/>
              <w:left w:val="single" w:sz="2" w:space="0" w:color="auto"/>
              <w:bottom w:val="dotted" w:sz="4" w:space="0" w:color="auto"/>
              <w:right w:val="single" w:sz="2" w:space="0" w:color="auto"/>
            </w:tcBorders>
            <w:shd w:val="clear" w:color="auto" w:fill="auto"/>
            <w:vAlign w:val="center"/>
          </w:tcPr>
          <w:p w14:paraId="6CDC18A3" w14:textId="77777777" w:rsidR="00124B4B" w:rsidRPr="00233FF5" w:rsidRDefault="00124B4B" w:rsidP="006D4ADE">
            <w:pPr>
              <w:jc w:val="right"/>
              <w:rPr>
                <w:rFonts w:eastAsia="ＭＳ Ｐ明朝" w:cs="Meiryo UI"/>
                <w:bCs/>
                <w:sz w:val="18"/>
                <w:szCs w:val="18"/>
              </w:rPr>
            </w:pPr>
          </w:p>
        </w:tc>
        <w:tc>
          <w:tcPr>
            <w:tcW w:w="1562" w:type="dxa"/>
            <w:gridSpan w:val="2"/>
            <w:tcBorders>
              <w:top w:val="single" w:sz="4" w:space="0" w:color="auto"/>
              <w:left w:val="single" w:sz="2" w:space="0" w:color="auto"/>
              <w:bottom w:val="dotted" w:sz="4" w:space="0" w:color="auto"/>
              <w:right w:val="single" w:sz="2" w:space="0" w:color="auto"/>
            </w:tcBorders>
            <w:vAlign w:val="center"/>
          </w:tcPr>
          <w:p w14:paraId="52AA0605"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single" w:sz="4" w:space="0" w:color="auto"/>
              <w:left w:val="single" w:sz="2" w:space="0" w:color="auto"/>
              <w:bottom w:val="dotted" w:sz="4" w:space="0" w:color="auto"/>
              <w:right w:val="single" w:sz="2" w:space="0" w:color="auto"/>
            </w:tcBorders>
            <w:vAlign w:val="center"/>
          </w:tcPr>
          <w:p w14:paraId="5FB5E1BB" w14:textId="77777777" w:rsidR="00124B4B" w:rsidRPr="00233FF5" w:rsidRDefault="00124B4B" w:rsidP="006D4ADE">
            <w:pPr>
              <w:jc w:val="right"/>
              <w:rPr>
                <w:rFonts w:eastAsia="ＭＳ Ｐ明朝" w:cs="Meiryo UI"/>
                <w:bCs/>
                <w:sz w:val="18"/>
                <w:szCs w:val="18"/>
              </w:rPr>
            </w:pPr>
          </w:p>
        </w:tc>
        <w:tc>
          <w:tcPr>
            <w:tcW w:w="1591" w:type="dxa"/>
            <w:tcBorders>
              <w:top w:val="single" w:sz="4" w:space="0" w:color="auto"/>
              <w:left w:val="single" w:sz="2" w:space="0" w:color="auto"/>
              <w:bottom w:val="dotted" w:sz="4" w:space="0" w:color="auto"/>
              <w:right w:val="single" w:sz="8" w:space="0" w:color="auto"/>
            </w:tcBorders>
            <w:shd w:val="clear" w:color="auto" w:fill="auto"/>
            <w:vAlign w:val="center"/>
          </w:tcPr>
          <w:p w14:paraId="5FA19CB2"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2585539F"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23EA6872"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72B5AB43" w14:textId="77777777" w:rsidR="00124B4B" w:rsidRPr="00233FF5" w:rsidRDefault="00124B4B" w:rsidP="006D4ADE">
            <w:pPr>
              <w:spacing w:line="240" w:lineRule="exact"/>
              <w:jc w:val="center"/>
              <w:rPr>
                <w:rFonts w:ascii="Meiryo UI" w:eastAsia="Meiryo UI" w:hAnsi="Meiryo UI" w:cs="Meiryo UI"/>
                <w:sz w:val="18"/>
                <w:szCs w:val="18"/>
              </w:rPr>
            </w:pPr>
            <w:r>
              <w:rPr>
                <w:rFonts w:ascii="Meiryo UI" w:eastAsia="Meiryo UI" w:hAnsi="Meiryo UI" w:cs="Meiryo UI" w:hint="eastAsia"/>
                <w:bCs/>
                <w:sz w:val="18"/>
                <w:szCs w:val="18"/>
              </w:rPr>
              <w:t>消耗品費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3E781EFA"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21493D8E"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11CB372C"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3C104A82"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5807278E"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6716F991"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06E5B6DC"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35A4BCF6"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旅費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0BF1F533"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5C58521C"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4352D8EF"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5C591DB7"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61D5EDF7"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21333111" w14:textId="77777777" w:rsidTr="00EF6D19">
        <w:trPr>
          <w:trHeight w:val="366"/>
        </w:trPr>
        <w:tc>
          <w:tcPr>
            <w:tcW w:w="464" w:type="dxa"/>
            <w:vMerge/>
            <w:tcBorders>
              <w:left w:val="single" w:sz="8" w:space="0" w:color="auto"/>
              <w:right w:val="single" w:sz="2" w:space="0" w:color="auto"/>
            </w:tcBorders>
            <w:shd w:val="clear" w:color="auto" w:fill="auto"/>
            <w:noWrap/>
            <w:vAlign w:val="center"/>
          </w:tcPr>
          <w:p w14:paraId="77710B89"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46D47B22" w14:textId="77777777" w:rsidR="00124B4B"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人件費</w:t>
            </w: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6084A4A3"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5BACE086"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122E5052"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15CC12E3"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50FD51AD"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76575B2F" w14:textId="77777777" w:rsidTr="00EF6D19">
        <w:trPr>
          <w:trHeight w:val="366"/>
        </w:trPr>
        <w:tc>
          <w:tcPr>
            <w:tcW w:w="464" w:type="dxa"/>
            <w:vMerge/>
            <w:tcBorders>
              <w:left w:val="single" w:sz="8" w:space="0" w:color="auto"/>
              <w:right w:val="single" w:sz="2" w:space="0" w:color="auto"/>
            </w:tcBorders>
            <w:shd w:val="clear" w:color="auto" w:fill="auto"/>
            <w:noWrap/>
            <w:vAlign w:val="center"/>
            <w:hideMark/>
          </w:tcPr>
          <w:p w14:paraId="43EE1D23"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dotted" w:sz="4" w:space="0" w:color="auto"/>
              <w:right w:val="single" w:sz="2" w:space="0" w:color="auto"/>
            </w:tcBorders>
            <w:shd w:val="clear" w:color="auto" w:fill="auto"/>
            <w:vAlign w:val="center"/>
          </w:tcPr>
          <w:p w14:paraId="20E097E4" w14:textId="77777777" w:rsidR="00124B4B" w:rsidRPr="00233FF5" w:rsidRDefault="00124B4B" w:rsidP="006D4ADE">
            <w:pPr>
              <w:spacing w:line="240" w:lineRule="exact"/>
              <w:jc w:val="center"/>
              <w:rPr>
                <w:rFonts w:ascii="Meiryo UI" w:eastAsia="Meiryo UI" w:hAnsi="Meiryo UI" w:cs="Meiryo UI"/>
                <w:bCs/>
                <w:sz w:val="18"/>
                <w:szCs w:val="18"/>
              </w:rPr>
            </w:pPr>
            <w:r>
              <w:rPr>
                <w:rFonts w:ascii="Meiryo UI" w:eastAsia="Meiryo UI" w:hAnsi="Meiryo UI" w:cs="Meiryo UI" w:hint="eastAsia"/>
                <w:bCs/>
                <w:sz w:val="18"/>
                <w:szCs w:val="18"/>
              </w:rPr>
              <w:t>謝金</w:t>
            </w:r>
          </w:p>
        </w:tc>
        <w:tc>
          <w:tcPr>
            <w:tcW w:w="1563" w:type="dxa"/>
            <w:tcBorders>
              <w:top w:val="dotted" w:sz="4" w:space="0" w:color="auto"/>
              <w:left w:val="single" w:sz="2" w:space="0" w:color="auto"/>
              <w:bottom w:val="dotted" w:sz="4" w:space="0" w:color="auto"/>
              <w:right w:val="single" w:sz="2" w:space="0" w:color="auto"/>
            </w:tcBorders>
            <w:shd w:val="clear" w:color="auto" w:fill="auto"/>
            <w:noWrap/>
            <w:vAlign w:val="center"/>
          </w:tcPr>
          <w:p w14:paraId="632FC6F0"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dotted" w:sz="4" w:space="0" w:color="auto"/>
              <w:right w:val="single" w:sz="2" w:space="0" w:color="auto"/>
            </w:tcBorders>
            <w:shd w:val="clear" w:color="auto" w:fill="auto"/>
            <w:vAlign w:val="center"/>
          </w:tcPr>
          <w:p w14:paraId="3AEFDF79"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dotted" w:sz="4" w:space="0" w:color="auto"/>
              <w:right w:val="single" w:sz="2" w:space="0" w:color="auto"/>
            </w:tcBorders>
            <w:vAlign w:val="center"/>
          </w:tcPr>
          <w:p w14:paraId="1F5CE938"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dotted" w:sz="4" w:space="0" w:color="auto"/>
              <w:right w:val="single" w:sz="2" w:space="0" w:color="auto"/>
            </w:tcBorders>
            <w:vAlign w:val="center"/>
          </w:tcPr>
          <w:p w14:paraId="4A6BCF07" w14:textId="6E4FCAB2"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dotted" w:sz="4" w:space="0" w:color="auto"/>
              <w:right w:val="single" w:sz="8" w:space="0" w:color="auto"/>
            </w:tcBorders>
            <w:shd w:val="clear" w:color="auto" w:fill="auto"/>
            <w:vAlign w:val="center"/>
          </w:tcPr>
          <w:p w14:paraId="24F21689"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1291669F" w14:textId="77777777" w:rsidTr="00EF6D19">
        <w:trPr>
          <w:trHeight w:val="366"/>
        </w:trPr>
        <w:tc>
          <w:tcPr>
            <w:tcW w:w="464" w:type="dxa"/>
            <w:vMerge/>
            <w:tcBorders>
              <w:left w:val="single" w:sz="8" w:space="0" w:color="auto"/>
              <w:bottom w:val="single" w:sz="4" w:space="0" w:color="auto"/>
              <w:right w:val="single" w:sz="2" w:space="0" w:color="auto"/>
            </w:tcBorders>
            <w:shd w:val="clear" w:color="auto" w:fill="auto"/>
            <w:noWrap/>
            <w:vAlign w:val="center"/>
          </w:tcPr>
          <w:p w14:paraId="10521CFA" w14:textId="77777777" w:rsidR="00124B4B" w:rsidRPr="00233FF5" w:rsidRDefault="00124B4B" w:rsidP="006D4ADE">
            <w:pPr>
              <w:spacing w:line="240" w:lineRule="exact"/>
              <w:rPr>
                <w:rFonts w:ascii="Meiryo UI" w:eastAsia="Meiryo UI" w:hAnsi="Meiryo UI" w:cs="Meiryo UI"/>
                <w:bCs/>
                <w:sz w:val="18"/>
                <w:szCs w:val="18"/>
              </w:rPr>
            </w:pPr>
          </w:p>
        </w:tc>
        <w:tc>
          <w:tcPr>
            <w:tcW w:w="1453" w:type="dxa"/>
            <w:tcBorders>
              <w:top w:val="dotted" w:sz="4" w:space="0" w:color="auto"/>
              <w:left w:val="single" w:sz="2" w:space="0" w:color="auto"/>
              <w:bottom w:val="single" w:sz="4" w:space="0" w:color="auto"/>
              <w:right w:val="single" w:sz="2" w:space="0" w:color="auto"/>
            </w:tcBorders>
            <w:shd w:val="clear" w:color="auto" w:fill="auto"/>
            <w:vAlign w:val="center"/>
          </w:tcPr>
          <w:p w14:paraId="392E62E2" w14:textId="77777777" w:rsidR="00124B4B" w:rsidRPr="00233FF5" w:rsidRDefault="00124B4B" w:rsidP="006D4ADE">
            <w:pPr>
              <w:spacing w:line="240" w:lineRule="exact"/>
              <w:jc w:val="center"/>
              <w:rPr>
                <w:rFonts w:ascii="Meiryo UI" w:eastAsia="Meiryo UI" w:hAnsi="Meiryo UI" w:cs="Meiryo UI"/>
                <w:bCs/>
                <w:sz w:val="18"/>
                <w:szCs w:val="18"/>
              </w:rPr>
            </w:pPr>
            <w:r w:rsidRPr="00233FF5">
              <w:rPr>
                <w:rFonts w:ascii="Meiryo UI" w:eastAsia="Meiryo UI" w:hAnsi="Meiryo UI" w:cs="Meiryo UI"/>
                <w:bCs/>
                <w:sz w:val="18"/>
                <w:szCs w:val="18"/>
              </w:rPr>
              <w:t>その他</w:t>
            </w:r>
          </w:p>
        </w:tc>
        <w:tc>
          <w:tcPr>
            <w:tcW w:w="1563" w:type="dxa"/>
            <w:tcBorders>
              <w:top w:val="dotted" w:sz="4" w:space="0" w:color="auto"/>
              <w:left w:val="single" w:sz="2" w:space="0" w:color="auto"/>
              <w:bottom w:val="single" w:sz="4" w:space="0" w:color="auto"/>
              <w:right w:val="single" w:sz="2" w:space="0" w:color="auto"/>
            </w:tcBorders>
            <w:shd w:val="clear" w:color="auto" w:fill="auto"/>
            <w:noWrap/>
            <w:vAlign w:val="center"/>
          </w:tcPr>
          <w:p w14:paraId="43945D8E"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tted" w:sz="4" w:space="0" w:color="auto"/>
              <w:left w:val="single" w:sz="2" w:space="0" w:color="auto"/>
              <w:bottom w:val="single" w:sz="4" w:space="0" w:color="auto"/>
              <w:right w:val="single" w:sz="2" w:space="0" w:color="auto"/>
            </w:tcBorders>
            <w:shd w:val="clear" w:color="auto" w:fill="auto"/>
            <w:vAlign w:val="center"/>
          </w:tcPr>
          <w:p w14:paraId="2DD5E82E" w14:textId="77777777" w:rsidR="00124B4B" w:rsidRPr="00233FF5" w:rsidRDefault="00124B4B" w:rsidP="006D4ADE">
            <w:pPr>
              <w:jc w:val="right"/>
              <w:rPr>
                <w:rFonts w:eastAsia="ＭＳ Ｐ明朝" w:cs="Meiryo UI"/>
                <w:bCs/>
                <w:sz w:val="18"/>
                <w:szCs w:val="18"/>
              </w:rPr>
            </w:pPr>
          </w:p>
        </w:tc>
        <w:tc>
          <w:tcPr>
            <w:tcW w:w="1562" w:type="dxa"/>
            <w:gridSpan w:val="2"/>
            <w:tcBorders>
              <w:top w:val="dotted" w:sz="4" w:space="0" w:color="auto"/>
              <w:left w:val="single" w:sz="2" w:space="0" w:color="auto"/>
              <w:bottom w:val="single" w:sz="4" w:space="0" w:color="auto"/>
              <w:right w:val="single" w:sz="2" w:space="0" w:color="auto"/>
            </w:tcBorders>
            <w:vAlign w:val="center"/>
          </w:tcPr>
          <w:p w14:paraId="0238ED27"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tted" w:sz="4" w:space="0" w:color="auto"/>
              <w:left w:val="single" w:sz="2" w:space="0" w:color="auto"/>
              <w:bottom w:val="single" w:sz="4" w:space="0" w:color="auto"/>
              <w:right w:val="single" w:sz="2" w:space="0" w:color="auto"/>
            </w:tcBorders>
            <w:vAlign w:val="center"/>
          </w:tcPr>
          <w:p w14:paraId="5CEEACBC" w14:textId="77777777" w:rsidR="00124B4B" w:rsidRPr="00233FF5" w:rsidRDefault="00124B4B" w:rsidP="006D4ADE">
            <w:pPr>
              <w:jc w:val="right"/>
              <w:rPr>
                <w:rFonts w:eastAsia="ＭＳ Ｐ明朝" w:cs="Meiryo UI"/>
                <w:bCs/>
                <w:sz w:val="18"/>
                <w:szCs w:val="18"/>
              </w:rPr>
            </w:pPr>
          </w:p>
        </w:tc>
        <w:tc>
          <w:tcPr>
            <w:tcW w:w="1591" w:type="dxa"/>
            <w:tcBorders>
              <w:top w:val="dotted" w:sz="4" w:space="0" w:color="auto"/>
              <w:left w:val="single" w:sz="2" w:space="0" w:color="auto"/>
              <w:bottom w:val="single" w:sz="4" w:space="0" w:color="auto"/>
              <w:right w:val="single" w:sz="8" w:space="0" w:color="auto"/>
            </w:tcBorders>
            <w:shd w:val="clear" w:color="auto" w:fill="auto"/>
            <w:vAlign w:val="center"/>
          </w:tcPr>
          <w:p w14:paraId="4B6591A6"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2F98BCD0" w14:textId="77777777" w:rsidTr="00EF6D19">
        <w:trPr>
          <w:trHeight w:val="480"/>
        </w:trPr>
        <w:tc>
          <w:tcPr>
            <w:tcW w:w="1917" w:type="dxa"/>
            <w:gridSpan w:val="2"/>
            <w:tcBorders>
              <w:left w:val="single" w:sz="8" w:space="0" w:color="auto"/>
              <w:bottom w:val="dashSmallGap" w:sz="2" w:space="0" w:color="auto"/>
              <w:right w:val="single" w:sz="2" w:space="0" w:color="auto"/>
            </w:tcBorders>
            <w:shd w:val="clear" w:color="auto" w:fill="auto"/>
            <w:noWrap/>
            <w:vAlign w:val="center"/>
          </w:tcPr>
          <w:p w14:paraId="6F1AA904" w14:textId="77777777" w:rsidR="00124B4B" w:rsidRPr="00233FF5" w:rsidRDefault="00124B4B" w:rsidP="006D4ADE">
            <w:pPr>
              <w:spacing w:line="240" w:lineRule="exact"/>
              <w:jc w:val="left"/>
              <w:rPr>
                <w:rFonts w:ascii="Meiryo UI" w:eastAsia="Meiryo UI" w:hAnsi="Meiryo UI" w:cs="Meiryo UI"/>
                <w:bCs/>
                <w:sz w:val="18"/>
                <w:szCs w:val="18"/>
              </w:rPr>
            </w:pPr>
            <w:r w:rsidRPr="00233FF5">
              <w:rPr>
                <w:rFonts w:ascii="Meiryo UI" w:eastAsia="Meiryo UI" w:hAnsi="Meiryo UI" w:cs="Meiryo UI" w:hint="eastAsia"/>
                <w:bCs/>
                <w:sz w:val="18"/>
                <w:szCs w:val="18"/>
              </w:rPr>
              <w:t>(A)</w:t>
            </w:r>
            <w:r w:rsidRPr="00233FF5">
              <w:rPr>
                <w:rFonts w:ascii="Meiryo UI" w:eastAsia="Meiryo UI" w:hAnsi="Meiryo UI" w:cs="Meiryo UI"/>
                <w:bCs/>
                <w:sz w:val="18"/>
                <w:szCs w:val="18"/>
              </w:rPr>
              <w:t>直接経費小計</w:t>
            </w:r>
          </w:p>
        </w:tc>
        <w:tc>
          <w:tcPr>
            <w:tcW w:w="1563" w:type="dxa"/>
            <w:tcBorders>
              <w:left w:val="single" w:sz="2" w:space="0" w:color="auto"/>
              <w:bottom w:val="dashSmallGap" w:sz="2" w:space="0" w:color="auto"/>
              <w:right w:val="single" w:sz="2" w:space="0" w:color="auto"/>
            </w:tcBorders>
            <w:shd w:val="clear" w:color="auto" w:fill="auto"/>
            <w:vAlign w:val="center"/>
          </w:tcPr>
          <w:p w14:paraId="6CD2F4B0" w14:textId="77777777" w:rsidR="00124B4B" w:rsidRPr="00233FF5" w:rsidRDefault="00124B4B" w:rsidP="006D4ADE">
            <w:pPr>
              <w:ind w:rightChars="5" w:right="10"/>
              <w:jc w:val="right"/>
              <w:rPr>
                <w:rFonts w:eastAsia="ＭＳ Ｐ明朝" w:cs="Meiryo UI"/>
                <w:bCs/>
                <w:sz w:val="18"/>
                <w:szCs w:val="18"/>
              </w:rPr>
            </w:pPr>
          </w:p>
        </w:tc>
        <w:tc>
          <w:tcPr>
            <w:tcW w:w="1563" w:type="dxa"/>
            <w:tcBorders>
              <w:left w:val="single" w:sz="2" w:space="0" w:color="auto"/>
              <w:bottom w:val="dashSmallGap" w:sz="2" w:space="0" w:color="auto"/>
              <w:right w:val="single" w:sz="2" w:space="0" w:color="auto"/>
            </w:tcBorders>
            <w:shd w:val="clear" w:color="auto" w:fill="auto"/>
            <w:vAlign w:val="center"/>
          </w:tcPr>
          <w:p w14:paraId="7401F60D" w14:textId="77777777" w:rsidR="00124B4B" w:rsidRPr="00233FF5" w:rsidRDefault="00124B4B" w:rsidP="006D4ADE">
            <w:pPr>
              <w:jc w:val="right"/>
              <w:rPr>
                <w:rFonts w:eastAsia="ＭＳ Ｐ明朝" w:cs="Meiryo UI"/>
                <w:bCs/>
                <w:sz w:val="18"/>
                <w:szCs w:val="18"/>
              </w:rPr>
            </w:pPr>
          </w:p>
        </w:tc>
        <w:tc>
          <w:tcPr>
            <w:tcW w:w="1562" w:type="dxa"/>
            <w:gridSpan w:val="2"/>
            <w:tcBorders>
              <w:left w:val="single" w:sz="2" w:space="0" w:color="auto"/>
              <w:bottom w:val="dashSmallGap" w:sz="2" w:space="0" w:color="auto"/>
              <w:right w:val="single" w:sz="2" w:space="0" w:color="auto"/>
            </w:tcBorders>
            <w:vAlign w:val="center"/>
          </w:tcPr>
          <w:p w14:paraId="0A494324" w14:textId="77777777" w:rsidR="00124B4B" w:rsidRPr="00233FF5" w:rsidRDefault="00124B4B" w:rsidP="006D4ADE">
            <w:pPr>
              <w:ind w:rightChars="8" w:right="17"/>
              <w:jc w:val="right"/>
              <w:rPr>
                <w:rFonts w:eastAsia="ＭＳ Ｐ明朝" w:cs="Meiryo UI"/>
                <w:bCs/>
                <w:sz w:val="18"/>
                <w:szCs w:val="18"/>
              </w:rPr>
            </w:pPr>
          </w:p>
        </w:tc>
        <w:tc>
          <w:tcPr>
            <w:tcW w:w="1544" w:type="dxa"/>
            <w:tcBorders>
              <w:left w:val="single" w:sz="2" w:space="0" w:color="auto"/>
              <w:bottom w:val="dashSmallGap" w:sz="2" w:space="0" w:color="auto"/>
              <w:right w:val="single" w:sz="2" w:space="0" w:color="auto"/>
            </w:tcBorders>
            <w:vAlign w:val="center"/>
          </w:tcPr>
          <w:p w14:paraId="37A17DA4" w14:textId="77777777" w:rsidR="00124B4B" w:rsidRPr="00233FF5" w:rsidRDefault="00124B4B" w:rsidP="006D4ADE">
            <w:pPr>
              <w:jc w:val="right"/>
              <w:rPr>
                <w:rFonts w:eastAsia="ＭＳ Ｐ明朝" w:cs="Meiryo UI"/>
                <w:bCs/>
                <w:sz w:val="18"/>
                <w:szCs w:val="18"/>
              </w:rPr>
            </w:pPr>
          </w:p>
        </w:tc>
        <w:tc>
          <w:tcPr>
            <w:tcW w:w="1591" w:type="dxa"/>
            <w:tcBorders>
              <w:left w:val="single" w:sz="2" w:space="0" w:color="auto"/>
              <w:bottom w:val="dashSmallGap" w:sz="2" w:space="0" w:color="auto"/>
              <w:right w:val="single" w:sz="8" w:space="0" w:color="auto"/>
            </w:tcBorders>
            <w:shd w:val="clear" w:color="auto" w:fill="auto"/>
            <w:vAlign w:val="center"/>
          </w:tcPr>
          <w:p w14:paraId="495DD3F2"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760F8382" w14:textId="77777777" w:rsidTr="00EF6D19">
        <w:trPr>
          <w:trHeight w:val="480"/>
        </w:trPr>
        <w:tc>
          <w:tcPr>
            <w:tcW w:w="1917" w:type="dxa"/>
            <w:gridSpan w:val="2"/>
            <w:tcBorders>
              <w:top w:val="dashSmallGap" w:sz="2" w:space="0" w:color="auto"/>
              <w:left w:val="single" w:sz="8" w:space="0" w:color="auto"/>
              <w:bottom w:val="single" w:sz="2" w:space="0" w:color="auto"/>
              <w:right w:val="single" w:sz="2" w:space="0" w:color="auto"/>
            </w:tcBorders>
            <w:shd w:val="clear" w:color="auto" w:fill="auto"/>
            <w:noWrap/>
            <w:vAlign w:val="center"/>
          </w:tcPr>
          <w:p w14:paraId="11903F7F" w14:textId="77777777" w:rsidR="00124B4B" w:rsidRDefault="00124B4B" w:rsidP="006D4ADE">
            <w:pPr>
              <w:spacing w:line="200" w:lineRule="exact"/>
              <w:ind w:leftChars="183" w:left="382"/>
              <w:jc w:val="right"/>
              <w:rPr>
                <w:rFonts w:ascii="Meiryo UI" w:eastAsia="Meiryo UI" w:hAnsi="Meiryo UI" w:cs="Meiryo UI"/>
                <w:bCs/>
                <w:sz w:val="14"/>
                <w:szCs w:val="18"/>
              </w:rPr>
            </w:pPr>
            <w:r>
              <w:rPr>
                <w:rFonts w:ascii="Meiryo UI" w:eastAsia="Meiryo UI" w:hAnsi="Meiryo UI" w:cs="Meiryo UI" w:hint="eastAsia"/>
                <w:bCs/>
                <w:sz w:val="14"/>
                <w:szCs w:val="18"/>
              </w:rPr>
              <w:t>（</w:t>
            </w:r>
            <w:r w:rsidRPr="00B5385E">
              <w:rPr>
                <w:rFonts w:ascii="Meiryo UI" w:eastAsia="Meiryo UI" w:hAnsi="Meiryo UI" w:cs="Meiryo UI" w:hint="eastAsia"/>
                <w:bCs/>
                <w:sz w:val="14"/>
                <w:szCs w:val="18"/>
              </w:rPr>
              <w:t>上記</w:t>
            </w:r>
            <w:r w:rsidRPr="00B5385E">
              <w:rPr>
                <w:rFonts w:ascii="Meiryo UI" w:eastAsia="Meiryo UI" w:hAnsi="Meiryo UI" w:cs="Meiryo UI"/>
                <w:bCs/>
                <w:sz w:val="14"/>
                <w:szCs w:val="18"/>
              </w:rPr>
              <w:t>直接経費</w:t>
            </w:r>
            <w:r w:rsidRPr="00B5385E">
              <w:rPr>
                <w:rFonts w:ascii="Meiryo UI" w:eastAsia="Meiryo UI" w:hAnsi="Meiryo UI" w:cs="Meiryo UI" w:hint="eastAsia"/>
                <w:bCs/>
                <w:sz w:val="14"/>
                <w:szCs w:val="18"/>
              </w:rPr>
              <w:t>のうち</w:t>
            </w:r>
          </w:p>
          <w:p w14:paraId="65E0ACFF" w14:textId="77777777" w:rsidR="00124B4B" w:rsidRPr="00233FF5" w:rsidRDefault="00124B4B" w:rsidP="006D4ADE">
            <w:pPr>
              <w:spacing w:line="200" w:lineRule="exact"/>
              <w:ind w:leftChars="183" w:left="382" w:right="-100"/>
              <w:jc w:val="right"/>
              <w:rPr>
                <w:rFonts w:ascii="Meiryo UI" w:eastAsia="Meiryo UI" w:hAnsi="Meiryo UI" w:cs="Meiryo UI"/>
                <w:bCs/>
                <w:sz w:val="18"/>
                <w:szCs w:val="18"/>
              </w:rPr>
            </w:pPr>
            <w:r>
              <w:rPr>
                <w:rFonts w:ascii="Meiryo UI" w:eastAsia="Meiryo UI" w:hAnsi="Meiryo UI" w:cs="Meiryo UI" w:hint="eastAsia"/>
                <w:bCs/>
                <w:sz w:val="14"/>
                <w:szCs w:val="18"/>
              </w:rPr>
              <w:t>ゲノム</w:t>
            </w:r>
            <w:r w:rsidRPr="00B5385E">
              <w:rPr>
                <w:rFonts w:ascii="Meiryo UI" w:eastAsia="Meiryo UI" w:hAnsi="Meiryo UI" w:cs="Meiryo UI" w:hint="eastAsia"/>
                <w:bCs/>
                <w:sz w:val="14"/>
                <w:szCs w:val="18"/>
              </w:rPr>
              <w:t>解析に</w:t>
            </w:r>
            <w:r w:rsidRPr="00B5385E">
              <w:rPr>
                <w:rFonts w:ascii="Meiryo UI" w:eastAsia="Meiryo UI" w:hAnsi="Meiryo UI" w:cs="Meiryo UI"/>
                <w:bCs/>
                <w:sz w:val="14"/>
                <w:szCs w:val="18"/>
              </w:rPr>
              <w:t>要す</w:t>
            </w:r>
            <w:r>
              <w:rPr>
                <w:rFonts w:ascii="Meiryo UI" w:eastAsia="Meiryo UI" w:hAnsi="Meiryo UI" w:cs="Meiryo UI" w:hint="eastAsia"/>
                <w:bCs/>
                <w:sz w:val="14"/>
                <w:szCs w:val="18"/>
              </w:rPr>
              <w:t>る</w:t>
            </w:r>
            <w:r w:rsidRPr="00B5385E">
              <w:rPr>
                <w:rFonts w:ascii="Meiryo UI" w:eastAsia="Meiryo UI" w:hAnsi="Meiryo UI" w:cs="Meiryo UI" w:hint="eastAsia"/>
                <w:bCs/>
                <w:sz w:val="14"/>
                <w:szCs w:val="18"/>
              </w:rPr>
              <w:t>額</w:t>
            </w:r>
            <w:r>
              <w:rPr>
                <w:rFonts w:ascii="Meiryo UI" w:eastAsia="Meiryo UI" w:hAnsi="Meiryo UI" w:cs="Meiryo UI" w:hint="eastAsia"/>
                <w:bCs/>
                <w:sz w:val="14"/>
                <w:szCs w:val="18"/>
              </w:rPr>
              <w:t>）</w:t>
            </w:r>
          </w:p>
        </w:tc>
        <w:tc>
          <w:tcPr>
            <w:tcW w:w="1563" w:type="dxa"/>
            <w:tcBorders>
              <w:top w:val="dashSmallGap" w:sz="2" w:space="0" w:color="auto"/>
              <w:left w:val="single" w:sz="2" w:space="0" w:color="auto"/>
              <w:bottom w:val="single" w:sz="2" w:space="0" w:color="auto"/>
              <w:right w:val="single" w:sz="2" w:space="0" w:color="auto"/>
            </w:tcBorders>
            <w:shd w:val="clear" w:color="auto" w:fill="auto"/>
            <w:vAlign w:val="center"/>
          </w:tcPr>
          <w:p w14:paraId="7759A5E0" w14:textId="77777777" w:rsidR="00124B4B" w:rsidRPr="00B5385E" w:rsidRDefault="00124B4B" w:rsidP="006D4ADE">
            <w:pPr>
              <w:ind w:rightChars="5" w:right="10"/>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63" w:type="dxa"/>
            <w:tcBorders>
              <w:top w:val="dashSmallGap" w:sz="2" w:space="0" w:color="auto"/>
              <w:left w:val="single" w:sz="2" w:space="0" w:color="auto"/>
              <w:bottom w:val="single" w:sz="2" w:space="0" w:color="auto"/>
              <w:right w:val="single" w:sz="2" w:space="0" w:color="auto"/>
            </w:tcBorders>
            <w:shd w:val="clear" w:color="auto" w:fill="auto"/>
            <w:vAlign w:val="center"/>
          </w:tcPr>
          <w:p w14:paraId="453D6A27" w14:textId="77777777" w:rsidR="00124B4B" w:rsidRPr="00233FF5" w:rsidRDefault="00124B4B" w:rsidP="006D4ADE">
            <w:pPr>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62" w:type="dxa"/>
            <w:gridSpan w:val="2"/>
            <w:tcBorders>
              <w:top w:val="dashSmallGap" w:sz="2" w:space="0" w:color="auto"/>
              <w:left w:val="single" w:sz="2" w:space="0" w:color="auto"/>
              <w:bottom w:val="single" w:sz="2" w:space="0" w:color="auto"/>
              <w:right w:val="single" w:sz="2" w:space="0" w:color="auto"/>
            </w:tcBorders>
            <w:vAlign w:val="center"/>
          </w:tcPr>
          <w:p w14:paraId="601E23AC" w14:textId="77777777" w:rsidR="00124B4B" w:rsidRPr="00233FF5" w:rsidRDefault="00124B4B" w:rsidP="006D4ADE">
            <w:pPr>
              <w:ind w:rightChars="8" w:right="17"/>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44" w:type="dxa"/>
            <w:tcBorders>
              <w:top w:val="dashSmallGap" w:sz="2" w:space="0" w:color="auto"/>
              <w:left w:val="single" w:sz="2" w:space="0" w:color="auto"/>
              <w:bottom w:val="single" w:sz="2" w:space="0" w:color="auto"/>
              <w:right w:val="single" w:sz="2" w:space="0" w:color="auto"/>
            </w:tcBorders>
            <w:vAlign w:val="center"/>
          </w:tcPr>
          <w:p w14:paraId="7F4B5E97" w14:textId="77777777" w:rsidR="00124B4B" w:rsidRPr="00233FF5" w:rsidRDefault="00124B4B" w:rsidP="006D4ADE">
            <w:pPr>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c>
          <w:tcPr>
            <w:tcW w:w="1591" w:type="dxa"/>
            <w:tcBorders>
              <w:top w:val="dashSmallGap" w:sz="2" w:space="0" w:color="auto"/>
              <w:left w:val="single" w:sz="2" w:space="0" w:color="auto"/>
              <w:bottom w:val="single" w:sz="2" w:space="0" w:color="auto"/>
              <w:right w:val="single" w:sz="8" w:space="0" w:color="auto"/>
            </w:tcBorders>
            <w:shd w:val="clear" w:color="auto" w:fill="auto"/>
            <w:vAlign w:val="center"/>
          </w:tcPr>
          <w:p w14:paraId="0978B049" w14:textId="77777777" w:rsidR="00124B4B" w:rsidRPr="00233FF5" w:rsidRDefault="00124B4B" w:rsidP="006D4ADE">
            <w:pPr>
              <w:ind w:rightChars="16" w:right="33"/>
              <w:jc w:val="right"/>
              <w:rPr>
                <w:rFonts w:eastAsia="ＭＳ Ｐ明朝" w:cs="Meiryo UI"/>
                <w:bCs/>
                <w:sz w:val="18"/>
                <w:szCs w:val="18"/>
              </w:rPr>
            </w:pPr>
            <w:r>
              <w:rPr>
                <w:rFonts w:eastAsia="ＭＳ Ｐ明朝" w:cs="Meiryo UI" w:hint="eastAsia"/>
                <w:bCs/>
                <w:sz w:val="18"/>
                <w:szCs w:val="18"/>
              </w:rPr>
              <w:t xml:space="preserve">（　</w:t>
            </w:r>
            <w:r>
              <w:rPr>
                <w:rFonts w:eastAsia="ＭＳ Ｐ明朝" w:cs="Meiryo UI"/>
                <w:bCs/>
                <w:sz w:val="18"/>
                <w:szCs w:val="18"/>
              </w:rPr>
              <w:t xml:space="preserve">　　　　　　　）</w:t>
            </w:r>
          </w:p>
        </w:tc>
      </w:tr>
      <w:tr w:rsidR="00124B4B" w:rsidRPr="00233FF5" w14:paraId="3DB6ED0E" w14:textId="77777777" w:rsidTr="00EF6D19">
        <w:trPr>
          <w:trHeight w:val="480"/>
        </w:trPr>
        <w:tc>
          <w:tcPr>
            <w:tcW w:w="1917" w:type="dxa"/>
            <w:gridSpan w:val="2"/>
            <w:tcBorders>
              <w:top w:val="single" w:sz="2" w:space="0" w:color="auto"/>
              <w:left w:val="single" w:sz="8" w:space="0" w:color="auto"/>
              <w:bottom w:val="double" w:sz="2" w:space="0" w:color="auto"/>
              <w:right w:val="single" w:sz="2" w:space="0" w:color="auto"/>
            </w:tcBorders>
            <w:shd w:val="clear" w:color="auto" w:fill="auto"/>
            <w:noWrap/>
            <w:vAlign w:val="center"/>
            <w:hideMark/>
          </w:tcPr>
          <w:p w14:paraId="4C350BC3" w14:textId="77777777" w:rsidR="00124B4B" w:rsidRPr="00233FF5" w:rsidRDefault="00124B4B" w:rsidP="006D4ADE">
            <w:pPr>
              <w:spacing w:line="240" w:lineRule="exact"/>
              <w:jc w:val="left"/>
              <w:rPr>
                <w:rFonts w:ascii="Meiryo UI" w:eastAsia="Meiryo UI" w:hAnsi="Meiryo UI" w:cs="Meiryo UI"/>
                <w:bCs/>
                <w:sz w:val="18"/>
                <w:szCs w:val="18"/>
              </w:rPr>
            </w:pPr>
            <w:r w:rsidRPr="00233FF5">
              <w:rPr>
                <w:rFonts w:ascii="Meiryo UI" w:eastAsia="Meiryo UI" w:hAnsi="Meiryo UI" w:cs="Meiryo UI" w:hint="eastAsia"/>
                <w:bCs/>
                <w:sz w:val="18"/>
                <w:szCs w:val="18"/>
              </w:rPr>
              <w:t>(B)</w:t>
            </w:r>
            <w:r w:rsidRPr="00233FF5">
              <w:rPr>
                <w:rFonts w:ascii="Meiryo UI" w:eastAsia="Meiryo UI" w:hAnsi="Meiryo UI" w:cs="Meiryo UI"/>
                <w:bCs/>
                <w:sz w:val="18"/>
                <w:szCs w:val="18"/>
              </w:rPr>
              <w:t>間接経費（直接経費の</w:t>
            </w:r>
            <w:r w:rsidRPr="00233FF5">
              <w:rPr>
                <w:rFonts w:ascii="Meiryo UI" w:eastAsia="Meiryo UI" w:hAnsi="Meiryo UI" w:cs="Meiryo UI"/>
                <w:bCs/>
                <w:color w:val="0000CC"/>
                <w:sz w:val="18"/>
                <w:szCs w:val="18"/>
              </w:rPr>
              <w:t xml:space="preserve">　</w:t>
            </w:r>
            <w:r w:rsidRPr="00233FF5">
              <w:rPr>
                <w:rFonts w:ascii="Meiryo UI" w:eastAsia="Meiryo UI" w:hAnsi="Meiryo UI" w:cs="Meiryo UI" w:hint="eastAsia"/>
                <w:bCs/>
                <w:sz w:val="18"/>
                <w:szCs w:val="18"/>
              </w:rPr>
              <w:t>30</w:t>
            </w:r>
            <w:r w:rsidRPr="00233FF5">
              <w:rPr>
                <w:rFonts w:ascii="Meiryo UI" w:eastAsia="Meiryo UI" w:hAnsi="Meiryo UI" w:cs="Meiryo UI"/>
                <w:bCs/>
                <w:sz w:val="18"/>
                <w:szCs w:val="18"/>
              </w:rPr>
              <w:t>％）</w:t>
            </w:r>
          </w:p>
        </w:tc>
        <w:tc>
          <w:tcPr>
            <w:tcW w:w="1563" w:type="dxa"/>
            <w:tcBorders>
              <w:top w:val="single" w:sz="2" w:space="0" w:color="auto"/>
              <w:left w:val="single" w:sz="2" w:space="0" w:color="auto"/>
              <w:bottom w:val="double" w:sz="2" w:space="0" w:color="auto"/>
              <w:right w:val="single" w:sz="2" w:space="0" w:color="auto"/>
            </w:tcBorders>
            <w:shd w:val="clear" w:color="auto" w:fill="auto"/>
            <w:vAlign w:val="center"/>
          </w:tcPr>
          <w:p w14:paraId="2A11034B"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single" w:sz="2" w:space="0" w:color="auto"/>
              <w:left w:val="single" w:sz="2" w:space="0" w:color="auto"/>
              <w:bottom w:val="double" w:sz="2" w:space="0" w:color="auto"/>
              <w:right w:val="single" w:sz="2" w:space="0" w:color="auto"/>
            </w:tcBorders>
            <w:shd w:val="clear" w:color="auto" w:fill="auto"/>
            <w:vAlign w:val="center"/>
          </w:tcPr>
          <w:p w14:paraId="69B82AB6" w14:textId="77777777" w:rsidR="00124B4B" w:rsidRPr="00233FF5" w:rsidRDefault="00124B4B" w:rsidP="006D4ADE">
            <w:pPr>
              <w:jc w:val="right"/>
              <w:rPr>
                <w:rFonts w:eastAsia="ＭＳ Ｐ明朝" w:cs="Meiryo UI"/>
                <w:bCs/>
                <w:sz w:val="18"/>
                <w:szCs w:val="18"/>
              </w:rPr>
            </w:pPr>
          </w:p>
        </w:tc>
        <w:tc>
          <w:tcPr>
            <w:tcW w:w="1562" w:type="dxa"/>
            <w:gridSpan w:val="2"/>
            <w:tcBorders>
              <w:top w:val="single" w:sz="2" w:space="0" w:color="auto"/>
              <w:left w:val="single" w:sz="2" w:space="0" w:color="auto"/>
              <w:bottom w:val="double" w:sz="2" w:space="0" w:color="auto"/>
              <w:right w:val="single" w:sz="2" w:space="0" w:color="auto"/>
            </w:tcBorders>
            <w:vAlign w:val="center"/>
          </w:tcPr>
          <w:p w14:paraId="594B797C"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single" w:sz="2" w:space="0" w:color="auto"/>
              <w:left w:val="single" w:sz="2" w:space="0" w:color="auto"/>
              <w:bottom w:val="double" w:sz="2" w:space="0" w:color="auto"/>
              <w:right w:val="single" w:sz="2" w:space="0" w:color="auto"/>
            </w:tcBorders>
            <w:vAlign w:val="center"/>
          </w:tcPr>
          <w:p w14:paraId="3F805D11" w14:textId="77777777" w:rsidR="00124B4B" w:rsidRPr="00233FF5" w:rsidRDefault="00124B4B" w:rsidP="006D4ADE">
            <w:pPr>
              <w:jc w:val="right"/>
              <w:rPr>
                <w:rFonts w:eastAsia="ＭＳ Ｐ明朝" w:cs="Meiryo UI"/>
                <w:bCs/>
                <w:sz w:val="18"/>
                <w:szCs w:val="18"/>
              </w:rPr>
            </w:pPr>
          </w:p>
        </w:tc>
        <w:tc>
          <w:tcPr>
            <w:tcW w:w="1591" w:type="dxa"/>
            <w:tcBorders>
              <w:top w:val="single" w:sz="2" w:space="0" w:color="auto"/>
              <w:left w:val="single" w:sz="2" w:space="0" w:color="auto"/>
              <w:bottom w:val="double" w:sz="2" w:space="0" w:color="auto"/>
              <w:right w:val="single" w:sz="8" w:space="0" w:color="auto"/>
            </w:tcBorders>
            <w:shd w:val="clear" w:color="auto" w:fill="auto"/>
            <w:vAlign w:val="center"/>
          </w:tcPr>
          <w:p w14:paraId="3A7F38E8" w14:textId="77777777" w:rsidR="00124B4B" w:rsidRPr="00233FF5" w:rsidRDefault="00124B4B" w:rsidP="006D4ADE">
            <w:pPr>
              <w:ind w:rightChars="16" w:right="33"/>
              <w:jc w:val="right"/>
              <w:rPr>
                <w:rFonts w:eastAsia="ＭＳ Ｐ明朝" w:cs="Meiryo UI"/>
                <w:bCs/>
                <w:sz w:val="18"/>
                <w:szCs w:val="18"/>
              </w:rPr>
            </w:pPr>
          </w:p>
        </w:tc>
      </w:tr>
      <w:tr w:rsidR="00124B4B" w:rsidRPr="00233FF5" w14:paraId="6F498374" w14:textId="77777777" w:rsidTr="00EF6D19">
        <w:trPr>
          <w:trHeight w:val="480"/>
        </w:trPr>
        <w:tc>
          <w:tcPr>
            <w:tcW w:w="1917" w:type="dxa"/>
            <w:gridSpan w:val="2"/>
            <w:tcBorders>
              <w:top w:val="double" w:sz="2" w:space="0" w:color="auto"/>
              <w:left w:val="single" w:sz="8" w:space="0" w:color="auto"/>
              <w:bottom w:val="single" w:sz="8" w:space="0" w:color="auto"/>
              <w:right w:val="single" w:sz="2" w:space="0" w:color="auto"/>
            </w:tcBorders>
            <w:shd w:val="clear" w:color="auto" w:fill="auto"/>
            <w:noWrap/>
            <w:vAlign w:val="center"/>
            <w:hideMark/>
          </w:tcPr>
          <w:p w14:paraId="2DB10495" w14:textId="77777777" w:rsidR="00124B4B" w:rsidRPr="00233FF5" w:rsidRDefault="00124B4B" w:rsidP="006D4ADE">
            <w:pPr>
              <w:spacing w:line="240" w:lineRule="exact"/>
              <w:jc w:val="center"/>
              <w:rPr>
                <w:rFonts w:ascii="Meiryo UI" w:eastAsia="Meiryo UI" w:hAnsi="Meiryo UI" w:cs="Meiryo UI"/>
                <w:bCs/>
                <w:sz w:val="18"/>
                <w:szCs w:val="18"/>
              </w:rPr>
            </w:pPr>
            <w:r w:rsidRPr="00233FF5">
              <w:rPr>
                <w:rFonts w:ascii="Meiryo UI" w:eastAsia="Meiryo UI" w:hAnsi="Meiryo UI" w:cs="Meiryo UI"/>
                <w:bCs/>
                <w:sz w:val="18"/>
                <w:szCs w:val="18"/>
              </w:rPr>
              <w:t>合計</w:t>
            </w:r>
            <w:r w:rsidRPr="00233FF5">
              <w:rPr>
                <w:rFonts w:ascii="Meiryo UI" w:eastAsia="Meiryo UI" w:hAnsi="Meiryo UI" w:cs="Meiryo UI" w:hint="eastAsia"/>
                <w:bCs/>
                <w:sz w:val="18"/>
                <w:szCs w:val="18"/>
              </w:rPr>
              <w:t>(A+B)</w:t>
            </w:r>
          </w:p>
        </w:tc>
        <w:tc>
          <w:tcPr>
            <w:tcW w:w="1563" w:type="dxa"/>
            <w:tcBorders>
              <w:top w:val="double" w:sz="2" w:space="0" w:color="auto"/>
              <w:left w:val="single" w:sz="2" w:space="0" w:color="auto"/>
              <w:bottom w:val="single" w:sz="8" w:space="0" w:color="auto"/>
              <w:right w:val="single" w:sz="2" w:space="0" w:color="auto"/>
            </w:tcBorders>
            <w:shd w:val="clear" w:color="auto" w:fill="auto"/>
            <w:vAlign w:val="center"/>
          </w:tcPr>
          <w:p w14:paraId="7B09A171" w14:textId="77777777" w:rsidR="00124B4B" w:rsidRPr="00233FF5" w:rsidRDefault="00124B4B" w:rsidP="006D4ADE">
            <w:pPr>
              <w:ind w:rightChars="5" w:right="10"/>
              <w:jc w:val="right"/>
              <w:rPr>
                <w:rFonts w:eastAsia="ＭＳ Ｐ明朝" w:cs="Meiryo UI"/>
                <w:bCs/>
                <w:sz w:val="18"/>
                <w:szCs w:val="18"/>
              </w:rPr>
            </w:pPr>
          </w:p>
        </w:tc>
        <w:tc>
          <w:tcPr>
            <w:tcW w:w="1563" w:type="dxa"/>
            <w:tcBorders>
              <w:top w:val="double" w:sz="2" w:space="0" w:color="auto"/>
              <w:left w:val="single" w:sz="2" w:space="0" w:color="auto"/>
              <w:bottom w:val="single" w:sz="8" w:space="0" w:color="auto"/>
              <w:right w:val="single" w:sz="2" w:space="0" w:color="auto"/>
            </w:tcBorders>
            <w:shd w:val="clear" w:color="auto" w:fill="auto"/>
            <w:vAlign w:val="center"/>
          </w:tcPr>
          <w:p w14:paraId="3B8359AC" w14:textId="77777777" w:rsidR="00124B4B" w:rsidRPr="00233FF5" w:rsidRDefault="00124B4B" w:rsidP="006D4ADE">
            <w:pPr>
              <w:jc w:val="right"/>
              <w:rPr>
                <w:rFonts w:eastAsia="ＭＳ Ｐ明朝" w:cs="Meiryo UI"/>
                <w:bCs/>
                <w:sz w:val="18"/>
                <w:szCs w:val="18"/>
              </w:rPr>
            </w:pPr>
          </w:p>
        </w:tc>
        <w:tc>
          <w:tcPr>
            <w:tcW w:w="1562" w:type="dxa"/>
            <w:gridSpan w:val="2"/>
            <w:tcBorders>
              <w:top w:val="double" w:sz="2" w:space="0" w:color="auto"/>
              <w:left w:val="single" w:sz="2" w:space="0" w:color="auto"/>
              <w:bottom w:val="single" w:sz="8" w:space="0" w:color="auto"/>
              <w:right w:val="single" w:sz="2" w:space="0" w:color="auto"/>
            </w:tcBorders>
            <w:vAlign w:val="center"/>
          </w:tcPr>
          <w:p w14:paraId="3913EB6F" w14:textId="77777777" w:rsidR="00124B4B" w:rsidRPr="00233FF5" w:rsidRDefault="00124B4B" w:rsidP="006D4ADE">
            <w:pPr>
              <w:ind w:rightChars="8" w:right="17"/>
              <w:jc w:val="right"/>
              <w:rPr>
                <w:rFonts w:eastAsia="ＭＳ Ｐ明朝" w:cs="Meiryo UI"/>
                <w:bCs/>
                <w:sz w:val="18"/>
                <w:szCs w:val="18"/>
              </w:rPr>
            </w:pPr>
          </w:p>
        </w:tc>
        <w:tc>
          <w:tcPr>
            <w:tcW w:w="1544" w:type="dxa"/>
            <w:tcBorders>
              <w:top w:val="double" w:sz="2" w:space="0" w:color="auto"/>
              <w:left w:val="single" w:sz="2" w:space="0" w:color="auto"/>
              <w:bottom w:val="single" w:sz="8" w:space="0" w:color="auto"/>
              <w:right w:val="single" w:sz="2" w:space="0" w:color="auto"/>
            </w:tcBorders>
            <w:vAlign w:val="center"/>
          </w:tcPr>
          <w:p w14:paraId="4C3BD3E5" w14:textId="77777777" w:rsidR="00124B4B" w:rsidRPr="00233FF5" w:rsidRDefault="00124B4B" w:rsidP="006D4ADE">
            <w:pPr>
              <w:jc w:val="right"/>
              <w:rPr>
                <w:rFonts w:eastAsia="ＭＳ Ｐ明朝" w:cs="Meiryo UI"/>
                <w:bCs/>
                <w:sz w:val="18"/>
                <w:szCs w:val="18"/>
              </w:rPr>
            </w:pPr>
          </w:p>
        </w:tc>
        <w:tc>
          <w:tcPr>
            <w:tcW w:w="1591" w:type="dxa"/>
            <w:tcBorders>
              <w:top w:val="double" w:sz="2" w:space="0" w:color="auto"/>
              <w:left w:val="single" w:sz="2" w:space="0" w:color="auto"/>
              <w:bottom w:val="single" w:sz="8" w:space="0" w:color="auto"/>
              <w:right w:val="single" w:sz="8" w:space="0" w:color="auto"/>
            </w:tcBorders>
            <w:shd w:val="clear" w:color="auto" w:fill="auto"/>
            <w:vAlign w:val="center"/>
          </w:tcPr>
          <w:p w14:paraId="2E3CD87A" w14:textId="77777777" w:rsidR="00124B4B" w:rsidRPr="00233FF5" w:rsidRDefault="00124B4B" w:rsidP="006D4ADE">
            <w:pPr>
              <w:ind w:rightChars="16" w:right="33"/>
              <w:jc w:val="right"/>
              <w:rPr>
                <w:rFonts w:eastAsia="ＭＳ Ｐ明朝" w:cs="Meiryo UI"/>
                <w:bCs/>
                <w:sz w:val="18"/>
                <w:szCs w:val="18"/>
              </w:rPr>
            </w:pPr>
          </w:p>
        </w:tc>
      </w:tr>
    </w:tbl>
    <w:p w14:paraId="2AD8EEF7" w14:textId="77777777" w:rsidR="00B5226B" w:rsidRDefault="00B5226B" w:rsidP="0003730C">
      <w:pPr>
        <w:rPr>
          <w:rFonts w:eastAsia="ＭＳ Ｐ明朝" w:cs="Meiryo UI"/>
        </w:rPr>
      </w:pPr>
    </w:p>
    <w:p w14:paraId="178838E9" w14:textId="77777777" w:rsidR="00124B4B" w:rsidRDefault="00124B4B" w:rsidP="0003730C">
      <w:pPr>
        <w:rPr>
          <w:rFonts w:eastAsia="ＭＳ Ｐ明朝" w:cs="Meiryo UI"/>
        </w:rPr>
      </w:pPr>
    </w:p>
    <w:p w14:paraId="7D07CBEC" w14:textId="54A20BB1" w:rsidR="008B4EA1" w:rsidRPr="008B4EA1" w:rsidRDefault="008B4EA1" w:rsidP="0003730C">
      <w:pPr>
        <w:rPr>
          <w:rFonts w:ascii="Meiryo UI" w:eastAsia="Meiryo UI" w:hAnsi="Meiryo UI" w:cs="Meiryo UI"/>
        </w:rPr>
      </w:pPr>
      <w:r w:rsidRPr="008B4EA1">
        <w:rPr>
          <w:rFonts w:ascii="Meiryo UI" w:eastAsia="Meiryo UI" w:hAnsi="Meiryo UI" w:cs="Meiryo UI" w:hint="eastAsia"/>
        </w:rPr>
        <w:t>■大型</w:t>
      </w:r>
      <w:r w:rsidRPr="008B4EA1">
        <w:rPr>
          <w:rFonts w:ascii="Meiryo UI" w:eastAsia="Meiryo UI" w:hAnsi="Meiryo UI" w:cs="Meiryo UI"/>
        </w:rPr>
        <w:t>研究機器</w:t>
      </w:r>
      <w:r w:rsidRPr="008B4EA1">
        <w:rPr>
          <w:rFonts w:ascii="Meiryo UI" w:eastAsia="Meiryo UI" w:hAnsi="Meiryo UI" w:cs="Meiryo UI" w:hint="eastAsia"/>
        </w:rPr>
        <w:t>の</w:t>
      </w:r>
      <w:r w:rsidRPr="008B4EA1">
        <w:rPr>
          <w:rFonts w:ascii="Meiryo UI" w:eastAsia="Meiryo UI" w:hAnsi="Meiryo UI" w:cs="Meiryo UI"/>
        </w:rPr>
        <w:t>導入予定</w:t>
      </w:r>
    </w:p>
    <w:p w14:paraId="52A128E3" w14:textId="655AE54B" w:rsidR="008B4EA1" w:rsidRPr="008B4EA1" w:rsidRDefault="008B4EA1" w:rsidP="008B4EA1">
      <w:pPr>
        <w:spacing w:line="240" w:lineRule="exact"/>
        <w:rPr>
          <w:rFonts w:eastAsia="ＭＳ Ｐ明朝" w:cs="Meiryo UI"/>
          <w:color w:val="0000CC"/>
          <w:sz w:val="18"/>
          <w:szCs w:val="18"/>
        </w:rPr>
      </w:pPr>
      <w:r>
        <w:rPr>
          <w:rFonts w:eastAsia="ＭＳ Ｐ明朝" w:cs="Meiryo UI" w:hint="eastAsia"/>
          <w:color w:val="0000CC"/>
          <w:sz w:val="18"/>
          <w:szCs w:val="18"/>
        </w:rPr>
        <w:t>※</w:t>
      </w:r>
      <w:r w:rsidRPr="008B4EA1">
        <w:rPr>
          <w:rFonts w:eastAsia="ＭＳ Ｐ明朝" w:cs="Meiryo UI" w:hint="eastAsia"/>
          <w:color w:val="0000CC"/>
          <w:sz w:val="18"/>
          <w:szCs w:val="18"/>
        </w:rPr>
        <w:t>高額な</w:t>
      </w:r>
      <w:r w:rsidRPr="008B4EA1">
        <w:rPr>
          <w:rFonts w:eastAsia="ＭＳ Ｐ明朝" w:cs="Meiryo UI"/>
          <w:color w:val="0000CC"/>
          <w:sz w:val="18"/>
          <w:szCs w:val="18"/>
        </w:rPr>
        <w:t>研究機器</w:t>
      </w:r>
      <w:r w:rsidRPr="008B4EA1">
        <w:rPr>
          <w:rFonts w:eastAsia="ＭＳ Ｐ明朝" w:cs="Meiryo UI" w:hint="eastAsia"/>
          <w:color w:val="0000CC"/>
          <w:sz w:val="18"/>
          <w:szCs w:val="18"/>
        </w:rPr>
        <w:t>の</w:t>
      </w:r>
      <w:r w:rsidRPr="008B4EA1">
        <w:rPr>
          <w:rFonts w:eastAsia="ＭＳ Ｐ明朝" w:cs="Meiryo UI"/>
          <w:color w:val="0000CC"/>
          <w:sz w:val="18"/>
          <w:szCs w:val="18"/>
        </w:rPr>
        <w:t>導入を予定している場合は、物品名、</w:t>
      </w:r>
      <w:r w:rsidRPr="008B4EA1">
        <w:rPr>
          <w:rFonts w:eastAsia="ＭＳ Ｐ明朝" w:cs="Meiryo UI" w:hint="eastAsia"/>
          <w:color w:val="0000CC"/>
          <w:sz w:val="18"/>
          <w:szCs w:val="18"/>
        </w:rPr>
        <w:t>概算金額</w:t>
      </w:r>
      <w:r w:rsidRPr="008B4EA1">
        <w:rPr>
          <w:rFonts w:eastAsia="ＭＳ Ｐ明朝" w:cs="Meiryo UI"/>
          <w:color w:val="0000CC"/>
          <w:sz w:val="18"/>
          <w:szCs w:val="18"/>
        </w:rPr>
        <w:t>、</w:t>
      </w:r>
      <w:r w:rsidRPr="008B4EA1">
        <w:rPr>
          <w:rFonts w:eastAsia="ＭＳ Ｐ明朝" w:cs="Meiryo UI" w:hint="eastAsia"/>
          <w:color w:val="0000CC"/>
          <w:sz w:val="18"/>
          <w:szCs w:val="18"/>
        </w:rPr>
        <w:t>時期</w:t>
      </w:r>
      <w:r w:rsidRPr="008B4EA1">
        <w:rPr>
          <w:rFonts w:eastAsia="ＭＳ Ｐ明朝" w:cs="Meiryo UI"/>
          <w:color w:val="0000CC"/>
          <w:sz w:val="18"/>
          <w:szCs w:val="18"/>
        </w:rPr>
        <w:t>、導入先の研究機関名</w:t>
      </w:r>
      <w:r w:rsidRPr="008B4EA1">
        <w:rPr>
          <w:rFonts w:eastAsia="ＭＳ Ｐ明朝" w:cs="Meiryo UI" w:hint="eastAsia"/>
          <w:color w:val="0000CC"/>
          <w:sz w:val="18"/>
          <w:szCs w:val="18"/>
        </w:rPr>
        <w:t>を</w:t>
      </w:r>
      <w:r w:rsidRPr="008B4EA1">
        <w:rPr>
          <w:rFonts w:eastAsia="ＭＳ Ｐ明朝" w:cs="Meiryo UI"/>
          <w:color w:val="0000CC"/>
          <w:sz w:val="18"/>
          <w:szCs w:val="18"/>
        </w:rPr>
        <w:t>記載してください。</w:t>
      </w:r>
    </w:p>
    <w:tbl>
      <w:tblPr>
        <w:tblStyle w:val="af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2"/>
        <w:gridCol w:w="3542"/>
        <w:gridCol w:w="1967"/>
        <w:gridCol w:w="1968"/>
        <w:gridCol w:w="1968"/>
      </w:tblGrid>
      <w:tr w:rsidR="008B4EA1" w14:paraId="2F810C35" w14:textId="77777777" w:rsidTr="00EF6D19">
        <w:tc>
          <w:tcPr>
            <w:tcW w:w="392" w:type="dxa"/>
            <w:tcBorders>
              <w:top w:val="single" w:sz="8" w:space="0" w:color="auto"/>
              <w:left w:val="single" w:sz="8" w:space="0" w:color="auto"/>
              <w:bottom w:val="double" w:sz="2" w:space="0" w:color="auto"/>
            </w:tcBorders>
            <w:shd w:val="clear" w:color="auto" w:fill="F2F2F2" w:themeFill="background1" w:themeFillShade="F2"/>
          </w:tcPr>
          <w:p w14:paraId="622810F8" w14:textId="77777777" w:rsidR="008B4EA1" w:rsidRPr="00D15A19" w:rsidRDefault="008B4EA1" w:rsidP="00840D9A">
            <w:pPr>
              <w:spacing w:line="300" w:lineRule="exact"/>
              <w:jc w:val="center"/>
              <w:rPr>
                <w:rFonts w:eastAsia="ＭＳ Ｐ明朝" w:cs="Meiryo UI"/>
                <w:sz w:val="18"/>
              </w:rPr>
            </w:pPr>
          </w:p>
        </w:tc>
        <w:tc>
          <w:tcPr>
            <w:tcW w:w="3542" w:type="dxa"/>
            <w:tcBorders>
              <w:top w:val="single" w:sz="8" w:space="0" w:color="auto"/>
              <w:bottom w:val="double" w:sz="2" w:space="0" w:color="auto"/>
            </w:tcBorders>
            <w:shd w:val="clear" w:color="auto" w:fill="F2F2F2" w:themeFill="background1" w:themeFillShade="F2"/>
          </w:tcPr>
          <w:p w14:paraId="361FF175" w14:textId="7EF1C476" w:rsidR="008B4EA1" w:rsidRPr="00D15A19" w:rsidRDefault="008B4EA1" w:rsidP="00840D9A">
            <w:pPr>
              <w:spacing w:line="300" w:lineRule="exact"/>
              <w:jc w:val="center"/>
              <w:rPr>
                <w:rFonts w:ascii="Meiryo UI" w:eastAsia="Meiryo UI" w:hAnsi="Meiryo UI" w:cs="Meiryo UI"/>
                <w:sz w:val="18"/>
              </w:rPr>
            </w:pPr>
            <w:r w:rsidRPr="00D15A19">
              <w:rPr>
                <w:rFonts w:ascii="Meiryo UI" w:eastAsia="Meiryo UI" w:hAnsi="Meiryo UI" w:cs="Meiryo UI" w:hint="eastAsia"/>
                <w:sz w:val="18"/>
              </w:rPr>
              <w:t>物品名</w:t>
            </w:r>
          </w:p>
        </w:tc>
        <w:tc>
          <w:tcPr>
            <w:tcW w:w="1967" w:type="dxa"/>
            <w:tcBorders>
              <w:top w:val="single" w:sz="8" w:space="0" w:color="auto"/>
              <w:bottom w:val="double" w:sz="2" w:space="0" w:color="auto"/>
            </w:tcBorders>
            <w:shd w:val="clear" w:color="auto" w:fill="F2F2F2" w:themeFill="background1" w:themeFillShade="F2"/>
          </w:tcPr>
          <w:p w14:paraId="027ED68C" w14:textId="1261ED56" w:rsidR="008B4EA1" w:rsidRPr="00D15A19" w:rsidRDefault="008B4EA1" w:rsidP="00840D9A">
            <w:pPr>
              <w:spacing w:line="300" w:lineRule="exact"/>
              <w:jc w:val="center"/>
              <w:rPr>
                <w:rFonts w:ascii="Meiryo UI" w:eastAsia="Meiryo UI" w:hAnsi="Meiryo UI" w:cs="Meiryo UI"/>
                <w:sz w:val="18"/>
              </w:rPr>
            </w:pPr>
            <w:r w:rsidRPr="00D15A19">
              <w:rPr>
                <w:rFonts w:ascii="Meiryo UI" w:eastAsia="Meiryo UI" w:hAnsi="Meiryo UI" w:cs="Meiryo UI" w:hint="eastAsia"/>
                <w:sz w:val="18"/>
              </w:rPr>
              <w:t>概算金額（</w:t>
            </w:r>
            <w:r w:rsidRPr="00D15A19">
              <w:rPr>
                <w:rFonts w:ascii="Meiryo UI" w:eastAsia="Meiryo UI" w:hAnsi="Meiryo UI" w:cs="Meiryo UI"/>
                <w:sz w:val="18"/>
              </w:rPr>
              <w:t>千円）</w:t>
            </w:r>
          </w:p>
        </w:tc>
        <w:tc>
          <w:tcPr>
            <w:tcW w:w="1968" w:type="dxa"/>
            <w:tcBorders>
              <w:top w:val="single" w:sz="8" w:space="0" w:color="auto"/>
              <w:bottom w:val="double" w:sz="2" w:space="0" w:color="auto"/>
            </w:tcBorders>
            <w:shd w:val="clear" w:color="auto" w:fill="F2F2F2" w:themeFill="background1" w:themeFillShade="F2"/>
          </w:tcPr>
          <w:p w14:paraId="56F95F72" w14:textId="559CC173" w:rsidR="008B4EA1" w:rsidRPr="00D15A19" w:rsidRDefault="008B4EA1" w:rsidP="00840D9A">
            <w:pPr>
              <w:spacing w:line="300" w:lineRule="exact"/>
              <w:jc w:val="center"/>
              <w:rPr>
                <w:rFonts w:ascii="Meiryo UI" w:eastAsia="Meiryo UI" w:hAnsi="Meiryo UI" w:cs="Meiryo UI"/>
                <w:sz w:val="18"/>
              </w:rPr>
            </w:pPr>
            <w:r w:rsidRPr="00D15A19">
              <w:rPr>
                <w:rFonts w:ascii="Meiryo UI" w:eastAsia="Meiryo UI" w:hAnsi="Meiryo UI" w:cs="Meiryo UI" w:hint="eastAsia"/>
                <w:sz w:val="18"/>
              </w:rPr>
              <w:t>時期</w:t>
            </w:r>
            <w:r w:rsidRPr="00D15A19">
              <w:rPr>
                <w:rFonts w:ascii="Meiryo UI" w:eastAsia="Meiryo UI" w:hAnsi="Meiryo UI" w:cs="Meiryo UI"/>
                <w:sz w:val="18"/>
              </w:rPr>
              <w:t>（年月）</w:t>
            </w:r>
          </w:p>
        </w:tc>
        <w:tc>
          <w:tcPr>
            <w:tcW w:w="1968" w:type="dxa"/>
            <w:tcBorders>
              <w:top w:val="single" w:sz="8" w:space="0" w:color="auto"/>
              <w:bottom w:val="double" w:sz="2" w:space="0" w:color="auto"/>
              <w:right w:val="single" w:sz="8" w:space="0" w:color="auto"/>
            </w:tcBorders>
            <w:shd w:val="clear" w:color="auto" w:fill="F2F2F2" w:themeFill="background1" w:themeFillShade="F2"/>
          </w:tcPr>
          <w:p w14:paraId="37CF8729" w14:textId="43B73262" w:rsidR="008B4EA1" w:rsidRPr="00D15A19" w:rsidRDefault="008B4EA1" w:rsidP="00840D9A">
            <w:pPr>
              <w:spacing w:line="300" w:lineRule="exact"/>
              <w:jc w:val="center"/>
              <w:rPr>
                <w:rFonts w:ascii="Meiryo UI" w:eastAsia="Meiryo UI" w:hAnsi="Meiryo UI" w:cs="Meiryo UI"/>
                <w:sz w:val="18"/>
              </w:rPr>
            </w:pPr>
            <w:r w:rsidRPr="00D15A19">
              <w:rPr>
                <w:rFonts w:ascii="Meiryo UI" w:eastAsia="Meiryo UI" w:hAnsi="Meiryo UI" w:cs="Meiryo UI" w:hint="eastAsia"/>
                <w:sz w:val="18"/>
              </w:rPr>
              <w:t>機関名</w:t>
            </w:r>
          </w:p>
        </w:tc>
      </w:tr>
      <w:tr w:rsidR="008B4EA1" w14:paraId="5A67039A" w14:textId="77777777" w:rsidTr="00EF6D19">
        <w:tc>
          <w:tcPr>
            <w:tcW w:w="392" w:type="dxa"/>
            <w:tcBorders>
              <w:top w:val="double" w:sz="2" w:space="0" w:color="auto"/>
              <w:left w:val="single" w:sz="8" w:space="0" w:color="auto"/>
            </w:tcBorders>
          </w:tcPr>
          <w:p w14:paraId="27172D7E" w14:textId="3D021CC3" w:rsidR="008B4EA1" w:rsidRDefault="008B4EA1" w:rsidP="0003730C">
            <w:pPr>
              <w:rPr>
                <w:rFonts w:eastAsia="ＭＳ Ｐ明朝" w:cs="Meiryo UI"/>
              </w:rPr>
            </w:pPr>
            <w:r>
              <w:rPr>
                <w:rFonts w:eastAsia="ＭＳ Ｐ明朝" w:cs="Meiryo UI" w:hint="eastAsia"/>
              </w:rPr>
              <w:t>1</w:t>
            </w:r>
          </w:p>
        </w:tc>
        <w:tc>
          <w:tcPr>
            <w:tcW w:w="3542" w:type="dxa"/>
            <w:tcBorders>
              <w:top w:val="double" w:sz="2" w:space="0" w:color="auto"/>
            </w:tcBorders>
          </w:tcPr>
          <w:p w14:paraId="3F38FF09" w14:textId="77777777" w:rsidR="008B4EA1" w:rsidRDefault="008B4EA1" w:rsidP="0003730C">
            <w:pPr>
              <w:rPr>
                <w:rFonts w:eastAsia="ＭＳ Ｐ明朝" w:cs="Meiryo UI"/>
              </w:rPr>
            </w:pPr>
          </w:p>
        </w:tc>
        <w:tc>
          <w:tcPr>
            <w:tcW w:w="1967" w:type="dxa"/>
            <w:tcBorders>
              <w:top w:val="double" w:sz="2" w:space="0" w:color="auto"/>
            </w:tcBorders>
          </w:tcPr>
          <w:p w14:paraId="089CC1F5" w14:textId="576496A7" w:rsidR="008B4EA1" w:rsidRDefault="00B04196" w:rsidP="00B04196">
            <w:pPr>
              <w:jc w:val="right"/>
              <w:rPr>
                <w:rFonts w:eastAsia="ＭＳ Ｐ明朝" w:cs="Meiryo UI"/>
              </w:rPr>
            </w:pPr>
            <w:r>
              <w:rPr>
                <w:rFonts w:eastAsia="ＭＳ Ｐ明朝" w:cs="Meiryo UI" w:hint="eastAsia"/>
              </w:rPr>
              <w:t>千円</w:t>
            </w:r>
          </w:p>
        </w:tc>
        <w:tc>
          <w:tcPr>
            <w:tcW w:w="1968" w:type="dxa"/>
            <w:tcBorders>
              <w:top w:val="double" w:sz="2" w:space="0" w:color="auto"/>
            </w:tcBorders>
          </w:tcPr>
          <w:p w14:paraId="00C984A3" w14:textId="796137F8" w:rsidR="008B4EA1" w:rsidRDefault="00B04196" w:rsidP="00B04196">
            <w:pPr>
              <w:jc w:val="center"/>
              <w:rPr>
                <w:rFonts w:eastAsia="ＭＳ Ｐ明朝" w:cs="Meiryo UI"/>
              </w:rPr>
            </w:pPr>
            <w:r w:rsidRPr="00835343">
              <w:rPr>
                <w:rFonts w:eastAsia="ＭＳ Ｐ明朝" w:cs="Meiryo UI" w:hint="eastAsia"/>
                <w:color w:val="0000CC"/>
              </w:rPr>
              <w:t>平成○</w:t>
            </w:r>
            <w:r w:rsidRPr="00835343">
              <w:rPr>
                <w:rFonts w:eastAsia="ＭＳ Ｐ明朝" w:cs="Meiryo UI"/>
                <w:color w:val="0000CC"/>
              </w:rPr>
              <w:t>年</w:t>
            </w:r>
            <w:r w:rsidRPr="00835343">
              <w:rPr>
                <w:rFonts w:eastAsia="ＭＳ Ｐ明朝" w:cs="Meiryo UI" w:hint="eastAsia"/>
                <w:color w:val="0000CC"/>
              </w:rPr>
              <w:t>○</w:t>
            </w:r>
            <w:r w:rsidRPr="00835343">
              <w:rPr>
                <w:rFonts w:eastAsia="ＭＳ Ｐ明朝" w:cs="Meiryo UI"/>
                <w:color w:val="0000CC"/>
              </w:rPr>
              <w:t>月</w:t>
            </w:r>
            <w:r w:rsidR="00325563" w:rsidRPr="00835343">
              <w:rPr>
                <w:rFonts w:eastAsia="ＭＳ Ｐ明朝" w:cs="Meiryo UI" w:hint="eastAsia"/>
                <w:color w:val="0000CC"/>
              </w:rPr>
              <w:t>頃</w:t>
            </w:r>
          </w:p>
        </w:tc>
        <w:tc>
          <w:tcPr>
            <w:tcW w:w="1968" w:type="dxa"/>
            <w:tcBorders>
              <w:top w:val="double" w:sz="2" w:space="0" w:color="auto"/>
              <w:right w:val="single" w:sz="8" w:space="0" w:color="auto"/>
            </w:tcBorders>
          </w:tcPr>
          <w:p w14:paraId="4DF21045" w14:textId="77777777" w:rsidR="008B4EA1" w:rsidRDefault="008B4EA1" w:rsidP="0003730C">
            <w:pPr>
              <w:rPr>
                <w:rFonts w:eastAsia="ＭＳ Ｐ明朝" w:cs="Meiryo UI"/>
              </w:rPr>
            </w:pPr>
          </w:p>
        </w:tc>
      </w:tr>
      <w:tr w:rsidR="008B4EA1" w14:paraId="3BB64DB0" w14:textId="77777777" w:rsidTr="00EF6D19">
        <w:tc>
          <w:tcPr>
            <w:tcW w:w="392" w:type="dxa"/>
            <w:tcBorders>
              <w:left w:val="single" w:sz="8" w:space="0" w:color="auto"/>
            </w:tcBorders>
          </w:tcPr>
          <w:p w14:paraId="6C08A4EA" w14:textId="15163B4F" w:rsidR="008B4EA1" w:rsidRDefault="008B4EA1" w:rsidP="0003730C">
            <w:pPr>
              <w:rPr>
                <w:rFonts w:eastAsia="ＭＳ Ｐ明朝" w:cs="Meiryo UI"/>
              </w:rPr>
            </w:pPr>
            <w:r>
              <w:rPr>
                <w:rFonts w:eastAsia="ＭＳ Ｐ明朝" w:cs="Meiryo UI" w:hint="eastAsia"/>
              </w:rPr>
              <w:t>2</w:t>
            </w:r>
          </w:p>
        </w:tc>
        <w:tc>
          <w:tcPr>
            <w:tcW w:w="3542" w:type="dxa"/>
          </w:tcPr>
          <w:p w14:paraId="22AB9960" w14:textId="77777777" w:rsidR="008B4EA1" w:rsidRDefault="008B4EA1" w:rsidP="0003730C">
            <w:pPr>
              <w:rPr>
                <w:rFonts w:eastAsia="ＭＳ Ｐ明朝" w:cs="Meiryo UI"/>
              </w:rPr>
            </w:pPr>
          </w:p>
        </w:tc>
        <w:tc>
          <w:tcPr>
            <w:tcW w:w="1967" w:type="dxa"/>
          </w:tcPr>
          <w:p w14:paraId="2C27AECD" w14:textId="022E51E2" w:rsidR="008B4EA1" w:rsidRDefault="00B04196" w:rsidP="00B04196">
            <w:pPr>
              <w:jc w:val="right"/>
              <w:rPr>
                <w:rFonts w:eastAsia="ＭＳ Ｐ明朝" w:cs="Meiryo UI"/>
              </w:rPr>
            </w:pPr>
            <w:r>
              <w:rPr>
                <w:rFonts w:eastAsia="ＭＳ Ｐ明朝" w:cs="Meiryo UI" w:hint="eastAsia"/>
              </w:rPr>
              <w:t>千円</w:t>
            </w:r>
          </w:p>
        </w:tc>
        <w:tc>
          <w:tcPr>
            <w:tcW w:w="1968" w:type="dxa"/>
          </w:tcPr>
          <w:p w14:paraId="0969A76C" w14:textId="77777777" w:rsidR="008B4EA1" w:rsidRDefault="008B4EA1" w:rsidP="00B04196">
            <w:pPr>
              <w:jc w:val="center"/>
              <w:rPr>
                <w:rFonts w:eastAsia="ＭＳ Ｐ明朝" w:cs="Meiryo UI"/>
              </w:rPr>
            </w:pPr>
          </w:p>
        </w:tc>
        <w:tc>
          <w:tcPr>
            <w:tcW w:w="1968" w:type="dxa"/>
            <w:tcBorders>
              <w:right w:val="single" w:sz="8" w:space="0" w:color="auto"/>
            </w:tcBorders>
          </w:tcPr>
          <w:p w14:paraId="35488F82" w14:textId="77777777" w:rsidR="008B4EA1" w:rsidRDefault="008B4EA1" w:rsidP="0003730C">
            <w:pPr>
              <w:rPr>
                <w:rFonts w:eastAsia="ＭＳ Ｐ明朝" w:cs="Meiryo UI"/>
              </w:rPr>
            </w:pPr>
          </w:p>
        </w:tc>
      </w:tr>
      <w:tr w:rsidR="008B4EA1" w14:paraId="5AE07323" w14:textId="77777777" w:rsidTr="00EF6D19">
        <w:tc>
          <w:tcPr>
            <w:tcW w:w="392" w:type="dxa"/>
            <w:tcBorders>
              <w:left w:val="single" w:sz="8" w:space="0" w:color="auto"/>
              <w:bottom w:val="single" w:sz="8" w:space="0" w:color="auto"/>
            </w:tcBorders>
          </w:tcPr>
          <w:p w14:paraId="50CED46A" w14:textId="10EE10B5" w:rsidR="008B4EA1" w:rsidRDefault="008B4EA1" w:rsidP="0003730C">
            <w:pPr>
              <w:rPr>
                <w:rFonts w:eastAsia="ＭＳ Ｐ明朝" w:cs="Meiryo UI"/>
              </w:rPr>
            </w:pPr>
            <w:r>
              <w:rPr>
                <w:rFonts w:eastAsia="ＭＳ Ｐ明朝" w:cs="Meiryo UI" w:hint="eastAsia"/>
              </w:rPr>
              <w:t>3</w:t>
            </w:r>
          </w:p>
        </w:tc>
        <w:tc>
          <w:tcPr>
            <w:tcW w:w="3542" w:type="dxa"/>
            <w:tcBorders>
              <w:bottom w:val="single" w:sz="8" w:space="0" w:color="auto"/>
            </w:tcBorders>
          </w:tcPr>
          <w:p w14:paraId="29B7B82E" w14:textId="77777777" w:rsidR="008B4EA1" w:rsidRDefault="008B4EA1" w:rsidP="0003730C">
            <w:pPr>
              <w:rPr>
                <w:rFonts w:eastAsia="ＭＳ Ｐ明朝" w:cs="Meiryo UI"/>
              </w:rPr>
            </w:pPr>
          </w:p>
        </w:tc>
        <w:tc>
          <w:tcPr>
            <w:tcW w:w="1967" w:type="dxa"/>
            <w:tcBorders>
              <w:bottom w:val="single" w:sz="8" w:space="0" w:color="auto"/>
            </w:tcBorders>
          </w:tcPr>
          <w:p w14:paraId="0821961B" w14:textId="460806AB" w:rsidR="008B4EA1" w:rsidRDefault="00B04196" w:rsidP="00B04196">
            <w:pPr>
              <w:jc w:val="right"/>
              <w:rPr>
                <w:rFonts w:eastAsia="ＭＳ Ｐ明朝" w:cs="Meiryo UI"/>
              </w:rPr>
            </w:pPr>
            <w:r>
              <w:rPr>
                <w:rFonts w:eastAsia="ＭＳ Ｐ明朝" w:cs="Meiryo UI" w:hint="eastAsia"/>
              </w:rPr>
              <w:t>千円</w:t>
            </w:r>
          </w:p>
        </w:tc>
        <w:tc>
          <w:tcPr>
            <w:tcW w:w="1968" w:type="dxa"/>
            <w:tcBorders>
              <w:bottom w:val="single" w:sz="8" w:space="0" w:color="auto"/>
            </w:tcBorders>
          </w:tcPr>
          <w:p w14:paraId="0B8831AD" w14:textId="77777777" w:rsidR="008B4EA1" w:rsidRDefault="008B4EA1" w:rsidP="00B04196">
            <w:pPr>
              <w:jc w:val="center"/>
              <w:rPr>
                <w:rFonts w:eastAsia="ＭＳ Ｐ明朝" w:cs="Meiryo UI"/>
              </w:rPr>
            </w:pPr>
          </w:p>
        </w:tc>
        <w:tc>
          <w:tcPr>
            <w:tcW w:w="1968" w:type="dxa"/>
            <w:tcBorders>
              <w:bottom w:val="single" w:sz="8" w:space="0" w:color="auto"/>
              <w:right w:val="single" w:sz="8" w:space="0" w:color="auto"/>
            </w:tcBorders>
          </w:tcPr>
          <w:p w14:paraId="02E65F3E" w14:textId="77777777" w:rsidR="008B4EA1" w:rsidRDefault="008B4EA1" w:rsidP="0003730C">
            <w:pPr>
              <w:rPr>
                <w:rFonts w:eastAsia="ＭＳ Ｐ明朝" w:cs="Meiryo UI"/>
              </w:rPr>
            </w:pPr>
          </w:p>
        </w:tc>
      </w:tr>
    </w:tbl>
    <w:p w14:paraId="156F6735" w14:textId="77777777" w:rsidR="007E5EE2" w:rsidRDefault="007E5EE2" w:rsidP="007E5EE2">
      <w:pPr>
        <w:spacing w:line="300" w:lineRule="exact"/>
        <w:rPr>
          <w:rFonts w:ascii="Meiryo UI" w:eastAsia="Meiryo UI" w:hAnsi="Meiryo UI" w:cs="Meiryo UI"/>
        </w:rPr>
      </w:pPr>
    </w:p>
    <w:p w14:paraId="6DD712B9" w14:textId="77777777" w:rsidR="007E5EE2" w:rsidRDefault="007E5EE2" w:rsidP="007E5EE2">
      <w:pPr>
        <w:spacing w:line="300" w:lineRule="exact"/>
        <w:rPr>
          <w:rFonts w:ascii="Meiryo UI" w:eastAsia="Meiryo UI" w:hAnsi="Meiryo UI" w:cs="Meiryo UI"/>
        </w:rPr>
      </w:pPr>
    </w:p>
    <w:p w14:paraId="5F115524" w14:textId="77777777" w:rsidR="007E5EE2" w:rsidRDefault="007E5EE2" w:rsidP="007E5EE2">
      <w:pPr>
        <w:spacing w:line="300" w:lineRule="exact"/>
        <w:rPr>
          <w:rFonts w:ascii="Meiryo UI" w:eastAsia="Meiryo UI" w:hAnsi="Meiryo UI" w:cs="Meiryo UI"/>
        </w:rPr>
      </w:pPr>
      <w:r>
        <w:rPr>
          <w:rFonts w:ascii="Meiryo UI" w:eastAsia="Meiryo UI" w:hAnsi="Meiryo UI" w:cs="Meiryo UI"/>
        </w:rPr>
        <w:br w:type="page"/>
      </w:r>
    </w:p>
    <w:p w14:paraId="026F7FE4" w14:textId="77777777" w:rsidR="007E5EE2" w:rsidRDefault="007E5EE2" w:rsidP="007E5EE2">
      <w:pPr>
        <w:spacing w:line="300" w:lineRule="exact"/>
        <w:rPr>
          <w:rFonts w:ascii="Meiryo UI" w:eastAsia="Meiryo UI" w:hAnsi="Meiryo UI" w:cs="Meiryo UI"/>
        </w:rPr>
        <w:sectPr w:rsidR="007E5EE2" w:rsidSect="00F373A0">
          <w:headerReference w:type="default" r:id="rId13"/>
          <w:pgSz w:w="11907" w:h="16840"/>
          <w:pgMar w:top="1457" w:right="1134" w:bottom="1457" w:left="1134" w:header="720" w:footer="720" w:gutter="0"/>
          <w:pgNumType w:fmt="numberInDash"/>
          <w:cols w:space="720"/>
          <w:docGrid w:type="linesAndChars" w:linePitch="331" w:charSpace="-252"/>
        </w:sectPr>
      </w:pPr>
    </w:p>
    <w:p w14:paraId="73C32EA6" w14:textId="36FC26F6" w:rsidR="007E5EE2" w:rsidRPr="00233FF5" w:rsidRDefault="007E5EE2" w:rsidP="007E5EE2">
      <w:pPr>
        <w:spacing w:line="300" w:lineRule="exact"/>
        <w:rPr>
          <w:rFonts w:ascii="Meiryo UI" w:eastAsia="Meiryo UI" w:hAnsi="Meiryo UI" w:cs="Meiryo UI"/>
        </w:rPr>
      </w:pPr>
      <w:r>
        <w:rPr>
          <w:rFonts w:ascii="Meiryo UI" w:eastAsia="Meiryo UI" w:hAnsi="Meiryo UI" w:cs="Meiryo UI" w:hint="eastAsia"/>
        </w:rPr>
        <w:t>３－４</w:t>
      </w:r>
      <w:r w:rsidRPr="00233FF5">
        <w:rPr>
          <w:rFonts w:ascii="Meiryo UI" w:eastAsia="Meiryo UI" w:hAnsi="Meiryo UI" w:cs="Meiryo UI"/>
        </w:rPr>
        <w:t>．倫理面への配慮</w:t>
      </w:r>
    </w:p>
    <w:p w14:paraId="21E19D41" w14:textId="77777777" w:rsidR="007E5EE2" w:rsidRPr="00233FF5" w:rsidRDefault="007E5EE2" w:rsidP="007E5EE2">
      <w:pPr>
        <w:spacing w:line="300" w:lineRule="exact"/>
        <w:ind w:firstLineChars="100" w:firstLine="209"/>
        <w:rPr>
          <w:rFonts w:ascii="Meiryo UI" w:eastAsia="Meiryo UI" w:hAnsi="Meiryo UI" w:cs="Meiryo UI"/>
        </w:rPr>
      </w:pPr>
      <w:r w:rsidRPr="00233FF5">
        <w:rPr>
          <w:rFonts w:ascii="Meiryo UI" w:eastAsia="Meiryo UI" w:hAnsi="Meiryo UI" w:cs="Meiryo UI"/>
        </w:rPr>
        <w:t>（１）遵守すべき研究に関係する指針等</w:t>
      </w:r>
    </w:p>
    <w:p w14:paraId="675A7F55" w14:textId="539ACF20" w:rsidR="007E5EE2" w:rsidRPr="00233FF5" w:rsidRDefault="007E5EE2" w:rsidP="00A11379">
      <w:pPr>
        <w:spacing w:line="240" w:lineRule="exact"/>
        <w:ind w:leftChars="100" w:left="393" w:hangingChars="103" w:hanging="184"/>
        <w:rPr>
          <w:rFonts w:ascii="ＭＳ Ｐ明朝" w:eastAsia="ＭＳ Ｐ明朝" w:hAnsi="ＭＳ Ｐ明朝" w:cs="Meiryo UI"/>
          <w:color w:val="0000CC"/>
          <w:sz w:val="18"/>
        </w:rPr>
      </w:pPr>
      <w:r w:rsidRPr="00233FF5">
        <w:rPr>
          <w:rFonts w:ascii="ＭＳ Ｐ明朝" w:eastAsia="ＭＳ Ｐ明朝" w:hAnsi="ＭＳ Ｐ明朝" w:cs="Meiryo UI" w:hint="eastAsia"/>
          <w:color w:val="0000CC"/>
          <w:sz w:val="18"/>
        </w:rPr>
        <w:t>※研究開発の内容に照らし、遵守しなければならない指針等については、該当する指針等の「□」を「■」</w:t>
      </w:r>
      <w:r w:rsidR="004139CC">
        <w:rPr>
          <w:rFonts w:ascii="ＭＳ Ｐ明朝" w:eastAsia="ＭＳ Ｐ明朝" w:hAnsi="ＭＳ Ｐ明朝" w:cs="Meiryo UI" w:hint="eastAsia"/>
          <w:color w:val="0000CC"/>
          <w:sz w:val="18"/>
        </w:rPr>
        <w:t>に</w:t>
      </w:r>
      <w:r w:rsidRPr="00233FF5">
        <w:rPr>
          <w:rFonts w:ascii="ＭＳ Ｐ明朝" w:eastAsia="ＭＳ Ｐ明朝" w:hAnsi="ＭＳ Ｐ明朝" w:cs="Meiryo UI" w:hint="eastAsia"/>
          <w:color w:val="0000CC"/>
          <w:sz w:val="18"/>
        </w:rPr>
        <w:t>してください。複数の指針等が該当する場合は、それぞれ「■」</w:t>
      </w:r>
      <w:r w:rsidR="004139CC">
        <w:rPr>
          <w:rFonts w:ascii="ＭＳ Ｐ明朝" w:eastAsia="ＭＳ Ｐ明朝" w:hAnsi="ＭＳ Ｐ明朝" w:cs="Meiryo UI" w:hint="eastAsia"/>
          <w:color w:val="0000CC"/>
          <w:sz w:val="18"/>
        </w:rPr>
        <w:t>に</w:t>
      </w:r>
      <w:r w:rsidRPr="00233FF5">
        <w:rPr>
          <w:rFonts w:ascii="ＭＳ Ｐ明朝" w:eastAsia="ＭＳ Ｐ明朝" w:hAnsi="ＭＳ Ｐ明朝" w:cs="Meiryo UI" w:hint="eastAsia"/>
          <w:color w:val="0000CC"/>
          <w:sz w:val="18"/>
        </w:rPr>
        <w:t>してください。</w:t>
      </w:r>
    </w:p>
    <w:p w14:paraId="15D3CCFA" w14:textId="77777777" w:rsidR="007E5EE2" w:rsidRPr="00233FF5" w:rsidRDefault="007E5EE2" w:rsidP="007E5EE2">
      <w:pPr>
        <w:spacing w:line="300" w:lineRule="exact"/>
        <w:ind w:leftChars="100" w:left="424" w:hangingChars="103" w:hanging="215"/>
        <w:rPr>
          <w:rFonts w:ascii="Meiryo UI" w:eastAsia="Meiryo UI" w:hAnsi="Meiryo UI" w:cs="Meiryo UI"/>
          <w:color w:val="0000CC"/>
        </w:rPr>
      </w:pPr>
    </w:p>
    <w:p w14:paraId="796B5847" w14:textId="77777777" w:rsidR="007E5EE2" w:rsidRPr="00233FF5" w:rsidRDefault="007E5EE2" w:rsidP="007E5EE2">
      <w:pPr>
        <w:spacing w:line="300" w:lineRule="exact"/>
        <w:rPr>
          <w:rFonts w:ascii="Meiryo UI" w:eastAsia="Meiryo UI" w:hAnsi="Meiryo UI" w:cs="Meiryo UI"/>
        </w:rPr>
      </w:pPr>
      <w:r w:rsidRPr="00233FF5">
        <w:rPr>
          <w:rFonts w:ascii="Meiryo UI" w:eastAsia="Meiryo UI" w:hAnsi="Meiryo UI" w:cs="Meiryo UI"/>
        </w:rPr>
        <w:t xml:space="preserve">　　　</w:t>
      </w:r>
      <w:r w:rsidRPr="00233FF5">
        <w:rPr>
          <w:rFonts w:ascii="Meiryo UI" w:eastAsia="Meiryo UI" w:hAnsi="Meiryo UI" w:cs="Meiryo UI" w:hint="eastAsia"/>
        </w:rPr>
        <w:t>□</w:t>
      </w:r>
      <w:r w:rsidRPr="00233FF5">
        <w:rPr>
          <w:rFonts w:ascii="Meiryo UI" w:eastAsia="Meiryo UI" w:hAnsi="Meiryo UI" w:cs="Meiryo UI"/>
        </w:rPr>
        <w:t xml:space="preserve">　再生医療等の安全性の確保等に関する法律</w:t>
      </w:r>
    </w:p>
    <w:p w14:paraId="2626843F" w14:textId="77777777" w:rsidR="007E5EE2" w:rsidRPr="00233FF5" w:rsidRDefault="007E5EE2" w:rsidP="007E5EE2">
      <w:pPr>
        <w:spacing w:line="300" w:lineRule="exact"/>
        <w:rPr>
          <w:rFonts w:ascii="Meiryo UI" w:eastAsia="Meiryo UI" w:hAnsi="Meiryo UI" w:cs="Meiryo UI"/>
        </w:rPr>
      </w:pPr>
      <w:r w:rsidRPr="00233FF5">
        <w:rPr>
          <w:rFonts w:ascii="Meiryo UI" w:eastAsia="Meiryo UI" w:hAnsi="Meiryo UI" w:cs="Meiryo UI"/>
        </w:rPr>
        <w:t xml:space="preserve">　　　</w:t>
      </w:r>
      <w:r w:rsidRPr="00233FF5">
        <w:rPr>
          <w:rFonts w:ascii="Meiryo UI" w:eastAsia="Meiryo UI" w:hAnsi="Meiryo UI" w:cs="Meiryo UI" w:hint="eastAsia"/>
        </w:rPr>
        <w:t>□</w:t>
      </w:r>
      <w:r w:rsidRPr="00233FF5">
        <w:rPr>
          <w:rFonts w:ascii="Meiryo UI" w:eastAsia="Meiryo UI" w:hAnsi="Meiryo UI" w:cs="Meiryo UI"/>
        </w:rPr>
        <w:t xml:space="preserve">　人を対象とする医学系研究に関する倫理指針（平成27年4月1日施行予定）</w:t>
      </w:r>
    </w:p>
    <w:p w14:paraId="2EAC2075" w14:textId="77777777" w:rsidR="007E5EE2" w:rsidRPr="00233FF5" w:rsidRDefault="007E5EE2" w:rsidP="007E5EE2">
      <w:pPr>
        <w:spacing w:line="300" w:lineRule="exact"/>
        <w:rPr>
          <w:rFonts w:ascii="Meiryo UI" w:eastAsia="Meiryo UI" w:hAnsi="Meiryo UI" w:cs="Meiryo UI"/>
        </w:rPr>
      </w:pPr>
      <w:r w:rsidRPr="00233FF5">
        <w:rPr>
          <w:rFonts w:ascii="Meiryo UI" w:eastAsia="Meiryo UI" w:hAnsi="Meiryo UI" w:cs="Meiryo UI"/>
        </w:rPr>
        <w:t xml:space="preserve">　　　</w:t>
      </w:r>
      <w:r w:rsidRPr="00233FF5">
        <w:rPr>
          <w:rFonts w:ascii="Meiryo UI" w:eastAsia="Meiryo UI" w:hAnsi="Meiryo UI" w:cs="Meiryo UI" w:hint="eastAsia"/>
        </w:rPr>
        <w:t>□</w:t>
      </w:r>
      <w:r w:rsidRPr="00233FF5">
        <w:rPr>
          <w:rFonts w:ascii="Meiryo UI" w:eastAsia="Meiryo UI" w:hAnsi="Meiryo UI" w:cs="Meiryo UI"/>
        </w:rPr>
        <w:t xml:space="preserve">　ヒトゲノム・遺伝子解析研究に関する倫理指針</w:t>
      </w:r>
    </w:p>
    <w:p w14:paraId="1C65EB7E" w14:textId="77777777" w:rsidR="007E5EE2" w:rsidRPr="00233FF5" w:rsidRDefault="007E5EE2" w:rsidP="007E5EE2">
      <w:pPr>
        <w:spacing w:line="300" w:lineRule="exact"/>
        <w:rPr>
          <w:rFonts w:ascii="Meiryo UI" w:eastAsia="Meiryo UI" w:hAnsi="Meiryo UI" w:cs="Meiryo UI"/>
        </w:rPr>
      </w:pPr>
      <w:r w:rsidRPr="00233FF5">
        <w:rPr>
          <w:rFonts w:ascii="Meiryo UI" w:eastAsia="Meiryo UI" w:hAnsi="Meiryo UI" w:cs="Meiryo UI"/>
        </w:rPr>
        <w:t xml:space="preserve">　　　</w:t>
      </w:r>
      <w:r w:rsidRPr="00233FF5">
        <w:rPr>
          <w:rFonts w:ascii="Meiryo UI" w:eastAsia="Meiryo UI" w:hAnsi="Meiryo UI" w:cs="Meiryo UI" w:hint="eastAsia"/>
        </w:rPr>
        <w:t>□</w:t>
      </w:r>
      <w:r w:rsidRPr="00233FF5">
        <w:rPr>
          <w:rFonts w:ascii="Meiryo UI" w:eastAsia="Meiryo UI" w:hAnsi="Meiryo UI" w:cs="Meiryo UI"/>
        </w:rPr>
        <w:t xml:space="preserve">　遺伝子治療臨床研究に関する指針</w:t>
      </w:r>
    </w:p>
    <w:p w14:paraId="0D080317" w14:textId="77777777" w:rsidR="007E5EE2" w:rsidRPr="00233FF5" w:rsidRDefault="007E5EE2" w:rsidP="007E5EE2">
      <w:pPr>
        <w:spacing w:line="300" w:lineRule="exact"/>
        <w:rPr>
          <w:rFonts w:ascii="Meiryo UI" w:eastAsia="Meiryo UI" w:hAnsi="Meiryo UI" w:cs="Meiryo UI"/>
        </w:rPr>
      </w:pPr>
      <w:r w:rsidRPr="00233FF5">
        <w:rPr>
          <w:rFonts w:ascii="Meiryo UI" w:eastAsia="Meiryo UI" w:hAnsi="Meiryo UI" w:cs="Meiryo UI"/>
        </w:rPr>
        <w:t xml:space="preserve">　　　</w:t>
      </w:r>
      <w:r w:rsidRPr="00233FF5">
        <w:rPr>
          <w:rFonts w:ascii="Meiryo UI" w:eastAsia="Meiryo UI" w:hAnsi="Meiryo UI" w:cs="Meiryo UI" w:hint="eastAsia"/>
        </w:rPr>
        <w:t>□</w:t>
      </w:r>
      <w:r w:rsidRPr="00233FF5">
        <w:rPr>
          <w:rFonts w:ascii="Meiryo UI" w:eastAsia="Meiryo UI" w:hAnsi="Meiryo UI" w:cs="Meiryo UI"/>
        </w:rPr>
        <w:t xml:space="preserve">　動物実験等の実施に関する基本指針</w:t>
      </w:r>
    </w:p>
    <w:p w14:paraId="076B3352" w14:textId="77777777" w:rsidR="007E5EE2" w:rsidRPr="00233FF5" w:rsidRDefault="007E5EE2" w:rsidP="007E5EE2">
      <w:pPr>
        <w:spacing w:line="300" w:lineRule="exact"/>
        <w:ind w:firstLineChars="200" w:firstLine="418"/>
        <w:rPr>
          <w:rFonts w:ascii="Meiryo UI" w:eastAsia="Meiryo UI" w:hAnsi="Meiryo UI" w:cs="Meiryo UI"/>
        </w:rPr>
      </w:pPr>
      <w:r w:rsidRPr="00233FF5">
        <w:rPr>
          <w:rFonts w:ascii="Meiryo UI" w:eastAsia="Meiryo UI" w:hAnsi="Meiryo UI" w:cs="Meiryo UI" w:hint="eastAsia"/>
        </w:rPr>
        <w:t>□</w:t>
      </w:r>
      <w:r w:rsidRPr="00233FF5">
        <w:rPr>
          <w:rFonts w:ascii="Meiryo UI" w:eastAsia="Meiryo UI" w:hAnsi="Meiryo UI" w:cs="Meiryo UI"/>
        </w:rPr>
        <w:t xml:space="preserve">　その他の指針等（指針等の名称：　　　　　　　　　　　　　　　　　　　　　）</w:t>
      </w:r>
    </w:p>
    <w:p w14:paraId="369C797A" w14:textId="77777777" w:rsidR="007E5EE2" w:rsidRPr="00233FF5" w:rsidRDefault="007E5EE2" w:rsidP="007E5EE2">
      <w:pPr>
        <w:spacing w:line="300" w:lineRule="exact"/>
        <w:ind w:firstLineChars="200" w:firstLine="418"/>
        <w:rPr>
          <w:rFonts w:ascii="Meiryo UI" w:eastAsia="Meiryo UI" w:hAnsi="Meiryo UI" w:cs="Meiryo UI"/>
        </w:rPr>
      </w:pPr>
      <w:r w:rsidRPr="00233FF5">
        <w:rPr>
          <w:rFonts w:ascii="Meiryo UI" w:eastAsia="Meiryo UI" w:hAnsi="Meiryo UI" w:cs="Meiryo UI" w:hint="eastAsia"/>
        </w:rPr>
        <w:t xml:space="preserve">□　</w:t>
      </w:r>
      <w:r w:rsidRPr="00233FF5">
        <w:rPr>
          <w:rFonts w:ascii="Meiryo UI" w:eastAsia="Meiryo UI" w:hAnsi="Meiryo UI" w:cs="Meiryo UI"/>
        </w:rPr>
        <w:t>特になし</w:t>
      </w:r>
    </w:p>
    <w:p w14:paraId="2BED0900" w14:textId="77777777" w:rsidR="007E5EE2" w:rsidRPr="00233FF5" w:rsidRDefault="007E5EE2" w:rsidP="007E5EE2">
      <w:pPr>
        <w:spacing w:line="300" w:lineRule="exact"/>
        <w:ind w:firstLineChars="200" w:firstLine="418"/>
        <w:rPr>
          <w:rFonts w:ascii="Meiryo UI" w:eastAsia="Meiryo UI" w:hAnsi="Meiryo UI" w:cs="Meiryo UI"/>
        </w:rPr>
      </w:pPr>
    </w:p>
    <w:p w14:paraId="3F7F0A02" w14:textId="77777777" w:rsidR="007E5EE2" w:rsidRPr="00233FF5" w:rsidRDefault="007E5EE2" w:rsidP="007E5EE2">
      <w:pPr>
        <w:spacing w:line="300" w:lineRule="exact"/>
        <w:rPr>
          <w:rFonts w:ascii="Meiryo UI" w:eastAsia="Meiryo UI" w:hAnsi="Meiryo UI" w:cs="Meiryo UI"/>
        </w:rPr>
      </w:pPr>
      <w:r w:rsidRPr="00233FF5">
        <w:rPr>
          <w:rFonts w:ascii="Meiryo UI" w:eastAsia="Meiryo UI" w:hAnsi="Meiryo UI" w:cs="Meiryo UI"/>
        </w:rPr>
        <w:t xml:space="preserve">　（２）本研究開発期間中に予定される臨床研究の有無</w:t>
      </w:r>
    </w:p>
    <w:p w14:paraId="07AFD3BC" w14:textId="77777777" w:rsidR="007E5EE2" w:rsidRPr="00233FF5" w:rsidRDefault="007E5EE2" w:rsidP="007E5EE2">
      <w:pPr>
        <w:spacing w:line="300" w:lineRule="exact"/>
        <w:ind w:firstLineChars="200" w:firstLine="418"/>
        <w:rPr>
          <w:rFonts w:ascii="Meiryo UI" w:eastAsia="Meiryo UI" w:hAnsi="Meiryo UI" w:cs="Meiryo UI"/>
        </w:rPr>
      </w:pPr>
    </w:p>
    <w:p w14:paraId="7F5A8113" w14:textId="77777777" w:rsidR="007E5EE2" w:rsidRPr="00233FF5" w:rsidRDefault="007E5EE2" w:rsidP="007E5EE2">
      <w:pPr>
        <w:spacing w:line="300" w:lineRule="exact"/>
        <w:rPr>
          <w:rFonts w:ascii="Meiryo UI" w:eastAsia="Meiryo UI" w:hAnsi="Meiryo UI" w:cs="Meiryo UI"/>
        </w:rPr>
      </w:pPr>
      <w:r w:rsidRPr="00233FF5">
        <w:rPr>
          <w:rFonts w:ascii="Meiryo UI" w:eastAsia="Meiryo UI" w:hAnsi="Meiryo UI" w:cs="Meiryo UI"/>
        </w:rPr>
        <w:t xml:space="preserve">　　　</w:t>
      </w:r>
      <w:r w:rsidRPr="00233FF5">
        <w:rPr>
          <w:rFonts w:ascii="Meiryo UI" w:eastAsia="Meiryo UI" w:hAnsi="Meiryo UI" w:cs="Meiryo UI" w:hint="eastAsia"/>
        </w:rPr>
        <w:t>□</w:t>
      </w:r>
      <w:r w:rsidRPr="00233FF5">
        <w:rPr>
          <w:rFonts w:ascii="Meiryo UI" w:eastAsia="Meiryo UI" w:hAnsi="Meiryo UI" w:cs="Meiryo UI"/>
        </w:rPr>
        <w:t xml:space="preserve">　有</w:t>
      </w:r>
    </w:p>
    <w:p w14:paraId="4E16B56E" w14:textId="77777777" w:rsidR="007E5EE2" w:rsidRPr="00233FF5" w:rsidRDefault="007E5EE2" w:rsidP="007E5EE2">
      <w:pPr>
        <w:spacing w:line="300" w:lineRule="exact"/>
        <w:ind w:firstLineChars="200" w:firstLine="418"/>
        <w:rPr>
          <w:rFonts w:ascii="Meiryo UI" w:eastAsia="Meiryo UI" w:hAnsi="Meiryo UI" w:cs="Meiryo UI"/>
        </w:rPr>
      </w:pPr>
      <w:r w:rsidRPr="00233FF5">
        <w:rPr>
          <w:rFonts w:ascii="Meiryo UI" w:eastAsia="Meiryo UI" w:hAnsi="Meiryo UI" w:cs="Meiryo UI" w:hint="eastAsia"/>
        </w:rPr>
        <w:t>□</w:t>
      </w:r>
      <w:r w:rsidRPr="00233FF5">
        <w:rPr>
          <w:rFonts w:ascii="Meiryo UI" w:eastAsia="Meiryo UI" w:hAnsi="Meiryo UI" w:cs="Meiryo UI"/>
        </w:rPr>
        <w:t xml:space="preserve">　無</w:t>
      </w:r>
    </w:p>
    <w:p w14:paraId="583B1CCB" w14:textId="77777777" w:rsidR="007E5EE2" w:rsidRPr="00233FF5" w:rsidRDefault="007E5EE2" w:rsidP="007E5EE2">
      <w:pPr>
        <w:spacing w:line="300" w:lineRule="exact"/>
        <w:rPr>
          <w:rFonts w:ascii="Meiryo UI" w:eastAsia="Meiryo UI" w:hAnsi="Meiryo UI" w:cs="Meiryo UI"/>
        </w:rPr>
      </w:pPr>
      <w:r w:rsidRPr="00233FF5">
        <w:rPr>
          <w:rFonts w:ascii="Meiryo UI" w:eastAsia="Meiryo UI" w:hAnsi="Meiryo UI" w:cs="Meiryo UI"/>
        </w:rPr>
        <w:t xml:space="preserve">　　　</w:t>
      </w:r>
    </w:p>
    <w:p w14:paraId="6ECC7DCC" w14:textId="77777777" w:rsidR="007E5EE2" w:rsidRPr="00233FF5" w:rsidRDefault="007E5EE2" w:rsidP="007E5EE2">
      <w:pPr>
        <w:spacing w:line="300" w:lineRule="exact"/>
        <w:ind w:firstLineChars="300" w:firstLine="626"/>
        <w:rPr>
          <w:rFonts w:ascii="Meiryo UI" w:eastAsia="Meiryo UI" w:hAnsi="Meiryo UI" w:cs="Meiryo UI"/>
        </w:rPr>
      </w:pPr>
      <w:r w:rsidRPr="00233FF5">
        <w:rPr>
          <w:rFonts w:ascii="Meiryo UI" w:eastAsia="Meiryo UI" w:hAnsi="Meiryo UI" w:cs="Meiryo UI" w:hint="eastAsia"/>
        </w:rPr>
        <w:t>※</w:t>
      </w:r>
      <w:r w:rsidRPr="00233FF5">
        <w:rPr>
          <w:rFonts w:ascii="Meiryo UI" w:eastAsia="Meiryo UI" w:hAnsi="Meiryo UI" w:cs="Meiryo UI"/>
        </w:rPr>
        <w:t>「有」の場合は、予定される内容を記載してください。</w:t>
      </w:r>
    </w:p>
    <w:tbl>
      <w:tblPr>
        <w:tblW w:w="0" w:type="auto"/>
        <w:tblInd w:w="6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42"/>
        <w:gridCol w:w="5605"/>
      </w:tblGrid>
      <w:tr w:rsidR="007E5EE2" w:rsidRPr="00233FF5" w14:paraId="79249473" w14:textId="77777777" w:rsidTr="00EF6D19">
        <w:trPr>
          <w:trHeight w:val="514"/>
        </w:trPr>
        <w:tc>
          <w:tcPr>
            <w:tcW w:w="2842" w:type="dxa"/>
            <w:shd w:val="clear" w:color="auto" w:fill="F2F2F2" w:themeFill="background1" w:themeFillShade="F2"/>
            <w:vAlign w:val="center"/>
          </w:tcPr>
          <w:p w14:paraId="3602E416" w14:textId="77777777" w:rsidR="007E5EE2" w:rsidRPr="00D15A19" w:rsidRDefault="007E5EE2" w:rsidP="00FD11A7">
            <w:pPr>
              <w:spacing w:line="300" w:lineRule="exact"/>
              <w:jc w:val="center"/>
              <w:rPr>
                <w:rFonts w:ascii="Meiryo UI" w:eastAsia="Meiryo UI" w:hAnsi="Meiryo UI" w:cs="Meiryo UI"/>
                <w:sz w:val="18"/>
              </w:rPr>
            </w:pPr>
            <w:r w:rsidRPr="00D15A19">
              <w:rPr>
                <w:rFonts w:ascii="Meiryo UI" w:eastAsia="Meiryo UI" w:hAnsi="Meiryo UI" w:cs="Meiryo UI"/>
                <w:sz w:val="18"/>
              </w:rPr>
              <w:t>対象疾患</w:t>
            </w:r>
          </w:p>
        </w:tc>
        <w:tc>
          <w:tcPr>
            <w:tcW w:w="5605" w:type="dxa"/>
            <w:shd w:val="clear" w:color="auto" w:fill="F2F2F2" w:themeFill="background1" w:themeFillShade="F2"/>
            <w:vAlign w:val="center"/>
          </w:tcPr>
          <w:p w14:paraId="27F4E5E7" w14:textId="77777777" w:rsidR="007E5EE2" w:rsidRPr="00D15A19" w:rsidRDefault="007E5EE2" w:rsidP="00FD11A7">
            <w:pPr>
              <w:spacing w:line="300" w:lineRule="exact"/>
              <w:jc w:val="center"/>
              <w:rPr>
                <w:rFonts w:ascii="Meiryo UI" w:eastAsia="Meiryo UI" w:hAnsi="Meiryo UI" w:cs="Meiryo UI"/>
                <w:sz w:val="18"/>
              </w:rPr>
            </w:pPr>
            <w:r w:rsidRPr="00D15A19">
              <w:rPr>
                <w:rFonts w:ascii="Meiryo UI" w:eastAsia="Meiryo UI" w:hAnsi="Meiryo UI" w:cs="Meiryo UI"/>
                <w:sz w:val="18"/>
              </w:rPr>
              <w:t>予定される内容、実施時期</w:t>
            </w:r>
          </w:p>
        </w:tc>
      </w:tr>
      <w:tr w:rsidR="007E5EE2" w:rsidRPr="00233FF5" w14:paraId="09DC1050" w14:textId="77777777" w:rsidTr="00EF6D19">
        <w:tc>
          <w:tcPr>
            <w:tcW w:w="2842" w:type="dxa"/>
            <w:shd w:val="clear" w:color="auto" w:fill="auto"/>
          </w:tcPr>
          <w:p w14:paraId="0B5FEF33" w14:textId="77777777" w:rsidR="007E5EE2" w:rsidRPr="00233FF5" w:rsidRDefault="007E5EE2" w:rsidP="00FD11A7">
            <w:pPr>
              <w:rPr>
                <w:rFonts w:eastAsia="ＭＳ Ｐ明朝" w:cs="Meiryo UI"/>
              </w:rPr>
            </w:pPr>
          </w:p>
        </w:tc>
        <w:tc>
          <w:tcPr>
            <w:tcW w:w="5605" w:type="dxa"/>
            <w:shd w:val="clear" w:color="auto" w:fill="auto"/>
          </w:tcPr>
          <w:p w14:paraId="7A682EE5" w14:textId="77777777" w:rsidR="007E5EE2" w:rsidRPr="00233FF5" w:rsidRDefault="007E5EE2" w:rsidP="00FD11A7">
            <w:pPr>
              <w:rPr>
                <w:rFonts w:eastAsia="ＭＳ Ｐ明朝" w:cs="Meiryo UI"/>
              </w:rPr>
            </w:pPr>
          </w:p>
        </w:tc>
      </w:tr>
      <w:tr w:rsidR="007E5EE2" w:rsidRPr="00233FF5" w14:paraId="2685647C" w14:textId="77777777" w:rsidTr="00EF6D19">
        <w:tc>
          <w:tcPr>
            <w:tcW w:w="2842" w:type="dxa"/>
            <w:shd w:val="clear" w:color="auto" w:fill="auto"/>
          </w:tcPr>
          <w:p w14:paraId="5A6A901F" w14:textId="77777777" w:rsidR="007E5EE2" w:rsidRPr="00233FF5" w:rsidRDefault="007E5EE2" w:rsidP="00FD11A7">
            <w:pPr>
              <w:rPr>
                <w:rFonts w:eastAsia="ＭＳ Ｐ明朝" w:cs="Meiryo UI"/>
              </w:rPr>
            </w:pPr>
          </w:p>
        </w:tc>
        <w:tc>
          <w:tcPr>
            <w:tcW w:w="5605" w:type="dxa"/>
            <w:shd w:val="clear" w:color="auto" w:fill="auto"/>
          </w:tcPr>
          <w:p w14:paraId="4527E4E8" w14:textId="77777777" w:rsidR="007E5EE2" w:rsidRPr="00233FF5" w:rsidRDefault="007E5EE2" w:rsidP="00FD11A7">
            <w:pPr>
              <w:rPr>
                <w:rFonts w:eastAsia="ＭＳ Ｐ明朝" w:cs="Meiryo UI"/>
              </w:rPr>
            </w:pPr>
          </w:p>
        </w:tc>
      </w:tr>
      <w:tr w:rsidR="007E5EE2" w:rsidRPr="00233FF5" w14:paraId="033CA94E" w14:textId="77777777" w:rsidTr="00EF6D19">
        <w:tc>
          <w:tcPr>
            <w:tcW w:w="2842" w:type="dxa"/>
            <w:shd w:val="clear" w:color="auto" w:fill="auto"/>
          </w:tcPr>
          <w:p w14:paraId="666CB878" w14:textId="77777777" w:rsidR="007E5EE2" w:rsidRPr="00233FF5" w:rsidRDefault="007E5EE2" w:rsidP="00FD11A7">
            <w:pPr>
              <w:rPr>
                <w:rFonts w:eastAsia="ＭＳ Ｐ明朝" w:cs="Meiryo UI"/>
              </w:rPr>
            </w:pPr>
          </w:p>
        </w:tc>
        <w:tc>
          <w:tcPr>
            <w:tcW w:w="5605" w:type="dxa"/>
            <w:shd w:val="clear" w:color="auto" w:fill="auto"/>
          </w:tcPr>
          <w:p w14:paraId="73EDC21C" w14:textId="77777777" w:rsidR="007E5EE2" w:rsidRPr="00233FF5" w:rsidRDefault="007E5EE2" w:rsidP="00FD11A7">
            <w:pPr>
              <w:rPr>
                <w:rFonts w:eastAsia="ＭＳ Ｐ明朝" w:cs="Meiryo UI"/>
              </w:rPr>
            </w:pPr>
          </w:p>
        </w:tc>
      </w:tr>
      <w:tr w:rsidR="007E5EE2" w:rsidRPr="00233FF5" w14:paraId="357BABF2" w14:textId="77777777" w:rsidTr="00EF6D19">
        <w:tc>
          <w:tcPr>
            <w:tcW w:w="2842" w:type="dxa"/>
            <w:shd w:val="clear" w:color="auto" w:fill="auto"/>
          </w:tcPr>
          <w:p w14:paraId="4937D600" w14:textId="77777777" w:rsidR="007E5EE2" w:rsidRPr="00233FF5" w:rsidRDefault="007E5EE2" w:rsidP="00FD11A7">
            <w:pPr>
              <w:rPr>
                <w:rFonts w:eastAsia="ＭＳ Ｐ明朝" w:cs="Meiryo UI"/>
              </w:rPr>
            </w:pPr>
          </w:p>
        </w:tc>
        <w:tc>
          <w:tcPr>
            <w:tcW w:w="5605" w:type="dxa"/>
            <w:shd w:val="clear" w:color="auto" w:fill="auto"/>
          </w:tcPr>
          <w:p w14:paraId="7E198E79" w14:textId="77777777" w:rsidR="007E5EE2" w:rsidRPr="00233FF5" w:rsidRDefault="007E5EE2" w:rsidP="00FD11A7">
            <w:pPr>
              <w:rPr>
                <w:rFonts w:eastAsia="ＭＳ Ｐ明朝" w:cs="Meiryo UI"/>
              </w:rPr>
            </w:pPr>
          </w:p>
        </w:tc>
      </w:tr>
      <w:tr w:rsidR="007E5EE2" w:rsidRPr="00233FF5" w14:paraId="25ABCB5A" w14:textId="77777777" w:rsidTr="00EF6D19">
        <w:tc>
          <w:tcPr>
            <w:tcW w:w="2842" w:type="dxa"/>
            <w:shd w:val="clear" w:color="auto" w:fill="auto"/>
          </w:tcPr>
          <w:p w14:paraId="648043A5" w14:textId="77777777" w:rsidR="007E5EE2" w:rsidRPr="00233FF5" w:rsidRDefault="007E5EE2" w:rsidP="00FD11A7">
            <w:pPr>
              <w:rPr>
                <w:rFonts w:eastAsia="ＭＳ Ｐ明朝" w:cs="Meiryo UI"/>
              </w:rPr>
            </w:pPr>
          </w:p>
        </w:tc>
        <w:tc>
          <w:tcPr>
            <w:tcW w:w="5605" w:type="dxa"/>
            <w:shd w:val="clear" w:color="auto" w:fill="auto"/>
          </w:tcPr>
          <w:p w14:paraId="27AFFDE4" w14:textId="77777777" w:rsidR="007E5EE2" w:rsidRPr="00233FF5" w:rsidRDefault="007E5EE2" w:rsidP="00FD11A7">
            <w:pPr>
              <w:rPr>
                <w:rFonts w:eastAsia="ＭＳ Ｐ明朝" w:cs="Meiryo UI"/>
              </w:rPr>
            </w:pPr>
          </w:p>
        </w:tc>
      </w:tr>
    </w:tbl>
    <w:p w14:paraId="4AA50606" w14:textId="77777777" w:rsidR="007E5EE2" w:rsidRPr="00233FF5" w:rsidRDefault="007E5EE2" w:rsidP="007E5EE2">
      <w:pPr>
        <w:rPr>
          <w:rFonts w:eastAsia="ＭＳ Ｐ明朝" w:cs="Meiryo UI"/>
        </w:rPr>
      </w:pPr>
    </w:p>
    <w:p w14:paraId="37E4F536" w14:textId="77777777" w:rsidR="007E5EE2" w:rsidRPr="00233FF5" w:rsidRDefault="007E5EE2" w:rsidP="007E5EE2">
      <w:pPr>
        <w:rPr>
          <w:rFonts w:ascii="Meiryo UI" w:eastAsia="Meiryo UI" w:hAnsi="Meiryo UI" w:cs="Meiryo UI"/>
          <w:szCs w:val="21"/>
        </w:rPr>
      </w:pPr>
      <w:r w:rsidRPr="00233FF5">
        <w:rPr>
          <w:rFonts w:ascii="Meiryo UI" w:eastAsia="Meiryo UI" w:hAnsi="Meiryo UI" w:cs="Meiryo UI"/>
        </w:rPr>
        <w:t>（３）</w:t>
      </w:r>
      <w:r w:rsidRPr="00233FF5">
        <w:rPr>
          <w:rFonts w:ascii="Meiryo UI" w:eastAsia="Meiryo UI" w:hAnsi="Meiryo UI" w:cs="Meiryo UI"/>
          <w:szCs w:val="21"/>
        </w:rPr>
        <w:t>人権の保護及び法令等の遵守への対応</w:t>
      </w:r>
    </w:p>
    <w:p w14:paraId="659FFB12" w14:textId="77777777" w:rsidR="007E5EE2" w:rsidRPr="00233FF5" w:rsidRDefault="007E5EE2" w:rsidP="007E5EE2">
      <w:pPr>
        <w:spacing w:line="300" w:lineRule="exact"/>
        <w:ind w:left="165" w:hangingChars="79" w:hanging="165"/>
        <w:rPr>
          <w:rFonts w:ascii="ＭＳ Ｐ明朝" w:eastAsia="ＭＳ Ｐ明朝" w:hAnsi="ＭＳ Ｐ明朝" w:cs="Meiryo UI"/>
          <w:color w:val="0000CC"/>
          <w:szCs w:val="21"/>
        </w:rPr>
      </w:pPr>
      <w:r w:rsidRPr="00233FF5">
        <w:rPr>
          <w:rFonts w:ascii="ＭＳ Ｐ明朝" w:eastAsia="ＭＳ Ｐ明朝" w:hAnsi="ＭＳ Ｐ明朝" w:cs="Meiryo UI" w:hint="eastAsia"/>
          <w:color w:val="0000CC"/>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456FD54E" w14:textId="77777777" w:rsidR="007E5EE2" w:rsidRPr="00233FF5" w:rsidRDefault="007E5EE2" w:rsidP="007E5EE2">
      <w:pPr>
        <w:spacing w:line="300" w:lineRule="exact"/>
        <w:ind w:left="165" w:hangingChars="79" w:hanging="165"/>
        <w:rPr>
          <w:rFonts w:ascii="ＭＳ Ｐ明朝" w:eastAsia="ＭＳ Ｐ明朝" w:hAnsi="ＭＳ Ｐ明朝" w:cs="Meiryo UI"/>
          <w:color w:val="0000CC"/>
          <w:szCs w:val="21"/>
        </w:rPr>
      </w:pPr>
      <w:r w:rsidRPr="00233FF5">
        <w:rPr>
          <w:rFonts w:ascii="ＭＳ Ｐ明朝" w:eastAsia="ＭＳ Ｐ明朝" w:hAnsi="ＭＳ Ｐ明朝" w:cs="Meiryo UI" w:hint="eastAsia"/>
          <w:color w:val="0000CC"/>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0BAA7478" w14:textId="6E56DD29" w:rsidR="008B4EA1" w:rsidRPr="008B4EA1" w:rsidRDefault="007E5EE2" w:rsidP="007E5EE2">
      <w:pPr>
        <w:rPr>
          <w:rFonts w:eastAsia="ＭＳ Ｐ明朝" w:cs="Meiryo UI"/>
        </w:rPr>
      </w:pPr>
      <w:r w:rsidRPr="00233FF5">
        <w:rPr>
          <w:rFonts w:ascii="ＭＳ Ｐ明朝" w:eastAsia="ＭＳ Ｐ明朝" w:hAnsi="ＭＳ Ｐ明朝" w:cs="Meiryo UI" w:hint="eastAsia"/>
          <w:color w:val="0000CC"/>
          <w:szCs w:val="21"/>
        </w:rPr>
        <w:t>※該当しない場合には、その旨記述してください。</w:t>
      </w:r>
    </w:p>
    <w:p w14:paraId="5F543DB0" w14:textId="77777777" w:rsidR="00B81DEE" w:rsidRPr="00233FF5" w:rsidRDefault="00B81DEE" w:rsidP="0003730C">
      <w:pPr>
        <w:rPr>
          <w:rFonts w:eastAsia="ＭＳ Ｐ明朝" w:cs="Meiryo UI"/>
        </w:rPr>
      </w:pPr>
      <w:r w:rsidRPr="00233FF5">
        <w:rPr>
          <w:rFonts w:eastAsia="ＭＳ Ｐ明朝" w:cs="Meiryo UI"/>
        </w:rPr>
        <w:br w:type="page"/>
      </w:r>
    </w:p>
    <w:p w14:paraId="3DCF7F79" w14:textId="77777777" w:rsidR="00B81DEE" w:rsidRPr="00233FF5" w:rsidRDefault="00B81DEE" w:rsidP="0003730C">
      <w:pPr>
        <w:rPr>
          <w:rFonts w:eastAsia="ＭＳ Ｐ明朝" w:cs="Meiryo UI"/>
        </w:rPr>
        <w:sectPr w:rsidR="00B81DEE" w:rsidRPr="00233FF5" w:rsidSect="00F373A0">
          <w:headerReference w:type="default" r:id="rId14"/>
          <w:type w:val="continuous"/>
          <w:pgSz w:w="11907" w:h="16840"/>
          <w:pgMar w:top="1457" w:right="1134" w:bottom="1457" w:left="1134" w:header="720" w:footer="720" w:gutter="0"/>
          <w:pgNumType w:fmt="numberInDash"/>
          <w:cols w:space="720"/>
          <w:docGrid w:type="linesAndChars" w:linePitch="331" w:charSpace="-252"/>
        </w:sectPr>
      </w:pPr>
    </w:p>
    <w:p w14:paraId="1D6AB5A6" w14:textId="17D4420C" w:rsidR="009C00A7" w:rsidRPr="00233FF5" w:rsidRDefault="009C00A7" w:rsidP="009C00A7">
      <w:pPr>
        <w:rPr>
          <w:rFonts w:ascii="Meiryo UI" w:eastAsia="Meiryo UI" w:hAnsi="Meiryo UI" w:cs="Meiryo UI"/>
          <w:lang w:eastAsia="zh-TW"/>
        </w:rPr>
      </w:pPr>
      <w:r>
        <w:rPr>
          <w:rFonts w:ascii="Meiryo UI" w:eastAsia="Meiryo UI" w:hAnsi="Meiryo UI" w:cs="Meiryo UI" w:hint="eastAsia"/>
          <w:lang w:eastAsia="zh-TW"/>
        </w:rPr>
        <w:t>４－</w:t>
      </w:r>
      <w:r>
        <w:rPr>
          <w:rFonts w:ascii="Meiryo UI" w:eastAsia="Meiryo UI" w:hAnsi="Meiryo UI" w:cs="Meiryo UI" w:hint="eastAsia"/>
        </w:rPr>
        <w:t>１</w:t>
      </w:r>
      <w:r w:rsidRPr="00233FF5">
        <w:rPr>
          <w:rFonts w:ascii="Meiryo UI" w:eastAsia="Meiryo UI" w:hAnsi="Meiryo UI" w:cs="Meiryo UI" w:hint="eastAsia"/>
          <w:lang w:eastAsia="zh-TW"/>
        </w:rPr>
        <w:t>．申請者</w:t>
      </w:r>
      <w:r w:rsidRPr="00233FF5">
        <w:rPr>
          <w:rFonts w:ascii="Meiryo UI" w:eastAsia="Meiryo UI" w:hAnsi="Meiryo UI" w:cs="Meiryo UI"/>
          <w:lang w:eastAsia="zh-TW"/>
        </w:rPr>
        <w:t>略歴</w:t>
      </w:r>
    </w:p>
    <w:p w14:paraId="21C765B7" w14:textId="77777777" w:rsidR="009C00A7" w:rsidRPr="00233FF5" w:rsidRDefault="009C00A7" w:rsidP="009C00A7">
      <w:pPr>
        <w:spacing w:line="240" w:lineRule="exact"/>
        <w:rPr>
          <w:rFonts w:ascii="Meiryo UI" w:eastAsia="Meiryo UI" w:hAnsi="Meiryo UI" w:cs="Meiryo UI"/>
          <w:lang w:eastAsia="zh-TW"/>
        </w:rPr>
      </w:pPr>
      <w:r w:rsidRPr="00233FF5">
        <w:rPr>
          <w:rFonts w:ascii="Meiryo UI" w:eastAsia="Meiryo UI" w:hAnsi="Meiryo UI" w:cs="Meiryo UI" w:hint="eastAsia"/>
          <w:lang w:eastAsia="zh-TW"/>
        </w:rPr>
        <w:t>【</w:t>
      </w:r>
      <w:r w:rsidRPr="00233FF5">
        <w:rPr>
          <w:rFonts w:ascii="Meiryo UI" w:eastAsia="Meiryo UI" w:hAnsi="Meiryo UI" w:cs="Meiryo UI"/>
          <w:lang w:eastAsia="zh-TW"/>
        </w:rPr>
        <w:t>研究開発代表者】</w:t>
      </w:r>
    </w:p>
    <w:tbl>
      <w:tblPr>
        <w:tblStyle w:val="af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992"/>
        <w:gridCol w:w="2693"/>
        <w:gridCol w:w="1134"/>
        <w:gridCol w:w="2127"/>
        <w:gridCol w:w="708"/>
        <w:gridCol w:w="1129"/>
      </w:tblGrid>
      <w:tr w:rsidR="009C00A7" w:rsidRPr="00233FF5" w14:paraId="46276150" w14:textId="77777777" w:rsidTr="002264AD">
        <w:trPr>
          <w:jc w:val="center"/>
        </w:trPr>
        <w:tc>
          <w:tcPr>
            <w:tcW w:w="1838" w:type="dxa"/>
            <w:gridSpan w:val="2"/>
            <w:tcBorders>
              <w:top w:val="single" w:sz="8" w:space="0" w:color="auto"/>
              <w:left w:val="single" w:sz="8" w:space="0" w:color="auto"/>
            </w:tcBorders>
            <w:vAlign w:val="center"/>
          </w:tcPr>
          <w:p w14:paraId="7995F119" w14:textId="77777777" w:rsidR="009C00A7" w:rsidRPr="00D15A19" w:rsidRDefault="009C00A7" w:rsidP="00FA1942">
            <w:pPr>
              <w:spacing w:line="240" w:lineRule="exact"/>
              <w:rPr>
                <w:rFonts w:ascii="Meiryo UI" w:eastAsia="Meiryo UI" w:hAnsi="Meiryo UI" w:cs="Meiryo UI"/>
                <w:sz w:val="18"/>
              </w:rPr>
            </w:pPr>
            <w:r w:rsidRPr="00D15A19">
              <w:rPr>
                <w:rFonts w:ascii="Meiryo UI" w:eastAsia="Meiryo UI" w:hAnsi="Meiryo UI" w:cs="Meiryo UI" w:hint="eastAsia"/>
                <w:sz w:val="18"/>
              </w:rPr>
              <w:t>氏名</w:t>
            </w:r>
          </w:p>
        </w:tc>
        <w:tc>
          <w:tcPr>
            <w:tcW w:w="2693" w:type="dxa"/>
            <w:tcBorders>
              <w:top w:val="single" w:sz="8" w:space="0" w:color="auto"/>
            </w:tcBorders>
            <w:vAlign w:val="center"/>
          </w:tcPr>
          <w:p w14:paraId="084F4133" w14:textId="77777777" w:rsidR="009C00A7" w:rsidRPr="00D15A19" w:rsidRDefault="009C00A7" w:rsidP="00FA1942">
            <w:pPr>
              <w:spacing w:line="240" w:lineRule="exact"/>
              <w:rPr>
                <w:rFonts w:ascii="Meiryo UI" w:eastAsia="Meiryo UI" w:hAnsi="Meiryo UI" w:cs="Meiryo UI"/>
                <w:sz w:val="18"/>
                <w:lang w:eastAsia="zh-TW"/>
              </w:rPr>
            </w:pPr>
            <w:r w:rsidRPr="00D15A19">
              <w:rPr>
                <w:rFonts w:ascii="Meiryo UI" w:eastAsia="Meiryo UI" w:hAnsi="Meiryo UI" w:cs="Meiryo UI" w:hint="eastAsia"/>
                <w:sz w:val="18"/>
                <w:lang w:eastAsia="zh-TW"/>
              </w:rPr>
              <w:t>所属機関</w:t>
            </w:r>
          </w:p>
          <w:p w14:paraId="6384F168" w14:textId="77777777" w:rsidR="009C00A7" w:rsidRPr="00D15A19" w:rsidRDefault="009C00A7" w:rsidP="00FA1942">
            <w:pPr>
              <w:spacing w:line="240" w:lineRule="exact"/>
              <w:rPr>
                <w:rFonts w:eastAsia="ＭＳ Ｐ明朝" w:cs="Meiryo UI"/>
                <w:sz w:val="18"/>
                <w:lang w:eastAsia="zh-TW"/>
              </w:rPr>
            </w:pPr>
            <w:r w:rsidRPr="00D15A19">
              <w:rPr>
                <w:rFonts w:ascii="Meiryo UI" w:eastAsia="Meiryo UI" w:hAnsi="Meiryo UI" w:cs="Meiryo UI" w:hint="eastAsia"/>
                <w:sz w:val="18"/>
                <w:lang w:eastAsia="zh-TW"/>
              </w:rPr>
              <w:t xml:space="preserve">　</w:t>
            </w:r>
            <w:r w:rsidRPr="00D15A19">
              <w:rPr>
                <w:rFonts w:ascii="Meiryo UI" w:eastAsia="Meiryo UI" w:hAnsi="Meiryo UI" w:cs="Meiryo UI"/>
                <w:sz w:val="18"/>
                <w:lang w:eastAsia="zh-TW"/>
              </w:rPr>
              <w:t>部署　役職</w:t>
            </w:r>
          </w:p>
        </w:tc>
        <w:tc>
          <w:tcPr>
            <w:tcW w:w="1134" w:type="dxa"/>
            <w:tcBorders>
              <w:top w:val="single" w:sz="8" w:space="0" w:color="auto"/>
              <w:bottom w:val="single" w:sz="2" w:space="0" w:color="auto"/>
            </w:tcBorders>
            <w:vAlign w:val="center"/>
          </w:tcPr>
          <w:p w14:paraId="7E2DFF3D" w14:textId="77777777" w:rsidR="009C00A7" w:rsidRPr="00233FF5" w:rsidRDefault="009C00A7" w:rsidP="00FA1942">
            <w:pPr>
              <w:spacing w:line="240" w:lineRule="exact"/>
              <w:rPr>
                <w:rFonts w:ascii="Meiryo UI" w:eastAsia="Meiryo UI" w:hAnsi="Meiryo UI" w:cs="Meiryo UI"/>
              </w:rPr>
            </w:pPr>
            <w:r w:rsidRPr="00D15A19">
              <w:rPr>
                <w:rFonts w:ascii="Meiryo UI" w:eastAsia="Meiryo UI" w:hAnsi="Meiryo UI" w:cs="Meiryo UI" w:hint="eastAsia"/>
                <w:sz w:val="18"/>
              </w:rPr>
              <w:t xml:space="preserve">生年月日　</w:t>
            </w:r>
          </w:p>
        </w:tc>
        <w:tc>
          <w:tcPr>
            <w:tcW w:w="2127" w:type="dxa"/>
            <w:tcBorders>
              <w:top w:val="single" w:sz="8" w:space="0" w:color="auto"/>
              <w:bottom w:val="single" w:sz="2" w:space="0" w:color="auto"/>
            </w:tcBorders>
            <w:vAlign w:val="center"/>
          </w:tcPr>
          <w:p w14:paraId="45A5CCE8" w14:textId="77777777" w:rsidR="009C00A7" w:rsidRPr="00233FF5" w:rsidRDefault="009C00A7" w:rsidP="00FA1942">
            <w:pPr>
              <w:rPr>
                <w:rFonts w:eastAsia="ＭＳ Ｐ明朝" w:cs="Meiryo UI"/>
              </w:rPr>
            </w:pPr>
            <w:r w:rsidRPr="00233FF5">
              <w:rPr>
                <w:rFonts w:eastAsia="ＭＳ Ｐ明朝" w:cs="Meiryo UI" w:hint="eastAsia"/>
                <w:color w:val="0000CC"/>
              </w:rPr>
              <w:t>19</w:t>
            </w:r>
            <w:r w:rsidRPr="00233FF5">
              <w:rPr>
                <w:rFonts w:eastAsia="ＭＳ Ｐ明朝" w:cs="Meiryo UI"/>
                <w:color w:val="0000CC"/>
              </w:rPr>
              <w:t>yy</w:t>
            </w:r>
            <w:r w:rsidRPr="00233FF5">
              <w:rPr>
                <w:rFonts w:eastAsia="ＭＳ Ｐ明朝" w:cs="Meiryo UI" w:hint="eastAsia"/>
                <w:color w:val="0000CC"/>
              </w:rPr>
              <w:t>年</w:t>
            </w:r>
            <w:r w:rsidRPr="00233FF5">
              <w:rPr>
                <w:rFonts w:eastAsia="ＭＳ Ｐ明朝" w:cs="Meiryo UI" w:hint="eastAsia"/>
                <w:color w:val="0000CC"/>
              </w:rPr>
              <w:t>mm</w:t>
            </w:r>
            <w:r w:rsidRPr="00233FF5">
              <w:rPr>
                <w:rFonts w:eastAsia="ＭＳ Ｐ明朝" w:cs="Meiryo UI" w:hint="eastAsia"/>
                <w:color w:val="0000CC"/>
              </w:rPr>
              <w:t>月</w:t>
            </w:r>
            <w:proofErr w:type="spellStart"/>
            <w:r w:rsidRPr="00233FF5">
              <w:rPr>
                <w:rFonts w:eastAsia="ＭＳ Ｐ明朝" w:cs="Meiryo UI" w:hint="eastAsia"/>
                <w:color w:val="0000CC"/>
              </w:rPr>
              <w:t>dd</w:t>
            </w:r>
            <w:proofErr w:type="spellEnd"/>
            <w:r w:rsidRPr="00233FF5">
              <w:rPr>
                <w:rFonts w:eastAsia="ＭＳ Ｐ明朝" w:cs="Meiryo UI" w:hint="eastAsia"/>
                <w:color w:val="0000CC"/>
              </w:rPr>
              <w:t>日</w:t>
            </w:r>
          </w:p>
        </w:tc>
        <w:tc>
          <w:tcPr>
            <w:tcW w:w="708" w:type="dxa"/>
            <w:tcBorders>
              <w:top w:val="single" w:sz="8" w:space="0" w:color="auto"/>
              <w:bottom w:val="single" w:sz="2" w:space="0" w:color="auto"/>
            </w:tcBorders>
            <w:vAlign w:val="center"/>
          </w:tcPr>
          <w:p w14:paraId="04B2C2F7" w14:textId="77777777" w:rsidR="009C00A7" w:rsidRPr="00233FF5" w:rsidRDefault="009C00A7" w:rsidP="00FA1942">
            <w:pPr>
              <w:spacing w:line="240" w:lineRule="exact"/>
              <w:jc w:val="center"/>
              <w:rPr>
                <w:rFonts w:ascii="Meiryo UI" w:eastAsia="Meiryo UI" w:hAnsi="Meiryo UI" w:cs="Meiryo UI"/>
              </w:rPr>
            </w:pPr>
            <w:r w:rsidRPr="00D15A19">
              <w:rPr>
                <w:rFonts w:ascii="Meiryo UI" w:eastAsia="Meiryo UI" w:hAnsi="Meiryo UI" w:cs="Meiryo UI" w:hint="eastAsia"/>
                <w:sz w:val="18"/>
              </w:rPr>
              <w:t>性別</w:t>
            </w:r>
          </w:p>
        </w:tc>
        <w:tc>
          <w:tcPr>
            <w:tcW w:w="1129" w:type="dxa"/>
            <w:tcBorders>
              <w:top w:val="single" w:sz="8" w:space="0" w:color="auto"/>
              <w:bottom w:val="single" w:sz="2" w:space="0" w:color="auto"/>
              <w:right w:val="single" w:sz="8" w:space="0" w:color="auto"/>
            </w:tcBorders>
            <w:vAlign w:val="center"/>
          </w:tcPr>
          <w:p w14:paraId="58EE39AC" w14:textId="77777777" w:rsidR="009C00A7" w:rsidRPr="00233FF5" w:rsidRDefault="009C00A7" w:rsidP="00FA1942">
            <w:pPr>
              <w:rPr>
                <w:rFonts w:eastAsia="ＭＳ Ｐ明朝" w:cs="Meiryo UI"/>
              </w:rPr>
            </w:pPr>
            <w:r w:rsidRPr="00233FF5">
              <w:rPr>
                <w:rFonts w:eastAsia="ＭＳ Ｐ明朝" w:cs="Meiryo UI" w:hint="eastAsia"/>
                <w:color w:val="0000CC"/>
              </w:rPr>
              <w:t xml:space="preserve">男　</w:t>
            </w:r>
            <w:r w:rsidRPr="00233FF5">
              <w:rPr>
                <w:rFonts w:eastAsia="ＭＳ Ｐ明朝" w:cs="Meiryo UI"/>
                <w:color w:val="0000CC"/>
              </w:rPr>
              <w:t>・</w:t>
            </w:r>
            <w:r w:rsidRPr="00233FF5">
              <w:rPr>
                <w:rFonts w:eastAsia="ＭＳ Ｐ明朝" w:cs="Meiryo UI" w:hint="eastAsia"/>
                <w:color w:val="0000CC"/>
              </w:rPr>
              <w:t xml:space="preserve">　</w:t>
            </w:r>
            <w:r w:rsidRPr="00233FF5">
              <w:rPr>
                <w:rFonts w:eastAsia="ＭＳ Ｐ明朝" w:cs="Meiryo UI"/>
                <w:color w:val="0000CC"/>
              </w:rPr>
              <w:t>女</w:t>
            </w:r>
          </w:p>
        </w:tc>
      </w:tr>
      <w:tr w:rsidR="009C00A7" w:rsidRPr="00233FF5" w14:paraId="7A2ED75E" w14:textId="77777777" w:rsidTr="002264AD">
        <w:trPr>
          <w:trHeight w:val="217"/>
          <w:jc w:val="center"/>
        </w:trPr>
        <w:tc>
          <w:tcPr>
            <w:tcW w:w="1838" w:type="dxa"/>
            <w:gridSpan w:val="2"/>
            <w:vMerge w:val="restart"/>
            <w:tcBorders>
              <w:left w:val="single" w:sz="8" w:space="0" w:color="auto"/>
            </w:tcBorders>
            <w:vAlign w:val="center"/>
          </w:tcPr>
          <w:p w14:paraId="6FCD0E21" w14:textId="77777777" w:rsidR="009C00A7" w:rsidRPr="00233FF5" w:rsidRDefault="009C00A7" w:rsidP="00FA1942">
            <w:pPr>
              <w:rPr>
                <w:rFonts w:eastAsia="ＭＳ Ｐ明朝" w:cs="Meiryo UI"/>
              </w:rPr>
            </w:pPr>
            <w:r w:rsidRPr="00233FF5">
              <w:rPr>
                <w:rFonts w:eastAsia="ＭＳ Ｐ明朝" w:cs="Meiryo UI" w:hint="eastAsia"/>
                <w:color w:val="0000CC"/>
              </w:rPr>
              <w:t>医療　太郎</w:t>
            </w:r>
          </w:p>
        </w:tc>
        <w:tc>
          <w:tcPr>
            <w:tcW w:w="2693" w:type="dxa"/>
            <w:vMerge w:val="restart"/>
            <w:vAlign w:val="center"/>
          </w:tcPr>
          <w:p w14:paraId="28A4008D" w14:textId="77777777" w:rsidR="009C00A7" w:rsidRPr="00233FF5" w:rsidRDefault="009C00A7" w:rsidP="00FA1942">
            <w:pPr>
              <w:rPr>
                <w:rFonts w:eastAsia="ＭＳ Ｐ明朝" w:cs="Meiryo UI"/>
                <w:lang w:eastAsia="zh-CN"/>
              </w:rPr>
            </w:pPr>
            <w:r w:rsidRPr="00233FF5">
              <w:rPr>
                <w:rFonts w:eastAsia="ＭＳ Ｐ明朝" w:cs="Meiryo UI" w:hint="eastAsia"/>
                <w:color w:val="0000CC"/>
                <w:lang w:eastAsia="zh-CN"/>
              </w:rPr>
              <w:t>●●</w:t>
            </w:r>
            <w:r w:rsidRPr="00233FF5">
              <w:rPr>
                <w:rFonts w:eastAsia="ＭＳ Ｐ明朝" w:cs="Meiryo UI"/>
                <w:color w:val="0000CC"/>
                <w:lang w:eastAsia="zh-CN"/>
              </w:rPr>
              <w:t>大学　大学</w:t>
            </w:r>
            <w:r w:rsidRPr="00233FF5">
              <w:rPr>
                <w:rFonts w:eastAsia="ＭＳ Ｐ明朝" w:cs="Meiryo UI" w:hint="eastAsia"/>
                <w:color w:val="0000CC"/>
                <w:lang w:eastAsia="zh-CN"/>
              </w:rPr>
              <w:t>院</w:t>
            </w:r>
            <w:r w:rsidRPr="00233FF5">
              <w:rPr>
                <w:rFonts w:eastAsia="ＭＳ Ｐ明朝" w:cs="Meiryo UI"/>
                <w:color w:val="0000CC"/>
                <w:lang w:eastAsia="zh-CN"/>
              </w:rPr>
              <w:t xml:space="preserve">医学研究科　</w:t>
            </w:r>
            <w:r w:rsidRPr="00233FF5">
              <w:rPr>
                <w:rFonts w:eastAsia="ＭＳ Ｐ明朝" w:cs="Meiryo UI" w:hint="eastAsia"/>
                <w:color w:val="0000CC"/>
                <w:lang w:eastAsia="zh-CN"/>
              </w:rPr>
              <w:t>准</w:t>
            </w:r>
            <w:r w:rsidRPr="00233FF5">
              <w:rPr>
                <w:rFonts w:eastAsia="ＭＳ Ｐ明朝" w:cs="Meiryo UI"/>
                <w:color w:val="0000CC"/>
                <w:lang w:eastAsia="zh-CN"/>
              </w:rPr>
              <w:t>教授</w:t>
            </w:r>
          </w:p>
        </w:tc>
        <w:tc>
          <w:tcPr>
            <w:tcW w:w="5098" w:type="dxa"/>
            <w:gridSpan w:val="4"/>
            <w:tcBorders>
              <w:bottom w:val="nil"/>
              <w:right w:val="single" w:sz="8" w:space="0" w:color="auto"/>
            </w:tcBorders>
          </w:tcPr>
          <w:p w14:paraId="36B5DEBD" w14:textId="77777777" w:rsidR="009C00A7" w:rsidRPr="00233FF5" w:rsidRDefault="009C00A7" w:rsidP="00FA1942">
            <w:pPr>
              <w:spacing w:line="240" w:lineRule="exact"/>
              <w:rPr>
                <w:rFonts w:ascii="Meiryo UI" w:eastAsia="Meiryo UI" w:hAnsi="Meiryo UI" w:cs="Meiryo UI"/>
              </w:rPr>
            </w:pPr>
            <w:r w:rsidRPr="00D15A19">
              <w:rPr>
                <w:rFonts w:ascii="Meiryo UI" w:eastAsia="Meiryo UI" w:hAnsi="Meiryo UI" w:cs="Meiryo UI" w:hint="eastAsia"/>
                <w:sz w:val="18"/>
              </w:rPr>
              <w:t>最終学歴</w:t>
            </w:r>
          </w:p>
        </w:tc>
      </w:tr>
      <w:tr w:rsidR="009C00A7" w:rsidRPr="00233FF5" w14:paraId="645FA1F1" w14:textId="77777777" w:rsidTr="002264AD">
        <w:trPr>
          <w:trHeight w:val="688"/>
          <w:jc w:val="center"/>
        </w:trPr>
        <w:tc>
          <w:tcPr>
            <w:tcW w:w="1838" w:type="dxa"/>
            <w:gridSpan w:val="2"/>
            <w:vMerge/>
            <w:tcBorders>
              <w:left w:val="single" w:sz="8" w:space="0" w:color="auto"/>
            </w:tcBorders>
          </w:tcPr>
          <w:p w14:paraId="720921C3" w14:textId="77777777" w:rsidR="009C00A7" w:rsidRPr="00233FF5" w:rsidRDefault="009C00A7" w:rsidP="00FA1942">
            <w:pPr>
              <w:rPr>
                <w:rFonts w:eastAsia="ＭＳ Ｐ明朝" w:cs="Meiryo UI"/>
              </w:rPr>
            </w:pPr>
          </w:p>
        </w:tc>
        <w:tc>
          <w:tcPr>
            <w:tcW w:w="2693" w:type="dxa"/>
            <w:vMerge/>
          </w:tcPr>
          <w:p w14:paraId="63613657" w14:textId="77777777" w:rsidR="009C00A7" w:rsidRPr="00233FF5" w:rsidRDefault="009C00A7" w:rsidP="00FA1942">
            <w:pPr>
              <w:rPr>
                <w:rFonts w:eastAsia="ＭＳ Ｐ明朝" w:cs="Meiryo UI"/>
              </w:rPr>
            </w:pPr>
          </w:p>
        </w:tc>
        <w:tc>
          <w:tcPr>
            <w:tcW w:w="5098" w:type="dxa"/>
            <w:gridSpan w:val="4"/>
            <w:tcBorders>
              <w:top w:val="nil"/>
              <w:bottom w:val="single" w:sz="2" w:space="0" w:color="auto"/>
              <w:right w:val="single" w:sz="8" w:space="0" w:color="auto"/>
            </w:tcBorders>
            <w:vAlign w:val="center"/>
          </w:tcPr>
          <w:p w14:paraId="236E953A" w14:textId="77777777" w:rsidR="009C00A7" w:rsidRPr="00233FF5" w:rsidRDefault="009C00A7" w:rsidP="00FA1942">
            <w:pPr>
              <w:rPr>
                <w:rFonts w:eastAsia="ＭＳ Ｐ明朝" w:cs="Meiryo UI"/>
                <w:lang w:eastAsia="zh-CN"/>
              </w:rPr>
            </w:pPr>
            <w:r w:rsidRPr="00233FF5">
              <w:rPr>
                <w:rFonts w:eastAsia="ＭＳ Ｐ明朝" w:cs="Meiryo UI" w:hint="eastAsia"/>
                <w:color w:val="0000CC"/>
                <w:lang w:eastAsia="zh-CN"/>
              </w:rPr>
              <w:t>19yy</w:t>
            </w:r>
            <w:r w:rsidRPr="00233FF5">
              <w:rPr>
                <w:rFonts w:eastAsia="ＭＳ Ｐ明朝" w:cs="Meiryo UI" w:hint="eastAsia"/>
                <w:color w:val="0000CC"/>
                <w:lang w:eastAsia="zh-CN"/>
              </w:rPr>
              <w:t>年</w:t>
            </w:r>
            <w:r w:rsidRPr="00233FF5">
              <w:rPr>
                <w:rFonts w:eastAsia="ＭＳ Ｐ明朝" w:cs="Meiryo UI" w:hint="eastAsia"/>
                <w:color w:val="0000CC"/>
                <w:lang w:eastAsia="zh-CN"/>
              </w:rPr>
              <w:t>m</w:t>
            </w:r>
            <w:r w:rsidRPr="00233FF5">
              <w:rPr>
                <w:rFonts w:eastAsia="ＭＳ Ｐ明朝" w:cs="Meiryo UI" w:hint="eastAsia"/>
                <w:color w:val="0000CC"/>
                <w:lang w:eastAsia="zh-CN"/>
              </w:rPr>
              <w:t>月</w:t>
            </w:r>
            <w:r w:rsidRPr="00233FF5">
              <w:rPr>
                <w:rFonts w:eastAsia="ＭＳ Ｐ明朝" w:cs="Meiryo UI"/>
                <w:color w:val="0000CC"/>
                <w:lang w:eastAsia="zh-CN"/>
              </w:rPr>
              <w:t xml:space="preserve">　</w:t>
            </w:r>
            <w:r w:rsidRPr="00233FF5">
              <w:rPr>
                <w:rFonts w:eastAsia="ＭＳ Ｐ明朝" w:cs="Meiryo UI" w:hint="eastAsia"/>
                <w:color w:val="0000CC"/>
                <w:lang w:eastAsia="zh-CN"/>
              </w:rPr>
              <w:t>●●</w:t>
            </w:r>
            <w:r w:rsidRPr="00233FF5">
              <w:rPr>
                <w:rFonts w:eastAsia="ＭＳ Ｐ明朝" w:cs="Meiryo UI"/>
                <w:color w:val="0000CC"/>
                <w:lang w:eastAsia="zh-CN"/>
              </w:rPr>
              <w:t>大学大学院～研究</w:t>
            </w:r>
            <w:r w:rsidRPr="00233FF5">
              <w:rPr>
                <w:rFonts w:eastAsia="ＭＳ Ｐ明朝" w:cs="Meiryo UI" w:hint="eastAsia"/>
                <w:color w:val="0000CC"/>
                <w:lang w:eastAsia="zh-CN"/>
              </w:rPr>
              <w:t>科　修了</w:t>
            </w:r>
          </w:p>
        </w:tc>
      </w:tr>
      <w:tr w:rsidR="009C00A7" w:rsidRPr="00233FF5" w14:paraId="68AA82D8" w14:textId="77777777" w:rsidTr="002264AD">
        <w:trPr>
          <w:trHeight w:val="258"/>
          <w:jc w:val="center"/>
        </w:trPr>
        <w:tc>
          <w:tcPr>
            <w:tcW w:w="1838" w:type="dxa"/>
            <w:gridSpan w:val="2"/>
            <w:vMerge/>
            <w:tcBorders>
              <w:left w:val="single" w:sz="8" w:space="0" w:color="auto"/>
            </w:tcBorders>
          </w:tcPr>
          <w:p w14:paraId="43D48C84" w14:textId="77777777" w:rsidR="009C00A7" w:rsidRPr="00233FF5" w:rsidRDefault="009C00A7" w:rsidP="00FA1942">
            <w:pPr>
              <w:rPr>
                <w:rFonts w:eastAsia="ＭＳ Ｐ明朝" w:cs="Meiryo UI"/>
                <w:lang w:eastAsia="zh-CN"/>
              </w:rPr>
            </w:pPr>
          </w:p>
        </w:tc>
        <w:tc>
          <w:tcPr>
            <w:tcW w:w="2693" w:type="dxa"/>
            <w:vMerge/>
          </w:tcPr>
          <w:p w14:paraId="4C1F885B" w14:textId="77777777" w:rsidR="009C00A7" w:rsidRPr="00233FF5" w:rsidRDefault="009C00A7" w:rsidP="00FA1942">
            <w:pPr>
              <w:rPr>
                <w:rFonts w:eastAsia="ＭＳ Ｐ明朝" w:cs="Meiryo UI"/>
                <w:lang w:eastAsia="zh-CN"/>
              </w:rPr>
            </w:pPr>
          </w:p>
        </w:tc>
        <w:tc>
          <w:tcPr>
            <w:tcW w:w="5098" w:type="dxa"/>
            <w:gridSpan w:val="4"/>
            <w:tcBorders>
              <w:bottom w:val="nil"/>
              <w:right w:val="single" w:sz="8" w:space="0" w:color="auto"/>
            </w:tcBorders>
          </w:tcPr>
          <w:p w14:paraId="70BEF42E" w14:textId="77777777" w:rsidR="009C00A7" w:rsidRPr="00233FF5" w:rsidRDefault="009C00A7" w:rsidP="00FA1942">
            <w:pPr>
              <w:spacing w:line="240" w:lineRule="exact"/>
              <w:rPr>
                <w:rFonts w:ascii="Meiryo UI" w:eastAsia="Meiryo UI" w:hAnsi="Meiryo UI" w:cs="Meiryo UI"/>
              </w:rPr>
            </w:pPr>
            <w:r w:rsidRPr="00D15A19">
              <w:rPr>
                <w:rFonts w:ascii="Meiryo UI" w:eastAsia="Meiryo UI" w:hAnsi="Meiryo UI" w:cs="Meiryo UI" w:hint="eastAsia"/>
                <w:sz w:val="18"/>
              </w:rPr>
              <w:t>専門分野</w:t>
            </w:r>
          </w:p>
        </w:tc>
      </w:tr>
      <w:tr w:rsidR="009C00A7" w:rsidRPr="00233FF5" w14:paraId="331EE0CE" w14:textId="77777777" w:rsidTr="002264AD">
        <w:trPr>
          <w:trHeight w:val="984"/>
          <w:jc w:val="center"/>
        </w:trPr>
        <w:tc>
          <w:tcPr>
            <w:tcW w:w="1838" w:type="dxa"/>
            <w:gridSpan w:val="2"/>
            <w:vMerge/>
            <w:tcBorders>
              <w:left w:val="single" w:sz="8" w:space="0" w:color="auto"/>
            </w:tcBorders>
          </w:tcPr>
          <w:p w14:paraId="706A754D" w14:textId="77777777" w:rsidR="009C00A7" w:rsidRPr="00233FF5" w:rsidRDefault="009C00A7" w:rsidP="00FA1942">
            <w:pPr>
              <w:rPr>
                <w:rFonts w:eastAsia="ＭＳ Ｐ明朝" w:cs="Meiryo UI"/>
              </w:rPr>
            </w:pPr>
          </w:p>
        </w:tc>
        <w:tc>
          <w:tcPr>
            <w:tcW w:w="2693" w:type="dxa"/>
            <w:vMerge/>
          </w:tcPr>
          <w:p w14:paraId="3F230D33" w14:textId="77777777" w:rsidR="009C00A7" w:rsidRPr="00233FF5" w:rsidRDefault="009C00A7" w:rsidP="00FA1942">
            <w:pPr>
              <w:rPr>
                <w:rFonts w:eastAsia="ＭＳ Ｐ明朝" w:cs="Meiryo UI"/>
              </w:rPr>
            </w:pPr>
          </w:p>
        </w:tc>
        <w:tc>
          <w:tcPr>
            <w:tcW w:w="5098" w:type="dxa"/>
            <w:gridSpan w:val="4"/>
            <w:tcBorders>
              <w:top w:val="nil"/>
              <w:right w:val="single" w:sz="8" w:space="0" w:color="auto"/>
            </w:tcBorders>
          </w:tcPr>
          <w:p w14:paraId="3EBE2BAE" w14:textId="77777777" w:rsidR="009C00A7" w:rsidRPr="00233FF5" w:rsidRDefault="009C00A7" w:rsidP="00FA1942">
            <w:pPr>
              <w:rPr>
                <w:rFonts w:eastAsia="ＭＳ Ｐ明朝" w:cs="Meiryo UI"/>
              </w:rPr>
            </w:pPr>
            <w:r w:rsidRPr="00233FF5">
              <w:rPr>
                <w:rFonts w:eastAsia="ＭＳ Ｐ明朝" w:cs="Meiryo UI" w:hint="eastAsia"/>
              </w:rPr>
              <w:t>・</w:t>
            </w:r>
          </w:p>
          <w:p w14:paraId="209E76FF" w14:textId="77777777" w:rsidR="009C00A7" w:rsidRPr="00233FF5" w:rsidRDefault="009C00A7" w:rsidP="00FA1942">
            <w:pPr>
              <w:rPr>
                <w:rFonts w:eastAsia="ＭＳ Ｐ明朝" w:cs="Meiryo UI"/>
              </w:rPr>
            </w:pPr>
            <w:r w:rsidRPr="00233FF5">
              <w:rPr>
                <w:rFonts w:eastAsia="ＭＳ Ｐ明朝" w:cs="Meiryo UI" w:hint="eastAsia"/>
              </w:rPr>
              <w:t>・</w:t>
            </w:r>
          </w:p>
          <w:p w14:paraId="7A47E4BB" w14:textId="77777777" w:rsidR="009C00A7" w:rsidRPr="00233FF5" w:rsidRDefault="009C00A7" w:rsidP="00FA1942">
            <w:pPr>
              <w:rPr>
                <w:rFonts w:eastAsia="ＭＳ Ｐ明朝" w:cs="Meiryo UI"/>
              </w:rPr>
            </w:pPr>
            <w:r w:rsidRPr="00233FF5">
              <w:rPr>
                <w:rFonts w:eastAsia="ＭＳ Ｐ明朝" w:cs="Meiryo UI" w:hint="eastAsia"/>
              </w:rPr>
              <w:t>・</w:t>
            </w:r>
          </w:p>
        </w:tc>
      </w:tr>
      <w:tr w:rsidR="009C00A7" w:rsidRPr="00233FF5" w14:paraId="47FBEDBD" w14:textId="77777777" w:rsidTr="002264AD">
        <w:trPr>
          <w:cantSplit/>
          <w:trHeight w:val="3284"/>
          <w:jc w:val="center"/>
        </w:trPr>
        <w:tc>
          <w:tcPr>
            <w:tcW w:w="846" w:type="dxa"/>
            <w:tcBorders>
              <w:left w:val="single" w:sz="8" w:space="0" w:color="auto"/>
              <w:bottom w:val="single" w:sz="8" w:space="0" w:color="auto"/>
            </w:tcBorders>
            <w:textDirection w:val="tbRlV"/>
            <w:vAlign w:val="center"/>
          </w:tcPr>
          <w:p w14:paraId="42A316E0" w14:textId="77777777" w:rsidR="009C00A7" w:rsidRPr="00233FF5" w:rsidRDefault="009C00A7" w:rsidP="00FA1942">
            <w:pPr>
              <w:spacing w:line="240" w:lineRule="exact"/>
              <w:ind w:left="113" w:right="113"/>
              <w:jc w:val="center"/>
              <w:rPr>
                <w:rFonts w:ascii="Meiryo UI" w:eastAsia="Meiryo UI" w:hAnsi="Meiryo UI" w:cs="Meiryo UI"/>
              </w:rPr>
            </w:pPr>
            <w:r w:rsidRPr="00D15A19">
              <w:rPr>
                <w:rFonts w:ascii="Meiryo UI" w:eastAsia="Meiryo UI" w:hAnsi="Meiryo UI" w:cs="Meiryo UI" w:hint="eastAsia"/>
                <w:sz w:val="18"/>
              </w:rPr>
              <w:t>研　究　歴</w:t>
            </w:r>
          </w:p>
          <w:p w14:paraId="05B179A1" w14:textId="77777777" w:rsidR="009C00A7" w:rsidRPr="00233FF5" w:rsidRDefault="009C00A7" w:rsidP="00FA1942">
            <w:pPr>
              <w:spacing w:line="240" w:lineRule="exact"/>
              <w:ind w:left="113" w:right="113"/>
              <w:jc w:val="center"/>
              <w:rPr>
                <w:rFonts w:eastAsia="ＭＳ Ｐ明朝" w:cs="Meiryo UI"/>
              </w:rPr>
            </w:pPr>
            <w:r w:rsidRPr="00233FF5">
              <w:rPr>
                <w:rFonts w:ascii="Meiryo UI" w:eastAsia="Meiryo UI" w:hAnsi="Meiryo UI" w:cs="Meiryo UI" w:hint="eastAsia"/>
                <w:sz w:val="18"/>
              </w:rPr>
              <w:t>（主な職歴と本提案と</w:t>
            </w:r>
            <w:r w:rsidRPr="00233FF5">
              <w:rPr>
                <w:rFonts w:ascii="Meiryo UI" w:eastAsia="Meiryo UI" w:hAnsi="Meiryo UI" w:cs="Meiryo UI"/>
                <w:sz w:val="18"/>
              </w:rPr>
              <w:t>関連する</w:t>
            </w:r>
            <w:r w:rsidRPr="00233FF5">
              <w:rPr>
                <w:rFonts w:ascii="Meiryo UI" w:eastAsia="Meiryo UI" w:hAnsi="Meiryo UI" w:cs="Meiryo UI" w:hint="eastAsia"/>
                <w:sz w:val="18"/>
              </w:rPr>
              <w:t>研究開発内容）</w:t>
            </w:r>
          </w:p>
        </w:tc>
        <w:tc>
          <w:tcPr>
            <w:tcW w:w="8783" w:type="dxa"/>
            <w:gridSpan w:val="6"/>
            <w:tcBorders>
              <w:bottom w:val="single" w:sz="8" w:space="0" w:color="auto"/>
              <w:right w:val="single" w:sz="8" w:space="0" w:color="auto"/>
            </w:tcBorders>
          </w:tcPr>
          <w:p w14:paraId="0493B855" w14:textId="77777777" w:rsidR="009C00A7" w:rsidRPr="00233FF5" w:rsidRDefault="009C00A7" w:rsidP="00FA1942">
            <w:pPr>
              <w:rPr>
                <w:rFonts w:eastAsia="ＭＳ Ｐ明朝" w:cs="Meiryo UI"/>
                <w:color w:val="0000CC"/>
                <w:lang w:eastAsia="zh-CN"/>
              </w:rPr>
            </w:pPr>
            <w:r w:rsidRPr="00233FF5">
              <w:rPr>
                <w:rFonts w:eastAsia="ＭＳ Ｐ明朝" w:cs="Meiryo UI" w:hint="eastAsia"/>
                <w:color w:val="0000CC"/>
                <w:lang w:eastAsia="zh-CN"/>
              </w:rPr>
              <w:t>(</w:t>
            </w:r>
            <w:r w:rsidRPr="00233FF5">
              <w:rPr>
                <w:rFonts w:eastAsia="ＭＳ Ｐ明朝" w:cs="Meiryo UI" w:hint="eastAsia"/>
                <w:color w:val="0000CC"/>
                <w:lang w:eastAsia="zh-CN"/>
              </w:rPr>
              <w:t>記入例</w:t>
            </w:r>
            <w:r w:rsidRPr="00233FF5">
              <w:rPr>
                <w:rFonts w:eastAsia="ＭＳ Ｐ明朝" w:cs="Meiryo UI" w:hint="eastAsia"/>
                <w:color w:val="0000CC"/>
                <w:lang w:eastAsia="zh-CN"/>
              </w:rPr>
              <w:t>)</w:t>
            </w:r>
          </w:p>
          <w:p w14:paraId="32135A1D" w14:textId="77777777" w:rsidR="009C00A7" w:rsidRPr="00233FF5" w:rsidRDefault="009C00A7" w:rsidP="00FA1942">
            <w:pPr>
              <w:rPr>
                <w:rFonts w:eastAsia="ＭＳ Ｐ明朝" w:cs="Meiryo UI"/>
                <w:color w:val="0000CC"/>
                <w:lang w:eastAsia="zh-CN"/>
              </w:rPr>
            </w:pPr>
            <w:r w:rsidRPr="00233FF5">
              <w:rPr>
                <w:rFonts w:eastAsia="ＭＳ Ｐ明朝" w:cs="Meiryo UI" w:hint="eastAsia"/>
                <w:color w:val="0000CC"/>
                <w:lang w:eastAsia="zh-CN"/>
              </w:rPr>
              <w:t>昭和◯◯年～◯◯年</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◯◯大学◯◯学部</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助手</w:t>
            </w:r>
          </w:p>
          <w:p w14:paraId="2B74DE15" w14:textId="77777777" w:rsidR="009C00A7" w:rsidRPr="00233FF5" w:rsidRDefault="009C00A7" w:rsidP="00FA1942">
            <w:pPr>
              <w:ind w:firstLineChars="100" w:firstLine="209"/>
              <w:rPr>
                <w:rFonts w:eastAsia="ＭＳ Ｐ明朝" w:cs="Meiryo UI"/>
                <w:color w:val="0000CC"/>
              </w:rPr>
            </w:pPr>
            <w:r w:rsidRPr="00233FF5">
              <w:rPr>
                <w:rFonts w:eastAsia="ＭＳ Ｐ明朝" w:cs="Meiryo UI" w:hint="eastAsia"/>
                <w:color w:val="0000CC"/>
              </w:rPr>
              <w:t>◯◯◯◯◯について研究</w:t>
            </w:r>
          </w:p>
          <w:p w14:paraId="3D789369" w14:textId="77777777" w:rsidR="009C00A7" w:rsidRPr="00233FF5" w:rsidRDefault="009C00A7" w:rsidP="00FA1942">
            <w:pPr>
              <w:rPr>
                <w:rFonts w:eastAsia="ＭＳ Ｐ明朝" w:cs="Meiryo UI"/>
                <w:color w:val="0000CC"/>
                <w:lang w:eastAsia="zh-TW"/>
              </w:rPr>
            </w:pPr>
            <w:r w:rsidRPr="00233FF5">
              <w:rPr>
                <w:rFonts w:eastAsia="ＭＳ Ｐ明朝" w:cs="Meiryo UI" w:hint="eastAsia"/>
                <w:color w:val="0000CC"/>
                <w:lang w:eastAsia="zh-TW"/>
              </w:rPr>
              <w:t>昭和◯◯年～○○年</w:t>
            </w:r>
            <w:r w:rsidRPr="00233FF5">
              <w:rPr>
                <w:rFonts w:eastAsia="ＭＳ Ｐ明朝" w:cs="Meiryo UI" w:hint="eastAsia"/>
                <w:color w:val="0000CC"/>
                <w:lang w:eastAsia="zh-TW"/>
              </w:rPr>
              <w:t xml:space="preserve"> </w:t>
            </w:r>
            <w:r w:rsidRPr="00233FF5">
              <w:rPr>
                <w:rFonts w:eastAsia="ＭＳ Ｐ明朝" w:cs="Meiryo UI" w:hint="eastAsia"/>
                <w:color w:val="0000CC"/>
                <w:lang w:eastAsia="zh-TW"/>
              </w:rPr>
              <w:t>◯◯研究所</w:t>
            </w:r>
            <w:r w:rsidRPr="00233FF5">
              <w:rPr>
                <w:rFonts w:eastAsia="ＭＳ Ｐ明朝" w:cs="Meiryo UI" w:hint="eastAsia"/>
                <w:color w:val="0000CC"/>
                <w:lang w:eastAsia="zh-TW"/>
              </w:rPr>
              <w:t xml:space="preserve"> </w:t>
            </w:r>
            <w:r w:rsidRPr="00233FF5">
              <w:rPr>
                <w:rFonts w:eastAsia="ＭＳ Ｐ明朝" w:cs="Meiryo UI" w:hint="eastAsia"/>
                <w:color w:val="0000CC"/>
                <w:lang w:eastAsia="zh-TW"/>
              </w:rPr>
              <w:t>研究員</w:t>
            </w:r>
          </w:p>
          <w:p w14:paraId="55BBFD6F" w14:textId="77777777" w:rsidR="009C00A7" w:rsidRPr="00233FF5" w:rsidRDefault="009C00A7" w:rsidP="00FA1942">
            <w:pPr>
              <w:ind w:firstLineChars="100" w:firstLine="209"/>
              <w:rPr>
                <w:rFonts w:eastAsia="ＭＳ Ｐ明朝" w:cs="Meiryo UI"/>
                <w:color w:val="0000CC"/>
              </w:rPr>
            </w:pPr>
            <w:r w:rsidRPr="00233FF5">
              <w:rPr>
                <w:rFonts w:eastAsia="ＭＳ Ｐ明朝" w:cs="Meiryo UI" w:hint="eastAsia"/>
                <w:color w:val="0000CC"/>
              </w:rPr>
              <w:t>◯◯◯に関する研究に従事</w:t>
            </w:r>
          </w:p>
          <w:p w14:paraId="27F66072" w14:textId="77777777" w:rsidR="009C00A7" w:rsidRPr="00233FF5" w:rsidRDefault="009C00A7" w:rsidP="00FA1942">
            <w:pPr>
              <w:rPr>
                <w:rFonts w:eastAsia="ＭＳ Ｐ明朝" w:cs="Meiryo UI"/>
                <w:color w:val="0000CC"/>
                <w:lang w:eastAsia="zh-CN"/>
              </w:rPr>
            </w:pPr>
            <w:r w:rsidRPr="00233FF5">
              <w:rPr>
                <w:rFonts w:eastAsia="ＭＳ Ｐ明朝" w:cs="Meiryo UI" w:hint="eastAsia"/>
                <w:color w:val="0000CC"/>
                <w:lang w:eastAsia="zh-CN"/>
              </w:rPr>
              <w:t>平成◯◯年～◯◯年</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◯◯大学◯◯学部</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教授</w:t>
            </w:r>
          </w:p>
          <w:p w14:paraId="31DEB614" w14:textId="77777777" w:rsidR="009C00A7" w:rsidRPr="00233FF5" w:rsidRDefault="009C00A7" w:rsidP="00FA1942">
            <w:pPr>
              <w:ind w:firstLineChars="100" w:firstLine="209"/>
              <w:rPr>
                <w:rFonts w:eastAsia="ＭＳ Ｐ明朝" w:cs="Meiryo UI"/>
              </w:rPr>
            </w:pPr>
            <w:r w:rsidRPr="00233FF5">
              <w:rPr>
                <w:rFonts w:eastAsia="ＭＳ Ｐ明朝" w:cs="Meiryo UI" w:hint="eastAsia"/>
                <w:color w:val="0000CC"/>
              </w:rPr>
              <w:t>◯◯◯について研究</w:t>
            </w:r>
          </w:p>
        </w:tc>
      </w:tr>
    </w:tbl>
    <w:p w14:paraId="26DC48A6" w14:textId="77777777" w:rsidR="009C00A7" w:rsidRPr="00233FF5" w:rsidRDefault="009C00A7" w:rsidP="009C00A7">
      <w:pPr>
        <w:rPr>
          <w:rFonts w:eastAsia="ＭＳ Ｐ明朝" w:cs="Meiryo UI"/>
        </w:rPr>
      </w:pPr>
    </w:p>
    <w:p w14:paraId="6BDBCBBD" w14:textId="77777777" w:rsidR="009C00A7" w:rsidRPr="00233FF5" w:rsidRDefault="009C00A7" w:rsidP="009C00A7">
      <w:pPr>
        <w:spacing w:line="240" w:lineRule="exact"/>
        <w:rPr>
          <w:rFonts w:ascii="Meiryo UI" w:eastAsia="Meiryo UI" w:hAnsi="Meiryo UI" w:cs="Meiryo UI"/>
        </w:rPr>
      </w:pPr>
      <w:r w:rsidRPr="00233FF5">
        <w:rPr>
          <w:rFonts w:ascii="Meiryo UI" w:eastAsia="Meiryo UI" w:hAnsi="Meiryo UI" w:cs="Meiryo UI" w:hint="eastAsia"/>
        </w:rPr>
        <w:t>【</w:t>
      </w:r>
      <w:r w:rsidRPr="00233FF5">
        <w:rPr>
          <w:rFonts w:ascii="Meiryo UI" w:eastAsia="Meiryo UI" w:hAnsi="Meiryo UI" w:cs="Meiryo UI"/>
        </w:rPr>
        <w:t>研究開発</w:t>
      </w:r>
      <w:r w:rsidRPr="00233FF5">
        <w:rPr>
          <w:rFonts w:ascii="Meiryo UI" w:eastAsia="Meiryo UI" w:hAnsi="Meiryo UI" w:cs="Meiryo UI" w:hint="eastAsia"/>
        </w:rPr>
        <w:t>分担</w:t>
      </w:r>
      <w:r w:rsidRPr="00233FF5">
        <w:rPr>
          <w:rFonts w:ascii="Meiryo UI" w:eastAsia="Meiryo UI" w:hAnsi="Meiryo UI" w:cs="Meiryo UI"/>
        </w:rPr>
        <w:t>者】</w:t>
      </w:r>
    </w:p>
    <w:tbl>
      <w:tblPr>
        <w:tblStyle w:val="af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992"/>
        <w:gridCol w:w="2693"/>
        <w:gridCol w:w="1134"/>
        <w:gridCol w:w="2127"/>
        <w:gridCol w:w="708"/>
        <w:gridCol w:w="1129"/>
      </w:tblGrid>
      <w:tr w:rsidR="00022653" w:rsidRPr="00233FF5" w14:paraId="776D8D83" w14:textId="77777777" w:rsidTr="002264AD">
        <w:trPr>
          <w:jc w:val="center"/>
        </w:trPr>
        <w:tc>
          <w:tcPr>
            <w:tcW w:w="1838" w:type="dxa"/>
            <w:gridSpan w:val="2"/>
            <w:tcBorders>
              <w:top w:val="single" w:sz="8" w:space="0" w:color="auto"/>
              <w:left w:val="single" w:sz="8" w:space="0" w:color="auto"/>
            </w:tcBorders>
            <w:vAlign w:val="center"/>
          </w:tcPr>
          <w:p w14:paraId="75046490" w14:textId="77777777" w:rsidR="00022653" w:rsidRPr="00D15A19" w:rsidRDefault="00022653" w:rsidP="006D4ADE">
            <w:pPr>
              <w:spacing w:line="240" w:lineRule="exact"/>
              <w:rPr>
                <w:rFonts w:ascii="Meiryo UI" w:eastAsia="Meiryo UI" w:hAnsi="Meiryo UI" w:cs="Meiryo UI"/>
                <w:sz w:val="18"/>
              </w:rPr>
            </w:pPr>
            <w:r w:rsidRPr="00D15A19">
              <w:rPr>
                <w:rFonts w:ascii="Meiryo UI" w:eastAsia="Meiryo UI" w:hAnsi="Meiryo UI" w:cs="Meiryo UI" w:hint="eastAsia"/>
                <w:sz w:val="18"/>
              </w:rPr>
              <w:t>氏名</w:t>
            </w:r>
          </w:p>
        </w:tc>
        <w:tc>
          <w:tcPr>
            <w:tcW w:w="2693" w:type="dxa"/>
            <w:tcBorders>
              <w:top w:val="single" w:sz="8" w:space="0" w:color="auto"/>
            </w:tcBorders>
            <w:vAlign w:val="center"/>
          </w:tcPr>
          <w:p w14:paraId="4492DABA" w14:textId="77777777" w:rsidR="00022653" w:rsidRPr="00D15A19" w:rsidRDefault="00022653" w:rsidP="006D4ADE">
            <w:pPr>
              <w:spacing w:line="240" w:lineRule="exact"/>
              <w:rPr>
                <w:rFonts w:ascii="Meiryo UI" w:eastAsia="Meiryo UI" w:hAnsi="Meiryo UI" w:cs="Meiryo UI"/>
                <w:sz w:val="18"/>
                <w:lang w:eastAsia="zh-TW"/>
              </w:rPr>
            </w:pPr>
            <w:r w:rsidRPr="00D15A19">
              <w:rPr>
                <w:rFonts w:ascii="Meiryo UI" w:eastAsia="Meiryo UI" w:hAnsi="Meiryo UI" w:cs="Meiryo UI" w:hint="eastAsia"/>
                <w:sz w:val="18"/>
                <w:lang w:eastAsia="zh-TW"/>
              </w:rPr>
              <w:t>所属機関</w:t>
            </w:r>
          </w:p>
          <w:p w14:paraId="50DDF97F" w14:textId="77777777" w:rsidR="00022653" w:rsidRPr="00D15A19" w:rsidRDefault="00022653" w:rsidP="006D4ADE">
            <w:pPr>
              <w:spacing w:line="240" w:lineRule="exact"/>
              <w:rPr>
                <w:rFonts w:eastAsia="ＭＳ Ｐ明朝" w:cs="Meiryo UI"/>
                <w:sz w:val="18"/>
                <w:lang w:eastAsia="zh-TW"/>
              </w:rPr>
            </w:pPr>
            <w:r w:rsidRPr="00D15A19">
              <w:rPr>
                <w:rFonts w:ascii="Meiryo UI" w:eastAsia="Meiryo UI" w:hAnsi="Meiryo UI" w:cs="Meiryo UI" w:hint="eastAsia"/>
                <w:sz w:val="18"/>
                <w:lang w:eastAsia="zh-TW"/>
              </w:rPr>
              <w:t xml:space="preserve">　</w:t>
            </w:r>
            <w:r w:rsidRPr="00D15A19">
              <w:rPr>
                <w:rFonts w:ascii="Meiryo UI" w:eastAsia="Meiryo UI" w:hAnsi="Meiryo UI" w:cs="Meiryo UI"/>
                <w:sz w:val="18"/>
                <w:lang w:eastAsia="zh-TW"/>
              </w:rPr>
              <w:t>部署　役職</w:t>
            </w:r>
          </w:p>
        </w:tc>
        <w:tc>
          <w:tcPr>
            <w:tcW w:w="1134" w:type="dxa"/>
            <w:tcBorders>
              <w:top w:val="single" w:sz="8" w:space="0" w:color="auto"/>
              <w:bottom w:val="single" w:sz="2" w:space="0" w:color="auto"/>
            </w:tcBorders>
            <w:vAlign w:val="center"/>
          </w:tcPr>
          <w:p w14:paraId="6EB95480" w14:textId="77777777" w:rsidR="00022653" w:rsidRPr="00D15A19" w:rsidRDefault="00022653" w:rsidP="006D4ADE">
            <w:pPr>
              <w:spacing w:line="240" w:lineRule="exact"/>
              <w:rPr>
                <w:rFonts w:ascii="Meiryo UI" w:eastAsia="Meiryo UI" w:hAnsi="Meiryo UI" w:cs="Meiryo UI"/>
                <w:sz w:val="18"/>
              </w:rPr>
            </w:pPr>
            <w:r w:rsidRPr="00D15A19">
              <w:rPr>
                <w:rFonts w:ascii="Meiryo UI" w:eastAsia="Meiryo UI" w:hAnsi="Meiryo UI" w:cs="Meiryo UI" w:hint="eastAsia"/>
                <w:sz w:val="18"/>
              </w:rPr>
              <w:t xml:space="preserve">生年月日　</w:t>
            </w:r>
          </w:p>
        </w:tc>
        <w:tc>
          <w:tcPr>
            <w:tcW w:w="2127" w:type="dxa"/>
            <w:tcBorders>
              <w:top w:val="single" w:sz="8" w:space="0" w:color="auto"/>
              <w:bottom w:val="single" w:sz="2" w:space="0" w:color="auto"/>
            </w:tcBorders>
            <w:vAlign w:val="center"/>
          </w:tcPr>
          <w:p w14:paraId="56EBAAC2" w14:textId="77777777" w:rsidR="00022653" w:rsidRPr="00233FF5" w:rsidRDefault="00022653" w:rsidP="006D4ADE">
            <w:pPr>
              <w:rPr>
                <w:rFonts w:eastAsia="ＭＳ Ｐ明朝" w:cs="Meiryo UI"/>
              </w:rPr>
            </w:pPr>
            <w:r w:rsidRPr="00233FF5">
              <w:rPr>
                <w:rFonts w:eastAsia="ＭＳ Ｐ明朝" w:cs="Meiryo UI" w:hint="eastAsia"/>
                <w:color w:val="0000CC"/>
              </w:rPr>
              <w:t>19</w:t>
            </w:r>
            <w:r w:rsidRPr="00233FF5">
              <w:rPr>
                <w:rFonts w:eastAsia="ＭＳ Ｐ明朝" w:cs="Meiryo UI"/>
                <w:color w:val="0000CC"/>
              </w:rPr>
              <w:t>yy</w:t>
            </w:r>
            <w:r w:rsidRPr="00233FF5">
              <w:rPr>
                <w:rFonts w:eastAsia="ＭＳ Ｐ明朝" w:cs="Meiryo UI" w:hint="eastAsia"/>
                <w:color w:val="0000CC"/>
              </w:rPr>
              <w:t>年</w:t>
            </w:r>
            <w:r w:rsidRPr="00233FF5">
              <w:rPr>
                <w:rFonts w:eastAsia="ＭＳ Ｐ明朝" w:cs="Meiryo UI" w:hint="eastAsia"/>
                <w:color w:val="0000CC"/>
              </w:rPr>
              <w:t>mm</w:t>
            </w:r>
            <w:r w:rsidRPr="00233FF5">
              <w:rPr>
                <w:rFonts w:eastAsia="ＭＳ Ｐ明朝" w:cs="Meiryo UI" w:hint="eastAsia"/>
                <w:color w:val="0000CC"/>
              </w:rPr>
              <w:t>月</w:t>
            </w:r>
            <w:proofErr w:type="spellStart"/>
            <w:r w:rsidRPr="00233FF5">
              <w:rPr>
                <w:rFonts w:eastAsia="ＭＳ Ｐ明朝" w:cs="Meiryo UI" w:hint="eastAsia"/>
                <w:color w:val="0000CC"/>
              </w:rPr>
              <w:t>dd</w:t>
            </w:r>
            <w:proofErr w:type="spellEnd"/>
            <w:r w:rsidRPr="00233FF5">
              <w:rPr>
                <w:rFonts w:eastAsia="ＭＳ Ｐ明朝" w:cs="Meiryo UI" w:hint="eastAsia"/>
                <w:color w:val="0000CC"/>
              </w:rPr>
              <w:t>日</w:t>
            </w:r>
          </w:p>
        </w:tc>
        <w:tc>
          <w:tcPr>
            <w:tcW w:w="708" w:type="dxa"/>
            <w:tcBorders>
              <w:top w:val="single" w:sz="8" w:space="0" w:color="auto"/>
              <w:bottom w:val="single" w:sz="2" w:space="0" w:color="auto"/>
            </w:tcBorders>
            <w:vAlign w:val="center"/>
          </w:tcPr>
          <w:p w14:paraId="2A02C2D9" w14:textId="77777777" w:rsidR="00022653" w:rsidRPr="00233FF5" w:rsidRDefault="00022653" w:rsidP="006D4ADE">
            <w:pPr>
              <w:spacing w:line="240" w:lineRule="exact"/>
              <w:jc w:val="center"/>
              <w:rPr>
                <w:rFonts w:ascii="Meiryo UI" w:eastAsia="Meiryo UI" w:hAnsi="Meiryo UI" w:cs="Meiryo UI"/>
              </w:rPr>
            </w:pPr>
            <w:r w:rsidRPr="00D15A19">
              <w:rPr>
                <w:rFonts w:ascii="Meiryo UI" w:eastAsia="Meiryo UI" w:hAnsi="Meiryo UI" w:cs="Meiryo UI" w:hint="eastAsia"/>
                <w:sz w:val="18"/>
              </w:rPr>
              <w:t>性別</w:t>
            </w:r>
          </w:p>
        </w:tc>
        <w:tc>
          <w:tcPr>
            <w:tcW w:w="1129" w:type="dxa"/>
            <w:tcBorders>
              <w:top w:val="single" w:sz="8" w:space="0" w:color="auto"/>
              <w:bottom w:val="single" w:sz="2" w:space="0" w:color="auto"/>
              <w:right w:val="single" w:sz="8" w:space="0" w:color="auto"/>
            </w:tcBorders>
            <w:vAlign w:val="center"/>
          </w:tcPr>
          <w:p w14:paraId="46F9C7AA" w14:textId="77777777" w:rsidR="00022653" w:rsidRPr="00233FF5" w:rsidRDefault="00022653" w:rsidP="006D4ADE">
            <w:pPr>
              <w:rPr>
                <w:rFonts w:eastAsia="ＭＳ Ｐ明朝" w:cs="Meiryo UI"/>
              </w:rPr>
            </w:pPr>
            <w:r w:rsidRPr="00233FF5">
              <w:rPr>
                <w:rFonts w:eastAsia="ＭＳ Ｐ明朝" w:cs="Meiryo UI" w:hint="eastAsia"/>
                <w:color w:val="0000CC"/>
              </w:rPr>
              <w:t xml:space="preserve">男　</w:t>
            </w:r>
            <w:r w:rsidRPr="00233FF5">
              <w:rPr>
                <w:rFonts w:eastAsia="ＭＳ Ｐ明朝" w:cs="Meiryo UI"/>
                <w:color w:val="0000CC"/>
              </w:rPr>
              <w:t>・</w:t>
            </w:r>
            <w:r w:rsidRPr="00233FF5">
              <w:rPr>
                <w:rFonts w:eastAsia="ＭＳ Ｐ明朝" w:cs="Meiryo UI" w:hint="eastAsia"/>
                <w:color w:val="0000CC"/>
              </w:rPr>
              <w:t xml:space="preserve">　</w:t>
            </w:r>
            <w:r w:rsidRPr="00233FF5">
              <w:rPr>
                <w:rFonts w:eastAsia="ＭＳ Ｐ明朝" w:cs="Meiryo UI"/>
                <w:color w:val="0000CC"/>
              </w:rPr>
              <w:t>女</w:t>
            </w:r>
          </w:p>
        </w:tc>
      </w:tr>
      <w:tr w:rsidR="00022653" w:rsidRPr="00233FF5" w14:paraId="288F5C43" w14:textId="77777777" w:rsidTr="002264AD">
        <w:trPr>
          <w:trHeight w:val="217"/>
          <w:jc w:val="center"/>
        </w:trPr>
        <w:tc>
          <w:tcPr>
            <w:tcW w:w="1838" w:type="dxa"/>
            <w:gridSpan w:val="2"/>
            <w:vMerge w:val="restart"/>
            <w:tcBorders>
              <w:left w:val="single" w:sz="8" w:space="0" w:color="auto"/>
            </w:tcBorders>
            <w:vAlign w:val="center"/>
          </w:tcPr>
          <w:p w14:paraId="40DAC2BE" w14:textId="77777777" w:rsidR="00022653" w:rsidRPr="00233FF5" w:rsidRDefault="00022653" w:rsidP="006D4ADE">
            <w:pPr>
              <w:rPr>
                <w:rFonts w:eastAsia="ＭＳ Ｐ明朝" w:cs="Meiryo UI"/>
              </w:rPr>
            </w:pPr>
            <w:r w:rsidRPr="00233FF5">
              <w:rPr>
                <w:rFonts w:eastAsia="ＭＳ Ｐ明朝" w:cs="Meiryo UI" w:hint="eastAsia"/>
                <w:color w:val="0000CC"/>
              </w:rPr>
              <w:t>医療　太郎</w:t>
            </w:r>
          </w:p>
        </w:tc>
        <w:tc>
          <w:tcPr>
            <w:tcW w:w="2693" w:type="dxa"/>
            <w:vMerge w:val="restart"/>
            <w:vAlign w:val="center"/>
          </w:tcPr>
          <w:p w14:paraId="236DB915" w14:textId="77777777" w:rsidR="00022653" w:rsidRPr="00233FF5" w:rsidRDefault="00022653" w:rsidP="006D4ADE">
            <w:pPr>
              <w:rPr>
                <w:rFonts w:eastAsia="ＭＳ Ｐ明朝" w:cs="Meiryo UI"/>
                <w:lang w:eastAsia="zh-CN"/>
              </w:rPr>
            </w:pPr>
            <w:r w:rsidRPr="00233FF5">
              <w:rPr>
                <w:rFonts w:eastAsia="ＭＳ Ｐ明朝" w:cs="Meiryo UI" w:hint="eastAsia"/>
                <w:color w:val="0000CC"/>
                <w:lang w:eastAsia="zh-CN"/>
              </w:rPr>
              <w:t>●●</w:t>
            </w:r>
            <w:r w:rsidRPr="00233FF5">
              <w:rPr>
                <w:rFonts w:eastAsia="ＭＳ Ｐ明朝" w:cs="Meiryo UI"/>
                <w:color w:val="0000CC"/>
                <w:lang w:eastAsia="zh-CN"/>
              </w:rPr>
              <w:t>大学　大学</w:t>
            </w:r>
            <w:r w:rsidRPr="00233FF5">
              <w:rPr>
                <w:rFonts w:eastAsia="ＭＳ Ｐ明朝" w:cs="Meiryo UI" w:hint="eastAsia"/>
                <w:color w:val="0000CC"/>
                <w:lang w:eastAsia="zh-CN"/>
              </w:rPr>
              <w:t>院</w:t>
            </w:r>
            <w:r w:rsidRPr="00233FF5">
              <w:rPr>
                <w:rFonts w:eastAsia="ＭＳ Ｐ明朝" w:cs="Meiryo UI"/>
                <w:color w:val="0000CC"/>
                <w:lang w:eastAsia="zh-CN"/>
              </w:rPr>
              <w:t xml:space="preserve">医学研究科　</w:t>
            </w:r>
            <w:r w:rsidRPr="00233FF5">
              <w:rPr>
                <w:rFonts w:eastAsia="ＭＳ Ｐ明朝" w:cs="Meiryo UI" w:hint="eastAsia"/>
                <w:color w:val="0000CC"/>
                <w:lang w:eastAsia="zh-CN"/>
              </w:rPr>
              <w:t>准</w:t>
            </w:r>
            <w:r w:rsidRPr="00233FF5">
              <w:rPr>
                <w:rFonts w:eastAsia="ＭＳ Ｐ明朝" w:cs="Meiryo UI"/>
                <w:color w:val="0000CC"/>
                <w:lang w:eastAsia="zh-CN"/>
              </w:rPr>
              <w:t>教授</w:t>
            </w:r>
          </w:p>
        </w:tc>
        <w:tc>
          <w:tcPr>
            <w:tcW w:w="5098" w:type="dxa"/>
            <w:gridSpan w:val="4"/>
            <w:tcBorders>
              <w:bottom w:val="nil"/>
              <w:right w:val="single" w:sz="8" w:space="0" w:color="auto"/>
            </w:tcBorders>
          </w:tcPr>
          <w:p w14:paraId="43622E19" w14:textId="77777777" w:rsidR="00022653" w:rsidRPr="00233FF5" w:rsidRDefault="00022653" w:rsidP="006D4ADE">
            <w:pPr>
              <w:spacing w:line="240" w:lineRule="exact"/>
              <w:rPr>
                <w:rFonts w:ascii="Meiryo UI" w:eastAsia="Meiryo UI" w:hAnsi="Meiryo UI" w:cs="Meiryo UI"/>
              </w:rPr>
            </w:pPr>
            <w:r w:rsidRPr="00D15A19">
              <w:rPr>
                <w:rFonts w:ascii="Meiryo UI" w:eastAsia="Meiryo UI" w:hAnsi="Meiryo UI" w:cs="Meiryo UI" w:hint="eastAsia"/>
                <w:sz w:val="18"/>
              </w:rPr>
              <w:t>最終学歴</w:t>
            </w:r>
          </w:p>
        </w:tc>
      </w:tr>
      <w:tr w:rsidR="00022653" w:rsidRPr="00233FF5" w14:paraId="756A710C" w14:textId="77777777" w:rsidTr="002264AD">
        <w:trPr>
          <w:trHeight w:val="688"/>
          <w:jc w:val="center"/>
        </w:trPr>
        <w:tc>
          <w:tcPr>
            <w:tcW w:w="1838" w:type="dxa"/>
            <w:gridSpan w:val="2"/>
            <w:vMerge/>
            <w:tcBorders>
              <w:left w:val="single" w:sz="8" w:space="0" w:color="auto"/>
            </w:tcBorders>
          </w:tcPr>
          <w:p w14:paraId="1ED32E63" w14:textId="77777777" w:rsidR="00022653" w:rsidRPr="00233FF5" w:rsidRDefault="00022653" w:rsidP="006D4ADE">
            <w:pPr>
              <w:rPr>
                <w:rFonts w:eastAsia="ＭＳ Ｐ明朝" w:cs="Meiryo UI"/>
              </w:rPr>
            </w:pPr>
          </w:p>
        </w:tc>
        <w:tc>
          <w:tcPr>
            <w:tcW w:w="2693" w:type="dxa"/>
            <w:vMerge/>
          </w:tcPr>
          <w:p w14:paraId="26A760B6" w14:textId="77777777" w:rsidR="00022653" w:rsidRPr="00233FF5" w:rsidRDefault="00022653" w:rsidP="006D4ADE">
            <w:pPr>
              <w:rPr>
                <w:rFonts w:eastAsia="ＭＳ Ｐ明朝" w:cs="Meiryo UI"/>
              </w:rPr>
            </w:pPr>
          </w:p>
        </w:tc>
        <w:tc>
          <w:tcPr>
            <w:tcW w:w="5098" w:type="dxa"/>
            <w:gridSpan w:val="4"/>
            <w:tcBorders>
              <w:top w:val="nil"/>
              <w:bottom w:val="single" w:sz="2" w:space="0" w:color="auto"/>
              <w:right w:val="single" w:sz="8" w:space="0" w:color="auto"/>
            </w:tcBorders>
            <w:vAlign w:val="center"/>
          </w:tcPr>
          <w:p w14:paraId="7E35EA4C" w14:textId="77777777" w:rsidR="00022653" w:rsidRPr="00233FF5" w:rsidRDefault="00022653" w:rsidP="006D4ADE">
            <w:pPr>
              <w:rPr>
                <w:rFonts w:eastAsia="ＭＳ Ｐ明朝" w:cs="Meiryo UI"/>
                <w:lang w:eastAsia="zh-CN"/>
              </w:rPr>
            </w:pPr>
            <w:r w:rsidRPr="00233FF5">
              <w:rPr>
                <w:rFonts w:eastAsia="ＭＳ Ｐ明朝" w:cs="Meiryo UI" w:hint="eastAsia"/>
                <w:color w:val="0000CC"/>
                <w:lang w:eastAsia="zh-CN"/>
              </w:rPr>
              <w:t>19yy</w:t>
            </w:r>
            <w:r w:rsidRPr="00233FF5">
              <w:rPr>
                <w:rFonts w:eastAsia="ＭＳ Ｐ明朝" w:cs="Meiryo UI" w:hint="eastAsia"/>
                <w:color w:val="0000CC"/>
                <w:lang w:eastAsia="zh-CN"/>
              </w:rPr>
              <w:t>年</w:t>
            </w:r>
            <w:r w:rsidRPr="00233FF5">
              <w:rPr>
                <w:rFonts w:eastAsia="ＭＳ Ｐ明朝" w:cs="Meiryo UI" w:hint="eastAsia"/>
                <w:color w:val="0000CC"/>
                <w:lang w:eastAsia="zh-CN"/>
              </w:rPr>
              <w:t>m</w:t>
            </w:r>
            <w:r w:rsidRPr="00233FF5">
              <w:rPr>
                <w:rFonts w:eastAsia="ＭＳ Ｐ明朝" w:cs="Meiryo UI" w:hint="eastAsia"/>
                <w:color w:val="0000CC"/>
                <w:lang w:eastAsia="zh-CN"/>
              </w:rPr>
              <w:t>月</w:t>
            </w:r>
            <w:r w:rsidRPr="00233FF5">
              <w:rPr>
                <w:rFonts w:eastAsia="ＭＳ Ｐ明朝" w:cs="Meiryo UI"/>
                <w:color w:val="0000CC"/>
                <w:lang w:eastAsia="zh-CN"/>
              </w:rPr>
              <w:t xml:space="preserve">　</w:t>
            </w:r>
            <w:r w:rsidRPr="00233FF5">
              <w:rPr>
                <w:rFonts w:eastAsia="ＭＳ Ｐ明朝" w:cs="Meiryo UI" w:hint="eastAsia"/>
                <w:color w:val="0000CC"/>
                <w:lang w:eastAsia="zh-CN"/>
              </w:rPr>
              <w:t>●●</w:t>
            </w:r>
            <w:r w:rsidRPr="00233FF5">
              <w:rPr>
                <w:rFonts w:eastAsia="ＭＳ Ｐ明朝" w:cs="Meiryo UI"/>
                <w:color w:val="0000CC"/>
                <w:lang w:eastAsia="zh-CN"/>
              </w:rPr>
              <w:t>大学大学院～研究</w:t>
            </w:r>
            <w:r w:rsidRPr="00233FF5">
              <w:rPr>
                <w:rFonts w:eastAsia="ＭＳ Ｐ明朝" w:cs="Meiryo UI" w:hint="eastAsia"/>
                <w:color w:val="0000CC"/>
                <w:lang w:eastAsia="zh-CN"/>
              </w:rPr>
              <w:t>科　修了</w:t>
            </w:r>
          </w:p>
        </w:tc>
      </w:tr>
      <w:tr w:rsidR="00022653" w:rsidRPr="00233FF5" w14:paraId="40F908F4" w14:textId="77777777" w:rsidTr="002264AD">
        <w:trPr>
          <w:trHeight w:val="258"/>
          <w:jc w:val="center"/>
        </w:trPr>
        <w:tc>
          <w:tcPr>
            <w:tcW w:w="1838" w:type="dxa"/>
            <w:gridSpan w:val="2"/>
            <w:vMerge/>
            <w:tcBorders>
              <w:left w:val="single" w:sz="8" w:space="0" w:color="auto"/>
            </w:tcBorders>
          </w:tcPr>
          <w:p w14:paraId="0F7FDAEA" w14:textId="77777777" w:rsidR="00022653" w:rsidRPr="00233FF5" w:rsidRDefault="00022653" w:rsidP="006D4ADE">
            <w:pPr>
              <w:rPr>
                <w:rFonts w:eastAsia="ＭＳ Ｐ明朝" w:cs="Meiryo UI"/>
                <w:lang w:eastAsia="zh-CN"/>
              </w:rPr>
            </w:pPr>
          </w:p>
        </w:tc>
        <w:tc>
          <w:tcPr>
            <w:tcW w:w="2693" w:type="dxa"/>
            <w:vMerge/>
          </w:tcPr>
          <w:p w14:paraId="36FDF8BB" w14:textId="77777777" w:rsidR="00022653" w:rsidRPr="00233FF5" w:rsidRDefault="00022653" w:rsidP="006D4ADE">
            <w:pPr>
              <w:rPr>
                <w:rFonts w:eastAsia="ＭＳ Ｐ明朝" w:cs="Meiryo UI"/>
                <w:lang w:eastAsia="zh-CN"/>
              </w:rPr>
            </w:pPr>
          </w:p>
        </w:tc>
        <w:tc>
          <w:tcPr>
            <w:tcW w:w="5098" w:type="dxa"/>
            <w:gridSpan w:val="4"/>
            <w:tcBorders>
              <w:bottom w:val="nil"/>
              <w:right w:val="single" w:sz="8" w:space="0" w:color="auto"/>
            </w:tcBorders>
          </w:tcPr>
          <w:p w14:paraId="483C00D7" w14:textId="77777777" w:rsidR="00022653" w:rsidRPr="00233FF5" w:rsidRDefault="00022653" w:rsidP="006D4ADE">
            <w:pPr>
              <w:spacing w:line="240" w:lineRule="exact"/>
              <w:rPr>
                <w:rFonts w:ascii="Meiryo UI" w:eastAsia="Meiryo UI" w:hAnsi="Meiryo UI" w:cs="Meiryo UI"/>
              </w:rPr>
            </w:pPr>
            <w:r w:rsidRPr="00D15A19">
              <w:rPr>
                <w:rFonts w:ascii="Meiryo UI" w:eastAsia="Meiryo UI" w:hAnsi="Meiryo UI" w:cs="Meiryo UI" w:hint="eastAsia"/>
                <w:sz w:val="18"/>
              </w:rPr>
              <w:t>専門分野</w:t>
            </w:r>
          </w:p>
        </w:tc>
      </w:tr>
      <w:tr w:rsidR="00022653" w:rsidRPr="00233FF5" w14:paraId="5BBA5658" w14:textId="77777777" w:rsidTr="002264AD">
        <w:trPr>
          <w:trHeight w:val="984"/>
          <w:jc w:val="center"/>
        </w:trPr>
        <w:tc>
          <w:tcPr>
            <w:tcW w:w="1838" w:type="dxa"/>
            <w:gridSpan w:val="2"/>
            <w:vMerge/>
            <w:tcBorders>
              <w:left w:val="single" w:sz="8" w:space="0" w:color="auto"/>
            </w:tcBorders>
          </w:tcPr>
          <w:p w14:paraId="2CD9521B" w14:textId="77777777" w:rsidR="00022653" w:rsidRPr="00233FF5" w:rsidRDefault="00022653" w:rsidP="006D4ADE">
            <w:pPr>
              <w:rPr>
                <w:rFonts w:eastAsia="ＭＳ Ｐ明朝" w:cs="Meiryo UI"/>
              </w:rPr>
            </w:pPr>
          </w:p>
        </w:tc>
        <w:tc>
          <w:tcPr>
            <w:tcW w:w="2693" w:type="dxa"/>
            <w:vMerge/>
          </w:tcPr>
          <w:p w14:paraId="282FAB01" w14:textId="77777777" w:rsidR="00022653" w:rsidRPr="00233FF5" w:rsidRDefault="00022653" w:rsidP="006D4ADE">
            <w:pPr>
              <w:rPr>
                <w:rFonts w:eastAsia="ＭＳ Ｐ明朝" w:cs="Meiryo UI"/>
              </w:rPr>
            </w:pPr>
          </w:p>
        </w:tc>
        <w:tc>
          <w:tcPr>
            <w:tcW w:w="5098" w:type="dxa"/>
            <w:gridSpan w:val="4"/>
            <w:tcBorders>
              <w:top w:val="nil"/>
              <w:right w:val="single" w:sz="8" w:space="0" w:color="auto"/>
            </w:tcBorders>
          </w:tcPr>
          <w:p w14:paraId="47C00CFF" w14:textId="77777777" w:rsidR="00022653" w:rsidRPr="00233FF5" w:rsidRDefault="00022653" w:rsidP="006D4ADE">
            <w:pPr>
              <w:rPr>
                <w:rFonts w:eastAsia="ＭＳ Ｐ明朝" w:cs="Meiryo UI"/>
              </w:rPr>
            </w:pPr>
            <w:r w:rsidRPr="00233FF5">
              <w:rPr>
                <w:rFonts w:eastAsia="ＭＳ Ｐ明朝" w:cs="Meiryo UI" w:hint="eastAsia"/>
              </w:rPr>
              <w:t>・</w:t>
            </w:r>
          </w:p>
          <w:p w14:paraId="2DBF5EFD" w14:textId="77777777" w:rsidR="00022653" w:rsidRPr="00233FF5" w:rsidRDefault="00022653" w:rsidP="006D4ADE">
            <w:pPr>
              <w:rPr>
                <w:rFonts w:eastAsia="ＭＳ Ｐ明朝" w:cs="Meiryo UI"/>
              </w:rPr>
            </w:pPr>
            <w:r w:rsidRPr="00233FF5">
              <w:rPr>
                <w:rFonts w:eastAsia="ＭＳ Ｐ明朝" w:cs="Meiryo UI" w:hint="eastAsia"/>
              </w:rPr>
              <w:t>・</w:t>
            </w:r>
          </w:p>
          <w:p w14:paraId="21ABED46" w14:textId="77777777" w:rsidR="00022653" w:rsidRPr="00233FF5" w:rsidRDefault="00022653" w:rsidP="006D4ADE">
            <w:pPr>
              <w:rPr>
                <w:rFonts w:eastAsia="ＭＳ Ｐ明朝" w:cs="Meiryo UI"/>
              </w:rPr>
            </w:pPr>
            <w:r w:rsidRPr="00233FF5">
              <w:rPr>
                <w:rFonts w:eastAsia="ＭＳ Ｐ明朝" w:cs="Meiryo UI" w:hint="eastAsia"/>
              </w:rPr>
              <w:t>・</w:t>
            </w:r>
          </w:p>
        </w:tc>
      </w:tr>
      <w:tr w:rsidR="00022653" w:rsidRPr="00233FF5" w14:paraId="753E8A02" w14:textId="77777777" w:rsidTr="002264AD">
        <w:trPr>
          <w:cantSplit/>
          <w:trHeight w:val="3284"/>
          <w:jc w:val="center"/>
        </w:trPr>
        <w:tc>
          <w:tcPr>
            <w:tcW w:w="846" w:type="dxa"/>
            <w:tcBorders>
              <w:left w:val="single" w:sz="8" w:space="0" w:color="auto"/>
              <w:bottom w:val="single" w:sz="8" w:space="0" w:color="auto"/>
            </w:tcBorders>
            <w:textDirection w:val="tbRlV"/>
            <w:vAlign w:val="center"/>
          </w:tcPr>
          <w:p w14:paraId="168F457D" w14:textId="77777777" w:rsidR="00022653" w:rsidRPr="00D15A19" w:rsidRDefault="00022653" w:rsidP="006D4ADE">
            <w:pPr>
              <w:spacing w:line="240" w:lineRule="exact"/>
              <w:ind w:left="113" w:right="113"/>
              <w:jc w:val="center"/>
              <w:rPr>
                <w:rFonts w:ascii="Meiryo UI" w:eastAsia="Meiryo UI" w:hAnsi="Meiryo UI" w:cs="Meiryo UI"/>
                <w:sz w:val="18"/>
                <w:szCs w:val="18"/>
              </w:rPr>
            </w:pPr>
            <w:r w:rsidRPr="00D15A19">
              <w:rPr>
                <w:rFonts w:ascii="Meiryo UI" w:eastAsia="Meiryo UI" w:hAnsi="Meiryo UI" w:cs="Meiryo UI" w:hint="eastAsia"/>
                <w:sz w:val="18"/>
                <w:szCs w:val="18"/>
              </w:rPr>
              <w:t>研　究　歴</w:t>
            </w:r>
          </w:p>
          <w:p w14:paraId="116985E2" w14:textId="77777777" w:rsidR="00022653" w:rsidRPr="00233FF5" w:rsidRDefault="00022653" w:rsidP="006D4ADE">
            <w:pPr>
              <w:spacing w:line="240" w:lineRule="exact"/>
              <w:ind w:left="113" w:right="113"/>
              <w:jc w:val="center"/>
              <w:rPr>
                <w:rFonts w:eastAsia="ＭＳ Ｐ明朝" w:cs="Meiryo UI"/>
              </w:rPr>
            </w:pPr>
            <w:r w:rsidRPr="00D15A19">
              <w:rPr>
                <w:rFonts w:ascii="Meiryo UI" w:eastAsia="Meiryo UI" w:hAnsi="Meiryo UI" w:cs="Meiryo UI" w:hint="eastAsia"/>
                <w:sz w:val="18"/>
                <w:szCs w:val="18"/>
              </w:rPr>
              <w:t>（主な職歴と本提案と</w:t>
            </w:r>
            <w:r w:rsidRPr="00D15A19">
              <w:rPr>
                <w:rFonts w:ascii="Meiryo UI" w:eastAsia="Meiryo UI" w:hAnsi="Meiryo UI" w:cs="Meiryo UI"/>
                <w:sz w:val="18"/>
                <w:szCs w:val="18"/>
              </w:rPr>
              <w:t>関連する</w:t>
            </w:r>
            <w:r w:rsidRPr="00D15A19">
              <w:rPr>
                <w:rFonts w:ascii="Meiryo UI" w:eastAsia="Meiryo UI" w:hAnsi="Meiryo UI" w:cs="Meiryo UI" w:hint="eastAsia"/>
                <w:sz w:val="18"/>
                <w:szCs w:val="18"/>
              </w:rPr>
              <w:t>研究開発内容）</w:t>
            </w:r>
          </w:p>
        </w:tc>
        <w:tc>
          <w:tcPr>
            <w:tcW w:w="8783" w:type="dxa"/>
            <w:gridSpan w:val="6"/>
            <w:tcBorders>
              <w:bottom w:val="single" w:sz="8" w:space="0" w:color="auto"/>
              <w:right w:val="single" w:sz="8" w:space="0" w:color="auto"/>
            </w:tcBorders>
          </w:tcPr>
          <w:p w14:paraId="1841EECB"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w:t>
            </w:r>
            <w:r w:rsidRPr="00233FF5">
              <w:rPr>
                <w:rFonts w:eastAsia="ＭＳ Ｐ明朝" w:cs="Meiryo UI" w:hint="eastAsia"/>
                <w:color w:val="0000CC"/>
                <w:lang w:eastAsia="zh-CN"/>
              </w:rPr>
              <w:t>記入例</w:t>
            </w:r>
            <w:r w:rsidRPr="00233FF5">
              <w:rPr>
                <w:rFonts w:eastAsia="ＭＳ Ｐ明朝" w:cs="Meiryo UI" w:hint="eastAsia"/>
                <w:color w:val="0000CC"/>
                <w:lang w:eastAsia="zh-CN"/>
              </w:rPr>
              <w:t>)</w:t>
            </w:r>
          </w:p>
          <w:p w14:paraId="3472A45C"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昭和◯◯年～◯◯年</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◯◯大学◯◯学部</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助手</w:t>
            </w:r>
          </w:p>
          <w:p w14:paraId="2D182342" w14:textId="77777777" w:rsidR="00022653" w:rsidRPr="00233FF5" w:rsidRDefault="00022653" w:rsidP="006D4ADE">
            <w:pPr>
              <w:ind w:firstLineChars="100" w:firstLine="209"/>
              <w:rPr>
                <w:rFonts w:eastAsia="ＭＳ Ｐ明朝" w:cs="Meiryo UI"/>
                <w:color w:val="0000CC"/>
              </w:rPr>
            </w:pPr>
            <w:r w:rsidRPr="00233FF5">
              <w:rPr>
                <w:rFonts w:eastAsia="ＭＳ Ｐ明朝" w:cs="Meiryo UI" w:hint="eastAsia"/>
                <w:color w:val="0000CC"/>
              </w:rPr>
              <w:t>◯◯◯◯◯について研究</w:t>
            </w:r>
          </w:p>
          <w:p w14:paraId="120D598B" w14:textId="77777777" w:rsidR="00022653" w:rsidRPr="00233FF5" w:rsidRDefault="00022653" w:rsidP="006D4ADE">
            <w:pPr>
              <w:rPr>
                <w:rFonts w:eastAsia="ＭＳ Ｐ明朝" w:cs="Meiryo UI"/>
                <w:color w:val="0000CC"/>
                <w:lang w:eastAsia="zh-TW"/>
              </w:rPr>
            </w:pPr>
            <w:r w:rsidRPr="00233FF5">
              <w:rPr>
                <w:rFonts w:eastAsia="ＭＳ Ｐ明朝" w:cs="Meiryo UI" w:hint="eastAsia"/>
                <w:color w:val="0000CC"/>
                <w:lang w:eastAsia="zh-TW"/>
              </w:rPr>
              <w:t>昭和◯◯年～○○年</w:t>
            </w:r>
            <w:r w:rsidRPr="00233FF5">
              <w:rPr>
                <w:rFonts w:eastAsia="ＭＳ Ｐ明朝" w:cs="Meiryo UI" w:hint="eastAsia"/>
                <w:color w:val="0000CC"/>
                <w:lang w:eastAsia="zh-TW"/>
              </w:rPr>
              <w:t xml:space="preserve"> </w:t>
            </w:r>
            <w:r w:rsidRPr="00233FF5">
              <w:rPr>
                <w:rFonts w:eastAsia="ＭＳ Ｐ明朝" w:cs="Meiryo UI" w:hint="eastAsia"/>
                <w:color w:val="0000CC"/>
                <w:lang w:eastAsia="zh-TW"/>
              </w:rPr>
              <w:t>◯◯研究所</w:t>
            </w:r>
            <w:r w:rsidRPr="00233FF5">
              <w:rPr>
                <w:rFonts w:eastAsia="ＭＳ Ｐ明朝" w:cs="Meiryo UI" w:hint="eastAsia"/>
                <w:color w:val="0000CC"/>
                <w:lang w:eastAsia="zh-TW"/>
              </w:rPr>
              <w:t xml:space="preserve"> </w:t>
            </w:r>
            <w:r w:rsidRPr="00233FF5">
              <w:rPr>
                <w:rFonts w:eastAsia="ＭＳ Ｐ明朝" w:cs="Meiryo UI" w:hint="eastAsia"/>
                <w:color w:val="0000CC"/>
                <w:lang w:eastAsia="zh-TW"/>
              </w:rPr>
              <w:t>研究員</w:t>
            </w:r>
          </w:p>
          <w:p w14:paraId="2530F6AD" w14:textId="77777777" w:rsidR="00022653" w:rsidRPr="00233FF5" w:rsidRDefault="00022653" w:rsidP="006D4ADE">
            <w:pPr>
              <w:ind w:firstLineChars="100" w:firstLine="209"/>
              <w:rPr>
                <w:rFonts w:eastAsia="ＭＳ Ｐ明朝" w:cs="Meiryo UI"/>
                <w:color w:val="0000CC"/>
              </w:rPr>
            </w:pPr>
            <w:r w:rsidRPr="00233FF5">
              <w:rPr>
                <w:rFonts w:eastAsia="ＭＳ Ｐ明朝" w:cs="Meiryo UI" w:hint="eastAsia"/>
                <w:color w:val="0000CC"/>
              </w:rPr>
              <w:t>◯◯◯に関する研究に従事</w:t>
            </w:r>
          </w:p>
          <w:p w14:paraId="627401C5"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平成◯◯年～◯◯年</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◯◯大学◯◯学部</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教授</w:t>
            </w:r>
          </w:p>
          <w:p w14:paraId="1774C1E1" w14:textId="77777777" w:rsidR="00022653" w:rsidRPr="00233FF5" w:rsidRDefault="00022653" w:rsidP="006D4ADE">
            <w:pPr>
              <w:ind w:firstLineChars="100" w:firstLine="209"/>
              <w:rPr>
                <w:rFonts w:eastAsia="ＭＳ Ｐ明朝" w:cs="Meiryo UI"/>
              </w:rPr>
            </w:pPr>
            <w:r w:rsidRPr="00233FF5">
              <w:rPr>
                <w:rFonts w:eastAsia="ＭＳ Ｐ明朝" w:cs="Meiryo UI" w:hint="eastAsia"/>
                <w:color w:val="0000CC"/>
              </w:rPr>
              <w:t>◯◯◯について研究</w:t>
            </w:r>
          </w:p>
        </w:tc>
      </w:tr>
    </w:tbl>
    <w:p w14:paraId="6CEE7C65" w14:textId="77777777" w:rsidR="00022653" w:rsidRDefault="00022653" w:rsidP="009C00A7">
      <w:pPr>
        <w:rPr>
          <w:rFonts w:eastAsia="ＭＳ Ｐ明朝" w:cs="Meiryo UI"/>
          <w:color w:val="0000CC"/>
        </w:rPr>
      </w:pPr>
    </w:p>
    <w:p w14:paraId="27F69007" w14:textId="77777777" w:rsidR="009C00A7" w:rsidRPr="00233FF5" w:rsidRDefault="009C00A7" w:rsidP="009C00A7">
      <w:pPr>
        <w:rPr>
          <w:rFonts w:eastAsia="ＭＳ Ｐ明朝" w:cs="Meiryo UI"/>
          <w:color w:val="0000CC"/>
        </w:rPr>
      </w:pPr>
      <w:r w:rsidRPr="00233FF5">
        <w:rPr>
          <w:rFonts w:eastAsia="ＭＳ Ｐ明朝" w:cs="Meiryo UI" w:hint="eastAsia"/>
          <w:color w:val="0000CC"/>
        </w:rPr>
        <w:t>※</w:t>
      </w:r>
      <w:r w:rsidRPr="00233FF5">
        <w:rPr>
          <w:rFonts w:eastAsia="ＭＳ Ｐ明朝" w:cs="Meiryo UI"/>
          <w:color w:val="0000CC"/>
        </w:rPr>
        <w:t>分担研究者が複数</w:t>
      </w:r>
      <w:r w:rsidRPr="00233FF5">
        <w:rPr>
          <w:rFonts w:eastAsia="ＭＳ Ｐ明朝" w:cs="Meiryo UI" w:hint="eastAsia"/>
          <w:color w:val="0000CC"/>
        </w:rPr>
        <w:t>名</w:t>
      </w:r>
      <w:r w:rsidRPr="00233FF5">
        <w:rPr>
          <w:rFonts w:eastAsia="ＭＳ Ｐ明朝" w:cs="Meiryo UI"/>
          <w:color w:val="0000CC"/>
        </w:rPr>
        <w:t>いる</w:t>
      </w:r>
      <w:r w:rsidRPr="00233FF5">
        <w:rPr>
          <w:rFonts w:eastAsia="ＭＳ Ｐ明朝" w:cs="Meiryo UI" w:hint="eastAsia"/>
          <w:color w:val="0000CC"/>
        </w:rPr>
        <w:t>場合</w:t>
      </w:r>
      <w:r w:rsidRPr="00233FF5">
        <w:rPr>
          <w:rFonts w:eastAsia="ＭＳ Ｐ明朝" w:cs="Meiryo UI"/>
          <w:color w:val="0000CC"/>
        </w:rPr>
        <w:t>は</w:t>
      </w:r>
      <w:r w:rsidRPr="00233FF5">
        <w:rPr>
          <w:rFonts w:eastAsia="ＭＳ Ｐ明朝" w:cs="Meiryo UI" w:hint="eastAsia"/>
          <w:color w:val="0000CC"/>
        </w:rPr>
        <w:t>以下の</w:t>
      </w:r>
      <w:r w:rsidRPr="00233FF5">
        <w:rPr>
          <w:rFonts w:eastAsia="ＭＳ Ｐ明朝" w:cs="Meiryo UI"/>
          <w:color w:val="0000CC"/>
        </w:rPr>
        <w:t>部分をコピー</w:t>
      </w:r>
      <w:r w:rsidRPr="00233FF5">
        <w:rPr>
          <w:rFonts w:eastAsia="ＭＳ Ｐ明朝" w:cs="Meiryo UI" w:hint="eastAsia"/>
          <w:color w:val="0000CC"/>
        </w:rPr>
        <w:t>＆</w:t>
      </w:r>
      <w:r w:rsidRPr="00233FF5">
        <w:rPr>
          <w:rFonts w:eastAsia="ＭＳ Ｐ明朝" w:cs="Meiryo UI"/>
          <w:color w:val="0000CC"/>
        </w:rPr>
        <w:t>ペースとして使用してください。</w:t>
      </w:r>
    </w:p>
    <w:p w14:paraId="39002A52" w14:textId="77777777" w:rsidR="009C00A7" w:rsidRPr="00233FF5" w:rsidRDefault="009C00A7" w:rsidP="009C00A7">
      <w:pPr>
        <w:spacing w:line="240" w:lineRule="exact"/>
        <w:rPr>
          <w:rFonts w:ascii="Meiryo UI" w:eastAsia="Meiryo UI" w:hAnsi="Meiryo UI" w:cs="Meiryo UI"/>
        </w:rPr>
      </w:pPr>
      <w:r w:rsidRPr="00233FF5">
        <w:rPr>
          <w:rFonts w:eastAsia="ＭＳ Ｐ明朝" w:cs="Meiryo UI" w:hint="eastAsia"/>
        </w:rPr>
        <w:t>【</w:t>
      </w:r>
      <w:r w:rsidRPr="00233FF5">
        <w:rPr>
          <w:rFonts w:ascii="Meiryo UI" w:eastAsia="Meiryo UI" w:hAnsi="Meiryo UI" w:cs="Meiryo UI"/>
        </w:rPr>
        <w:t>研究開発</w:t>
      </w:r>
      <w:r w:rsidRPr="00233FF5">
        <w:rPr>
          <w:rFonts w:ascii="Meiryo UI" w:eastAsia="Meiryo UI" w:hAnsi="Meiryo UI" w:cs="Meiryo UI" w:hint="eastAsia"/>
        </w:rPr>
        <w:t>分担者</w:t>
      </w:r>
      <w:r w:rsidRPr="00233FF5">
        <w:rPr>
          <w:rFonts w:ascii="Meiryo UI" w:eastAsia="Meiryo UI" w:hAnsi="Meiryo UI" w:cs="Meiryo UI"/>
        </w:rPr>
        <w:t>】</w:t>
      </w:r>
    </w:p>
    <w:tbl>
      <w:tblPr>
        <w:tblStyle w:val="af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992"/>
        <w:gridCol w:w="2693"/>
        <w:gridCol w:w="1134"/>
        <w:gridCol w:w="2127"/>
        <w:gridCol w:w="708"/>
        <w:gridCol w:w="1129"/>
      </w:tblGrid>
      <w:tr w:rsidR="00022653" w:rsidRPr="00233FF5" w14:paraId="3F37F042" w14:textId="77777777" w:rsidTr="002264AD">
        <w:trPr>
          <w:jc w:val="center"/>
        </w:trPr>
        <w:tc>
          <w:tcPr>
            <w:tcW w:w="1838" w:type="dxa"/>
            <w:gridSpan w:val="2"/>
            <w:tcBorders>
              <w:top w:val="single" w:sz="8" w:space="0" w:color="auto"/>
              <w:left w:val="single" w:sz="8" w:space="0" w:color="auto"/>
            </w:tcBorders>
            <w:vAlign w:val="center"/>
          </w:tcPr>
          <w:p w14:paraId="790A5EC3" w14:textId="77777777" w:rsidR="00022653" w:rsidRPr="00D15A19" w:rsidRDefault="00022653" w:rsidP="006D4ADE">
            <w:pPr>
              <w:spacing w:line="240" w:lineRule="exact"/>
              <w:rPr>
                <w:rFonts w:ascii="Meiryo UI" w:eastAsia="Meiryo UI" w:hAnsi="Meiryo UI" w:cs="Meiryo UI"/>
                <w:sz w:val="18"/>
              </w:rPr>
            </w:pPr>
            <w:r w:rsidRPr="00D15A19">
              <w:rPr>
                <w:rFonts w:ascii="Meiryo UI" w:eastAsia="Meiryo UI" w:hAnsi="Meiryo UI" w:cs="Meiryo UI" w:hint="eastAsia"/>
                <w:sz w:val="18"/>
              </w:rPr>
              <w:t>氏名</w:t>
            </w:r>
          </w:p>
        </w:tc>
        <w:tc>
          <w:tcPr>
            <w:tcW w:w="2693" w:type="dxa"/>
            <w:tcBorders>
              <w:top w:val="single" w:sz="8" w:space="0" w:color="auto"/>
            </w:tcBorders>
            <w:vAlign w:val="center"/>
          </w:tcPr>
          <w:p w14:paraId="1DE25035" w14:textId="77777777" w:rsidR="00022653" w:rsidRPr="00D15A19" w:rsidRDefault="00022653" w:rsidP="006D4ADE">
            <w:pPr>
              <w:spacing w:line="240" w:lineRule="exact"/>
              <w:rPr>
                <w:rFonts w:ascii="Meiryo UI" w:eastAsia="Meiryo UI" w:hAnsi="Meiryo UI" w:cs="Meiryo UI"/>
                <w:sz w:val="18"/>
                <w:lang w:eastAsia="zh-TW"/>
              </w:rPr>
            </w:pPr>
            <w:r w:rsidRPr="00D15A19">
              <w:rPr>
                <w:rFonts w:ascii="Meiryo UI" w:eastAsia="Meiryo UI" w:hAnsi="Meiryo UI" w:cs="Meiryo UI" w:hint="eastAsia"/>
                <w:sz w:val="18"/>
                <w:lang w:eastAsia="zh-TW"/>
              </w:rPr>
              <w:t>所属機関</w:t>
            </w:r>
          </w:p>
          <w:p w14:paraId="0E2BD45A" w14:textId="77777777" w:rsidR="00022653" w:rsidRPr="00D15A19" w:rsidRDefault="00022653" w:rsidP="006D4ADE">
            <w:pPr>
              <w:spacing w:line="240" w:lineRule="exact"/>
              <w:rPr>
                <w:rFonts w:eastAsia="ＭＳ Ｐ明朝" w:cs="Meiryo UI"/>
                <w:sz w:val="18"/>
                <w:lang w:eastAsia="zh-TW"/>
              </w:rPr>
            </w:pPr>
            <w:r w:rsidRPr="00D15A19">
              <w:rPr>
                <w:rFonts w:ascii="Meiryo UI" w:eastAsia="Meiryo UI" w:hAnsi="Meiryo UI" w:cs="Meiryo UI" w:hint="eastAsia"/>
                <w:sz w:val="18"/>
                <w:lang w:eastAsia="zh-TW"/>
              </w:rPr>
              <w:t xml:space="preserve">　</w:t>
            </w:r>
            <w:r w:rsidRPr="00D15A19">
              <w:rPr>
                <w:rFonts w:ascii="Meiryo UI" w:eastAsia="Meiryo UI" w:hAnsi="Meiryo UI" w:cs="Meiryo UI"/>
                <w:sz w:val="18"/>
                <w:lang w:eastAsia="zh-TW"/>
              </w:rPr>
              <w:t>部署　役職</w:t>
            </w:r>
          </w:p>
        </w:tc>
        <w:tc>
          <w:tcPr>
            <w:tcW w:w="1134" w:type="dxa"/>
            <w:tcBorders>
              <w:top w:val="single" w:sz="8" w:space="0" w:color="auto"/>
              <w:bottom w:val="single" w:sz="2" w:space="0" w:color="auto"/>
            </w:tcBorders>
            <w:vAlign w:val="center"/>
          </w:tcPr>
          <w:p w14:paraId="427E4508" w14:textId="77777777" w:rsidR="00022653" w:rsidRPr="00D15A19" w:rsidRDefault="00022653" w:rsidP="006D4ADE">
            <w:pPr>
              <w:spacing w:line="240" w:lineRule="exact"/>
              <w:rPr>
                <w:rFonts w:ascii="Meiryo UI" w:eastAsia="Meiryo UI" w:hAnsi="Meiryo UI" w:cs="Meiryo UI"/>
                <w:sz w:val="18"/>
              </w:rPr>
            </w:pPr>
            <w:r w:rsidRPr="00D15A19">
              <w:rPr>
                <w:rFonts w:ascii="Meiryo UI" w:eastAsia="Meiryo UI" w:hAnsi="Meiryo UI" w:cs="Meiryo UI" w:hint="eastAsia"/>
                <w:sz w:val="18"/>
              </w:rPr>
              <w:t xml:space="preserve">生年月日　</w:t>
            </w:r>
          </w:p>
        </w:tc>
        <w:tc>
          <w:tcPr>
            <w:tcW w:w="2127" w:type="dxa"/>
            <w:tcBorders>
              <w:top w:val="single" w:sz="8" w:space="0" w:color="auto"/>
              <w:bottom w:val="single" w:sz="2" w:space="0" w:color="auto"/>
            </w:tcBorders>
            <w:vAlign w:val="center"/>
          </w:tcPr>
          <w:p w14:paraId="012B1090" w14:textId="77777777" w:rsidR="00022653" w:rsidRPr="00233FF5" w:rsidRDefault="00022653" w:rsidP="006D4ADE">
            <w:pPr>
              <w:rPr>
                <w:rFonts w:eastAsia="ＭＳ Ｐ明朝" w:cs="Meiryo UI"/>
              </w:rPr>
            </w:pPr>
            <w:r w:rsidRPr="00233FF5">
              <w:rPr>
                <w:rFonts w:eastAsia="ＭＳ Ｐ明朝" w:cs="Meiryo UI" w:hint="eastAsia"/>
                <w:color w:val="0000CC"/>
              </w:rPr>
              <w:t>19</w:t>
            </w:r>
            <w:r w:rsidRPr="00233FF5">
              <w:rPr>
                <w:rFonts w:eastAsia="ＭＳ Ｐ明朝" w:cs="Meiryo UI"/>
                <w:color w:val="0000CC"/>
              </w:rPr>
              <w:t>yy</w:t>
            </w:r>
            <w:r w:rsidRPr="00233FF5">
              <w:rPr>
                <w:rFonts w:eastAsia="ＭＳ Ｐ明朝" w:cs="Meiryo UI" w:hint="eastAsia"/>
                <w:color w:val="0000CC"/>
              </w:rPr>
              <w:t>年</w:t>
            </w:r>
            <w:r w:rsidRPr="00233FF5">
              <w:rPr>
                <w:rFonts w:eastAsia="ＭＳ Ｐ明朝" w:cs="Meiryo UI" w:hint="eastAsia"/>
                <w:color w:val="0000CC"/>
              </w:rPr>
              <w:t>mm</w:t>
            </w:r>
            <w:r w:rsidRPr="00233FF5">
              <w:rPr>
                <w:rFonts w:eastAsia="ＭＳ Ｐ明朝" w:cs="Meiryo UI" w:hint="eastAsia"/>
                <w:color w:val="0000CC"/>
              </w:rPr>
              <w:t>月</w:t>
            </w:r>
            <w:proofErr w:type="spellStart"/>
            <w:r w:rsidRPr="00233FF5">
              <w:rPr>
                <w:rFonts w:eastAsia="ＭＳ Ｐ明朝" w:cs="Meiryo UI" w:hint="eastAsia"/>
                <w:color w:val="0000CC"/>
              </w:rPr>
              <w:t>dd</w:t>
            </w:r>
            <w:proofErr w:type="spellEnd"/>
            <w:r w:rsidRPr="00233FF5">
              <w:rPr>
                <w:rFonts w:eastAsia="ＭＳ Ｐ明朝" w:cs="Meiryo UI" w:hint="eastAsia"/>
                <w:color w:val="0000CC"/>
              </w:rPr>
              <w:t>日</w:t>
            </w:r>
          </w:p>
        </w:tc>
        <w:tc>
          <w:tcPr>
            <w:tcW w:w="708" w:type="dxa"/>
            <w:tcBorders>
              <w:top w:val="single" w:sz="8" w:space="0" w:color="auto"/>
              <w:bottom w:val="single" w:sz="2" w:space="0" w:color="auto"/>
            </w:tcBorders>
            <w:vAlign w:val="center"/>
          </w:tcPr>
          <w:p w14:paraId="6C2710D1" w14:textId="77777777" w:rsidR="00022653" w:rsidRPr="00233FF5" w:rsidRDefault="00022653" w:rsidP="006D4ADE">
            <w:pPr>
              <w:spacing w:line="240" w:lineRule="exact"/>
              <w:jc w:val="center"/>
              <w:rPr>
                <w:rFonts w:ascii="Meiryo UI" w:eastAsia="Meiryo UI" w:hAnsi="Meiryo UI" w:cs="Meiryo UI"/>
              </w:rPr>
            </w:pPr>
            <w:r w:rsidRPr="00D15A19">
              <w:rPr>
                <w:rFonts w:ascii="Meiryo UI" w:eastAsia="Meiryo UI" w:hAnsi="Meiryo UI" w:cs="Meiryo UI" w:hint="eastAsia"/>
                <w:sz w:val="18"/>
              </w:rPr>
              <w:t>性別</w:t>
            </w:r>
          </w:p>
        </w:tc>
        <w:tc>
          <w:tcPr>
            <w:tcW w:w="1129" w:type="dxa"/>
            <w:tcBorders>
              <w:top w:val="single" w:sz="8" w:space="0" w:color="auto"/>
              <w:bottom w:val="single" w:sz="2" w:space="0" w:color="auto"/>
              <w:right w:val="single" w:sz="8" w:space="0" w:color="auto"/>
            </w:tcBorders>
            <w:vAlign w:val="center"/>
          </w:tcPr>
          <w:p w14:paraId="31BD1E16" w14:textId="77777777" w:rsidR="00022653" w:rsidRPr="00233FF5" w:rsidRDefault="00022653" w:rsidP="006D4ADE">
            <w:pPr>
              <w:rPr>
                <w:rFonts w:eastAsia="ＭＳ Ｐ明朝" w:cs="Meiryo UI"/>
              </w:rPr>
            </w:pPr>
            <w:r w:rsidRPr="00233FF5">
              <w:rPr>
                <w:rFonts w:eastAsia="ＭＳ Ｐ明朝" w:cs="Meiryo UI" w:hint="eastAsia"/>
                <w:color w:val="0000CC"/>
              </w:rPr>
              <w:t xml:space="preserve">男　</w:t>
            </w:r>
            <w:r w:rsidRPr="00233FF5">
              <w:rPr>
                <w:rFonts w:eastAsia="ＭＳ Ｐ明朝" w:cs="Meiryo UI"/>
                <w:color w:val="0000CC"/>
              </w:rPr>
              <w:t>・</w:t>
            </w:r>
            <w:r w:rsidRPr="00233FF5">
              <w:rPr>
                <w:rFonts w:eastAsia="ＭＳ Ｐ明朝" w:cs="Meiryo UI" w:hint="eastAsia"/>
                <w:color w:val="0000CC"/>
              </w:rPr>
              <w:t xml:space="preserve">　</w:t>
            </w:r>
            <w:r w:rsidRPr="00233FF5">
              <w:rPr>
                <w:rFonts w:eastAsia="ＭＳ Ｐ明朝" w:cs="Meiryo UI"/>
                <w:color w:val="0000CC"/>
              </w:rPr>
              <w:t>女</w:t>
            </w:r>
          </w:p>
        </w:tc>
      </w:tr>
      <w:tr w:rsidR="00022653" w:rsidRPr="00233FF5" w14:paraId="1FC312CE" w14:textId="77777777" w:rsidTr="002264AD">
        <w:trPr>
          <w:trHeight w:val="217"/>
          <w:jc w:val="center"/>
        </w:trPr>
        <w:tc>
          <w:tcPr>
            <w:tcW w:w="1838" w:type="dxa"/>
            <w:gridSpan w:val="2"/>
            <w:vMerge w:val="restart"/>
            <w:tcBorders>
              <w:left w:val="single" w:sz="8" w:space="0" w:color="auto"/>
            </w:tcBorders>
            <w:vAlign w:val="center"/>
          </w:tcPr>
          <w:p w14:paraId="6008EBA4" w14:textId="77777777" w:rsidR="00022653" w:rsidRPr="00233FF5" w:rsidRDefault="00022653" w:rsidP="006D4ADE">
            <w:pPr>
              <w:rPr>
                <w:rFonts w:eastAsia="ＭＳ Ｐ明朝" w:cs="Meiryo UI"/>
              </w:rPr>
            </w:pPr>
            <w:r w:rsidRPr="00233FF5">
              <w:rPr>
                <w:rFonts w:eastAsia="ＭＳ Ｐ明朝" w:cs="Meiryo UI" w:hint="eastAsia"/>
                <w:color w:val="0000CC"/>
              </w:rPr>
              <w:t>医療　太郎</w:t>
            </w:r>
          </w:p>
        </w:tc>
        <w:tc>
          <w:tcPr>
            <w:tcW w:w="2693" w:type="dxa"/>
            <w:vMerge w:val="restart"/>
            <w:vAlign w:val="center"/>
          </w:tcPr>
          <w:p w14:paraId="5144E059" w14:textId="77777777" w:rsidR="00022653" w:rsidRPr="00233FF5" w:rsidRDefault="00022653" w:rsidP="006D4ADE">
            <w:pPr>
              <w:rPr>
                <w:rFonts w:eastAsia="ＭＳ Ｐ明朝" w:cs="Meiryo UI"/>
                <w:lang w:eastAsia="zh-CN"/>
              </w:rPr>
            </w:pPr>
            <w:r w:rsidRPr="00233FF5">
              <w:rPr>
                <w:rFonts w:eastAsia="ＭＳ Ｐ明朝" w:cs="Meiryo UI" w:hint="eastAsia"/>
                <w:color w:val="0000CC"/>
                <w:lang w:eastAsia="zh-CN"/>
              </w:rPr>
              <w:t>●●</w:t>
            </w:r>
            <w:r w:rsidRPr="00233FF5">
              <w:rPr>
                <w:rFonts w:eastAsia="ＭＳ Ｐ明朝" w:cs="Meiryo UI"/>
                <w:color w:val="0000CC"/>
                <w:lang w:eastAsia="zh-CN"/>
              </w:rPr>
              <w:t>大学　大学</w:t>
            </w:r>
            <w:r w:rsidRPr="00233FF5">
              <w:rPr>
                <w:rFonts w:eastAsia="ＭＳ Ｐ明朝" w:cs="Meiryo UI" w:hint="eastAsia"/>
                <w:color w:val="0000CC"/>
                <w:lang w:eastAsia="zh-CN"/>
              </w:rPr>
              <w:t>院</w:t>
            </w:r>
            <w:r w:rsidRPr="00233FF5">
              <w:rPr>
                <w:rFonts w:eastAsia="ＭＳ Ｐ明朝" w:cs="Meiryo UI"/>
                <w:color w:val="0000CC"/>
                <w:lang w:eastAsia="zh-CN"/>
              </w:rPr>
              <w:t xml:space="preserve">医学研究科　</w:t>
            </w:r>
            <w:r w:rsidRPr="00233FF5">
              <w:rPr>
                <w:rFonts w:eastAsia="ＭＳ Ｐ明朝" w:cs="Meiryo UI" w:hint="eastAsia"/>
                <w:color w:val="0000CC"/>
                <w:lang w:eastAsia="zh-CN"/>
              </w:rPr>
              <w:t>准</w:t>
            </w:r>
            <w:r w:rsidRPr="00233FF5">
              <w:rPr>
                <w:rFonts w:eastAsia="ＭＳ Ｐ明朝" w:cs="Meiryo UI"/>
                <w:color w:val="0000CC"/>
                <w:lang w:eastAsia="zh-CN"/>
              </w:rPr>
              <w:t>教授</w:t>
            </w:r>
          </w:p>
        </w:tc>
        <w:tc>
          <w:tcPr>
            <w:tcW w:w="5098" w:type="dxa"/>
            <w:gridSpan w:val="4"/>
            <w:tcBorders>
              <w:bottom w:val="nil"/>
              <w:right w:val="single" w:sz="8" w:space="0" w:color="auto"/>
            </w:tcBorders>
          </w:tcPr>
          <w:p w14:paraId="5A5F9424" w14:textId="77777777" w:rsidR="00022653" w:rsidRPr="00233FF5" w:rsidRDefault="00022653" w:rsidP="006D4ADE">
            <w:pPr>
              <w:spacing w:line="240" w:lineRule="exact"/>
              <w:rPr>
                <w:rFonts w:ascii="Meiryo UI" w:eastAsia="Meiryo UI" w:hAnsi="Meiryo UI" w:cs="Meiryo UI"/>
              </w:rPr>
            </w:pPr>
            <w:r w:rsidRPr="00D15A19">
              <w:rPr>
                <w:rFonts w:ascii="Meiryo UI" w:eastAsia="Meiryo UI" w:hAnsi="Meiryo UI" w:cs="Meiryo UI" w:hint="eastAsia"/>
                <w:sz w:val="18"/>
              </w:rPr>
              <w:t>最終学歴</w:t>
            </w:r>
          </w:p>
        </w:tc>
      </w:tr>
      <w:tr w:rsidR="00022653" w:rsidRPr="00233FF5" w14:paraId="5CC897C7" w14:textId="77777777" w:rsidTr="002264AD">
        <w:trPr>
          <w:trHeight w:val="688"/>
          <w:jc w:val="center"/>
        </w:trPr>
        <w:tc>
          <w:tcPr>
            <w:tcW w:w="1838" w:type="dxa"/>
            <w:gridSpan w:val="2"/>
            <w:vMerge/>
            <w:tcBorders>
              <w:left w:val="single" w:sz="8" w:space="0" w:color="auto"/>
            </w:tcBorders>
          </w:tcPr>
          <w:p w14:paraId="19B527A1" w14:textId="77777777" w:rsidR="00022653" w:rsidRPr="00233FF5" w:rsidRDefault="00022653" w:rsidP="006D4ADE">
            <w:pPr>
              <w:rPr>
                <w:rFonts w:eastAsia="ＭＳ Ｐ明朝" w:cs="Meiryo UI"/>
              </w:rPr>
            </w:pPr>
          </w:p>
        </w:tc>
        <w:tc>
          <w:tcPr>
            <w:tcW w:w="2693" w:type="dxa"/>
            <w:vMerge/>
          </w:tcPr>
          <w:p w14:paraId="55BE0735" w14:textId="77777777" w:rsidR="00022653" w:rsidRPr="00233FF5" w:rsidRDefault="00022653" w:rsidP="006D4ADE">
            <w:pPr>
              <w:rPr>
                <w:rFonts w:eastAsia="ＭＳ Ｐ明朝" w:cs="Meiryo UI"/>
              </w:rPr>
            </w:pPr>
          </w:p>
        </w:tc>
        <w:tc>
          <w:tcPr>
            <w:tcW w:w="5098" w:type="dxa"/>
            <w:gridSpan w:val="4"/>
            <w:tcBorders>
              <w:top w:val="nil"/>
              <w:bottom w:val="single" w:sz="2" w:space="0" w:color="auto"/>
              <w:right w:val="single" w:sz="8" w:space="0" w:color="auto"/>
            </w:tcBorders>
            <w:vAlign w:val="center"/>
          </w:tcPr>
          <w:p w14:paraId="76274D2C" w14:textId="77777777" w:rsidR="00022653" w:rsidRPr="00233FF5" w:rsidRDefault="00022653" w:rsidP="006D4ADE">
            <w:pPr>
              <w:rPr>
                <w:rFonts w:eastAsia="ＭＳ Ｐ明朝" w:cs="Meiryo UI"/>
                <w:lang w:eastAsia="zh-CN"/>
              </w:rPr>
            </w:pPr>
            <w:r w:rsidRPr="00233FF5">
              <w:rPr>
                <w:rFonts w:eastAsia="ＭＳ Ｐ明朝" w:cs="Meiryo UI" w:hint="eastAsia"/>
                <w:color w:val="0000CC"/>
                <w:lang w:eastAsia="zh-CN"/>
              </w:rPr>
              <w:t>19yy</w:t>
            </w:r>
            <w:r w:rsidRPr="00233FF5">
              <w:rPr>
                <w:rFonts w:eastAsia="ＭＳ Ｐ明朝" w:cs="Meiryo UI" w:hint="eastAsia"/>
                <w:color w:val="0000CC"/>
                <w:lang w:eastAsia="zh-CN"/>
              </w:rPr>
              <w:t>年</w:t>
            </w:r>
            <w:r w:rsidRPr="00233FF5">
              <w:rPr>
                <w:rFonts w:eastAsia="ＭＳ Ｐ明朝" w:cs="Meiryo UI" w:hint="eastAsia"/>
                <w:color w:val="0000CC"/>
                <w:lang w:eastAsia="zh-CN"/>
              </w:rPr>
              <w:t>m</w:t>
            </w:r>
            <w:r w:rsidRPr="00233FF5">
              <w:rPr>
                <w:rFonts w:eastAsia="ＭＳ Ｐ明朝" w:cs="Meiryo UI" w:hint="eastAsia"/>
                <w:color w:val="0000CC"/>
                <w:lang w:eastAsia="zh-CN"/>
              </w:rPr>
              <w:t>月</w:t>
            </w:r>
            <w:r w:rsidRPr="00233FF5">
              <w:rPr>
                <w:rFonts w:eastAsia="ＭＳ Ｐ明朝" w:cs="Meiryo UI"/>
                <w:color w:val="0000CC"/>
                <w:lang w:eastAsia="zh-CN"/>
              </w:rPr>
              <w:t xml:space="preserve">　</w:t>
            </w:r>
            <w:r w:rsidRPr="00233FF5">
              <w:rPr>
                <w:rFonts w:eastAsia="ＭＳ Ｐ明朝" w:cs="Meiryo UI" w:hint="eastAsia"/>
                <w:color w:val="0000CC"/>
                <w:lang w:eastAsia="zh-CN"/>
              </w:rPr>
              <w:t>●●</w:t>
            </w:r>
            <w:r w:rsidRPr="00233FF5">
              <w:rPr>
                <w:rFonts w:eastAsia="ＭＳ Ｐ明朝" w:cs="Meiryo UI"/>
                <w:color w:val="0000CC"/>
                <w:lang w:eastAsia="zh-CN"/>
              </w:rPr>
              <w:t>大学大学院～研究</w:t>
            </w:r>
            <w:r w:rsidRPr="00233FF5">
              <w:rPr>
                <w:rFonts w:eastAsia="ＭＳ Ｐ明朝" w:cs="Meiryo UI" w:hint="eastAsia"/>
                <w:color w:val="0000CC"/>
                <w:lang w:eastAsia="zh-CN"/>
              </w:rPr>
              <w:t>科　修了</w:t>
            </w:r>
          </w:p>
        </w:tc>
      </w:tr>
      <w:tr w:rsidR="00022653" w:rsidRPr="00233FF5" w14:paraId="1B137FA3" w14:textId="77777777" w:rsidTr="002264AD">
        <w:trPr>
          <w:trHeight w:val="258"/>
          <w:jc w:val="center"/>
        </w:trPr>
        <w:tc>
          <w:tcPr>
            <w:tcW w:w="1838" w:type="dxa"/>
            <w:gridSpan w:val="2"/>
            <w:vMerge/>
            <w:tcBorders>
              <w:left w:val="single" w:sz="8" w:space="0" w:color="auto"/>
            </w:tcBorders>
          </w:tcPr>
          <w:p w14:paraId="1673A4CE" w14:textId="77777777" w:rsidR="00022653" w:rsidRPr="00233FF5" w:rsidRDefault="00022653" w:rsidP="006D4ADE">
            <w:pPr>
              <w:rPr>
                <w:rFonts w:eastAsia="ＭＳ Ｐ明朝" w:cs="Meiryo UI"/>
                <w:lang w:eastAsia="zh-CN"/>
              </w:rPr>
            </w:pPr>
          </w:p>
        </w:tc>
        <w:tc>
          <w:tcPr>
            <w:tcW w:w="2693" w:type="dxa"/>
            <w:vMerge/>
          </w:tcPr>
          <w:p w14:paraId="6D8641CF" w14:textId="77777777" w:rsidR="00022653" w:rsidRPr="00233FF5" w:rsidRDefault="00022653" w:rsidP="006D4ADE">
            <w:pPr>
              <w:rPr>
                <w:rFonts w:eastAsia="ＭＳ Ｐ明朝" w:cs="Meiryo UI"/>
                <w:lang w:eastAsia="zh-CN"/>
              </w:rPr>
            </w:pPr>
          </w:p>
        </w:tc>
        <w:tc>
          <w:tcPr>
            <w:tcW w:w="5098" w:type="dxa"/>
            <w:gridSpan w:val="4"/>
            <w:tcBorders>
              <w:bottom w:val="nil"/>
              <w:right w:val="single" w:sz="8" w:space="0" w:color="auto"/>
            </w:tcBorders>
          </w:tcPr>
          <w:p w14:paraId="52978D45" w14:textId="77777777" w:rsidR="00022653" w:rsidRPr="00233FF5" w:rsidRDefault="00022653" w:rsidP="006D4ADE">
            <w:pPr>
              <w:spacing w:line="240" w:lineRule="exact"/>
              <w:rPr>
                <w:rFonts w:ascii="Meiryo UI" w:eastAsia="Meiryo UI" w:hAnsi="Meiryo UI" w:cs="Meiryo UI"/>
              </w:rPr>
            </w:pPr>
            <w:r w:rsidRPr="00D15A19">
              <w:rPr>
                <w:rFonts w:ascii="Meiryo UI" w:eastAsia="Meiryo UI" w:hAnsi="Meiryo UI" w:cs="Meiryo UI" w:hint="eastAsia"/>
                <w:sz w:val="18"/>
              </w:rPr>
              <w:t>専門分野</w:t>
            </w:r>
          </w:p>
        </w:tc>
      </w:tr>
      <w:tr w:rsidR="00022653" w:rsidRPr="00233FF5" w14:paraId="69D16CA3" w14:textId="77777777" w:rsidTr="002264AD">
        <w:trPr>
          <w:trHeight w:val="984"/>
          <w:jc w:val="center"/>
        </w:trPr>
        <w:tc>
          <w:tcPr>
            <w:tcW w:w="1838" w:type="dxa"/>
            <w:gridSpan w:val="2"/>
            <w:vMerge/>
            <w:tcBorders>
              <w:left w:val="single" w:sz="8" w:space="0" w:color="auto"/>
            </w:tcBorders>
          </w:tcPr>
          <w:p w14:paraId="56145573" w14:textId="77777777" w:rsidR="00022653" w:rsidRPr="00233FF5" w:rsidRDefault="00022653" w:rsidP="006D4ADE">
            <w:pPr>
              <w:rPr>
                <w:rFonts w:eastAsia="ＭＳ Ｐ明朝" w:cs="Meiryo UI"/>
              </w:rPr>
            </w:pPr>
          </w:p>
        </w:tc>
        <w:tc>
          <w:tcPr>
            <w:tcW w:w="2693" w:type="dxa"/>
            <w:vMerge/>
          </w:tcPr>
          <w:p w14:paraId="651EF052" w14:textId="77777777" w:rsidR="00022653" w:rsidRPr="00233FF5" w:rsidRDefault="00022653" w:rsidP="006D4ADE">
            <w:pPr>
              <w:rPr>
                <w:rFonts w:eastAsia="ＭＳ Ｐ明朝" w:cs="Meiryo UI"/>
              </w:rPr>
            </w:pPr>
          </w:p>
        </w:tc>
        <w:tc>
          <w:tcPr>
            <w:tcW w:w="5098" w:type="dxa"/>
            <w:gridSpan w:val="4"/>
            <w:tcBorders>
              <w:top w:val="nil"/>
              <w:right w:val="single" w:sz="8" w:space="0" w:color="auto"/>
            </w:tcBorders>
          </w:tcPr>
          <w:p w14:paraId="6EF667EE" w14:textId="77777777" w:rsidR="00022653" w:rsidRPr="00233FF5" w:rsidRDefault="00022653" w:rsidP="006D4ADE">
            <w:pPr>
              <w:rPr>
                <w:rFonts w:eastAsia="ＭＳ Ｐ明朝" w:cs="Meiryo UI"/>
              </w:rPr>
            </w:pPr>
            <w:r w:rsidRPr="00233FF5">
              <w:rPr>
                <w:rFonts w:eastAsia="ＭＳ Ｐ明朝" w:cs="Meiryo UI" w:hint="eastAsia"/>
              </w:rPr>
              <w:t>・</w:t>
            </w:r>
          </w:p>
          <w:p w14:paraId="7DFE161C" w14:textId="77777777" w:rsidR="00022653" w:rsidRPr="00233FF5" w:rsidRDefault="00022653" w:rsidP="006D4ADE">
            <w:pPr>
              <w:rPr>
                <w:rFonts w:eastAsia="ＭＳ Ｐ明朝" w:cs="Meiryo UI"/>
              </w:rPr>
            </w:pPr>
            <w:r w:rsidRPr="00233FF5">
              <w:rPr>
                <w:rFonts w:eastAsia="ＭＳ Ｐ明朝" w:cs="Meiryo UI" w:hint="eastAsia"/>
              </w:rPr>
              <w:t>・</w:t>
            </w:r>
          </w:p>
          <w:p w14:paraId="17A32BBB" w14:textId="77777777" w:rsidR="00022653" w:rsidRPr="00233FF5" w:rsidRDefault="00022653" w:rsidP="006D4ADE">
            <w:pPr>
              <w:rPr>
                <w:rFonts w:eastAsia="ＭＳ Ｐ明朝" w:cs="Meiryo UI"/>
              </w:rPr>
            </w:pPr>
            <w:r w:rsidRPr="00233FF5">
              <w:rPr>
                <w:rFonts w:eastAsia="ＭＳ Ｐ明朝" w:cs="Meiryo UI" w:hint="eastAsia"/>
              </w:rPr>
              <w:t>・</w:t>
            </w:r>
          </w:p>
        </w:tc>
      </w:tr>
      <w:tr w:rsidR="00022653" w:rsidRPr="00233FF5" w14:paraId="5FEC188F" w14:textId="77777777" w:rsidTr="002264AD">
        <w:trPr>
          <w:cantSplit/>
          <w:trHeight w:val="3284"/>
          <w:jc w:val="center"/>
        </w:trPr>
        <w:tc>
          <w:tcPr>
            <w:tcW w:w="846" w:type="dxa"/>
            <w:tcBorders>
              <w:left w:val="single" w:sz="8" w:space="0" w:color="auto"/>
              <w:bottom w:val="single" w:sz="8" w:space="0" w:color="auto"/>
            </w:tcBorders>
            <w:textDirection w:val="tbRlV"/>
            <w:vAlign w:val="center"/>
          </w:tcPr>
          <w:p w14:paraId="2241A2E7" w14:textId="77777777" w:rsidR="00022653" w:rsidRPr="00D15A19" w:rsidRDefault="00022653" w:rsidP="006D4ADE">
            <w:pPr>
              <w:spacing w:line="240" w:lineRule="exact"/>
              <w:ind w:left="113" w:right="113"/>
              <w:jc w:val="center"/>
              <w:rPr>
                <w:rFonts w:ascii="Meiryo UI" w:eastAsia="Meiryo UI" w:hAnsi="Meiryo UI" w:cs="Meiryo UI"/>
                <w:sz w:val="18"/>
                <w:szCs w:val="18"/>
              </w:rPr>
            </w:pPr>
            <w:r w:rsidRPr="00D15A19">
              <w:rPr>
                <w:rFonts w:ascii="Meiryo UI" w:eastAsia="Meiryo UI" w:hAnsi="Meiryo UI" w:cs="Meiryo UI" w:hint="eastAsia"/>
                <w:sz w:val="18"/>
                <w:szCs w:val="18"/>
              </w:rPr>
              <w:t>研　究　歴</w:t>
            </w:r>
          </w:p>
          <w:p w14:paraId="4B132ACB" w14:textId="77777777" w:rsidR="00022653" w:rsidRPr="00233FF5" w:rsidRDefault="00022653" w:rsidP="006D4ADE">
            <w:pPr>
              <w:spacing w:line="240" w:lineRule="exact"/>
              <w:ind w:left="113" w:right="113"/>
              <w:jc w:val="center"/>
              <w:rPr>
                <w:rFonts w:eastAsia="ＭＳ Ｐ明朝" w:cs="Meiryo UI"/>
              </w:rPr>
            </w:pPr>
            <w:r w:rsidRPr="00D15A19">
              <w:rPr>
                <w:rFonts w:ascii="Meiryo UI" w:eastAsia="Meiryo UI" w:hAnsi="Meiryo UI" w:cs="Meiryo UI" w:hint="eastAsia"/>
                <w:sz w:val="18"/>
                <w:szCs w:val="18"/>
              </w:rPr>
              <w:t>（主な職歴と本提案と</w:t>
            </w:r>
            <w:r w:rsidRPr="00D15A19">
              <w:rPr>
                <w:rFonts w:ascii="Meiryo UI" w:eastAsia="Meiryo UI" w:hAnsi="Meiryo UI" w:cs="Meiryo UI"/>
                <w:sz w:val="18"/>
                <w:szCs w:val="18"/>
              </w:rPr>
              <w:t>関連する</w:t>
            </w:r>
            <w:r w:rsidRPr="00D15A19">
              <w:rPr>
                <w:rFonts w:ascii="Meiryo UI" w:eastAsia="Meiryo UI" w:hAnsi="Meiryo UI" w:cs="Meiryo UI" w:hint="eastAsia"/>
                <w:sz w:val="18"/>
                <w:szCs w:val="18"/>
              </w:rPr>
              <w:t>研究開発内容）</w:t>
            </w:r>
          </w:p>
        </w:tc>
        <w:tc>
          <w:tcPr>
            <w:tcW w:w="8783" w:type="dxa"/>
            <w:gridSpan w:val="6"/>
            <w:tcBorders>
              <w:bottom w:val="single" w:sz="8" w:space="0" w:color="auto"/>
              <w:right w:val="single" w:sz="8" w:space="0" w:color="auto"/>
            </w:tcBorders>
          </w:tcPr>
          <w:p w14:paraId="395D9466"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w:t>
            </w:r>
            <w:r w:rsidRPr="00233FF5">
              <w:rPr>
                <w:rFonts w:eastAsia="ＭＳ Ｐ明朝" w:cs="Meiryo UI" w:hint="eastAsia"/>
                <w:color w:val="0000CC"/>
                <w:lang w:eastAsia="zh-CN"/>
              </w:rPr>
              <w:t>記入例</w:t>
            </w:r>
            <w:r w:rsidRPr="00233FF5">
              <w:rPr>
                <w:rFonts w:eastAsia="ＭＳ Ｐ明朝" w:cs="Meiryo UI" w:hint="eastAsia"/>
                <w:color w:val="0000CC"/>
                <w:lang w:eastAsia="zh-CN"/>
              </w:rPr>
              <w:t>)</w:t>
            </w:r>
          </w:p>
          <w:p w14:paraId="5612E10C"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昭和◯◯年～◯◯年</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◯◯大学◯◯学部</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助手</w:t>
            </w:r>
          </w:p>
          <w:p w14:paraId="2D507AF4" w14:textId="77777777" w:rsidR="00022653" w:rsidRPr="00233FF5" w:rsidRDefault="00022653" w:rsidP="006D4ADE">
            <w:pPr>
              <w:ind w:firstLineChars="100" w:firstLine="209"/>
              <w:rPr>
                <w:rFonts w:eastAsia="ＭＳ Ｐ明朝" w:cs="Meiryo UI"/>
                <w:color w:val="0000CC"/>
              </w:rPr>
            </w:pPr>
            <w:r w:rsidRPr="00233FF5">
              <w:rPr>
                <w:rFonts w:eastAsia="ＭＳ Ｐ明朝" w:cs="Meiryo UI" w:hint="eastAsia"/>
                <w:color w:val="0000CC"/>
              </w:rPr>
              <w:t>◯◯◯◯◯について研究</w:t>
            </w:r>
          </w:p>
          <w:p w14:paraId="0389A435" w14:textId="77777777" w:rsidR="00022653" w:rsidRPr="00233FF5" w:rsidRDefault="00022653" w:rsidP="006D4ADE">
            <w:pPr>
              <w:rPr>
                <w:rFonts w:eastAsia="ＭＳ Ｐ明朝" w:cs="Meiryo UI"/>
                <w:color w:val="0000CC"/>
                <w:lang w:eastAsia="zh-TW"/>
              </w:rPr>
            </w:pPr>
            <w:r w:rsidRPr="00233FF5">
              <w:rPr>
                <w:rFonts w:eastAsia="ＭＳ Ｐ明朝" w:cs="Meiryo UI" w:hint="eastAsia"/>
                <w:color w:val="0000CC"/>
                <w:lang w:eastAsia="zh-TW"/>
              </w:rPr>
              <w:t>昭和◯◯年～○○年</w:t>
            </w:r>
            <w:r w:rsidRPr="00233FF5">
              <w:rPr>
                <w:rFonts w:eastAsia="ＭＳ Ｐ明朝" w:cs="Meiryo UI" w:hint="eastAsia"/>
                <w:color w:val="0000CC"/>
                <w:lang w:eastAsia="zh-TW"/>
              </w:rPr>
              <w:t xml:space="preserve"> </w:t>
            </w:r>
            <w:r w:rsidRPr="00233FF5">
              <w:rPr>
                <w:rFonts w:eastAsia="ＭＳ Ｐ明朝" w:cs="Meiryo UI" w:hint="eastAsia"/>
                <w:color w:val="0000CC"/>
                <w:lang w:eastAsia="zh-TW"/>
              </w:rPr>
              <w:t>◯◯研究所</w:t>
            </w:r>
            <w:r w:rsidRPr="00233FF5">
              <w:rPr>
                <w:rFonts w:eastAsia="ＭＳ Ｐ明朝" w:cs="Meiryo UI" w:hint="eastAsia"/>
                <w:color w:val="0000CC"/>
                <w:lang w:eastAsia="zh-TW"/>
              </w:rPr>
              <w:t xml:space="preserve"> </w:t>
            </w:r>
            <w:r w:rsidRPr="00233FF5">
              <w:rPr>
                <w:rFonts w:eastAsia="ＭＳ Ｐ明朝" w:cs="Meiryo UI" w:hint="eastAsia"/>
                <w:color w:val="0000CC"/>
                <w:lang w:eastAsia="zh-TW"/>
              </w:rPr>
              <w:t>研究員</w:t>
            </w:r>
          </w:p>
          <w:p w14:paraId="526D3642" w14:textId="77777777" w:rsidR="00022653" w:rsidRPr="00233FF5" w:rsidRDefault="00022653" w:rsidP="006D4ADE">
            <w:pPr>
              <w:ind w:firstLineChars="100" w:firstLine="209"/>
              <w:rPr>
                <w:rFonts w:eastAsia="ＭＳ Ｐ明朝" w:cs="Meiryo UI"/>
                <w:color w:val="0000CC"/>
              </w:rPr>
            </w:pPr>
            <w:r w:rsidRPr="00233FF5">
              <w:rPr>
                <w:rFonts w:eastAsia="ＭＳ Ｐ明朝" w:cs="Meiryo UI" w:hint="eastAsia"/>
                <w:color w:val="0000CC"/>
              </w:rPr>
              <w:t>◯◯◯に関する研究に従事</w:t>
            </w:r>
          </w:p>
          <w:p w14:paraId="42C753E0"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平成◯◯年～◯◯年</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◯◯大学◯◯学部</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教授</w:t>
            </w:r>
          </w:p>
          <w:p w14:paraId="73E9804E" w14:textId="77777777" w:rsidR="00022653" w:rsidRPr="00233FF5" w:rsidRDefault="00022653" w:rsidP="006D4ADE">
            <w:pPr>
              <w:ind w:firstLineChars="100" w:firstLine="209"/>
              <w:rPr>
                <w:rFonts w:eastAsia="ＭＳ Ｐ明朝" w:cs="Meiryo UI"/>
              </w:rPr>
            </w:pPr>
            <w:r w:rsidRPr="00233FF5">
              <w:rPr>
                <w:rFonts w:eastAsia="ＭＳ Ｐ明朝" w:cs="Meiryo UI" w:hint="eastAsia"/>
                <w:color w:val="0000CC"/>
              </w:rPr>
              <w:t>◯◯◯について研究</w:t>
            </w:r>
          </w:p>
        </w:tc>
      </w:tr>
    </w:tbl>
    <w:p w14:paraId="3399C193" w14:textId="77777777" w:rsidR="009C00A7" w:rsidRPr="00233FF5" w:rsidRDefault="009C00A7" w:rsidP="009C00A7">
      <w:pPr>
        <w:spacing w:line="240" w:lineRule="exact"/>
        <w:rPr>
          <w:rFonts w:eastAsia="ＭＳ Ｐ明朝" w:cs="Meiryo UI"/>
        </w:rPr>
      </w:pPr>
    </w:p>
    <w:p w14:paraId="2CA3FB52" w14:textId="77777777" w:rsidR="009C00A7" w:rsidRPr="00233FF5" w:rsidRDefault="009C00A7" w:rsidP="009C00A7">
      <w:pPr>
        <w:spacing w:line="240" w:lineRule="exact"/>
        <w:rPr>
          <w:rFonts w:ascii="Meiryo UI" w:eastAsia="Meiryo UI" w:hAnsi="Meiryo UI" w:cs="Meiryo UI"/>
        </w:rPr>
      </w:pPr>
      <w:r w:rsidRPr="00233FF5">
        <w:rPr>
          <w:rFonts w:eastAsia="ＭＳ Ｐ明朝" w:cs="Meiryo UI" w:hint="eastAsia"/>
        </w:rPr>
        <w:t>【</w:t>
      </w:r>
      <w:r w:rsidRPr="00233FF5">
        <w:rPr>
          <w:rFonts w:ascii="Meiryo UI" w:eastAsia="Meiryo UI" w:hAnsi="Meiryo UI" w:cs="Meiryo UI"/>
        </w:rPr>
        <w:t>研究開発</w:t>
      </w:r>
      <w:r w:rsidRPr="00233FF5">
        <w:rPr>
          <w:rFonts w:ascii="Meiryo UI" w:eastAsia="Meiryo UI" w:hAnsi="Meiryo UI" w:cs="Meiryo UI" w:hint="eastAsia"/>
        </w:rPr>
        <w:t>分担者</w:t>
      </w:r>
      <w:r w:rsidRPr="00233FF5">
        <w:rPr>
          <w:rFonts w:ascii="Meiryo UI" w:eastAsia="Meiryo UI" w:hAnsi="Meiryo UI" w:cs="Meiryo UI"/>
        </w:rPr>
        <w:t>】</w:t>
      </w:r>
    </w:p>
    <w:tbl>
      <w:tblPr>
        <w:tblStyle w:val="af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992"/>
        <w:gridCol w:w="2693"/>
        <w:gridCol w:w="1134"/>
        <w:gridCol w:w="2127"/>
        <w:gridCol w:w="708"/>
        <w:gridCol w:w="1129"/>
      </w:tblGrid>
      <w:tr w:rsidR="00022653" w:rsidRPr="00233FF5" w14:paraId="4C387342" w14:textId="77777777" w:rsidTr="002264AD">
        <w:trPr>
          <w:jc w:val="center"/>
        </w:trPr>
        <w:tc>
          <w:tcPr>
            <w:tcW w:w="1838" w:type="dxa"/>
            <w:gridSpan w:val="2"/>
            <w:tcBorders>
              <w:top w:val="single" w:sz="8" w:space="0" w:color="auto"/>
              <w:left w:val="single" w:sz="8" w:space="0" w:color="auto"/>
            </w:tcBorders>
            <w:vAlign w:val="center"/>
          </w:tcPr>
          <w:p w14:paraId="55E8DE5E" w14:textId="77777777" w:rsidR="00022653" w:rsidRPr="00D15A19" w:rsidRDefault="00022653" w:rsidP="006D4ADE">
            <w:pPr>
              <w:spacing w:line="240" w:lineRule="exact"/>
              <w:rPr>
                <w:rFonts w:ascii="Meiryo UI" w:eastAsia="Meiryo UI" w:hAnsi="Meiryo UI" w:cs="Meiryo UI"/>
                <w:sz w:val="18"/>
              </w:rPr>
            </w:pPr>
            <w:r w:rsidRPr="00D15A19">
              <w:rPr>
                <w:rFonts w:ascii="Meiryo UI" w:eastAsia="Meiryo UI" w:hAnsi="Meiryo UI" w:cs="Meiryo UI" w:hint="eastAsia"/>
                <w:sz w:val="18"/>
              </w:rPr>
              <w:t>氏名</w:t>
            </w:r>
          </w:p>
        </w:tc>
        <w:tc>
          <w:tcPr>
            <w:tcW w:w="2693" w:type="dxa"/>
            <w:tcBorders>
              <w:top w:val="single" w:sz="8" w:space="0" w:color="auto"/>
            </w:tcBorders>
            <w:vAlign w:val="center"/>
          </w:tcPr>
          <w:p w14:paraId="61A7A040" w14:textId="77777777" w:rsidR="00022653" w:rsidRPr="00D15A19" w:rsidRDefault="00022653" w:rsidP="006D4ADE">
            <w:pPr>
              <w:spacing w:line="240" w:lineRule="exact"/>
              <w:rPr>
                <w:rFonts w:ascii="Meiryo UI" w:eastAsia="Meiryo UI" w:hAnsi="Meiryo UI" w:cs="Meiryo UI"/>
                <w:sz w:val="18"/>
                <w:lang w:eastAsia="zh-TW"/>
              </w:rPr>
            </w:pPr>
            <w:r w:rsidRPr="00D15A19">
              <w:rPr>
                <w:rFonts w:ascii="Meiryo UI" w:eastAsia="Meiryo UI" w:hAnsi="Meiryo UI" w:cs="Meiryo UI" w:hint="eastAsia"/>
                <w:sz w:val="18"/>
                <w:lang w:eastAsia="zh-TW"/>
              </w:rPr>
              <w:t>所属機関</w:t>
            </w:r>
          </w:p>
          <w:p w14:paraId="76BBAADD" w14:textId="77777777" w:rsidR="00022653" w:rsidRPr="00D15A19" w:rsidRDefault="00022653" w:rsidP="006D4ADE">
            <w:pPr>
              <w:spacing w:line="240" w:lineRule="exact"/>
              <w:rPr>
                <w:rFonts w:eastAsia="ＭＳ Ｐ明朝" w:cs="Meiryo UI"/>
                <w:sz w:val="18"/>
                <w:lang w:eastAsia="zh-TW"/>
              </w:rPr>
            </w:pPr>
            <w:r w:rsidRPr="00D15A19">
              <w:rPr>
                <w:rFonts w:ascii="Meiryo UI" w:eastAsia="Meiryo UI" w:hAnsi="Meiryo UI" w:cs="Meiryo UI" w:hint="eastAsia"/>
                <w:sz w:val="18"/>
                <w:lang w:eastAsia="zh-TW"/>
              </w:rPr>
              <w:t xml:space="preserve">　</w:t>
            </w:r>
            <w:r w:rsidRPr="00D15A19">
              <w:rPr>
                <w:rFonts w:ascii="Meiryo UI" w:eastAsia="Meiryo UI" w:hAnsi="Meiryo UI" w:cs="Meiryo UI"/>
                <w:sz w:val="18"/>
                <w:lang w:eastAsia="zh-TW"/>
              </w:rPr>
              <w:t>部署　役職</w:t>
            </w:r>
          </w:p>
        </w:tc>
        <w:tc>
          <w:tcPr>
            <w:tcW w:w="1134" w:type="dxa"/>
            <w:tcBorders>
              <w:top w:val="single" w:sz="8" w:space="0" w:color="auto"/>
              <w:bottom w:val="single" w:sz="2" w:space="0" w:color="auto"/>
            </w:tcBorders>
            <w:vAlign w:val="center"/>
          </w:tcPr>
          <w:p w14:paraId="1896C48B" w14:textId="77777777" w:rsidR="00022653" w:rsidRPr="00D15A19" w:rsidRDefault="00022653" w:rsidP="006D4ADE">
            <w:pPr>
              <w:spacing w:line="240" w:lineRule="exact"/>
              <w:rPr>
                <w:rFonts w:ascii="Meiryo UI" w:eastAsia="Meiryo UI" w:hAnsi="Meiryo UI" w:cs="Meiryo UI"/>
                <w:sz w:val="18"/>
              </w:rPr>
            </w:pPr>
            <w:r w:rsidRPr="00D15A19">
              <w:rPr>
                <w:rFonts w:ascii="Meiryo UI" w:eastAsia="Meiryo UI" w:hAnsi="Meiryo UI" w:cs="Meiryo UI" w:hint="eastAsia"/>
                <w:sz w:val="18"/>
              </w:rPr>
              <w:t xml:space="preserve">生年月日　</w:t>
            </w:r>
          </w:p>
        </w:tc>
        <w:tc>
          <w:tcPr>
            <w:tcW w:w="2127" w:type="dxa"/>
            <w:tcBorders>
              <w:top w:val="single" w:sz="8" w:space="0" w:color="auto"/>
              <w:bottom w:val="single" w:sz="2" w:space="0" w:color="auto"/>
            </w:tcBorders>
            <w:vAlign w:val="center"/>
          </w:tcPr>
          <w:p w14:paraId="6AFEBD78" w14:textId="77777777" w:rsidR="00022653" w:rsidRPr="00233FF5" w:rsidRDefault="00022653" w:rsidP="006D4ADE">
            <w:pPr>
              <w:rPr>
                <w:rFonts w:eastAsia="ＭＳ Ｐ明朝" w:cs="Meiryo UI"/>
              </w:rPr>
            </w:pPr>
            <w:r w:rsidRPr="00233FF5">
              <w:rPr>
                <w:rFonts w:eastAsia="ＭＳ Ｐ明朝" w:cs="Meiryo UI" w:hint="eastAsia"/>
                <w:color w:val="0000CC"/>
              </w:rPr>
              <w:t>19</w:t>
            </w:r>
            <w:r w:rsidRPr="00233FF5">
              <w:rPr>
                <w:rFonts w:eastAsia="ＭＳ Ｐ明朝" w:cs="Meiryo UI"/>
                <w:color w:val="0000CC"/>
              </w:rPr>
              <w:t>yy</w:t>
            </w:r>
            <w:r w:rsidRPr="00233FF5">
              <w:rPr>
                <w:rFonts w:eastAsia="ＭＳ Ｐ明朝" w:cs="Meiryo UI" w:hint="eastAsia"/>
                <w:color w:val="0000CC"/>
              </w:rPr>
              <w:t>年</w:t>
            </w:r>
            <w:r w:rsidRPr="00233FF5">
              <w:rPr>
                <w:rFonts w:eastAsia="ＭＳ Ｐ明朝" w:cs="Meiryo UI" w:hint="eastAsia"/>
                <w:color w:val="0000CC"/>
              </w:rPr>
              <w:t>mm</w:t>
            </w:r>
            <w:r w:rsidRPr="00233FF5">
              <w:rPr>
                <w:rFonts w:eastAsia="ＭＳ Ｐ明朝" w:cs="Meiryo UI" w:hint="eastAsia"/>
                <w:color w:val="0000CC"/>
              </w:rPr>
              <w:t>月</w:t>
            </w:r>
            <w:proofErr w:type="spellStart"/>
            <w:r w:rsidRPr="00233FF5">
              <w:rPr>
                <w:rFonts w:eastAsia="ＭＳ Ｐ明朝" w:cs="Meiryo UI" w:hint="eastAsia"/>
                <w:color w:val="0000CC"/>
              </w:rPr>
              <w:t>dd</w:t>
            </w:r>
            <w:proofErr w:type="spellEnd"/>
            <w:r w:rsidRPr="00233FF5">
              <w:rPr>
                <w:rFonts w:eastAsia="ＭＳ Ｐ明朝" w:cs="Meiryo UI" w:hint="eastAsia"/>
                <w:color w:val="0000CC"/>
              </w:rPr>
              <w:t>日</w:t>
            </w:r>
          </w:p>
        </w:tc>
        <w:tc>
          <w:tcPr>
            <w:tcW w:w="708" w:type="dxa"/>
            <w:tcBorders>
              <w:top w:val="single" w:sz="8" w:space="0" w:color="auto"/>
              <w:bottom w:val="single" w:sz="2" w:space="0" w:color="auto"/>
            </w:tcBorders>
            <w:vAlign w:val="center"/>
          </w:tcPr>
          <w:p w14:paraId="49B78E8B" w14:textId="77777777" w:rsidR="00022653" w:rsidRPr="00233FF5" w:rsidRDefault="00022653" w:rsidP="006D4ADE">
            <w:pPr>
              <w:spacing w:line="240" w:lineRule="exact"/>
              <w:jc w:val="center"/>
              <w:rPr>
                <w:rFonts w:ascii="Meiryo UI" w:eastAsia="Meiryo UI" w:hAnsi="Meiryo UI" w:cs="Meiryo UI"/>
              </w:rPr>
            </w:pPr>
            <w:r w:rsidRPr="00D15A19">
              <w:rPr>
                <w:rFonts w:ascii="Meiryo UI" w:eastAsia="Meiryo UI" w:hAnsi="Meiryo UI" w:cs="Meiryo UI" w:hint="eastAsia"/>
                <w:sz w:val="18"/>
              </w:rPr>
              <w:t>性別</w:t>
            </w:r>
          </w:p>
        </w:tc>
        <w:tc>
          <w:tcPr>
            <w:tcW w:w="1129" w:type="dxa"/>
            <w:tcBorders>
              <w:top w:val="single" w:sz="8" w:space="0" w:color="auto"/>
              <w:bottom w:val="single" w:sz="2" w:space="0" w:color="auto"/>
              <w:right w:val="single" w:sz="8" w:space="0" w:color="auto"/>
            </w:tcBorders>
            <w:vAlign w:val="center"/>
          </w:tcPr>
          <w:p w14:paraId="21E43E58" w14:textId="77777777" w:rsidR="00022653" w:rsidRPr="00233FF5" w:rsidRDefault="00022653" w:rsidP="006D4ADE">
            <w:pPr>
              <w:rPr>
                <w:rFonts w:eastAsia="ＭＳ Ｐ明朝" w:cs="Meiryo UI"/>
              </w:rPr>
            </w:pPr>
            <w:r w:rsidRPr="00233FF5">
              <w:rPr>
                <w:rFonts w:eastAsia="ＭＳ Ｐ明朝" w:cs="Meiryo UI" w:hint="eastAsia"/>
                <w:color w:val="0000CC"/>
              </w:rPr>
              <w:t xml:space="preserve">男　</w:t>
            </w:r>
            <w:r w:rsidRPr="00233FF5">
              <w:rPr>
                <w:rFonts w:eastAsia="ＭＳ Ｐ明朝" w:cs="Meiryo UI"/>
                <w:color w:val="0000CC"/>
              </w:rPr>
              <w:t>・</w:t>
            </w:r>
            <w:r w:rsidRPr="00233FF5">
              <w:rPr>
                <w:rFonts w:eastAsia="ＭＳ Ｐ明朝" w:cs="Meiryo UI" w:hint="eastAsia"/>
                <w:color w:val="0000CC"/>
              </w:rPr>
              <w:t xml:space="preserve">　</w:t>
            </w:r>
            <w:r w:rsidRPr="00233FF5">
              <w:rPr>
                <w:rFonts w:eastAsia="ＭＳ Ｐ明朝" w:cs="Meiryo UI"/>
                <w:color w:val="0000CC"/>
              </w:rPr>
              <w:t>女</w:t>
            </w:r>
          </w:p>
        </w:tc>
      </w:tr>
      <w:tr w:rsidR="00022653" w:rsidRPr="00233FF5" w14:paraId="085D781C" w14:textId="77777777" w:rsidTr="002264AD">
        <w:trPr>
          <w:trHeight w:val="217"/>
          <w:jc w:val="center"/>
        </w:trPr>
        <w:tc>
          <w:tcPr>
            <w:tcW w:w="1838" w:type="dxa"/>
            <w:gridSpan w:val="2"/>
            <w:vMerge w:val="restart"/>
            <w:tcBorders>
              <w:left w:val="single" w:sz="8" w:space="0" w:color="auto"/>
            </w:tcBorders>
            <w:vAlign w:val="center"/>
          </w:tcPr>
          <w:p w14:paraId="2CAA9B25" w14:textId="77777777" w:rsidR="00022653" w:rsidRPr="00233FF5" w:rsidRDefault="00022653" w:rsidP="006D4ADE">
            <w:pPr>
              <w:rPr>
                <w:rFonts w:eastAsia="ＭＳ Ｐ明朝" w:cs="Meiryo UI"/>
              </w:rPr>
            </w:pPr>
            <w:r w:rsidRPr="00233FF5">
              <w:rPr>
                <w:rFonts w:eastAsia="ＭＳ Ｐ明朝" w:cs="Meiryo UI" w:hint="eastAsia"/>
                <w:color w:val="0000CC"/>
              </w:rPr>
              <w:t>医療　太郎</w:t>
            </w:r>
          </w:p>
        </w:tc>
        <w:tc>
          <w:tcPr>
            <w:tcW w:w="2693" w:type="dxa"/>
            <w:vMerge w:val="restart"/>
            <w:vAlign w:val="center"/>
          </w:tcPr>
          <w:p w14:paraId="280EB10F" w14:textId="77777777" w:rsidR="00022653" w:rsidRPr="00233FF5" w:rsidRDefault="00022653" w:rsidP="006D4ADE">
            <w:pPr>
              <w:rPr>
                <w:rFonts w:eastAsia="ＭＳ Ｐ明朝" w:cs="Meiryo UI"/>
                <w:lang w:eastAsia="zh-CN"/>
              </w:rPr>
            </w:pPr>
            <w:r w:rsidRPr="00233FF5">
              <w:rPr>
                <w:rFonts w:eastAsia="ＭＳ Ｐ明朝" w:cs="Meiryo UI" w:hint="eastAsia"/>
                <w:color w:val="0000CC"/>
                <w:lang w:eastAsia="zh-CN"/>
              </w:rPr>
              <w:t>●●</w:t>
            </w:r>
            <w:r w:rsidRPr="00233FF5">
              <w:rPr>
                <w:rFonts w:eastAsia="ＭＳ Ｐ明朝" w:cs="Meiryo UI"/>
                <w:color w:val="0000CC"/>
                <w:lang w:eastAsia="zh-CN"/>
              </w:rPr>
              <w:t>大学　大学</w:t>
            </w:r>
            <w:r w:rsidRPr="00233FF5">
              <w:rPr>
                <w:rFonts w:eastAsia="ＭＳ Ｐ明朝" w:cs="Meiryo UI" w:hint="eastAsia"/>
                <w:color w:val="0000CC"/>
                <w:lang w:eastAsia="zh-CN"/>
              </w:rPr>
              <w:t>院</w:t>
            </w:r>
            <w:r w:rsidRPr="00233FF5">
              <w:rPr>
                <w:rFonts w:eastAsia="ＭＳ Ｐ明朝" w:cs="Meiryo UI"/>
                <w:color w:val="0000CC"/>
                <w:lang w:eastAsia="zh-CN"/>
              </w:rPr>
              <w:t xml:space="preserve">医学研究科　</w:t>
            </w:r>
            <w:r w:rsidRPr="00233FF5">
              <w:rPr>
                <w:rFonts w:eastAsia="ＭＳ Ｐ明朝" w:cs="Meiryo UI" w:hint="eastAsia"/>
                <w:color w:val="0000CC"/>
                <w:lang w:eastAsia="zh-CN"/>
              </w:rPr>
              <w:t>准</w:t>
            </w:r>
            <w:r w:rsidRPr="00233FF5">
              <w:rPr>
                <w:rFonts w:eastAsia="ＭＳ Ｐ明朝" w:cs="Meiryo UI"/>
                <w:color w:val="0000CC"/>
                <w:lang w:eastAsia="zh-CN"/>
              </w:rPr>
              <w:t>教授</w:t>
            </w:r>
          </w:p>
        </w:tc>
        <w:tc>
          <w:tcPr>
            <w:tcW w:w="5098" w:type="dxa"/>
            <w:gridSpan w:val="4"/>
            <w:tcBorders>
              <w:bottom w:val="nil"/>
              <w:right w:val="single" w:sz="8" w:space="0" w:color="auto"/>
            </w:tcBorders>
          </w:tcPr>
          <w:p w14:paraId="56AB6563" w14:textId="77777777" w:rsidR="00022653" w:rsidRPr="00233FF5" w:rsidRDefault="00022653" w:rsidP="006D4ADE">
            <w:pPr>
              <w:spacing w:line="240" w:lineRule="exact"/>
              <w:rPr>
                <w:rFonts w:ascii="Meiryo UI" w:eastAsia="Meiryo UI" w:hAnsi="Meiryo UI" w:cs="Meiryo UI"/>
              </w:rPr>
            </w:pPr>
            <w:r w:rsidRPr="00D15A19">
              <w:rPr>
                <w:rFonts w:ascii="Meiryo UI" w:eastAsia="Meiryo UI" w:hAnsi="Meiryo UI" w:cs="Meiryo UI" w:hint="eastAsia"/>
                <w:sz w:val="18"/>
              </w:rPr>
              <w:t>最終学歴</w:t>
            </w:r>
          </w:p>
        </w:tc>
      </w:tr>
      <w:tr w:rsidR="00022653" w:rsidRPr="00233FF5" w14:paraId="64A8DCA2" w14:textId="77777777" w:rsidTr="002264AD">
        <w:trPr>
          <w:trHeight w:val="688"/>
          <w:jc w:val="center"/>
        </w:trPr>
        <w:tc>
          <w:tcPr>
            <w:tcW w:w="1838" w:type="dxa"/>
            <w:gridSpan w:val="2"/>
            <w:vMerge/>
            <w:tcBorders>
              <w:left w:val="single" w:sz="8" w:space="0" w:color="auto"/>
            </w:tcBorders>
          </w:tcPr>
          <w:p w14:paraId="04D5884B" w14:textId="77777777" w:rsidR="00022653" w:rsidRPr="00233FF5" w:rsidRDefault="00022653" w:rsidP="006D4ADE">
            <w:pPr>
              <w:rPr>
                <w:rFonts w:eastAsia="ＭＳ Ｐ明朝" w:cs="Meiryo UI"/>
              </w:rPr>
            </w:pPr>
          </w:p>
        </w:tc>
        <w:tc>
          <w:tcPr>
            <w:tcW w:w="2693" w:type="dxa"/>
            <w:vMerge/>
          </w:tcPr>
          <w:p w14:paraId="0EDA489E" w14:textId="77777777" w:rsidR="00022653" w:rsidRPr="00233FF5" w:rsidRDefault="00022653" w:rsidP="006D4ADE">
            <w:pPr>
              <w:rPr>
                <w:rFonts w:eastAsia="ＭＳ Ｐ明朝" w:cs="Meiryo UI"/>
              </w:rPr>
            </w:pPr>
          </w:p>
        </w:tc>
        <w:tc>
          <w:tcPr>
            <w:tcW w:w="5098" w:type="dxa"/>
            <w:gridSpan w:val="4"/>
            <w:tcBorders>
              <w:top w:val="nil"/>
              <w:bottom w:val="single" w:sz="2" w:space="0" w:color="auto"/>
              <w:right w:val="single" w:sz="8" w:space="0" w:color="auto"/>
            </w:tcBorders>
            <w:vAlign w:val="center"/>
          </w:tcPr>
          <w:p w14:paraId="67207EAF" w14:textId="77777777" w:rsidR="00022653" w:rsidRPr="00233FF5" w:rsidRDefault="00022653" w:rsidP="006D4ADE">
            <w:pPr>
              <w:rPr>
                <w:rFonts w:eastAsia="ＭＳ Ｐ明朝" w:cs="Meiryo UI"/>
                <w:lang w:eastAsia="zh-CN"/>
              </w:rPr>
            </w:pPr>
            <w:r w:rsidRPr="00233FF5">
              <w:rPr>
                <w:rFonts w:eastAsia="ＭＳ Ｐ明朝" w:cs="Meiryo UI" w:hint="eastAsia"/>
                <w:color w:val="0000CC"/>
                <w:lang w:eastAsia="zh-CN"/>
              </w:rPr>
              <w:t>19yy</w:t>
            </w:r>
            <w:r w:rsidRPr="00233FF5">
              <w:rPr>
                <w:rFonts w:eastAsia="ＭＳ Ｐ明朝" w:cs="Meiryo UI" w:hint="eastAsia"/>
                <w:color w:val="0000CC"/>
                <w:lang w:eastAsia="zh-CN"/>
              </w:rPr>
              <w:t>年</w:t>
            </w:r>
            <w:r w:rsidRPr="00233FF5">
              <w:rPr>
                <w:rFonts w:eastAsia="ＭＳ Ｐ明朝" w:cs="Meiryo UI" w:hint="eastAsia"/>
                <w:color w:val="0000CC"/>
                <w:lang w:eastAsia="zh-CN"/>
              </w:rPr>
              <w:t>m</w:t>
            </w:r>
            <w:r w:rsidRPr="00233FF5">
              <w:rPr>
                <w:rFonts w:eastAsia="ＭＳ Ｐ明朝" w:cs="Meiryo UI" w:hint="eastAsia"/>
                <w:color w:val="0000CC"/>
                <w:lang w:eastAsia="zh-CN"/>
              </w:rPr>
              <w:t>月</w:t>
            </w:r>
            <w:r w:rsidRPr="00233FF5">
              <w:rPr>
                <w:rFonts w:eastAsia="ＭＳ Ｐ明朝" w:cs="Meiryo UI"/>
                <w:color w:val="0000CC"/>
                <w:lang w:eastAsia="zh-CN"/>
              </w:rPr>
              <w:t xml:space="preserve">　</w:t>
            </w:r>
            <w:r w:rsidRPr="00233FF5">
              <w:rPr>
                <w:rFonts w:eastAsia="ＭＳ Ｐ明朝" w:cs="Meiryo UI" w:hint="eastAsia"/>
                <w:color w:val="0000CC"/>
                <w:lang w:eastAsia="zh-CN"/>
              </w:rPr>
              <w:t>●●</w:t>
            </w:r>
            <w:r w:rsidRPr="00233FF5">
              <w:rPr>
                <w:rFonts w:eastAsia="ＭＳ Ｐ明朝" w:cs="Meiryo UI"/>
                <w:color w:val="0000CC"/>
                <w:lang w:eastAsia="zh-CN"/>
              </w:rPr>
              <w:t>大学大学院～研究</w:t>
            </w:r>
            <w:r w:rsidRPr="00233FF5">
              <w:rPr>
                <w:rFonts w:eastAsia="ＭＳ Ｐ明朝" w:cs="Meiryo UI" w:hint="eastAsia"/>
                <w:color w:val="0000CC"/>
                <w:lang w:eastAsia="zh-CN"/>
              </w:rPr>
              <w:t>科　修了</w:t>
            </w:r>
          </w:p>
        </w:tc>
      </w:tr>
      <w:tr w:rsidR="00022653" w:rsidRPr="00233FF5" w14:paraId="2CEBA11B" w14:textId="77777777" w:rsidTr="002264AD">
        <w:trPr>
          <w:trHeight w:val="258"/>
          <w:jc w:val="center"/>
        </w:trPr>
        <w:tc>
          <w:tcPr>
            <w:tcW w:w="1838" w:type="dxa"/>
            <w:gridSpan w:val="2"/>
            <w:vMerge/>
            <w:tcBorders>
              <w:left w:val="single" w:sz="8" w:space="0" w:color="auto"/>
            </w:tcBorders>
          </w:tcPr>
          <w:p w14:paraId="3D25239E" w14:textId="77777777" w:rsidR="00022653" w:rsidRPr="00233FF5" w:rsidRDefault="00022653" w:rsidP="006D4ADE">
            <w:pPr>
              <w:rPr>
                <w:rFonts w:eastAsia="ＭＳ Ｐ明朝" w:cs="Meiryo UI"/>
                <w:lang w:eastAsia="zh-CN"/>
              </w:rPr>
            </w:pPr>
          </w:p>
        </w:tc>
        <w:tc>
          <w:tcPr>
            <w:tcW w:w="2693" w:type="dxa"/>
            <w:vMerge/>
          </w:tcPr>
          <w:p w14:paraId="54D44C66" w14:textId="77777777" w:rsidR="00022653" w:rsidRPr="00233FF5" w:rsidRDefault="00022653" w:rsidP="006D4ADE">
            <w:pPr>
              <w:rPr>
                <w:rFonts w:eastAsia="ＭＳ Ｐ明朝" w:cs="Meiryo UI"/>
                <w:lang w:eastAsia="zh-CN"/>
              </w:rPr>
            </w:pPr>
          </w:p>
        </w:tc>
        <w:tc>
          <w:tcPr>
            <w:tcW w:w="5098" w:type="dxa"/>
            <w:gridSpan w:val="4"/>
            <w:tcBorders>
              <w:bottom w:val="nil"/>
              <w:right w:val="single" w:sz="8" w:space="0" w:color="auto"/>
            </w:tcBorders>
          </w:tcPr>
          <w:p w14:paraId="6F83C363" w14:textId="77777777" w:rsidR="00022653" w:rsidRPr="00233FF5" w:rsidRDefault="00022653" w:rsidP="006D4ADE">
            <w:pPr>
              <w:spacing w:line="240" w:lineRule="exact"/>
              <w:rPr>
                <w:rFonts w:ascii="Meiryo UI" w:eastAsia="Meiryo UI" w:hAnsi="Meiryo UI" w:cs="Meiryo UI"/>
              </w:rPr>
            </w:pPr>
            <w:r w:rsidRPr="00D15A19">
              <w:rPr>
                <w:rFonts w:ascii="Meiryo UI" w:eastAsia="Meiryo UI" w:hAnsi="Meiryo UI" w:cs="Meiryo UI" w:hint="eastAsia"/>
                <w:sz w:val="18"/>
              </w:rPr>
              <w:t>専門分野</w:t>
            </w:r>
          </w:p>
        </w:tc>
      </w:tr>
      <w:tr w:rsidR="00022653" w:rsidRPr="00233FF5" w14:paraId="6FA08E63" w14:textId="77777777" w:rsidTr="002264AD">
        <w:trPr>
          <w:trHeight w:val="984"/>
          <w:jc w:val="center"/>
        </w:trPr>
        <w:tc>
          <w:tcPr>
            <w:tcW w:w="1838" w:type="dxa"/>
            <w:gridSpan w:val="2"/>
            <w:vMerge/>
            <w:tcBorders>
              <w:left w:val="single" w:sz="8" w:space="0" w:color="auto"/>
            </w:tcBorders>
          </w:tcPr>
          <w:p w14:paraId="66905143" w14:textId="77777777" w:rsidR="00022653" w:rsidRPr="00233FF5" w:rsidRDefault="00022653" w:rsidP="006D4ADE">
            <w:pPr>
              <w:rPr>
                <w:rFonts w:eastAsia="ＭＳ Ｐ明朝" w:cs="Meiryo UI"/>
              </w:rPr>
            </w:pPr>
          </w:p>
        </w:tc>
        <w:tc>
          <w:tcPr>
            <w:tcW w:w="2693" w:type="dxa"/>
            <w:vMerge/>
          </w:tcPr>
          <w:p w14:paraId="498A69FB" w14:textId="77777777" w:rsidR="00022653" w:rsidRPr="00233FF5" w:rsidRDefault="00022653" w:rsidP="006D4ADE">
            <w:pPr>
              <w:rPr>
                <w:rFonts w:eastAsia="ＭＳ Ｐ明朝" w:cs="Meiryo UI"/>
              </w:rPr>
            </w:pPr>
          </w:p>
        </w:tc>
        <w:tc>
          <w:tcPr>
            <w:tcW w:w="5098" w:type="dxa"/>
            <w:gridSpan w:val="4"/>
            <w:tcBorders>
              <w:top w:val="nil"/>
              <w:right w:val="single" w:sz="8" w:space="0" w:color="auto"/>
            </w:tcBorders>
          </w:tcPr>
          <w:p w14:paraId="5E109893" w14:textId="77777777" w:rsidR="00022653" w:rsidRPr="00233FF5" w:rsidRDefault="00022653" w:rsidP="006D4ADE">
            <w:pPr>
              <w:rPr>
                <w:rFonts w:eastAsia="ＭＳ Ｐ明朝" w:cs="Meiryo UI"/>
              </w:rPr>
            </w:pPr>
            <w:r w:rsidRPr="00233FF5">
              <w:rPr>
                <w:rFonts w:eastAsia="ＭＳ Ｐ明朝" w:cs="Meiryo UI" w:hint="eastAsia"/>
              </w:rPr>
              <w:t>・</w:t>
            </w:r>
          </w:p>
          <w:p w14:paraId="3DBA29CD" w14:textId="77777777" w:rsidR="00022653" w:rsidRPr="00233FF5" w:rsidRDefault="00022653" w:rsidP="006D4ADE">
            <w:pPr>
              <w:rPr>
                <w:rFonts w:eastAsia="ＭＳ Ｐ明朝" w:cs="Meiryo UI"/>
              </w:rPr>
            </w:pPr>
            <w:r w:rsidRPr="00233FF5">
              <w:rPr>
                <w:rFonts w:eastAsia="ＭＳ Ｐ明朝" w:cs="Meiryo UI" w:hint="eastAsia"/>
              </w:rPr>
              <w:t>・</w:t>
            </w:r>
          </w:p>
          <w:p w14:paraId="29E2749E" w14:textId="77777777" w:rsidR="00022653" w:rsidRPr="00233FF5" w:rsidRDefault="00022653" w:rsidP="006D4ADE">
            <w:pPr>
              <w:rPr>
                <w:rFonts w:eastAsia="ＭＳ Ｐ明朝" w:cs="Meiryo UI"/>
              </w:rPr>
            </w:pPr>
            <w:r w:rsidRPr="00233FF5">
              <w:rPr>
                <w:rFonts w:eastAsia="ＭＳ Ｐ明朝" w:cs="Meiryo UI" w:hint="eastAsia"/>
              </w:rPr>
              <w:t>・</w:t>
            </w:r>
          </w:p>
        </w:tc>
      </w:tr>
      <w:tr w:rsidR="00022653" w:rsidRPr="00233FF5" w14:paraId="5E802536" w14:textId="77777777" w:rsidTr="002264AD">
        <w:trPr>
          <w:cantSplit/>
          <w:trHeight w:val="3284"/>
          <w:jc w:val="center"/>
        </w:trPr>
        <w:tc>
          <w:tcPr>
            <w:tcW w:w="846" w:type="dxa"/>
            <w:tcBorders>
              <w:left w:val="single" w:sz="8" w:space="0" w:color="auto"/>
              <w:bottom w:val="single" w:sz="8" w:space="0" w:color="auto"/>
            </w:tcBorders>
            <w:textDirection w:val="tbRlV"/>
            <w:vAlign w:val="center"/>
          </w:tcPr>
          <w:p w14:paraId="7D83669E" w14:textId="77777777" w:rsidR="00022653" w:rsidRPr="00D15A19" w:rsidRDefault="00022653" w:rsidP="006D4ADE">
            <w:pPr>
              <w:spacing w:line="240" w:lineRule="exact"/>
              <w:ind w:left="113" w:right="113"/>
              <w:jc w:val="center"/>
              <w:rPr>
                <w:rFonts w:ascii="Meiryo UI" w:eastAsia="Meiryo UI" w:hAnsi="Meiryo UI" w:cs="Meiryo UI"/>
                <w:sz w:val="18"/>
                <w:szCs w:val="18"/>
              </w:rPr>
            </w:pPr>
            <w:r w:rsidRPr="00D15A19">
              <w:rPr>
                <w:rFonts w:ascii="Meiryo UI" w:eastAsia="Meiryo UI" w:hAnsi="Meiryo UI" w:cs="Meiryo UI" w:hint="eastAsia"/>
                <w:sz w:val="18"/>
                <w:szCs w:val="18"/>
              </w:rPr>
              <w:t>研　究　歴</w:t>
            </w:r>
          </w:p>
          <w:p w14:paraId="3504C8F0" w14:textId="77777777" w:rsidR="00022653" w:rsidRPr="00233FF5" w:rsidRDefault="00022653" w:rsidP="006D4ADE">
            <w:pPr>
              <w:spacing w:line="240" w:lineRule="exact"/>
              <w:ind w:left="113" w:right="113"/>
              <w:jc w:val="center"/>
              <w:rPr>
                <w:rFonts w:eastAsia="ＭＳ Ｐ明朝" w:cs="Meiryo UI"/>
              </w:rPr>
            </w:pPr>
            <w:r w:rsidRPr="00D15A19">
              <w:rPr>
                <w:rFonts w:ascii="Meiryo UI" w:eastAsia="Meiryo UI" w:hAnsi="Meiryo UI" w:cs="Meiryo UI" w:hint="eastAsia"/>
                <w:sz w:val="18"/>
                <w:szCs w:val="18"/>
              </w:rPr>
              <w:t>（主な職歴と本提案と</w:t>
            </w:r>
            <w:r w:rsidRPr="00D15A19">
              <w:rPr>
                <w:rFonts w:ascii="Meiryo UI" w:eastAsia="Meiryo UI" w:hAnsi="Meiryo UI" w:cs="Meiryo UI"/>
                <w:sz w:val="18"/>
                <w:szCs w:val="18"/>
              </w:rPr>
              <w:t>関連する</w:t>
            </w:r>
            <w:r w:rsidRPr="00D15A19">
              <w:rPr>
                <w:rFonts w:ascii="Meiryo UI" w:eastAsia="Meiryo UI" w:hAnsi="Meiryo UI" w:cs="Meiryo UI" w:hint="eastAsia"/>
                <w:sz w:val="18"/>
                <w:szCs w:val="18"/>
              </w:rPr>
              <w:t>研究開発内容）</w:t>
            </w:r>
          </w:p>
        </w:tc>
        <w:tc>
          <w:tcPr>
            <w:tcW w:w="8783" w:type="dxa"/>
            <w:gridSpan w:val="6"/>
            <w:tcBorders>
              <w:bottom w:val="single" w:sz="8" w:space="0" w:color="auto"/>
              <w:right w:val="single" w:sz="8" w:space="0" w:color="auto"/>
            </w:tcBorders>
          </w:tcPr>
          <w:p w14:paraId="139D7DAD"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w:t>
            </w:r>
            <w:r w:rsidRPr="00233FF5">
              <w:rPr>
                <w:rFonts w:eastAsia="ＭＳ Ｐ明朝" w:cs="Meiryo UI" w:hint="eastAsia"/>
                <w:color w:val="0000CC"/>
                <w:lang w:eastAsia="zh-CN"/>
              </w:rPr>
              <w:t>記入例</w:t>
            </w:r>
            <w:r w:rsidRPr="00233FF5">
              <w:rPr>
                <w:rFonts w:eastAsia="ＭＳ Ｐ明朝" w:cs="Meiryo UI" w:hint="eastAsia"/>
                <w:color w:val="0000CC"/>
                <w:lang w:eastAsia="zh-CN"/>
              </w:rPr>
              <w:t>)</w:t>
            </w:r>
          </w:p>
          <w:p w14:paraId="1BEB0B33"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昭和◯◯年～◯◯年</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◯◯大学◯◯学部</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助手</w:t>
            </w:r>
          </w:p>
          <w:p w14:paraId="23196398" w14:textId="77777777" w:rsidR="00022653" w:rsidRPr="00233FF5" w:rsidRDefault="00022653" w:rsidP="006D4ADE">
            <w:pPr>
              <w:ind w:firstLineChars="100" w:firstLine="209"/>
              <w:rPr>
                <w:rFonts w:eastAsia="ＭＳ Ｐ明朝" w:cs="Meiryo UI"/>
                <w:color w:val="0000CC"/>
              </w:rPr>
            </w:pPr>
            <w:r w:rsidRPr="00233FF5">
              <w:rPr>
                <w:rFonts w:eastAsia="ＭＳ Ｐ明朝" w:cs="Meiryo UI" w:hint="eastAsia"/>
                <w:color w:val="0000CC"/>
              </w:rPr>
              <w:t>◯◯◯◯◯について研究</w:t>
            </w:r>
          </w:p>
          <w:p w14:paraId="200E7D50" w14:textId="77777777" w:rsidR="00022653" w:rsidRPr="00233FF5" w:rsidRDefault="00022653" w:rsidP="006D4ADE">
            <w:pPr>
              <w:rPr>
                <w:rFonts w:eastAsia="ＭＳ Ｐ明朝" w:cs="Meiryo UI"/>
                <w:color w:val="0000CC"/>
                <w:lang w:eastAsia="zh-TW"/>
              </w:rPr>
            </w:pPr>
            <w:r w:rsidRPr="00233FF5">
              <w:rPr>
                <w:rFonts w:eastAsia="ＭＳ Ｐ明朝" w:cs="Meiryo UI" w:hint="eastAsia"/>
                <w:color w:val="0000CC"/>
                <w:lang w:eastAsia="zh-TW"/>
              </w:rPr>
              <w:t>昭和◯◯年～○○年</w:t>
            </w:r>
            <w:r w:rsidRPr="00233FF5">
              <w:rPr>
                <w:rFonts w:eastAsia="ＭＳ Ｐ明朝" w:cs="Meiryo UI" w:hint="eastAsia"/>
                <w:color w:val="0000CC"/>
                <w:lang w:eastAsia="zh-TW"/>
              </w:rPr>
              <w:t xml:space="preserve"> </w:t>
            </w:r>
            <w:r w:rsidRPr="00233FF5">
              <w:rPr>
                <w:rFonts w:eastAsia="ＭＳ Ｐ明朝" w:cs="Meiryo UI" w:hint="eastAsia"/>
                <w:color w:val="0000CC"/>
                <w:lang w:eastAsia="zh-TW"/>
              </w:rPr>
              <w:t>◯◯研究所</w:t>
            </w:r>
            <w:r w:rsidRPr="00233FF5">
              <w:rPr>
                <w:rFonts w:eastAsia="ＭＳ Ｐ明朝" w:cs="Meiryo UI" w:hint="eastAsia"/>
                <w:color w:val="0000CC"/>
                <w:lang w:eastAsia="zh-TW"/>
              </w:rPr>
              <w:t xml:space="preserve"> </w:t>
            </w:r>
            <w:r w:rsidRPr="00233FF5">
              <w:rPr>
                <w:rFonts w:eastAsia="ＭＳ Ｐ明朝" w:cs="Meiryo UI" w:hint="eastAsia"/>
                <w:color w:val="0000CC"/>
                <w:lang w:eastAsia="zh-TW"/>
              </w:rPr>
              <w:t>研究員</w:t>
            </w:r>
          </w:p>
          <w:p w14:paraId="66EA174A" w14:textId="77777777" w:rsidR="00022653" w:rsidRPr="00233FF5" w:rsidRDefault="00022653" w:rsidP="006D4ADE">
            <w:pPr>
              <w:ind w:firstLineChars="100" w:firstLine="209"/>
              <w:rPr>
                <w:rFonts w:eastAsia="ＭＳ Ｐ明朝" w:cs="Meiryo UI"/>
                <w:color w:val="0000CC"/>
              </w:rPr>
            </w:pPr>
            <w:r w:rsidRPr="00233FF5">
              <w:rPr>
                <w:rFonts w:eastAsia="ＭＳ Ｐ明朝" w:cs="Meiryo UI" w:hint="eastAsia"/>
                <w:color w:val="0000CC"/>
              </w:rPr>
              <w:t>◯◯◯に関する研究に従事</w:t>
            </w:r>
          </w:p>
          <w:p w14:paraId="3D8C58AF" w14:textId="77777777" w:rsidR="00022653" w:rsidRPr="00233FF5" w:rsidRDefault="00022653" w:rsidP="006D4ADE">
            <w:pPr>
              <w:rPr>
                <w:rFonts w:eastAsia="ＭＳ Ｐ明朝" w:cs="Meiryo UI"/>
                <w:color w:val="0000CC"/>
                <w:lang w:eastAsia="zh-CN"/>
              </w:rPr>
            </w:pPr>
            <w:r w:rsidRPr="00233FF5">
              <w:rPr>
                <w:rFonts w:eastAsia="ＭＳ Ｐ明朝" w:cs="Meiryo UI" w:hint="eastAsia"/>
                <w:color w:val="0000CC"/>
                <w:lang w:eastAsia="zh-CN"/>
              </w:rPr>
              <w:t>平成◯◯年～◯◯年</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◯◯大学◯◯学部</w:t>
            </w:r>
            <w:r w:rsidRPr="00233FF5">
              <w:rPr>
                <w:rFonts w:eastAsia="ＭＳ Ｐ明朝" w:cs="Meiryo UI" w:hint="eastAsia"/>
                <w:color w:val="0000CC"/>
                <w:lang w:eastAsia="zh-CN"/>
              </w:rPr>
              <w:t xml:space="preserve"> </w:t>
            </w:r>
            <w:r w:rsidRPr="00233FF5">
              <w:rPr>
                <w:rFonts w:eastAsia="ＭＳ Ｐ明朝" w:cs="Meiryo UI" w:hint="eastAsia"/>
                <w:color w:val="0000CC"/>
                <w:lang w:eastAsia="zh-CN"/>
              </w:rPr>
              <w:t>教授</w:t>
            </w:r>
          </w:p>
          <w:p w14:paraId="4C331381" w14:textId="77777777" w:rsidR="00022653" w:rsidRPr="00233FF5" w:rsidRDefault="00022653" w:rsidP="006D4ADE">
            <w:pPr>
              <w:ind w:firstLineChars="100" w:firstLine="209"/>
              <w:rPr>
                <w:rFonts w:eastAsia="ＭＳ Ｐ明朝" w:cs="Meiryo UI"/>
              </w:rPr>
            </w:pPr>
            <w:r w:rsidRPr="00233FF5">
              <w:rPr>
                <w:rFonts w:eastAsia="ＭＳ Ｐ明朝" w:cs="Meiryo UI" w:hint="eastAsia"/>
                <w:color w:val="0000CC"/>
              </w:rPr>
              <w:t>◯◯◯について研究</w:t>
            </w:r>
          </w:p>
        </w:tc>
      </w:tr>
    </w:tbl>
    <w:p w14:paraId="32E37C65" w14:textId="77777777" w:rsidR="009C00A7" w:rsidRDefault="009C00A7" w:rsidP="00B81DEE">
      <w:pPr>
        <w:spacing w:line="240" w:lineRule="exact"/>
        <w:rPr>
          <w:rFonts w:ascii="Meiryo UI" w:eastAsia="Meiryo UI" w:hAnsi="Meiryo UI" w:cs="Meiryo UI"/>
        </w:rPr>
      </w:pPr>
      <w:r>
        <w:rPr>
          <w:rFonts w:ascii="Meiryo UI" w:eastAsia="Meiryo UI" w:hAnsi="Meiryo UI" w:cs="Meiryo UI"/>
        </w:rPr>
        <w:br w:type="page"/>
      </w:r>
    </w:p>
    <w:p w14:paraId="65489D47" w14:textId="77777777" w:rsidR="009C00A7" w:rsidRDefault="009C00A7" w:rsidP="00B81DEE">
      <w:pPr>
        <w:spacing w:line="240" w:lineRule="exact"/>
        <w:rPr>
          <w:rFonts w:ascii="Meiryo UI" w:eastAsia="Meiryo UI" w:hAnsi="Meiryo UI" w:cs="Meiryo UI"/>
        </w:rPr>
        <w:sectPr w:rsidR="009C00A7" w:rsidSect="00F373A0">
          <w:headerReference w:type="default" r:id="rId15"/>
          <w:type w:val="continuous"/>
          <w:pgSz w:w="11907" w:h="16840"/>
          <w:pgMar w:top="1457" w:right="1134" w:bottom="1457" w:left="1134" w:header="720" w:footer="720" w:gutter="0"/>
          <w:pgNumType w:fmt="numberInDash"/>
          <w:cols w:space="720"/>
          <w:docGrid w:type="linesAndChars" w:linePitch="331" w:charSpace="-252"/>
        </w:sectPr>
      </w:pPr>
    </w:p>
    <w:p w14:paraId="5C5A2C6E" w14:textId="182CDC0D" w:rsidR="0003730C" w:rsidRPr="00233FF5" w:rsidRDefault="00535FB1" w:rsidP="00B81DEE">
      <w:pPr>
        <w:spacing w:line="240" w:lineRule="exact"/>
        <w:rPr>
          <w:rFonts w:ascii="Meiryo UI" w:eastAsia="Meiryo UI" w:hAnsi="Meiryo UI" w:cs="Meiryo UI"/>
        </w:rPr>
      </w:pPr>
      <w:r w:rsidRPr="00233FF5">
        <w:rPr>
          <w:rFonts w:ascii="Meiryo UI" w:eastAsia="Meiryo UI" w:hAnsi="Meiryo UI" w:cs="Meiryo UI" w:hint="eastAsia"/>
        </w:rPr>
        <w:t>４－</w:t>
      </w:r>
      <w:r w:rsidR="009C00A7">
        <w:rPr>
          <w:rFonts w:ascii="Meiryo UI" w:eastAsia="Meiryo UI" w:hAnsi="Meiryo UI" w:cs="Meiryo UI" w:hint="eastAsia"/>
        </w:rPr>
        <w:t>２</w:t>
      </w:r>
      <w:r w:rsidR="0003730C" w:rsidRPr="00233FF5">
        <w:rPr>
          <w:rFonts w:ascii="Meiryo UI" w:eastAsia="Meiryo UI" w:hAnsi="Meiryo UI" w:cs="Meiryo UI"/>
        </w:rPr>
        <w:t>．論文・著書リスト</w:t>
      </w:r>
    </w:p>
    <w:p w14:paraId="0A67723F" w14:textId="38581725" w:rsidR="0003730C" w:rsidRPr="00233FF5" w:rsidRDefault="00B81DEE" w:rsidP="0015175F">
      <w:pPr>
        <w:spacing w:line="240" w:lineRule="exact"/>
        <w:ind w:left="179" w:hangingChars="100" w:hanging="179"/>
        <w:rPr>
          <w:rFonts w:ascii="ＭＳ Ｐ明朝" w:eastAsia="ＭＳ Ｐ明朝" w:hAnsi="ＭＳ Ｐ明朝" w:cs="Meiryo UI"/>
          <w:color w:val="0000CC"/>
          <w:sz w:val="18"/>
        </w:rPr>
      </w:pPr>
      <w:r w:rsidRPr="00233FF5">
        <w:rPr>
          <w:rFonts w:ascii="ＭＳ Ｐ明朝" w:eastAsia="ＭＳ Ｐ明朝" w:hAnsi="ＭＳ Ｐ明朝" w:cs="Meiryo UI"/>
          <w:color w:val="0000CC"/>
          <w:sz w:val="18"/>
        </w:rPr>
        <w:t>※</w:t>
      </w:r>
      <w:r w:rsidR="00334E72">
        <w:rPr>
          <w:rFonts w:ascii="ＭＳ Ｐ明朝" w:eastAsia="ＭＳ Ｐ明朝" w:hAnsi="ＭＳ Ｐ明朝" w:cs="Meiryo UI" w:hint="eastAsia"/>
          <w:color w:val="0000CC"/>
          <w:sz w:val="18"/>
        </w:rPr>
        <w:t>本</w:t>
      </w:r>
      <w:r w:rsidR="0003730C" w:rsidRPr="00233FF5">
        <w:rPr>
          <w:rFonts w:ascii="ＭＳ Ｐ明朝" w:eastAsia="ＭＳ Ｐ明朝" w:hAnsi="ＭＳ Ｐ明朝" w:cs="Meiryo UI"/>
          <w:color w:val="0000CC"/>
          <w:sz w:val="18"/>
        </w:rPr>
        <w:t>提案に関連する政策提言(寄与した指針又はガイドライン等)、学術雑誌等に発表した論文・著書のうち、主なもの（過去３年間）について、研究開発代表者及び研究開発分担者ごとに直近年度から順に</w:t>
      </w:r>
      <w:r w:rsidR="00836121" w:rsidRPr="00233FF5">
        <w:rPr>
          <w:rFonts w:ascii="ＭＳ Ｐ明朝" w:eastAsia="ＭＳ Ｐ明朝" w:hAnsi="ＭＳ Ｐ明朝" w:cs="Meiryo UI"/>
          <w:color w:val="0000CC"/>
          <w:sz w:val="18"/>
        </w:rPr>
        <w:t>記載</w:t>
      </w:r>
      <w:r w:rsidR="0003730C" w:rsidRPr="00233FF5">
        <w:rPr>
          <w:rFonts w:ascii="ＭＳ Ｐ明朝" w:eastAsia="ＭＳ Ｐ明朝" w:hAnsi="ＭＳ Ｐ明朝" w:cs="Meiryo UI"/>
          <w:color w:val="0000CC"/>
          <w:sz w:val="18"/>
        </w:rPr>
        <w:t>してください。また、特に本提案に直接関連する論文・著書については、著者氏名の名前に「○」を付してください。</w:t>
      </w:r>
    </w:p>
    <w:p w14:paraId="56643A7D" w14:textId="7DA3A65D" w:rsidR="0003730C" w:rsidRPr="00233FF5" w:rsidRDefault="0003730C" w:rsidP="0003730C">
      <w:pPr>
        <w:rPr>
          <w:rFonts w:ascii="Meiryo UI" w:eastAsia="Meiryo UI" w:hAnsi="Meiryo UI" w:cs="Meiryo UI"/>
          <w:lang w:eastAsia="zh-TW"/>
        </w:rPr>
      </w:pPr>
      <w:r w:rsidRPr="00233FF5">
        <w:rPr>
          <w:rFonts w:ascii="Meiryo UI" w:eastAsia="Meiryo UI" w:hAnsi="Meiryo UI" w:cs="Meiryo UI"/>
          <w:lang w:eastAsia="zh-TW"/>
        </w:rPr>
        <w:t>【研究開発代表者</w:t>
      </w:r>
      <w:r w:rsidR="00F951F4" w:rsidRPr="00233FF5">
        <w:rPr>
          <w:rFonts w:ascii="Meiryo UI" w:eastAsia="Meiryo UI" w:hAnsi="Meiryo UI" w:cs="Meiryo UI" w:hint="eastAsia"/>
          <w:lang w:eastAsia="zh-TW"/>
        </w:rPr>
        <w:t>：</w:t>
      </w:r>
      <w:r w:rsidR="00F951F4" w:rsidRPr="00233FF5">
        <w:rPr>
          <w:rFonts w:ascii="Meiryo UI" w:eastAsia="Meiryo UI" w:hAnsi="Meiryo UI" w:cs="Meiryo UI"/>
          <w:color w:val="0000CC"/>
          <w:lang w:eastAsia="zh-TW"/>
        </w:rPr>
        <w:t>氏名○○　○○</w:t>
      </w:r>
      <w:r w:rsidRPr="00233FF5">
        <w:rPr>
          <w:rFonts w:ascii="Meiryo UI" w:eastAsia="Meiryo UI" w:hAnsi="Meiryo UI" w:cs="Meiryo UI"/>
          <w:lang w:eastAsia="zh-TW"/>
        </w:rPr>
        <w:t>】</w:t>
      </w: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07"/>
      </w:tblGrid>
      <w:tr w:rsidR="00751D0D" w:rsidRPr="00233FF5" w14:paraId="7A626646" w14:textId="77777777" w:rsidTr="007E2578">
        <w:trPr>
          <w:trHeight w:val="1446"/>
        </w:trPr>
        <w:tc>
          <w:tcPr>
            <w:tcW w:w="8807" w:type="dxa"/>
            <w:shd w:val="clear" w:color="auto" w:fill="auto"/>
          </w:tcPr>
          <w:p w14:paraId="5E24A466" w14:textId="77777777" w:rsidR="0003730C" w:rsidRPr="00233FF5" w:rsidRDefault="0003730C" w:rsidP="00751D0D">
            <w:pPr>
              <w:rPr>
                <w:rFonts w:eastAsia="ＭＳ Ｐ明朝" w:cs="Meiryo UI"/>
                <w:lang w:eastAsia="zh-TW"/>
              </w:rPr>
            </w:pPr>
          </w:p>
          <w:p w14:paraId="3EC3D8D6" w14:textId="77777777" w:rsidR="0003730C" w:rsidRPr="00233FF5" w:rsidRDefault="0003730C" w:rsidP="00751D0D">
            <w:pPr>
              <w:rPr>
                <w:rFonts w:eastAsia="ＭＳ Ｐ明朝" w:cs="Meiryo UI"/>
                <w:lang w:eastAsia="zh-TW"/>
              </w:rPr>
            </w:pPr>
          </w:p>
        </w:tc>
      </w:tr>
    </w:tbl>
    <w:p w14:paraId="47ABA213" w14:textId="31B21896" w:rsidR="0003730C" w:rsidRPr="00233FF5" w:rsidRDefault="0003730C" w:rsidP="0003730C">
      <w:pPr>
        <w:rPr>
          <w:rFonts w:ascii="Meiryo UI" w:eastAsia="Meiryo UI" w:hAnsi="Meiryo UI" w:cs="Meiryo UI"/>
        </w:rPr>
      </w:pPr>
      <w:r w:rsidRPr="00233FF5">
        <w:rPr>
          <w:rFonts w:ascii="Meiryo UI" w:eastAsia="Meiryo UI" w:hAnsi="Meiryo UI" w:cs="Meiryo UI"/>
        </w:rPr>
        <w:t>【研究開発分担者</w:t>
      </w:r>
      <w:r w:rsidR="00F951F4" w:rsidRPr="00233FF5">
        <w:rPr>
          <w:rFonts w:ascii="Meiryo UI" w:eastAsia="Meiryo UI" w:hAnsi="Meiryo UI" w:cs="Meiryo UI" w:hint="eastAsia"/>
        </w:rPr>
        <w:t>：</w:t>
      </w:r>
      <w:r w:rsidR="00F951F4" w:rsidRPr="00233FF5">
        <w:rPr>
          <w:rFonts w:ascii="Meiryo UI" w:eastAsia="Meiryo UI" w:hAnsi="Meiryo UI" w:cs="Meiryo UI" w:hint="eastAsia"/>
          <w:color w:val="0000CC"/>
        </w:rPr>
        <w:t>氏名</w:t>
      </w:r>
      <w:r w:rsidR="00F951F4" w:rsidRPr="00233FF5">
        <w:rPr>
          <w:rFonts w:ascii="Meiryo UI" w:eastAsia="Meiryo UI" w:hAnsi="Meiryo UI" w:cs="Meiryo UI"/>
          <w:color w:val="0000CC"/>
        </w:rPr>
        <w:t>○○　○○</w:t>
      </w:r>
      <w:r w:rsidRPr="00233FF5">
        <w:rPr>
          <w:rFonts w:ascii="Meiryo UI" w:eastAsia="Meiryo UI" w:hAnsi="Meiryo UI" w:cs="Meiryo UI"/>
        </w:rPr>
        <w:t>】</w:t>
      </w: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07"/>
      </w:tblGrid>
      <w:tr w:rsidR="00751D0D" w:rsidRPr="00233FF5" w14:paraId="24D39AFC" w14:textId="77777777" w:rsidTr="007E2578">
        <w:trPr>
          <w:trHeight w:val="1306"/>
        </w:trPr>
        <w:tc>
          <w:tcPr>
            <w:tcW w:w="8807" w:type="dxa"/>
            <w:shd w:val="clear" w:color="auto" w:fill="auto"/>
          </w:tcPr>
          <w:p w14:paraId="1E759C8E" w14:textId="77777777" w:rsidR="0003730C" w:rsidRPr="00233FF5" w:rsidRDefault="0003730C" w:rsidP="00751D0D">
            <w:pPr>
              <w:rPr>
                <w:rFonts w:eastAsia="ＭＳ Ｐ明朝" w:cs="Meiryo UI"/>
              </w:rPr>
            </w:pPr>
          </w:p>
          <w:p w14:paraId="2103AB69" w14:textId="77777777" w:rsidR="0003730C" w:rsidRPr="00233FF5" w:rsidRDefault="0003730C" w:rsidP="00751D0D">
            <w:pPr>
              <w:rPr>
                <w:rFonts w:eastAsia="ＭＳ Ｐ明朝" w:cs="Meiryo UI"/>
              </w:rPr>
            </w:pPr>
          </w:p>
        </w:tc>
      </w:tr>
    </w:tbl>
    <w:p w14:paraId="6DE2D92F" w14:textId="77777777" w:rsidR="00F951F4" w:rsidRPr="00233FF5" w:rsidRDefault="00F951F4" w:rsidP="00F951F4">
      <w:pPr>
        <w:rPr>
          <w:rFonts w:ascii="Meiryo UI" w:eastAsia="Meiryo UI" w:hAnsi="Meiryo UI" w:cs="Meiryo UI"/>
        </w:rPr>
      </w:pPr>
      <w:r w:rsidRPr="00233FF5">
        <w:rPr>
          <w:rFonts w:ascii="Meiryo UI" w:eastAsia="Meiryo UI" w:hAnsi="Meiryo UI" w:cs="Meiryo UI"/>
        </w:rPr>
        <w:t>【研究開発分担者</w:t>
      </w:r>
      <w:r w:rsidRPr="00233FF5">
        <w:rPr>
          <w:rFonts w:ascii="Meiryo UI" w:eastAsia="Meiryo UI" w:hAnsi="Meiryo UI" w:cs="Meiryo UI" w:hint="eastAsia"/>
        </w:rPr>
        <w:t>：</w:t>
      </w:r>
      <w:r w:rsidRPr="00233FF5">
        <w:rPr>
          <w:rFonts w:ascii="Meiryo UI" w:eastAsia="Meiryo UI" w:hAnsi="Meiryo UI" w:cs="Meiryo UI" w:hint="eastAsia"/>
          <w:color w:val="0000CC"/>
        </w:rPr>
        <w:t>氏名</w:t>
      </w:r>
      <w:r w:rsidRPr="00233FF5">
        <w:rPr>
          <w:rFonts w:ascii="Meiryo UI" w:eastAsia="Meiryo UI" w:hAnsi="Meiryo UI" w:cs="Meiryo UI"/>
          <w:color w:val="0000CC"/>
        </w:rPr>
        <w:t>○○　○○</w:t>
      </w:r>
      <w:r w:rsidRPr="00233FF5">
        <w:rPr>
          <w:rFonts w:ascii="Meiryo UI" w:eastAsia="Meiryo UI" w:hAnsi="Meiryo UI" w:cs="Meiryo UI"/>
        </w:rPr>
        <w:t>】</w:t>
      </w: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07"/>
      </w:tblGrid>
      <w:tr w:rsidR="00F951F4" w:rsidRPr="00233FF5" w14:paraId="52C2E336" w14:textId="77777777" w:rsidTr="007E2578">
        <w:trPr>
          <w:trHeight w:val="1406"/>
        </w:trPr>
        <w:tc>
          <w:tcPr>
            <w:tcW w:w="8807" w:type="dxa"/>
            <w:shd w:val="clear" w:color="auto" w:fill="auto"/>
          </w:tcPr>
          <w:p w14:paraId="32B2CBD2" w14:textId="77777777" w:rsidR="00F951F4" w:rsidRPr="00233FF5" w:rsidRDefault="00F951F4" w:rsidP="00256CD7">
            <w:pPr>
              <w:rPr>
                <w:rFonts w:eastAsia="ＭＳ Ｐ明朝" w:cs="Meiryo UI"/>
              </w:rPr>
            </w:pPr>
          </w:p>
          <w:p w14:paraId="104218ED" w14:textId="77777777" w:rsidR="00F951F4" w:rsidRPr="00233FF5" w:rsidRDefault="00F951F4" w:rsidP="00256CD7">
            <w:pPr>
              <w:rPr>
                <w:rFonts w:eastAsia="ＭＳ Ｐ明朝" w:cs="Meiryo UI"/>
              </w:rPr>
            </w:pPr>
          </w:p>
        </w:tc>
      </w:tr>
    </w:tbl>
    <w:p w14:paraId="1993616A" w14:textId="77777777" w:rsidR="00F951F4" w:rsidRPr="00233FF5" w:rsidRDefault="00F951F4" w:rsidP="00F951F4">
      <w:pPr>
        <w:rPr>
          <w:rFonts w:ascii="Meiryo UI" w:eastAsia="Meiryo UI" w:hAnsi="Meiryo UI" w:cs="Meiryo UI"/>
        </w:rPr>
      </w:pPr>
      <w:r w:rsidRPr="00233FF5">
        <w:rPr>
          <w:rFonts w:ascii="Meiryo UI" w:eastAsia="Meiryo UI" w:hAnsi="Meiryo UI" w:cs="Meiryo UI"/>
        </w:rPr>
        <w:t>【研究開発分担者</w:t>
      </w:r>
      <w:r w:rsidRPr="00233FF5">
        <w:rPr>
          <w:rFonts w:ascii="Meiryo UI" w:eastAsia="Meiryo UI" w:hAnsi="Meiryo UI" w:cs="Meiryo UI" w:hint="eastAsia"/>
        </w:rPr>
        <w:t>：</w:t>
      </w:r>
      <w:r w:rsidRPr="00233FF5">
        <w:rPr>
          <w:rFonts w:ascii="Meiryo UI" w:eastAsia="Meiryo UI" w:hAnsi="Meiryo UI" w:cs="Meiryo UI" w:hint="eastAsia"/>
          <w:color w:val="0000CC"/>
        </w:rPr>
        <w:t>氏名</w:t>
      </w:r>
      <w:r w:rsidRPr="00233FF5">
        <w:rPr>
          <w:rFonts w:ascii="Meiryo UI" w:eastAsia="Meiryo UI" w:hAnsi="Meiryo UI" w:cs="Meiryo UI"/>
          <w:color w:val="0000CC"/>
        </w:rPr>
        <w:t>○○　○○</w:t>
      </w:r>
      <w:r w:rsidRPr="00233FF5">
        <w:rPr>
          <w:rFonts w:ascii="Meiryo UI" w:eastAsia="Meiryo UI" w:hAnsi="Meiryo UI" w:cs="Meiryo UI"/>
        </w:rPr>
        <w:t>】</w:t>
      </w:r>
    </w:p>
    <w:tbl>
      <w:tblPr>
        <w:tblW w:w="0" w:type="auto"/>
        <w:tblInd w:w="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07"/>
      </w:tblGrid>
      <w:tr w:rsidR="00F951F4" w:rsidRPr="00233FF5" w14:paraId="5E133AD3" w14:textId="77777777" w:rsidTr="007E2578">
        <w:trPr>
          <w:trHeight w:val="1422"/>
        </w:trPr>
        <w:tc>
          <w:tcPr>
            <w:tcW w:w="8807" w:type="dxa"/>
            <w:shd w:val="clear" w:color="auto" w:fill="auto"/>
          </w:tcPr>
          <w:p w14:paraId="460CEE55" w14:textId="77777777" w:rsidR="00F951F4" w:rsidRPr="00233FF5" w:rsidRDefault="00F951F4" w:rsidP="00256CD7">
            <w:pPr>
              <w:rPr>
                <w:rFonts w:eastAsia="ＭＳ Ｐ明朝" w:cs="Meiryo UI"/>
              </w:rPr>
            </w:pPr>
          </w:p>
          <w:p w14:paraId="79201003" w14:textId="77777777" w:rsidR="00F951F4" w:rsidRPr="00233FF5" w:rsidRDefault="00F951F4" w:rsidP="00256CD7">
            <w:pPr>
              <w:rPr>
                <w:rFonts w:eastAsia="ＭＳ Ｐ明朝" w:cs="Meiryo UI"/>
              </w:rPr>
            </w:pPr>
          </w:p>
        </w:tc>
      </w:tr>
    </w:tbl>
    <w:p w14:paraId="073E2AAD" w14:textId="77777777" w:rsidR="0003730C" w:rsidRPr="00233FF5" w:rsidRDefault="0003730C" w:rsidP="0003730C">
      <w:pPr>
        <w:rPr>
          <w:rFonts w:eastAsia="ＭＳ Ｐ明朝" w:cs="Meiryo UI"/>
        </w:rPr>
      </w:pPr>
    </w:p>
    <w:p w14:paraId="76F7EE29" w14:textId="61D9BC6B" w:rsidR="0003730C" w:rsidRPr="00233FF5" w:rsidRDefault="00535FB1" w:rsidP="00A7244B">
      <w:pPr>
        <w:spacing w:line="240" w:lineRule="exact"/>
        <w:rPr>
          <w:rFonts w:ascii="Meiryo UI" w:eastAsia="Meiryo UI" w:hAnsi="Meiryo UI" w:cs="Meiryo UI"/>
        </w:rPr>
      </w:pPr>
      <w:r w:rsidRPr="00233FF5">
        <w:rPr>
          <w:rFonts w:ascii="Meiryo UI" w:eastAsia="Meiryo UI" w:hAnsi="Meiryo UI" w:cs="Meiryo UI" w:hint="eastAsia"/>
        </w:rPr>
        <w:t>４－</w:t>
      </w:r>
      <w:r w:rsidR="009C00A7">
        <w:rPr>
          <w:rFonts w:ascii="Meiryo UI" w:eastAsia="Meiryo UI" w:hAnsi="Meiryo UI" w:cs="Meiryo UI" w:hint="eastAsia"/>
        </w:rPr>
        <w:t>３</w:t>
      </w:r>
      <w:r w:rsidR="0003730C" w:rsidRPr="00233FF5">
        <w:rPr>
          <w:rFonts w:ascii="Meiryo UI" w:eastAsia="Meiryo UI" w:hAnsi="Meiryo UI" w:cs="Meiryo UI"/>
        </w:rPr>
        <w:t>．特許リスト</w:t>
      </w:r>
    </w:p>
    <w:p w14:paraId="20788765" w14:textId="77777777" w:rsidR="0003730C" w:rsidRPr="00233FF5" w:rsidRDefault="00A7244B" w:rsidP="00A7244B">
      <w:pPr>
        <w:spacing w:line="240" w:lineRule="exact"/>
        <w:ind w:firstLineChars="100" w:firstLine="179"/>
        <w:rPr>
          <w:rFonts w:ascii="ＭＳ Ｐ明朝" w:eastAsia="ＭＳ Ｐ明朝" w:hAnsi="ＭＳ Ｐ明朝" w:cs="Meiryo UI"/>
          <w:sz w:val="18"/>
        </w:rPr>
      </w:pPr>
      <w:r w:rsidRPr="00233FF5">
        <w:rPr>
          <w:rFonts w:ascii="ＭＳ Ｐ明朝" w:eastAsia="ＭＳ Ｐ明朝" w:hAnsi="ＭＳ Ｐ明朝" w:cs="Meiryo UI" w:hint="eastAsia"/>
          <w:color w:val="0000CC"/>
          <w:sz w:val="18"/>
        </w:rPr>
        <w:t>※</w:t>
      </w:r>
      <w:r w:rsidR="0003730C" w:rsidRPr="00233FF5">
        <w:rPr>
          <w:rFonts w:ascii="ＭＳ Ｐ明朝" w:eastAsia="ＭＳ Ｐ明朝" w:hAnsi="ＭＳ Ｐ明朝" w:cs="Meiryo UI"/>
          <w:color w:val="0000CC"/>
          <w:sz w:val="18"/>
        </w:rPr>
        <w:t>本提案に関連する特許権等知的財産権の取得及び申請状況について記載してください。</w:t>
      </w: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8"/>
        <w:gridCol w:w="2551"/>
        <w:gridCol w:w="2410"/>
        <w:gridCol w:w="1985"/>
        <w:gridCol w:w="1275"/>
      </w:tblGrid>
      <w:tr w:rsidR="00E57318" w:rsidRPr="00233FF5" w14:paraId="2194BB10" w14:textId="77777777" w:rsidTr="00EF6D19">
        <w:trPr>
          <w:trHeight w:val="633"/>
        </w:trPr>
        <w:tc>
          <w:tcPr>
            <w:tcW w:w="558" w:type="dxa"/>
            <w:tcBorders>
              <w:top w:val="single" w:sz="8" w:space="0" w:color="auto"/>
              <w:left w:val="single" w:sz="8" w:space="0" w:color="auto"/>
              <w:bottom w:val="double" w:sz="2" w:space="0" w:color="auto"/>
            </w:tcBorders>
            <w:shd w:val="clear" w:color="auto" w:fill="auto"/>
            <w:vAlign w:val="center"/>
          </w:tcPr>
          <w:p w14:paraId="60162CCB" w14:textId="7CF09F42" w:rsidR="00E57318" w:rsidRPr="00233FF5" w:rsidRDefault="00E57318" w:rsidP="005E6910">
            <w:pPr>
              <w:spacing w:line="30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No.</w:t>
            </w:r>
          </w:p>
        </w:tc>
        <w:tc>
          <w:tcPr>
            <w:tcW w:w="2551" w:type="dxa"/>
            <w:tcBorders>
              <w:top w:val="single" w:sz="8" w:space="0" w:color="auto"/>
              <w:bottom w:val="double" w:sz="2" w:space="0" w:color="auto"/>
            </w:tcBorders>
            <w:shd w:val="clear" w:color="auto" w:fill="auto"/>
            <w:vAlign w:val="center"/>
          </w:tcPr>
          <w:p w14:paraId="4DC14901" w14:textId="7D137192" w:rsidR="00E57318" w:rsidRPr="00233FF5" w:rsidRDefault="00E57318" w:rsidP="005E6910">
            <w:pPr>
              <w:spacing w:line="30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発明の名称</w:t>
            </w:r>
          </w:p>
        </w:tc>
        <w:tc>
          <w:tcPr>
            <w:tcW w:w="2410" w:type="dxa"/>
            <w:tcBorders>
              <w:top w:val="single" w:sz="8" w:space="0" w:color="auto"/>
              <w:bottom w:val="double" w:sz="2" w:space="0" w:color="auto"/>
            </w:tcBorders>
            <w:shd w:val="clear" w:color="auto" w:fill="auto"/>
            <w:vAlign w:val="center"/>
          </w:tcPr>
          <w:p w14:paraId="0B1A7C5D" w14:textId="31E187EC" w:rsidR="00E57318" w:rsidRPr="00233FF5" w:rsidRDefault="00E57318" w:rsidP="005E6910">
            <w:pPr>
              <w:spacing w:line="30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出願番号・特許番号</w:t>
            </w:r>
          </w:p>
        </w:tc>
        <w:tc>
          <w:tcPr>
            <w:tcW w:w="1985" w:type="dxa"/>
            <w:tcBorders>
              <w:top w:val="single" w:sz="8" w:space="0" w:color="auto"/>
              <w:bottom w:val="double" w:sz="2" w:space="0" w:color="auto"/>
            </w:tcBorders>
            <w:shd w:val="clear" w:color="auto" w:fill="auto"/>
            <w:vAlign w:val="center"/>
          </w:tcPr>
          <w:p w14:paraId="1221BCD3" w14:textId="54AFCECC" w:rsidR="00E57318" w:rsidRPr="00233FF5" w:rsidRDefault="00E57318" w:rsidP="005E6910">
            <w:pPr>
              <w:spacing w:line="30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出願人</w:t>
            </w:r>
          </w:p>
        </w:tc>
        <w:tc>
          <w:tcPr>
            <w:tcW w:w="1275" w:type="dxa"/>
            <w:tcBorders>
              <w:top w:val="single" w:sz="8" w:space="0" w:color="auto"/>
              <w:bottom w:val="double" w:sz="2" w:space="0" w:color="auto"/>
              <w:right w:val="single" w:sz="8" w:space="0" w:color="auto"/>
            </w:tcBorders>
            <w:shd w:val="clear" w:color="auto" w:fill="auto"/>
            <w:vAlign w:val="center"/>
          </w:tcPr>
          <w:p w14:paraId="3355B79B" w14:textId="70798048" w:rsidR="00E57318" w:rsidRPr="00233FF5" w:rsidRDefault="00E57318" w:rsidP="005E6910">
            <w:pPr>
              <w:spacing w:line="300" w:lineRule="exact"/>
              <w:jc w:val="center"/>
              <w:rPr>
                <w:rFonts w:ascii="Meiryo UI" w:eastAsia="Meiryo UI" w:hAnsi="Meiryo UI" w:cs="Meiryo UI"/>
                <w:sz w:val="18"/>
                <w:szCs w:val="18"/>
              </w:rPr>
            </w:pPr>
            <w:r w:rsidRPr="00233FF5">
              <w:rPr>
                <w:rFonts w:ascii="Meiryo UI" w:eastAsia="Meiryo UI" w:hAnsi="Meiryo UI" w:cs="Meiryo UI" w:hint="eastAsia"/>
                <w:sz w:val="18"/>
                <w:szCs w:val="18"/>
              </w:rPr>
              <w:t>発明者</w:t>
            </w:r>
          </w:p>
        </w:tc>
      </w:tr>
      <w:tr w:rsidR="00E57318" w:rsidRPr="00233FF5" w14:paraId="38F8F709" w14:textId="77777777" w:rsidTr="00EF6D19">
        <w:trPr>
          <w:trHeight w:val="671"/>
        </w:trPr>
        <w:tc>
          <w:tcPr>
            <w:tcW w:w="558" w:type="dxa"/>
            <w:tcBorders>
              <w:top w:val="double" w:sz="2" w:space="0" w:color="auto"/>
              <w:left w:val="single" w:sz="8" w:space="0" w:color="auto"/>
            </w:tcBorders>
            <w:shd w:val="clear" w:color="auto" w:fill="auto"/>
          </w:tcPr>
          <w:p w14:paraId="7645A342" w14:textId="361A980B" w:rsidR="00E57318" w:rsidRPr="00233FF5" w:rsidRDefault="00E57318" w:rsidP="00E57318">
            <w:pPr>
              <w:jc w:val="center"/>
              <w:rPr>
                <w:rFonts w:eastAsia="ＭＳ Ｐ明朝" w:cs="Meiryo UI"/>
                <w:sz w:val="18"/>
                <w:szCs w:val="18"/>
              </w:rPr>
            </w:pPr>
            <w:r w:rsidRPr="00233FF5">
              <w:rPr>
                <w:rFonts w:eastAsia="ＭＳ Ｐ明朝" w:cs="Meiryo UI" w:hint="eastAsia"/>
                <w:sz w:val="18"/>
                <w:szCs w:val="18"/>
              </w:rPr>
              <w:t>1</w:t>
            </w:r>
          </w:p>
        </w:tc>
        <w:tc>
          <w:tcPr>
            <w:tcW w:w="2551" w:type="dxa"/>
            <w:tcBorders>
              <w:top w:val="double" w:sz="2" w:space="0" w:color="auto"/>
            </w:tcBorders>
            <w:shd w:val="clear" w:color="auto" w:fill="auto"/>
          </w:tcPr>
          <w:p w14:paraId="689516D5" w14:textId="5CDA5400" w:rsidR="00E57318" w:rsidRPr="00233FF5" w:rsidRDefault="00E57318" w:rsidP="00751D0D">
            <w:pPr>
              <w:rPr>
                <w:rFonts w:eastAsia="ＭＳ Ｐ明朝" w:cs="Meiryo UI"/>
                <w:sz w:val="18"/>
                <w:szCs w:val="18"/>
              </w:rPr>
            </w:pPr>
            <w:r w:rsidRPr="00233FF5">
              <w:rPr>
                <w:rFonts w:eastAsia="ＭＳ Ｐ明朝" w:cs="Meiryo UI" w:hint="eastAsia"/>
                <w:color w:val="0000CC"/>
                <w:sz w:val="18"/>
                <w:szCs w:val="18"/>
              </w:rPr>
              <w:t>＊＊＊＊＊＊＊の発明</w:t>
            </w:r>
          </w:p>
        </w:tc>
        <w:tc>
          <w:tcPr>
            <w:tcW w:w="2410" w:type="dxa"/>
            <w:tcBorders>
              <w:top w:val="double" w:sz="2" w:space="0" w:color="auto"/>
            </w:tcBorders>
            <w:shd w:val="clear" w:color="auto" w:fill="auto"/>
          </w:tcPr>
          <w:p w14:paraId="41EBF070" w14:textId="77777777" w:rsidR="00E57318" w:rsidRPr="00233FF5" w:rsidRDefault="00E57318" w:rsidP="00751D0D">
            <w:pPr>
              <w:rPr>
                <w:rFonts w:eastAsia="ＭＳ Ｐ明朝" w:cs="Meiryo UI"/>
                <w:color w:val="0000CC"/>
                <w:sz w:val="18"/>
                <w:szCs w:val="18"/>
                <w:lang w:eastAsia="zh-TW"/>
              </w:rPr>
            </w:pPr>
            <w:r w:rsidRPr="00233FF5">
              <w:rPr>
                <w:rFonts w:eastAsia="ＭＳ Ｐ明朝" w:cs="Meiryo UI" w:hint="eastAsia"/>
                <w:color w:val="0000CC"/>
                <w:sz w:val="18"/>
                <w:szCs w:val="18"/>
                <w:lang w:eastAsia="zh-TW"/>
              </w:rPr>
              <w:t>特願</w:t>
            </w:r>
            <w:r w:rsidRPr="00233FF5">
              <w:rPr>
                <w:rFonts w:eastAsia="ＭＳ Ｐ明朝" w:cs="Meiryo UI" w:hint="eastAsia"/>
                <w:color w:val="0000CC"/>
                <w:sz w:val="18"/>
                <w:szCs w:val="18"/>
                <w:lang w:eastAsia="zh-TW"/>
              </w:rPr>
              <w:t>2015</w:t>
            </w:r>
            <w:r w:rsidRPr="00233FF5">
              <w:rPr>
                <w:rFonts w:eastAsia="ＭＳ Ｐ明朝" w:cs="Meiryo UI"/>
                <w:color w:val="0000CC"/>
                <w:sz w:val="18"/>
                <w:szCs w:val="18"/>
                <w:lang w:eastAsia="zh-TW"/>
              </w:rPr>
              <w:t>-XXXXXXX</w:t>
            </w:r>
          </w:p>
          <w:p w14:paraId="3A99CCF6" w14:textId="6F423E8D" w:rsidR="00E57318" w:rsidRPr="00233FF5" w:rsidRDefault="00E57318" w:rsidP="00E57318">
            <w:pPr>
              <w:rPr>
                <w:rFonts w:eastAsia="ＭＳ Ｐ明朝" w:cs="Meiryo UI"/>
                <w:sz w:val="18"/>
                <w:szCs w:val="18"/>
                <w:lang w:eastAsia="zh-TW"/>
              </w:rPr>
            </w:pPr>
            <w:r w:rsidRPr="00233FF5">
              <w:rPr>
                <w:rFonts w:eastAsia="ＭＳ Ｐ明朝" w:cs="Meiryo UI"/>
                <w:color w:val="0000CC"/>
                <w:sz w:val="18"/>
                <w:szCs w:val="18"/>
                <w:lang w:eastAsia="zh-TW"/>
              </w:rPr>
              <w:t>(</w:t>
            </w:r>
            <w:r w:rsidRPr="00233FF5">
              <w:rPr>
                <w:rFonts w:eastAsia="ＭＳ Ｐ明朝" w:cs="Meiryo UI" w:hint="eastAsia"/>
                <w:color w:val="0000CC"/>
                <w:sz w:val="18"/>
                <w:szCs w:val="18"/>
                <w:lang w:eastAsia="zh-TW"/>
              </w:rPr>
              <w:t>特許第＊＊＊＊＊号</w:t>
            </w:r>
            <w:r w:rsidRPr="00233FF5">
              <w:rPr>
                <w:rFonts w:eastAsia="ＭＳ Ｐ明朝" w:cs="Meiryo UI" w:hint="eastAsia"/>
                <w:color w:val="0000CC"/>
                <w:sz w:val="18"/>
                <w:szCs w:val="18"/>
                <w:lang w:eastAsia="zh-TW"/>
              </w:rPr>
              <w:t>)</w:t>
            </w:r>
          </w:p>
        </w:tc>
        <w:tc>
          <w:tcPr>
            <w:tcW w:w="1985" w:type="dxa"/>
            <w:tcBorders>
              <w:top w:val="double" w:sz="2" w:space="0" w:color="auto"/>
            </w:tcBorders>
            <w:shd w:val="clear" w:color="auto" w:fill="auto"/>
          </w:tcPr>
          <w:p w14:paraId="3958BC34" w14:textId="7EE3CE0D" w:rsidR="00E57318" w:rsidRPr="00233FF5" w:rsidRDefault="00E57318" w:rsidP="00751D0D">
            <w:pPr>
              <w:rPr>
                <w:rFonts w:eastAsia="ＭＳ Ｐ明朝" w:cs="Meiryo UI"/>
                <w:sz w:val="18"/>
                <w:szCs w:val="18"/>
                <w:lang w:eastAsia="zh-CN"/>
              </w:rPr>
            </w:pPr>
            <w:r w:rsidRPr="00233FF5">
              <w:rPr>
                <w:rFonts w:eastAsia="ＭＳ Ｐ明朝" w:cs="Meiryo UI" w:hint="eastAsia"/>
                <w:color w:val="0000CC"/>
                <w:sz w:val="18"/>
                <w:szCs w:val="18"/>
                <w:lang w:eastAsia="zh-CN"/>
              </w:rPr>
              <w:t>国立大学法人○○大学</w:t>
            </w:r>
          </w:p>
        </w:tc>
        <w:tc>
          <w:tcPr>
            <w:tcW w:w="1275" w:type="dxa"/>
            <w:tcBorders>
              <w:top w:val="double" w:sz="2" w:space="0" w:color="auto"/>
              <w:right w:val="single" w:sz="8" w:space="0" w:color="auto"/>
            </w:tcBorders>
            <w:shd w:val="clear" w:color="auto" w:fill="auto"/>
          </w:tcPr>
          <w:p w14:paraId="41B8C225" w14:textId="77777777" w:rsidR="00E57318" w:rsidRPr="00233FF5" w:rsidRDefault="00E57318" w:rsidP="00751D0D">
            <w:pPr>
              <w:rPr>
                <w:rFonts w:eastAsia="ＭＳ Ｐ明朝" w:cs="Meiryo UI"/>
                <w:color w:val="0000CC"/>
                <w:sz w:val="18"/>
                <w:szCs w:val="18"/>
              </w:rPr>
            </w:pPr>
            <w:r w:rsidRPr="00233FF5">
              <w:rPr>
                <w:rFonts w:eastAsia="ＭＳ Ｐ明朝" w:cs="Meiryo UI" w:hint="eastAsia"/>
                <w:color w:val="0000CC"/>
                <w:sz w:val="18"/>
                <w:szCs w:val="18"/>
              </w:rPr>
              <w:t>○○　○○</w:t>
            </w:r>
          </w:p>
          <w:p w14:paraId="1C38F1A2" w14:textId="2D339C6F" w:rsidR="00E57318" w:rsidRPr="00233FF5" w:rsidRDefault="00E57318" w:rsidP="00751D0D">
            <w:pPr>
              <w:rPr>
                <w:rFonts w:eastAsia="ＭＳ Ｐ明朝" w:cs="Meiryo UI"/>
                <w:sz w:val="18"/>
                <w:szCs w:val="18"/>
              </w:rPr>
            </w:pPr>
            <w:r w:rsidRPr="00233FF5">
              <w:rPr>
                <w:rFonts w:eastAsia="ＭＳ Ｐ明朝" w:cs="Meiryo UI" w:hint="eastAsia"/>
                <w:color w:val="0000CC"/>
                <w:sz w:val="18"/>
                <w:szCs w:val="18"/>
              </w:rPr>
              <w:t>○○　○○</w:t>
            </w:r>
          </w:p>
        </w:tc>
      </w:tr>
      <w:tr w:rsidR="00E57318" w:rsidRPr="00233FF5" w14:paraId="5E80AFC1" w14:textId="77777777" w:rsidTr="00EF6D19">
        <w:trPr>
          <w:trHeight w:val="695"/>
        </w:trPr>
        <w:tc>
          <w:tcPr>
            <w:tcW w:w="558" w:type="dxa"/>
            <w:tcBorders>
              <w:left w:val="single" w:sz="8" w:space="0" w:color="auto"/>
            </w:tcBorders>
            <w:shd w:val="clear" w:color="auto" w:fill="auto"/>
          </w:tcPr>
          <w:p w14:paraId="3B7F152D" w14:textId="5A6698FC" w:rsidR="00E57318" w:rsidRPr="00233FF5" w:rsidRDefault="00E57318" w:rsidP="00E57318">
            <w:pPr>
              <w:jc w:val="center"/>
              <w:rPr>
                <w:rFonts w:eastAsia="ＭＳ Ｐ明朝" w:cs="Meiryo UI"/>
                <w:sz w:val="18"/>
                <w:szCs w:val="18"/>
              </w:rPr>
            </w:pPr>
            <w:r w:rsidRPr="00233FF5">
              <w:rPr>
                <w:rFonts w:eastAsia="ＭＳ Ｐ明朝" w:cs="Meiryo UI" w:hint="eastAsia"/>
                <w:sz w:val="18"/>
                <w:szCs w:val="18"/>
              </w:rPr>
              <w:t>2</w:t>
            </w:r>
          </w:p>
        </w:tc>
        <w:tc>
          <w:tcPr>
            <w:tcW w:w="2551" w:type="dxa"/>
            <w:shd w:val="clear" w:color="auto" w:fill="auto"/>
          </w:tcPr>
          <w:p w14:paraId="155C2AA7" w14:textId="77777777" w:rsidR="00E57318" w:rsidRPr="00233FF5" w:rsidRDefault="00E57318" w:rsidP="00751D0D">
            <w:pPr>
              <w:rPr>
                <w:rFonts w:eastAsia="ＭＳ Ｐ明朝" w:cs="Meiryo UI"/>
                <w:sz w:val="18"/>
                <w:szCs w:val="18"/>
              </w:rPr>
            </w:pPr>
          </w:p>
        </w:tc>
        <w:tc>
          <w:tcPr>
            <w:tcW w:w="2410" w:type="dxa"/>
            <w:shd w:val="clear" w:color="auto" w:fill="auto"/>
          </w:tcPr>
          <w:p w14:paraId="0BDD1134" w14:textId="77777777" w:rsidR="00E57318" w:rsidRPr="00233FF5" w:rsidRDefault="00E57318" w:rsidP="00751D0D">
            <w:pPr>
              <w:rPr>
                <w:rFonts w:eastAsia="ＭＳ Ｐ明朝" w:cs="Meiryo UI"/>
                <w:sz w:val="18"/>
                <w:szCs w:val="18"/>
              </w:rPr>
            </w:pPr>
          </w:p>
        </w:tc>
        <w:tc>
          <w:tcPr>
            <w:tcW w:w="1985" w:type="dxa"/>
            <w:shd w:val="clear" w:color="auto" w:fill="auto"/>
          </w:tcPr>
          <w:p w14:paraId="3AE9A4C6" w14:textId="77777777" w:rsidR="00E57318" w:rsidRPr="00233FF5" w:rsidRDefault="00E57318" w:rsidP="00751D0D">
            <w:pPr>
              <w:rPr>
                <w:rFonts w:eastAsia="ＭＳ Ｐ明朝" w:cs="Meiryo UI"/>
                <w:sz w:val="18"/>
                <w:szCs w:val="18"/>
              </w:rPr>
            </w:pPr>
          </w:p>
        </w:tc>
        <w:tc>
          <w:tcPr>
            <w:tcW w:w="1275" w:type="dxa"/>
            <w:tcBorders>
              <w:right w:val="single" w:sz="8" w:space="0" w:color="auto"/>
            </w:tcBorders>
            <w:shd w:val="clear" w:color="auto" w:fill="auto"/>
          </w:tcPr>
          <w:p w14:paraId="30631234" w14:textId="77777777" w:rsidR="00E57318" w:rsidRPr="00233FF5" w:rsidRDefault="00E57318" w:rsidP="00751D0D">
            <w:pPr>
              <w:rPr>
                <w:rFonts w:eastAsia="ＭＳ Ｐ明朝" w:cs="Meiryo UI"/>
                <w:sz w:val="18"/>
                <w:szCs w:val="18"/>
              </w:rPr>
            </w:pPr>
          </w:p>
        </w:tc>
      </w:tr>
      <w:tr w:rsidR="00E57318" w:rsidRPr="00233FF5" w14:paraId="755931F6" w14:textId="77777777" w:rsidTr="00EF6D19">
        <w:trPr>
          <w:trHeight w:val="692"/>
        </w:trPr>
        <w:tc>
          <w:tcPr>
            <w:tcW w:w="558" w:type="dxa"/>
            <w:tcBorders>
              <w:left w:val="single" w:sz="8" w:space="0" w:color="auto"/>
              <w:bottom w:val="single" w:sz="8" w:space="0" w:color="auto"/>
            </w:tcBorders>
            <w:shd w:val="clear" w:color="auto" w:fill="auto"/>
          </w:tcPr>
          <w:p w14:paraId="535816E4" w14:textId="1BF417F3" w:rsidR="00E57318" w:rsidRPr="00233FF5" w:rsidRDefault="00E57318" w:rsidP="00E57318">
            <w:pPr>
              <w:jc w:val="center"/>
              <w:rPr>
                <w:rFonts w:eastAsia="ＭＳ Ｐ明朝" w:cs="Meiryo UI"/>
                <w:sz w:val="18"/>
                <w:szCs w:val="18"/>
              </w:rPr>
            </w:pPr>
            <w:r w:rsidRPr="00233FF5">
              <w:rPr>
                <w:rFonts w:eastAsia="ＭＳ Ｐ明朝" w:cs="Meiryo UI" w:hint="eastAsia"/>
                <w:sz w:val="18"/>
                <w:szCs w:val="18"/>
              </w:rPr>
              <w:t>3</w:t>
            </w:r>
          </w:p>
        </w:tc>
        <w:tc>
          <w:tcPr>
            <w:tcW w:w="2551" w:type="dxa"/>
            <w:tcBorders>
              <w:bottom w:val="single" w:sz="8" w:space="0" w:color="auto"/>
            </w:tcBorders>
            <w:shd w:val="clear" w:color="auto" w:fill="auto"/>
          </w:tcPr>
          <w:p w14:paraId="7573115A" w14:textId="77777777" w:rsidR="00E57318" w:rsidRPr="00233FF5" w:rsidRDefault="00E57318" w:rsidP="00751D0D">
            <w:pPr>
              <w:rPr>
                <w:rFonts w:eastAsia="ＭＳ Ｐ明朝" w:cs="Meiryo UI"/>
                <w:sz w:val="18"/>
                <w:szCs w:val="18"/>
              </w:rPr>
            </w:pPr>
          </w:p>
        </w:tc>
        <w:tc>
          <w:tcPr>
            <w:tcW w:w="2410" w:type="dxa"/>
            <w:tcBorders>
              <w:bottom w:val="single" w:sz="8" w:space="0" w:color="auto"/>
            </w:tcBorders>
            <w:shd w:val="clear" w:color="auto" w:fill="auto"/>
          </w:tcPr>
          <w:p w14:paraId="5A6D9272" w14:textId="77777777" w:rsidR="00E57318" w:rsidRPr="00233FF5" w:rsidRDefault="00E57318" w:rsidP="00751D0D">
            <w:pPr>
              <w:rPr>
                <w:rFonts w:eastAsia="ＭＳ Ｐ明朝" w:cs="Meiryo UI"/>
                <w:sz w:val="18"/>
                <w:szCs w:val="18"/>
              </w:rPr>
            </w:pPr>
          </w:p>
        </w:tc>
        <w:tc>
          <w:tcPr>
            <w:tcW w:w="1985" w:type="dxa"/>
            <w:tcBorders>
              <w:bottom w:val="single" w:sz="8" w:space="0" w:color="auto"/>
            </w:tcBorders>
            <w:shd w:val="clear" w:color="auto" w:fill="auto"/>
          </w:tcPr>
          <w:p w14:paraId="3897F6DB" w14:textId="77777777" w:rsidR="00E57318" w:rsidRPr="00233FF5" w:rsidRDefault="00E57318" w:rsidP="00751D0D">
            <w:pPr>
              <w:rPr>
                <w:rFonts w:eastAsia="ＭＳ Ｐ明朝" w:cs="Meiryo UI"/>
                <w:sz w:val="18"/>
                <w:szCs w:val="18"/>
              </w:rPr>
            </w:pPr>
          </w:p>
        </w:tc>
        <w:tc>
          <w:tcPr>
            <w:tcW w:w="1275" w:type="dxa"/>
            <w:tcBorders>
              <w:bottom w:val="single" w:sz="8" w:space="0" w:color="auto"/>
              <w:right w:val="single" w:sz="8" w:space="0" w:color="auto"/>
            </w:tcBorders>
            <w:shd w:val="clear" w:color="auto" w:fill="auto"/>
          </w:tcPr>
          <w:p w14:paraId="38E6086D" w14:textId="77777777" w:rsidR="00E57318" w:rsidRPr="00233FF5" w:rsidRDefault="00E57318" w:rsidP="00751D0D">
            <w:pPr>
              <w:rPr>
                <w:rFonts w:eastAsia="ＭＳ Ｐ明朝" w:cs="Meiryo UI"/>
                <w:sz w:val="18"/>
                <w:szCs w:val="18"/>
              </w:rPr>
            </w:pPr>
          </w:p>
        </w:tc>
      </w:tr>
    </w:tbl>
    <w:p w14:paraId="185C8A5D" w14:textId="2968D04E" w:rsidR="00F135B3" w:rsidRPr="00220CB3" w:rsidRDefault="00F135B3" w:rsidP="00220CB3">
      <w:pPr>
        <w:rPr>
          <w:rFonts w:eastAsia="ＭＳ Ｐ明朝" w:cs="Meiryo UI"/>
        </w:rPr>
        <w:sectPr w:rsidR="00F135B3" w:rsidRPr="00220CB3" w:rsidSect="00F373A0">
          <w:headerReference w:type="default" r:id="rId16"/>
          <w:type w:val="continuous"/>
          <w:pgSz w:w="11907" w:h="16840"/>
          <w:pgMar w:top="1457" w:right="1134" w:bottom="1457" w:left="1134" w:header="720" w:footer="720" w:gutter="0"/>
          <w:pgNumType w:fmt="numberInDash"/>
          <w:cols w:space="720"/>
          <w:docGrid w:type="linesAndChars" w:linePitch="331" w:charSpace="-252"/>
        </w:sectPr>
      </w:pPr>
    </w:p>
    <w:p w14:paraId="7A460920" w14:textId="77777777" w:rsidR="007E2578" w:rsidRDefault="007E2578" w:rsidP="0003730C">
      <w:pPr>
        <w:rPr>
          <w:rFonts w:ascii="Meiryo UI" w:eastAsia="Meiryo UI" w:hAnsi="Meiryo UI" w:cs="Meiryo UI"/>
          <w:szCs w:val="21"/>
        </w:rPr>
      </w:pPr>
      <w:r>
        <w:rPr>
          <w:rFonts w:ascii="Meiryo UI" w:eastAsia="Meiryo UI" w:hAnsi="Meiryo UI" w:cs="Meiryo UI"/>
          <w:szCs w:val="21"/>
        </w:rPr>
        <w:br w:type="page"/>
      </w:r>
    </w:p>
    <w:p w14:paraId="5C1CD6D9" w14:textId="77777777" w:rsidR="0003730C" w:rsidRPr="00233FF5" w:rsidRDefault="00ED4508" w:rsidP="0003730C">
      <w:pPr>
        <w:rPr>
          <w:rFonts w:ascii="Meiryo UI" w:eastAsia="Meiryo UI" w:hAnsi="Meiryo UI" w:cs="Meiryo UI"/>
          <w:szCs w:val="21"/>
        </w:rPr>
      </w:pPr>
      <w:r w:rsidRPr="00233FF5">
        <w:rPr>
          <w:rFonts w:ascii="Meiryo UI" w:eastAsia="Meiryo UI" w:hAnsi="Meiryo UI" w:cs="Meiryo UI" w:hint="eastAsia"/>
          <w:szCs w:val="21"/>
        </w:rPr>
        <w:t>４－４</w:t>
      </w:r>
      <w:r w:rsidR="0003730C" w:rsidRPr="00233FF5">
        <w:rPr>
          <w:rFonts w:ascii="Meiryo UI" w:eastAsia="Meiryo UI" w:hAnsi="Meiryo UI" w:cs="Meiryo UI"/>
          <w:szCs w:val="21"/>
        </w:rPr>
        <w:t>．他制度での助成等の有無</w:t>
      </w:r>
    </w:p>
    <w:p w14:paraId="596B3279" w14:textId="77777777" w:rsidR="0003730C" w:rsidRPr="00233FF5" w:rsidRDefault="0003730C" w:rsidP="00DC656A">
      <w:pPr>
        <w:spacing w:line="240" w:lineRule="exact"/>
        <w:rPr>
          <w:rFonts w:ascii="ＭＳ Ｐ明朝" w:eastAsia="ＭＳ Ｐ明朝" w:hAnsi="ＭＳ Ｐ明朝" w:cs="Meiryo UI"/>
          <w:color w:val="0000CC"/>
          <w:sz w:val="18"/>
          <w:szCs w:val="21"/>
        </w:rPr>
      </w:pPr>
      <w:r w:rsidRPr="00233FF5">
        <w:rPr>
          <w:rFonts w:ascii="ＭＳ Ｐ明朝" w:eastAsia="ＭＳ Ｐ明朝" w:hAnsi="ＭＳ Ｐ明朝" w:cs="Meiryo UI"/>
          <w:color w:val="0000CC"/>
          <w:sz w:val="18"/>
          <w:szCs w:val="21"/>
        </w:rPr>
        <w:t>研究開発代表者</w:t>
      </w:r>
      <w:r w:rsidR="000B6BDD" w:rsidRPr="00233FF5">
        <w:rPr>
          <w:rFonts w:ascii="ＭＳ Ｐ明朝" w:eastAsia="ＭＳ Ｐ明朝" w:hAnsi="ＭＳ Ｐ明朝" w:cs="Meiryo UI"/>
          <w:color w:val="0000CC"/>
          <w:sz w:val="18"/>
          <w:szCs w:val="21"/>
        </w:rPr>
        <w:t>及び</w:t>
      </w:r>
      <w:r w:rsidRPr="00233FF5">
        <w:rPr>
          <w:rFonts w:ascii="ＭＳ Ｐ明朝" w:eastAsia="ＭＳ Ｐ明朝" w:hAnsi="ＭＳ Ｐ明朝" w:cs="Meiryo UI"/>
          <w:color w:val="0000CC"/>
          <w:sz w:val="18"/>
          <w:szCs w:val="21"/>
        </w:rPr>
        <w:t>研究開発分担者が、</w:t>
      </w:r>
      <w:r w:rsidRPr="00233FF5">
        <w:rPr>
          <w:rFonts w:ascii="ＭＳ Ｐ明朝" w:eastAsia="ＭＳ Ｐ明朝" w:hAnsi="ＭＳ Ｐ明朝" w:cs="Meiryo UI"/>
          <w:color w:val="0000CC"/>
          <w:sz w:val="18"/>
          <w:szCs w:val="21"/>
          <w:u w:val="single"/>
        </w:rPr>
        <w:t>現在受けている、あるいは申請中・申請予定の国の競争的資金制度やその他の研究助成等</w:t>
      </w:r>
      <w:r w:rsidRPr="00233FF5">
        <w:rPr>
          <w:rFonts w:ascii="ＭＳ Ｐ明朝" w:eastAsia="ＭＳ Ｐ明朝" w:hAnsi="ＭＳ Ｐ明朝" w:cs="Meiryo UI"/>
          <w:color w:val="0000CC"/>
          <w:sz w:val="18"/>
          <w:szCs w:val="21"/>
        </w:rPr>
        <w:t>につ</w:t>
      </w:r>
      <w:r w:rsidR="00763B03" w:rsidRPr="00233FF5">
        <w:rPr>
          <w:rFonts w:ascii="ＭＳ Ｐ明朝" w:eastAsia="ＭＳ Ｐ明朝" w:hAnsi="ＭＳ Ｐ明朝" w:cs="Meiryo UI"/>
          <w:color w:val="0000CC"/>
          <w:sz w:val="18"/>
          <w:szCs w:val="21"/>
        </w:rPr>
        <w:t>いて、制度名ごとに、</w:t>
      </w:r>
      <w:r w:rsidR="00D46782" w:rsidRPr="00233FF5">
        <w:rPr>
          <w:rFonts w:ascii="ＭＳ Ｐ明朝" w:eastAsia="ＭＳ Ｐ明朝" w:hAnsi="ＭＳ Ｐ明朝" w:cs="Meiryo UI"/>
          <w:color w:val="0000CC"/>
          <w:sz w:val="18"/>
          <w:szCs w:val="21"/>
        </w:rPr>
        <w:t>研究</w:t>
      </w:r>
      <w:r w:rsidR="00763B03" w:rsidRPr="00233FF5">
        <w:rPr>
          <w:rFonts w:ascii="ＭＳ Ｐ明朝" w:eastAsia="ＭＳ Ｐ明朝" w:hAnsi="ＭＳ Ｐ明朝" w:cs="Meiryo UI"/>
          <w:color w:val="0000CC"/>
          <w:sz w:val="18"/>
          <w:szCs w:val="21"/>
        </w:rPr>
        <w:t>課題名、</w:t>
      </w:r>
      <w:r w:rsidR="00D46782" w:rsidRPr="00233FF5">
        <w:rPr>
          <w:rFonts w:ascii="ＭＳ Ｐ明朝" w:eastAsia="ＭＳ Ｐ明朝" w:hAnsi="ＭＳ Ｐ明朝" w:cs="Meiryo UI"/>
          <w:color w:val="0000CC"/>
          <w:sz w:val="18"/>
          <w:szCs w:val="21"/>
        </w:rPr>
        <w:t>研究</w:t>
      </w:r>
      <w:r w:rsidRPr="00233FF5">
        <w:rPr>
          <w:rFonts w:ascii="ＭＳ Ｐ明朝" w:eastAsia="ＭＳ Ｐ明朝" w:hAnsi="ＭＳ Ｐ明朝" w:cs="Meiryo UI"/>
          <w:color w:val="0000CC"/>
          <w:sz w:val="18"/>
          <w:szCs w:val="21"/>
        </w:rPr>
        <w:t>期間、役割、本人受給研究費の額、エフォート等を</w:t>
      </w:r>
      <w:r w:rsidR="00836121" w:rsidRPr="00233FF5">
        <w:rPr>
          <w:rFonts w:ascii="ＭＳ Ｐ明朝" w:eastAsia="ＭＳ Ｐ明朝" w:hAnsi="ＭＳ Ｐ明朝" w:cs="Meiryo UI"/>
          <w:color w:val="0000CC"/>
          <w:sz w:val="18"/>
          <w:szCs w:val="21"/>
        </w:rPr>
        <w:t>記載</w:t>
      </w:r>
      <w:r w:rsidRPr="00233FF5">
        <w:rPr>
          <w:rFonts w:ascii="ＭＳ Ｐ明朝" w:eastAsia="ＭＳ Ｐ明朝" w:hAnsi="ＭＳ Ｐ明朝" w:cs="Meiryo UI"/>
          <w:color w:val="0000CC"/>
          <w:sz w:val="18"/>
          <w:szCs w:val="21"/>
        </w:rPr>
        <w:t>してください。</w:t>
      </w:r>
      <w:r w:rsidR="00836121" w:rsidRPr="00233FF5">
        <w:rPr>
          <w:rFonts w:ascii="ＭＳ Ｐ明朝" w:eastAsia="ＭＳ Ｐ明朝" w:hAnsi="ＭＳ Ｐ明朝" w:cs="Meiryo UI"/>
          <w:color w:val="0000CC"/>
          <w:sz w:val="18"/>
          <w:szCs w:val="21"/>
        </w:rPr>
        <w:t>記載</w:t>
      </w:r>
      <w:r w:rsidRPr="00233FF5">
        <w:rPr>
          <w:rFonts w:ascii="ＭＳ Ｐ明朝" w:eastAsia="ＭＳ Ｐ明朝" w:hAnsi="ＭＳ Ｐ明朝" w:cs="Meiryo UI"/>
          <w:color w:val="0000CC"/>
          <w:sz w:val="18"/>
          <w:szCs w:val="21"/>
        </w:rPr>
        <w:t>内容が事実と異なる場合には、採択されても</w:t>
      </w:r>
      <w:r w:rsidRPr="00233FF5">
        <w:rPr>
          <w:rFonts w:ascii="ＭＳ Ｐ明朝" w:eastAsia="ＭＳ Ｐ明朝" w:hAnsi="ＭＳ Ｐ明朝" w:cs="Meiryo UI"/>
          <w:color w:val="0000CC"/>
          <w:sz w:val="18"/>
          <w:szCs w:val="21"/>
          <w:u w:val="single"/>
        </w:rPr>
        <w:t>後日取り消しとなる場合があります。</w:t>
      </w:r>
    </w:p>
    <w:p w14:paraId="3DA68ECD" w14:textId="77777777" w:rsidR="00956521" w:rsidRPr="00233FF5" w:rsidRDefault="00956521" w:rsidP="007F5E36">
      <w:pPr>
        <w:spacing w:line="240" w:lineRule="exact"/>
        <w:rPr>
          <w:rFonts w:ascii="ＭＳ Ｐ明朝" w:eastAsia="ＭＳ Ｐ明朝" w:hAnsi="ＭＳ Ｐ明朝" w:cs="Meiryo UI"/>
          <w:color w:val="0000CC"/>
          <w:sz w:val="18"/>
          <w:szCs w:val="21"/>
        </w:rPr>
      </w:pPr>
    </w:p>
    <w:p w14:paraId="007C3E87" w14:textId="77777777" w:rsidR="0003730C" w:rsidRPr="00233FF5" w:rsidRDefault="0003730C" w:rsidP="007F5E36">
      <w:pPr>
        <w:spacing w:line="240" w:lineRule="exact"/>
        <w:rPr>
          <w:rFonts w:ascii="ＭＳ Ｐ明朝" w:eastAsia="ＭＳ Ｐ明朝" w:hAnsi="ＭＳ Ｐ明朝" w:cs="Meiryo UI"/>
          <w:color w:val="0000CC"/>
          <w:sz w:val="18"/>
          <w:szCs w:val="21"/>
        </w:rPr>
      </w:pPr>
      <w:r w:rsidRPr="00233FF5">
        <w:rPr>
          <w:rFonts w:ascii="ＭＳ Ｐ明朝" w:eastAsia="ＭＳ Ｐ明朝" w:hAnsi="ＭＳ Ｐ明朝" w:cs="Meiryo UI"/>
          <w:color w:val="0000CC"/>
          <w:sz w:val="18"/>
          <w:szCs w:val="21"/>
        </w:rPr>
        <w:t>＜注意＞</w:t>
      </w:r>
    </w:p>
    <w:p w14:paraId="39776A1B" w14:textId="7BCD34DC" w:rsidR="0003730C" w:rsidRPr="00233FF5" w:rsidRDefault="0003730C" w:rsidP="007F5E36">
      <w:pPr>
        <w:spacing w:line="240" w:lineRule="exact"/>
        <w:ind w:leftChars="67" w:left="260" w:hangingChars="67" w:hanging="120"/>
        <w:rPr>
          <w:rFonts w:ascii="ＭＳ Ｐ明朝" w:eastAsia="ＭＳ Ｐ明朝" w:hAnsi="ＭＳ Ｐ明朝" w:cs="Meiryo UI"/>
          <w:color w:val="0000CC"/>
          <w:sz w:val="18"/>
          <w:szCs w:val="21"/>
        </w:rPr>
      </w:pPr>
      <w:r w:rsidRPr="00233FF5">
        <w:rPr>
          <w:rFonts w:ascii="ＭＳ Ｐ明朝" w:eastAsia="ＭＳ Ｐ明朝" w:hAnsi="ＭＳ Ｐ明朝" w:cs="Meiryo UI"/>
          <w:color w:val="0000CC"/>
          <w:sz w:val="18"/>
          <w:szCs w:val="21"/>
        </w:rPr>
        <w:t>・「不合理な重複</w:t>
      </w:r>
      <w:r w:rsidR="000B6BDD" w:rsidRPr="00233FF5">
        <w:rPr>
          <w:rFonts w:ascii="ＭＳ Ｐ明朝" w:eastAsia="ＭＳ Ｐ明朝" w:hAnsi="ＭＳ Ｐ明朝" w:cs="Meiryo UI"/>
          <w:color w:val="0000CC"/>
          <w:sz w:val="18"/>
          <w:szCs w:val="21"/>
        </w:rPr>
        <w:t>及び</w:t>
      </w:r>
      <w:r w:rsidRPr="00233FF5">
        <w:rPr>
          <w:rFonts w:ascii="ＭＳ Ｐ明朝" w:eastAsia="ＭＳ Ｐ明朝" w:hAnsi="ＭＳ Ｐ明朝" w:cs="Meiryo UI"/>
          <w:color w:val="0000CC"/>
          <w:sz w:val="18"/>
          <w:szCs w:val="21"/>
        </w:rPr>
        <w:t>過度の集中の排除」に関しては、</w:t>
      </w:r>
      <w:r w:rsidR="007F5E36" w:rsidRPr="00233FF5">
        <w:rPr>
          <w:rFonts w:ascii="ＭＳ Ｐ明朝" w:eastAsia="ＭＳ Ｐ明朝" w:hAnsi="ＭＳ Ｐ明朝" w:cs="Meiryo UI" w:hint="eastAsia"/>
          <w:color w:val="0000CC"/>
          <w:sz w:val="18"/>
          <w:szCs w:val="21"/>
        </w:rPr>
        <w:t>公募</w:t>
      </w:r>
      <w:r w:rsidR="007F5E36" w:rsidRPr="00233FF5">
        <w:rPr>
          <w:rFonts w:ascii="ＭＳ Ｐ明朝" w:eastAsia="ＭＳ Ｐ明朝" w:hAnsi="ＭＳ Ｐ明朝" w:cs="Meiryo UI"/>
          <w:color w:val="0000CC"/>
          <w:sz w:val="18"/>
          <w:szCs w:val="21"/>
        </w:rPr>
        <w:t>要領の</w:t>
      </w:r>
      <w:r w:rsidRPr="00233FF5">
        <w:rPr>
          <w:rFonts w:ascii="ＭＳ Ｐ明朝" w:eastAsia="ＭＳ Ｐ明朝" w:hAnsi="ＭＳ Ｐ明朝" w:cs="Meiryo UI"/>
          <w:color w:val="0000CC"/>
          <w:sz w:val="18"/>
          <w:szCs w:val="21"/>
        </w:rPr>
        <w:t>「</w:t>
      </w:r>
      <w:r w:rsidR="005C4E01">
        <w:rPr>
          <w:rFonts w:ascii="ＭＳ Ｐ明朝" w:eastAsia="ＭＳ Ｐ明朝" w:hAnsi="ＭＳ Ｐ明朝" w:cs="Meiryo UI" w:hint="eastAsia"/>
          <w:color w:val="0000CC"/>
          <w:sz w:val="18"/>
          <w:szCs w:val="21"/>
        </w:rPr>
        <w:t>IV</w:t>
      </w:r>
      <w:r w:rsidR="005C4E01">
        <w:rPr>
          <w:rFonts w:ascii="ＭＳ Ｐ明朝" w:eastAsia="ＭＳ Ｐ明朝" w:hAnsi="ＭＳ Ｐ明朝" w:cs="Meiryo UI"/>
          <w:color w:val="0000CC"/>
          <w:sz w:val="18"/>
          <w:szCs w:val="21"/>
        </w:rPr>
        <w:t xml:space="preserve"> 2-5</w:t>
      </w:r>
      <w:r w:rsidRPr="00233FF5">
        <w:rPr>
          <w:rFonts w:ascii="ＭＳ Ｐ明朝" w:eastAsia="ＭＳ Ｐ明朝" w:hAnsi="ＭＳ Ｐ明朝" w:cs="Meiryo UI"/>
          <w:color w:val="0000CC"/>
          <w:sz w:val="18"/>
          <w:szCs w:val="21"/>
        </w:rPr>
        <w:t>．</w:t>
      </w:r>
      <w:r w:rsidR="005C4E01" w:rsidRPr="005C4E01">
        <w:rPr>
          <w:rFonts w:ascii="ＭＳ Ｐ明朝" w:eastAsia="ＭＳ Ｐ明朝" w:hAnsi="ＭＳ Ｐ明朝" w:cs="Meiryo UI" w:hint="eastAsia"/>
          <w:color w:val="0000CC"/>
          <w:sz w:val="18"/>
          <w:szCs w:val="21"/>
        </w:rPr>
        <w:t>研究資金の不合理な重複及び過度の集中の排除について</w:t>
      </w:r>
      <w:r w:rsidRPr="00233FF5">
        <w:rPr>
          <w:rFonts w:ascii="ＭＳ Ｐ明朝" w:eastAsia="ＭＳ Ｐ明朝" w:hAnsi="ＭＳ Ｐ明朝" w:cs="Meiryo UI"/>
          <w:color w:val="0000CC"/>
          <w:sz w:val="18"/>
          <w:szCs w:val="21"/>
        </w:rPr>
        <w:t>」をご参照ください。</w:t>
      </w:r>
    </w:p>
    <w:p w14:paraId="352E55F7" w14:textId="77777777" w:rsidR="0003730C" w:rsidRPr="00233FF5" w:rsidRDefault="0003730C" w:rsidP="007F5E36">
      <w:pPr>
        <w:spacing w:line="240" w:lineRule="exact"/>
        <w:ind w:leftChars="67" w:left="260" w:hangingChars="67" w:hanging="120"/>
        <w:rPr>
          <w:rFonts w:ascii="ＭＳ Ｐ明朝" w:eastAsia="ＭＳ Ｐ明朝" w:hAnsi="ＭＳ Ｐ明朝" w:cs="Meiryo UI"/>
          <w:color w:val="0000CC"/>
          <w:sz w:val="18"/>
          <w:szCs w:val="21"/>
        </w:rPr>
      </w:pPr>
      <w:r w:rsidRPr="00233FF5">
        <w:rPr>
          <w:rFonts w:ascii="ＭＳ Ｐ明朝" w:eastAsia="ＭＳ Ｐ明朝" w:hAnsi="ＭＳ Ｐ明朝" w:cs="Meiryo UI"/>
          <w:color w:val="0000CC"/>
          <w:sz w:val="18"/>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14:paraId="4DA4C6F6" w14:textId="77777777" w:rsidR="0003730C" w:rsidRPr="00233FF5" w:rsidRDefault="0003730C" w:rsidP="007F5E36">
      <w:pPr>
        <w:spacing w:line="240" w:lineRule="exact"/>
        <w:ind w:leftChars="67" w:left="260" w:hangingChars="67" w:hanging="120"/>
        <w:rPr>
          <w:rFonts w:ascii="ＭＳ Ｐ明朝" w:eastAsia="ＭＳ Ｐ明朝" w:hAnsi="ＭＳ Ｐ明朝" w:cs="Meiryo UI"/>
          <w:color w:val="0000CC"/>
          <w:sz w:val="18"/>
          <w:szCs w:val="21"/>
        </w:rPr>
      </w:pPr>
      <w:r w:rsidRPr="00233FF5">
        <w:rPr>
          <w:rFonts w:ascii="ＭＳ Ｐ明朝" w:eastAsia="ＭＳ Ｐ明朝" w:hAnsi="ＭＳ Ｐ明朝" w:cs="Meiryo UI"/>
          <w:color w:val="0000CC"/>
          <w:sz w:val="18"/>
          <w:szCs w:val="21"/>
        </w:rPr>
        <w:t>・面接選考の対象となった場合には、他制度への申請書、計画書等の提出を求める場合があります。</w:t>
      </w:r>
    </w:p>
    <w:p w14:paraId="349C4B43" w14:textId="08FE5B4B" w:rsidR="0003730C" w:rsidRPr="00233FF5" w:rsidRDefault="0003730C" w:rsidP="00B52639">
      <w:pPr>
        <w:spacing w:beforeLines="100" w:before="331" w:line="240" w:lineRule="exact"/>
        <w:rPr>
          <w:rFonts w:ascii="Meiryo UI" w:eastAsia="Meiryo UI" w:hAnsi="Meiryo UI" w:cs="Meiryo UI"/>
          <w:szCs w:val="21"/>
        </w:rPr>
      </w:pPr>
      <w:r w:rsidRPr="00233FF5">
        <w:rPr>
          <w:rFonts w:ascii="Meiryo UI" w:eastAsia="Meiryo UI" w:hAnsi="Meiryo UI" w:cs="Meiryo UI"/>
          <w:szCs w:val="21"/>
        </w:rPr>
        <w:t>【研究開発代表者</w:t>
      </w:r>
      <w:r w:rsidR="00154C69" w:rsidRPr="00233FF5">
        <w:rPr>
          <w:rFonts w:ascii="Meiryo UI" w:eastAsia="Meiryo UI" w:hAnsi="Meiryo UI" w:cs="Meiryo UI" w:hint="eastAsia"/>
          <w:szCs w:val="21"/>
        </w:rPr>
        <w:t>：</w:t>
      </w:r>
      <w:r w:rsidR="00154C69" w:rsidRPr="00233FF5">
        <w:rPr>
          <w:rFonts w:ascii="Meiryo UI" w:eastAsia="Meiryo UI" w:hAnsi="Meiryo UI" w:cs="Meiryo UI"/>
          <w:szCs w:val="21"/>
        </w:rPr>
        <w:t xml:space="preserve">　</w:t>
      </w:r>
      <w:r w:rsidR="00154C69" w:rsidRPr="00233FF5">
        <w:rPr>
          <w:rFonts w:ascii="Meiryo UI" w:eastAsia="Meiryo UI" w:hAnsi="Meiryo UI" w:cs="Meiryo UI" w:hint="eastAsia"/>
          <w:szCs w:val="21"/>
        </w:rPr>
        <w:t>氏名</w:t>
      </w:r>
      <w:r w:rsidR="00154C69" w:rsidRPr="00233FF5">
        <w:rPr>
          <w:rFonts w:ascii="Meiryo UI" w:eastAsia="Meiryo UI" w:hAnsi="Meiryo UI" w:cs="Meiryo UI"/>
          <w:color w:val="0000CC"/>
          <w:szCs w:val="21"/>
        </w:rPr>
        <w:t>●●　●●</w:t>
      </w:r>
      <w:r w:rsidRPr="00233FF5">
        <w:rPr>
          <w:rFonts w:ascii="Meiryo UI" w:eastAsia="Meiryo UI" w:hAnsi="Meiryo UI" w:cs="Meiryo UI"/>
          <w:szCs w:val="21"/>
        </w:rPr>
        <w:t>】</w:t>
      </w:r>
    </w:p>
    <w:tbl>
      <w:tblPr>
        <w:tblW w:w="100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1"/>
        <w:gridCol w:w="1482"/>
        <w:gridCol w:w="1487"/>
        <w:gridCol w:w="1276"/>
        <w:gridCol w:w="1559"/>
        <w:gridCol w:w="1134"/>
        <w:gridCol w:w="1993"/>
        <w:gridCol w:w="842"/>
      </w:tblGrid>
      <w:tr w:rsidR="00CA62D0" w:rsidRPr="00233FF5" w14:paraId="3B56DBB4" w14:textId="77777777" w:rsidTr="00EF6D19">
        <w:trPr>
          <w:cantSplit/>
          <w:trHeight w:val="1134"/>
          <w:jc w:val="center"/>
        </w:trPr>
        <w:tc>
          <w:tcPr>
            <w:tcW w:w="291" w:type="dxa"/>
            <w:tcBorders>
              <w:top w:val="single" w:sz="8" w:space="0" w:color="auto"/>
              <w:left w:val="single" w:sz="8" w:space="0" w:color="auto"/>
            </w:tcBorders>
            <w:shd w:val="clear" w:color="auto" w:fill="F2F2F2" w:themeFill="background1" w:themeFillShade="F2"/>
            <w:textDirection w:val="tbRlV"/>
            <w:vAlign w:val="center"/>
          </w:tcPr>
          <w:p w14:paraId="630564BF" w14:textId="52C7312F" w:rsidR="00CA62D0" w:rsidRPr="00233FF5" w:rsidRDefault="00F62D8B" w:rsidP="00F62D8B">
            <w:pPr>
              <w:spacing w:line="240" w:lineRule="exact"/>
              <w:ind w:left="113" w:right="113"/>
              <w:jc w:val="center"/>
              <w:rPr>
                <w:rFonts w:ascii="Meiryo UI" w:eastAsia="Meiryo UI" w:hAnsi="Meiryo UI" w:cs="Meiryo UI"/>
                <w:szCs w:val="21"/>
              </w:rPr>
            </w:pPr>
            <w:r w:rsidRPr="00233FF5">
              <w:rPr>
                <w:rFonts w:ascii="Meiryo UI" w:eastAsia="Meiryo UI" w:hAnsi="Meiryo UI" w:cs="Meiryo UI" w:hint="eastAsia"/>
                <w:sz w:val="14"/>
                <w:szCs w:val="21"/>
              </w:rPr>
              <w:t>連　番</w:t>
            </w:r>
          </w:p>
        </w:tc>
        <w:tc>
          <w:tcPr>
            <w:tcW w:w="1482" w:type="dxa"/>
            <w:tcBorders>
              <w:top w:val="single" w:sz="8" w:space="0" w:color="auto"/>
            </w:tcBorders>
            <w:shd w:val="clear" w:color="auto" w:fill="F2F2F2" w:themeFill="background1" w:themeFillShade="F2"/>
            <w:vAlign w:val="center"/>
          </w:tcPr>
          <w:p w14:paraId="456408BB" w14:textId="77777777" w:rsidR="00CA62D0" w:rsidRPr="00D15A19" w:rsidRDefault="00CA62D0" w:rsidP="00FC1B7A">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hint="eastAsia"/>
                <w:sz w:val="18"/>
                <w:szCs w:val="21"/>
                <w:lang w:eastAsia="zh-TW"/>
              </w:rPr>
              <w:t>事業名</w:t>
            </w:r>
          </w:p>
          <w:p w14:paraId="6B001B29" w14:textId="485FD310" w:rsidR="00E63156" w:rsidRPr="00D15A19" w:rsidRDefault="00E63156" w:rsidP="00FC1B7A">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hint="eastAsia"/>
                <w:sz w:val="18"/>
                <w:szCs w:val="21"/>
                <w:lang w:eastAsia="zh-TW"/>
              </w:rPr>
              <w:t>（</w:t>
            </w:r>
            <w:r w:rsidRPr="00D15A19">
              <w:rPr>
                <w:rFonts w:ascii="Meiryo UI" w:eastAsia="Meiryo UI" w:hAnsi="Meiryo UI" w:cs="Meiryo UI"/>
                <w:sz w:val="18"/>
                <w:szCs w:val="21"/>
                <w:lang w:eastAsia="zh-TW"/>
              </w:rPr>
              <w:t>配分機関名）</w:t>
            </w:r>
          </w:p>
        </w:tc>
        <w:tc>
          <w:tcPr>
            <w:tcW w:w="1487" w:type="dxa"/>
            <w:tcBorders>
              <w:top w:val="single" w:sz="8" w:space="0" w:color="auto"/>
            </w:tcBorders>
            <w:shd w:val="clear" w:color="auto" w:fill="F2F2F2" w:themeFill="background1" w:themeFillShade="F2"/>
            <w:vAlign w:val="center"/>
          </w:tcPr>
          <w:p w14:paraId="3CC61437" w14:textId="77777777" w:rsidR="00CA62D0" w:rsidRPr="00D15A19" w:rsidRDefault="00CA62D0" w:rsidP="00792AE2">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sz w:val="18"/>
                <w:szCs w:val="21"/>
                <w:lang w:eastAsia="zh-TW"/>
              </w:rPr>
              <w:t>研究課題名</w:t>
            </w:r>
          </w:p>
          <w:p w14:paraId="00CCDFC5" w14:textId="160253E1" w:rsidR="00CA62D0" w:rsidRPr="00D15A19" w:rsidRDefault="00CA62D0" w:rsidP="00792AE2">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sz w:val="18"/>
                <w:szCs w:val="21"/>
                <w:lang w:eastAsia="zh-TW"/>
              </w:rPr>
              <w:t>(代表者氏名)</w:t>
            </w:r>
          </w:p>
        </w:tc>
        <w:tc>
          <w:tcPr>
            <w:tcW w:w="1276" w:type="dxa"/>
            <w:tcBorders>
              <w:top w:val="single" w:sz="8" w:space="0" w:color="auto"/>
            </w:tcBorders>
            <w:shd w:val="clear" w:color="auto" w:fill="F2F2F2" w:themeFill="background1" w:themeFillShade="F2"/>
            <w:vAlign w:val="center"/>
          </w:tcPr>
          <w:p w14:paraId="6B5479B3" w14:textId="77777777" w:rsidR="00CA62D0" w:rsidRPr="00233FF5" w:rsidRDefault="00CA62D0" w:rsidP="00792AE2">
            <w:pPr>
              <w:spacing w:line="240" w:lineRule="exact"/>
              <w:jc w:val="center"/>
              <w:rPr>
                <w:rFonts w:ascii="Meiryo UI" w:eastAsia="Meiryo UI" w:hAnsi="Meiryo UI" w:cs="Meiryo UI"/>
                <w:szCs w:val="21"/>
              </w:rPr>
            </w:pPr>
            <w:r w:rsidRPr="00233FF5">
              <w:rPr>
                <w:rFonts w:ascii="Meiryo UI" w:eastAsia="Meiryo UI" w:hAnsi="Meiryo UI" w:cs="Meiryo UI"/>
                <w:szCs w:val="21"/>
              </w:rPr>
              <w:t>受給状況</w:t>
            </w:r>
          </w:p>
          <w:p w14:paraId="7F67CE87" w14:textId="0BCE576C" w:rsidR="00CA62D0" w:rsidRPr="00233FF5" w:rsidRDefault="00CA62D0" w:rsidP="00CA62D0">
            <w:pPr>
              <w:spacing w:line="240" w:lineRule="exact"/>
              <w:jc w:val="center"/>
              <w:rPr>
                <w:rFonts w:ascii="Meiryo UI" w:eastAsia="PMingLiU" w:hAnsi="Meiryo UI" w:cs="Meiryo UI"/>
                <w:szCs w:val="21"/>
              </w:rPr>
            </w:pPr>
            <w:r w:rsidRPr="00233FF5">
              <w:rPr>
                <w:rFonts w:ascii="Meiryo UI" w:eastAsia="Meiryo UI" w:hAnsi="Meiryo UI" w:cs="Meiryo UI" w:hint="eastAsia"/>
                <w:sz w:val="16"/>
                <w:szCs w:val="21"/>
              </w:rPr>
              <w:t>（申請予定</w:t>
            </w:r>
            <w:r w:rsidRPr="00233FF5">
              <w:rPr>
                <w:rFonts w:ascii="Meiryo UI" w:eastAsia="Meiryo UI" w:hAnsi="Meiryo UI" w:cs="Meiryo UI"/>
                <w:sz w:val="16"/>
                <w:szCs w:val="21"/>
              </w:rPr>
              <w:t>／申請中／実施中</w:t>
            </w:r>
            <w:r w:rsidRPr="00233FF5">
              <w:rPr>
                <w:rFonts w:ascii="Meiryo UI" w:eastAsia="Meiryo UI" w:hAnsi="Meiryo UI" w:cs="Meiryo UI" w:hint="eastAsia"/>
                <w:sz w:val="16"/>
                <w:szCs w:val="21"/>
              </w:rPr>
              <w:t>のいずれか）</w:t>
            </w:r>
          </w:p>
        </w:tc>
        <w:tc>
          <w:tcPr>
            <w:tcW w:w="1559" w:type="dxa"/>
            <w:tcBorders>
              <w:top w:val="single" w:sz="8" w:space="0" w:color="auto"/>
            </w:tcBorders>
            <w:shd w:val="clear" w:color="auto" w:fill="F2F2F2" w:themeFill="background1" w:themeFillShade="F2"/>
            <w:vAlign w:val="center"/>
          </w:tcPr>
          <w:p w14:paraId="444A7B25" w14:textId="4AF6100E" w:rsidR="00CA62D0" w:rsidRPr="00233FF5" w:rsidRDefault="00CA62D0" w:rsidP="00D15A19">
            <w:pPr>
              <w:spacing w:line="240" w:lineRule="exact"/>
              <w:jc w:val="center"/>
              <w:rPr>
                <w:rFonts w:ascii="Meiryo UI" w:eastAsia="Meiryo UI" w:hAnsi="Meiryo UI" w:cs="Meiryo UI"/>
                <w:szCs w:val="21"/>
              </w:rPr>
            </w:pPr>
            <w:r w:rsidRPr="00D15A19">
              <w:rPr>
                <w:rFonts w:ascii="Meiryo UI" w:eastAsia="Meiryo UI" w:hAnsi="Meiryo UI" w:cs="Meiryo UI"/>
                <w:sz w:val="18"/>
                <w:szCs w:val="21"/>
              </w:rPr>
              <w:t>研究期間</w:t>
            </w:r>
          </w:p>
        </w:tc>
        <w:tc>
          <w:tcPr>
            <w:tcW w:w="1134" w:type="dxa"/>
            <w:tcBorders>
              <w:top w:val="single" w:sz="8" w:space="0" w:color="auto"/>
            </w:tcBorders>
            <w:shd w:val="clear" w:color="auto" w:fill="F2F2F2" w:themeFill="background1" w:themeFillShade="F2"/>
            <w:vAlign w:val="center"/>
          </w:tcPr>
          <w:p w14:paraId="78631EB1" w14:textId="77777777" w:rsidR="00CA62D0" w:rsidRPr="00D15A19" w:rsidRDefault="00CA62D0" w:rsidP="00FC1B7A">
            <w:pPr>
              <w:spacing w:line="240" w:lineRule="exact"/>
              <w:jc w:val="center"/>
              <w:rPr>
                <w:rFonts w:ascii="Meiryo UI" w:eastAsia="Meiryo UI" w:hAnsi="Meiryo UI" w:cs="Meiryo UI"/>
                <w:sz w:val="18"/>
                <w:szCs w:val="21"/>
              </w:rPr>
            </w:pPr>
            <w:r w:rsidRPr="00D15A19">
              <w:rPr>
                <w:rFonts w:ascii="Meiryo UI" w:eastAsia="Meiryo UI" w:hAnsi="Meiryo UI" w:cs="Meiryo UI"/>
                <w:sz w:val="18"/>
                <w:szCs w:val="21"/>
              </w:rPr>
              <w:t>役割</w:t>
            </w:r>
          </w:p>
          <w:p w14:paraId="0D9D6DDB" w14:textId="77777777" w:rsidR="00CA62D0" w:rsidRPr="00233FF5" w:rsidRDefault="00CA62D0" w:rsidP="009C3E27">
            <w:pPr>
              <w:spacing w:line="240" w:lineRule="exact"/>
              <w:jc w:val="center"/>
              <w:rPr>
                <w:rFonts w:ascii="Meiryo UI" w:eastAsia="Meiryo UI" w:hAnsi="Meiryo UI" w:cs="Meiryo UI"/>
                <w:w w:val="90"/>
                <w:szCs w:val="21"/>
              </w:rPr>
            </w:pPr>
            <w:r w:rsidRPr="00233FF5">
              <w:rPr>
                <w:rFonts w:ascii="Meiryo UI" w:eastAsia="Meiryo UI" w:hAnsi="Meiryo UI" w:cs="Meiryo UI"/>
                <w:sz w:val="16"/>
                <w:szCs w:val="21"/>
              </w:rPr>
              <w:t>(代表/分担)</w:t>
            </w:r>
          </w:p>
        </w:tc>
        <w:tc>
          <w:tcPr>
            <w:tcW w:w="1993" w:type="dxa"/>
            <w:tcBorders>
              <w:top w:val="single" w:sz="8" w:space="0" w:color="auto"/>
            </w:tcBorders>
            <w:shd w:val="clear" w:color="auto" w:fill="F2F2F2" w:themeFill="background1" w:themeFillShade="F2"/>
            <w:vAlign w:val="center"/>
          </w:tcPr>
          <w:p w14:paraId="6B8C2048" w14:textId="77777777" w:rsidR="00CA62D0" w:rsidRPr="00233FF5" w:rsidRDefault="00CA62D0" w:rsidP="00CA62D0">
            <w:pPr>
              <w:spacing w:line="240" w:lineRule="exact"/>
              <w:jc w:val="center"/>
              <w:rPr>
                <w:rFonts w:ascii="Meiryo UI" w:eastAsia="Meiryo UI" w:hAnsi="Meiryo UI" w:cs="Meiryo UI"/>
                <w:szCs w:val="21"/>
                <w:vertAlign w:val="superscript"/>
                <w:lang w:eastAsia="zh-TW"/>
              </w:rPr>
            </w:pPr>
            <w:r w:rsidRPr="00D15A19">
              <w:rPr>
                <w:rFonts w:ascii="Meiryo UI" w:eastAsia="Meiryo UI" w:hAnsi="Meiryo UI" w:cs="Meiryo UI"/>
                <w:w w:val="90"/>
                <w:sz w:val="18"/>
                <w:szCs w:val="21"/>
                <w:lang w:eastAsia="zh-TW"/>
              </w:rPr>
              <w:t>本人受給研究費</w:t>
            </w:r>
          </w:p>
          <w:p w14:paraId="79BF4D0F" w14:textId="77777777" w:rsidR="00CA62D0" w:rsidRPr="00233FF5" w:rsidRDefault="00CA62D0" w:rsidP="00FC1B7A">
            <w:pPr>
              <w:spacing w:line="240" w:lineRule="exact"/>
              <w:rPr>
                <w:rFonts w:ascii="Meiryo UI" w:eastAsia="Meiryo UI" w:hAnsi="Meiryo UI" w:cs="Meiryo UI"/>
                <w:spacing w:val="-10"/>
                <w:w w:val="90"/>
                <w:sz w:val="16"/>
                <w:szCs w:val="21"/>
                <w:lang w:val="pt-BR" w:eastAsia="zh-TW"/>
              </w:rPr>
            </w:pPr>
            <w:r w:rsidRPr="00233FF5">
              <w:rPr>
                <w:rFonts w:ascii="Meiryo UI" w:eastAsia="Meiryo UI" w:hAnsi="Meiryo UI" w:cs="Meiryo UI"/>
                <w:w w:val="90"/>
                <w:sz w:val="16"/>
                <w:szCs w:val="21"/>
                <w:lang w:eastAsia="zh-TW"/>
              </w:rPr>
              <w:t>(1)</w:t>
            </w:r>
            <w:r w:rsidRPr="00233FF5">
              <w:rPr>
                <w:rFonts w:ascii="Meiryo UI" w:eastAsia="Meiryo UI" w:hAnsi="Meiryo UI" w:cs="Meiryo UI"/>
                <w:spacing w:val="-10"/>
                <w:w w:val="90"/>
                <w:sz w:val="16"/>
                <w:szCs w:val="21"/>
                <w:lang w:val="pt-BR" w:eastAsia="zh-TW"/>
              </w:rPr>
              <w:t>期間全体</w:t>
            </w:r>
          </w:p>
          <w:p w14:paraId="3AFC2FA9" w14:textId="77777777" w:rsidR="00CA62D0" w:rsidRPr="00233FF5" w:rsidRDefault="00CA62D0" w:rsidP="00FC1B7A">
            <w:pPr>
              <w:spacing w:line="240" w:lineRule="exact"/>
              <w:rPr>
                <w:rFonts w:ascii="Meiryo UI" w:eastAsia="Meiryo UI" w:hAnsi="Meiryo UI" w:cs="Meiryo UI"/>
                <w:w w:val="90"/>
                <w:sz w:val="16"/>
                <w:szCs w:val="21"/>
                <w:lang w:val="pt-BR" w:eastAsia="zh-TW"/>
              </w:rPr>
            </w:pPr>
            <w:r w:rsidRPr="00233FF5">
              <w:rPr>
                <w:rFonts w:ascii="Meiryo UI" w:eastAsia="Meiryo UI" w:hAnsi="Meiryo UI" w:cs="Meiryo UI"/>
                <w:w w:val="90"/>
                <w:sz w:val="16"/>
                <w:szCs w:val="21"/>
                <w:lang w:val="pt-BR" w:eastAsia="zh-TW"/>
              </w:rPr>
              <w:t>(2)</w:t>
            </w:r>
            <w:r w:rsidRPr="00233FF5">
              <w:rPr>
                <w:rFonts w:ascii="Meiryo UI" w:eastAsia="Meiryo UI" w:hAnsi="Meiryo UI" w:cs="Meiryo UI"/>
                <w:spacing w:val="-10"/>
                <w:w w:val="90"/>
                <w:sz w:val="16"/>
                <w:szCs w:val="21"/>
                <w:lang w:val="pt-BR" w:eastAsia="zh-TW"/>
              </w:rPr>
              <w:t>H</w:t>
            </w:r>
            <w:r w:rsidRPr="00233FF5">
              <w:rPr>
                <w:rFonts w:ascii="Meiryo UI" w:eastAsia="Meiryo UI" w:hAnsi="Meiryo UI" w:cs="Meiryo UI" w:hint="eastAsia"/>
                <w:spacing w:val="-10"/>
                <w:w w:val="90"/>
                <w:sz w:val="16"/>
                <w:szCs w:val="21"/>
                <w:lang w:val="pt-BR" w:eastAsia="zh-TW"/>
              </w:rPr>
              <w:t>28</w:t>
            </w:r>
            <w:r w:rsidRPr="00233FF5">
              <w:rPr>
                <w:rFonts w:ascii="Meiryo UI" w:eastAsia="Meiryo UI" w:hAnsi="Meiryo UI" w:cs="Meiryo UI"/>
                <w:spacing w:val="-10"/>
                <w:w w:val="90"/>
                <w:sz w:val="16"/>
                <w:szCs w:val="21"/>
                <w:lang w:eastAsia="zh-TW"/>
              </w:rPr>
              <w:t>年度</w:t>
            </w:r>
            <w:r w:rsidRPr="00233FF5">
              <w:rPr>
                <w:rFonts w:ascii="Meiryo UI" w:eastAsia="Meiryo UI" w:hAnsi="Meiryo UI" w:cs="Meiryo UI"/>
                <w:spacing w:val="-10"/>
                <w:w w:val="90"/>
                <w:sz w:val="16"/>
                <w:szCs w:val="21"/>
                <w:lang w:val="pt-BR" w:eastAsia="zh-TW"/>
              </w:rPr>
              <w:t xml:space="preserve"> </w:t>
            </w:r>
            <w:r w:rsidRPr="00233FF5">
              <w:rPr>
                <w:rFonts w:ascii="Meiryo UI" w:eastAsia="Meiryo UI" w:hAnsi="Meiryo UI" w:cs="Meiryo UI"/>
                <w:spacing w:val="-10"/>
                <w:w w:val="90"/>
                <w:sz w:val="16"/>
                <w:szCs w:val="21"/>
                <w:lang w:eastAsia="zh-TW"/>
              </w:rPr>
              <w:t>予定</w:t>
            </w:r>
            <w:r w:rsidRPr="00233FF5">
              <w:rPr>
                <w:rFonts w:ascii="Meiryo UI" w:eastAsia="Meiryo UI" w:hAnsi="Meiryo UI" w:cs="Meiryo UI" w:hint="eastAsia"/>
                <w:spacing w:val="-10"/>
                <w:w w:val="90"/>
                <w:sz w:val="16"/>
                <w:szCs w:val="21"/>
                <w:lang w:val="pt-BR" w:eastAsia="zh-TW"/>
              </w:rPr>
              <w:t>額</w:t>
            </w:r>
          </w:p>
          <w:p w14:paraId="77BD3FEE" w14:textId="77777777" w:rsidR="00CA62D0" w:rsidRPr="00233FF5" w:rsidRDefault="00CA62D0" w:rsidP="00FC1B7A">
            <w:pPr>
              <w:tabs>
                <w:tab w:val="num" w:pos="397"/>
              </w:tabs>
              <w:spacing w:line="240" w:lineRule="exact"/>
              <w:rPr>
                <w:rFonts w:ascii="Meiryo UI" w:eastAsia="Meiryo UI" w:hAnsi="Meiryo UI" w:cs="Meiryo UI"/>
                <w:szCs w:val="21"/>
                <w:lang w:val="pt-BR" w:eastAsia="zh-TW"/>
              </w:rPr>
            </w:pPr>
            <w:r w:rsidRPr="00233FF5">
              <w:rPr>
                <w:rFonts w:ascii="Meiryo UI" w:eastAsia="Meiryo UI" w:hAnsi="Meiryo UI" w:cs="Meiryo UI"/>
                <w:w w:val="90"/>
                <w:sz w:val="16"/>
                <w:szCs w:val="21"/>
                <w:lang w:val="pt-BR" w:eastAsia="zh-TW"/>
              </w:rPr>
              <w:t>(3)</w:t>
            </w:r>
            <w:r w:rsidRPr="00233FF5">
              <w:rPr>
                <w:rFonts w:ascii="Meiryo UI" w:eastAsia="Meiryo UI" w:hAnsi="Meiryo UI" w:cs="Meiryo UI"/>
                <w:spacing w:val="-10"/>
                <w:w w:val="90"/>
                <w:sz w:val="16"/>
                <w:szCs w:val="21"/>
                <w:lang w:val="pt-BR" w:eastAsia="zh-TW"/>
              </w:rPr>
              <w:t>H2</w:t>
            </w:r>
            <w:r w:rsidRPr="00233FF5">
              <w:rPr>
                <w:rFonts w:ascii="Meiryo UI" w:eastAsia="Meiryo UI" w:hAnsi="Meiryo UI" w:cs="Meiryo UI" w:hint="eastAsia"/>
                <w:spacing w:val="-10"/>
                <w:w w:val="90"/>
                <w:sz w:val="16"/>
                <w:szCs w:val="21"/>
                <w:lang w:val="pt-BR" w:eastAsia="zh-TW"/>
              </w:rPr>
              <w:t>7</w:t>
            </w:r>
            <w:r w:rsidRPr="00233FF5">
              <w:rPr>
                <w:rFonts w:ascii="Meiryo UI" w:eastAsia="Meiryo UI" w:hAnsi="Meiryo UI" w:cs="Meiryo UI"/>
                <w:spacing w:val="-10"/>
                <w:w w:val="90"/>
                <w:sz w:val="16"/>
                <w:szCs w:val="21"/>
                <w:lang w:eastAsia="zh-TW"/>
              </w:rPr>
              <w:t>年度</w:t>
            </w:r>
            <w:r w:rsidRPr="00233FF5">
              <w:rPr>
                <w:rFonts w:ascii="Meiryo UI" w:eastAsia="Meiryo UI" w:hAnsi="Meiryo UI" w:cs="Meiryo UI"/>
                <w:spacing w:val="-10"/>
                <w:w w:val="90"/>
                <w:sz w:val="16"/>
                <w:szCs w:val="21"/>
                <w:lang w:val="pt-BR" w:eastAsia="zh-TW"/>
              </w:rPr>
              <w:t xml:space="preserve"> </w:t>
            </w:r>
            <w:r w:rsidRPr="00233FF5">
              <w:rPr>
                <w:rFonts w:ascii="Meiryo UI" w:eastAsia="Meiryo UI" w:hAnsi="Meiryo UI" w:cs="Meiryo UI"/>
                <w:spacing w:val="-10"/>
                <w:w w:val="90"/>
                <w:sz w:val="16"/>
                <w:szCs w:val="21"/>
                <w:lang w:eastAsia="zh-TW"/>
              </w:rPr>
              <w:t>実績</w:t>
            </w:r>
            <w:r w:rsidRPr="00233FF5">
              <w:rPr>
                <w:rFonts w:ascii="Meiryo UI" w:eastAsia="Meiryo UI" w:hAnsi="Meiryo UI" w:cs="Meiryo UI" w:hint="eastAsia"/>
                <w:spacing w:val="-10"/>
                <w:w w:val="90"/>
                <w:sz w:val="16"/>
                <w:szCs w:val="21"/>
                <w:lang w:val="pt-BR" w:eastAsia="zh-TW"/>
              </w:rPr>
              <w:t>額</w:t>
            </w:r>
          </w:p>
        </w:tc>
        <w:tc>
          <w:tcPr>
            <w:tcW w:w="842" w:type="dxa"/>
            <w:tcBorders>
              <w:top w:val="single" w:sz="8" w:space="0" w:color="auto"/>
              <w:right w:val="single" w:sz="8" w:space="0" w:color="auto"/>
            </w:tcBorders>
            <w:shd w:val="clear" w:color="auto" w:fill="F2F2F2" w:themeFill="background1" w:themeFillShade="F2"/>
            <w:vAlign w:val="center"/>
          </w:tcPr>
          <w:p w14:paraId="324A8FFD" w14:textId="77777777" w:rsidR="00CA62D0" w:rsidRPr="00D15A19" w:rsidRDefault="00CA62D0" w:rsidP="00FC1B7A">
            <w:pPr>
              <w:spacing w:line="240" w:lineRule="exact"/>
              <w:jc w:val="center"/>
              <w:rPr>
                <w:rFonts w:ascii="Meiryo UI" w:eastAsia="Meiryo UI" w:hAnsi="Meiryo UI" w:cs="Meiryo UI"/>
                <w:sz w:val="18"/>
                <w:szCs w:val="18"/>
              </w:rPr>
            </w:pPr>
            <w:r w:rsidRPr="00D15A19">
              <w:rPr>
                <w:rFonts w:ascii="Meiryo UI" w:eastAsia="Meiryo UI" w:hAnsi="Meiryo UI" w:cs="Meiryo UI"/>
                <w:sz w:val="18"/>
                <w:szCs w:val="18"/>
              </w:rPr>
              <w:t>ｴﾌｫｰﾄ</w:t>
            </w:r>
          </w:p>
          <w:p w14:paraId="7182A091" w14:textId="77777777" w:rsidR="00CA62D0" w:rsidRPr="00233FF5" w:rsidRDefault="00CA62D0" w:rsidP="00FC1B7A">
            <w:pPr>
              <w:spacing w:line="240" w:lineRule="exact"/>
              <w:jc w:val="center"/>
              <w:rPr>
                <w:rFonts w:ascii="Meiryo UI" w:eastAsia="Meiryo UI" w:hAnsi="Meiryo UI" w:cs="Meiryo UI"/>
                <w:szCs w:val="21"/>
              </w:rPr>
            </w:pPr>
            <w:r w:rsidRPr="00D15A19">
              <w:rPr>
                <w:rFonts w:ascii="Meiryo UI" w:eastAsia="Meiryo UI" w:hAnsi="Meiryo UI" w:cs="Meiryo UI"/>
                <w:sz w:val="18"/>
                <w:szCs w:val="18"/>
              </w:rPr>
              <w:t>(％)</w:t>
            </w:r>
          </w:p>
        </w:tc>
      </w:tr>
      <w:tr w:rsidR="00CA62D0" w:rsidRPr="00233FF5" w14:paraId="639FD04B" w14:textId="77777777" w:rsidTr="00EF6D19">
        <w:trPr>
          <w:trHeight w:val="528"/>
          <w:jc w:val="center"/>
        </w:trPr>
        <w:tc>
          <w:tcPr>
            <w:tcW w:w="291" w:type="dxa"/>
            <w:vMerge w:val="restart"/>
            <w:tcBorders>
              <w:left w:val="single" w:sz="8" w:space="0" w:color="auto"/>
            </w:tcBorders>
            <w:vAlign w:val="center"/>
          </w:tcPr>
          <w:p w14:paraId="78768CDE" w14:textId="513D78E5" w:rsidR="00CA62D0" w:rsidRPr="00233FF5" w:rsidRDefault="00527166" w:rsidP="00E3543F">
            <w:pPr>
              <w:spacing w:line="280" w:lineRule="exact"/>
              <w:rPr>
                <w:rFonts w:eastAsia="ＭＳ Ｐ明朝" w:cs="Meiryo UI"/>
                <w:color w:val="0000CC"/>
                <w:szCs w:val="21"/>
              </w:rPr>
            </w:pPr>
            <w:r w:rsidRPr="00233FF5">
              <w:rPr>
                <w:rFonts w:eastAsia="ＭＳ Ｐ明朝" w:cs="Meiryo UI" w:hint="eastAsia"/>
                <w:color w:val="0000CC"/>
                <w:szCs w:val="21"/>
              </w:rPr>
              <w:t>1</w:t>
            </w:r>
          </w:p>
        </w:tc>
        <w:tc>
          <w:tcPr>
            <w:tcW w:w="1482" w:type="dxa"/>
            <w:vMerge w:val="restart"/>
            <w:shd w:val="clear" w:color="auto" w:fill="auto"/>
            <w:vAlign w:val="center"/>
          </w:tcPr>
          <w:p w14:paraId="1F30D678" w14:textId="77777777" w:rsidR="00CA62D0" w:rsidRPr="00233FF5" w:rsidRDefault="00CA62D0" w:rsidP="00E3543F">
            <w:pPr>
              <w:spacing w:line="280" w:lineRule="exact"/>
              <w:rPr>
                <w:rFonts w:eastAsia="ＭＳ Ｐ明朝" w:cs="Meiryo UI"/>
                <w:color w:val="0000CC"/>
                <w:szCs w:val="21"/>
                <w:lang w:eastAsia="zh-TW"/>
              </w:rPr>
            </w:pP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究事業</w:t>
            </w:r>
          </w:p>
          <w:p w14:paraId="0E375A24" w14:textId="4D958910" w:rsidR="00E63156" w:rsidRPr="00233FF5" w:rsidRDefault="00E63156" w:rsidP="00E3543F">
            <w:pPr>
              <w:spacing w:line="280" w:lineRule="exact"/>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文部科学省）</w:t>
            </w:r>
          </w:p>
        </w:tc>
        <w:tc>
          <w:tcPr>
            <w:tcW w:w="1487" w:type="dxa"/>
            <w:vMerge w:val="restart"/>
            <w:shd w:val="clear" w:color="auto" w:fill="auto"/>
            <w:vAlign w:val="center"/>
          </w:tcPr>
          <w:p w14:paraId="40ECDB36" w14:textId="77777777" w:rsidR="00CA62D0" w:rsidRPr="00233FF5" w:rsidRDefault="00CA62D0" w:rsidP="00792AE2">
            <w:pPr>
              <w:spacing w:line="280" w:lineRule="exact"/>
              <w:jc w:val="center"/>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color w:val="0000CC"/>
                <w:szCs w:val="21"/>
              </w:rPr>
              <w:t>に</w:t>
            </w:r>
            <w:r w:rsidRPr="00233FF5">
              <w:rPr>
                <w:rFonts w:eastAsia="ＭＳ Ｐ明朝" w:cs="Meiryo UI" w:hint="eastAsia"/>
                <w:color w:val="0000CC"/>
                <w:szCs w:val="21"/>
              </w:rPr>
              <w:t>関する</w:t>
            </w:r>
            <w:r w:rsidRPr="00233FF5">
              <w:rPr>
                <w:rFonts w:eastAsia="ＭＳ Ｐ明朝" w:cs="Meiryo UI"/>
                <w:color w:val="0000CC"/>
                <w:szCs w:val="21"/>
              </w:rPr>
              <w:t>研究開発</w:t>
            </w:r>
          </w:p>
          <w:p w14:paraId="7C89D112" w14:textId="4BD6DAC7" w:rsidR="00CA62D0" w:rsidRPr="00233FF5" w:rsidRDefault="00CA62D0" w:rsidP="00792AE2">
            <w:pPr>
              <w:spacing w:line="280" w:lineRule="exact"/>
              <w:jc w:val="center"/>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4E269002" w14:textId="6E5DC6F6" w:rsidR="00CA62D0" w:rsidRPr="00233FF5" w:rsidRDefault="00CA62D0" w:rsidP="00CA62D0">
            <w:pPr>
              <w:spacing w:line="280" w:lineRule="exact"/>
              <w:jc w:val="center"/>
              <w:rPr>
                <w:rFonts w:eastAsia="ＭＳ Ｐ明朝" w:cs="Meiryo UI"/>
                <w:szCs w:val="21"/>
              </w:rPr>
            </w:pPr>
            <w:r w:rsidRPr="00233FF5">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386F68EE" w14:textId="77777777" w:rsidR="00CA62D0" w:rsidRPr="00233FF5" w:rsidRDefault="00CA62D0" w:rsidP="00E3543F">
            <w:pPr>
              <w:spacing w:line="280" w:lineRule="exact"/>
              <w:jc w:val="center"/>
              <w:rPr>
                <w:rFonts w:eastAsia="ＭＳ Ｐ明朝" w:cs="Meiryo UI"/>
                <w:szCs w:val="21"/>
              </w:rPr>
            </w:pPr>
            <w:r w:rsidRPr="00233FF5">
              <w:rPr>
                <w:rFonts w:eastAsia="ＭＳ Ｐ明朝" w:cs="Meiryo UI" w:hint="eastAsia"/>
                <w:color w:val="0000CC"/>
                <w:szCs w:val="21"/>
              </w:rPr>
              <w:t>平成○</w:t>
            </w:r>
            <w:r w:rsidRPr="00233FF5">
              <w:rPr>
                <w:rFonts w:eastAsia="ＭＳ Ｐ明朝" w:cs="Meiryo UI"/>
                <w:color w:val="0000CC"/>
                <w:szCs w:val="21"/>
              </w:rPr>
              <w:t>年度</w:t>
            </w:r>
            <w:r w:rsidRPr="00233FF5">
              <w:rPr>
                <w:rFonts w:eastAsia="ＭＳ Ｐ明朝" w:cs="Meiryo UI" w:hint="eastAsia"/>
                <w:color w:val="0000CC"/>
                <w:szCs w:val="21"/>
              </w:rPr>
              <w:t>～</w:t>
            </w:r>
            <w:r w:rsidRPr="00233FF5">
              <w:rPr>
                <w:rFonts w:eastAsia="ＭＳ Ｐ明朝" w:cs="Meiryo UI"/>
                <w:color w:val="0000CC"/>
                <w:szCs w:val="21"/>
              </w:rPr>
              <w:t>平成</w:t>
            </w:r>
            <w:r w:rsidRPr="00233FF5">
              <w:rPr>
                <w:rFonts w:eastAsia="ＭＳ Ｐ明朝" w:cs="Meiryo UI" w:hint="eastAsia"/>
                <w:color w:val="0000CC"/>
                <w:szCs w:val="21"/>
              </w:rPr>
              <w:t>○</w:t>
            </w:r>
            <w:r w:rsidRPr="00233FF5">
              <w:rPr>
                <w:rFonts w:eastAsia="ＭＳ Ｐ明朝" w:cs="Meiryo UI"/>
                <w:color w:val="0000CC"/>
                <w:szCs w:val="21"/>
              </w:rPr>
              <w:t>年</w:t>
            </w:r>
            <w:r w:rsidRPr="00233FF5">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251941E3" w14:textId="77777777" w:rsidR="00CA62D0" w:rsidRPr="00233FF5" w:rsidRDefault="00CA62D0" w:rsidP="00E3543F">
            <w:pPr>
              <w:spacing w:line="280" w:lineRule="exact"/>
              <w:jc w:val="center"/>
              <w:rPr>
                <w:rFonts w:eastAsia="ＭＳ Ｐ明朝" w:cs="Meiryo UI"/>
                <w:szCs w:val="21"/>
              </w:rPr>
            </w:pPr>
            <w:r w:rsidRPr="00233FF5">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5501699F" w14:textId="77777777" w:rsidR="00CA62D0" w:rsidRPr="00233FF5" w:rsidRDefault="00CA62D0" w:rsidP="00E3543F">
            <w:pPr>
              <w:tabs>
                <w:tab w:val="right" w:pos="2340"/>
              </w:tabs>
              <w:spacing w:line="280" w:lineRule="exact"/>
              <w:rPr>
                <w:rFonts w:eastAsia="ＭＳ Ｐ明朝" w:cs="Meiryo UI"/>
                <w:szCs w:val="21"/>
              </w:rPr>
            </w:pPr>
            <w:r w:rsidRPr="00233FF5">
              <w:rPr>
                <w:rFonts w:eastAsia="ＭＳ Ｐ明朝" w:cs="Meiryo UI"/>
                <w:w w:val="90"/>
                <w:szCs w:val="21"/>
              </w:rPr>
              <w:t>(1)</w:t>
            </w:r>
            <w:r w:rsidRPr="00233FF5">
              <w:rPr>
                <w:rFonts w:eastAsia="ＭＳ Ｐ明朝" w:cs="Meiryo UI"/>
                <w:w w:val="90"/>
                <w:szCs w:val="21"/>
              </w:rPr>
              <w:tab/>
            </w:r>
            <w:r w:rsidRPr="00233FF5">
              <w:rPr>
                <w:rFonts w:eastAsia="ＭＳ Ｐ明朝" w:cs="Meiryo UI"/>
                <w:szCs w:val="21"/>
              </w:rPr>
              <w:t>千円</w:t>
            </w:r>
          </w:p>
          <w:p w14:paraId="323DCF88" w14:textId="77777777" w:rsidR="00CA62D0" w:rsidRPr="00233FF5" w:rsidRDefault="00CA62D0" w:rsidP="00E3543F">
            <w:pPr>
              <w:tabs>
                <w:tab w:val="right" w:pos="2340"/>
              </w:tabs>
              <w:spacing w:line="280" w:lineRule="exact"/>
              <w:rPr>
                <w:rFonts w:eastAsia="ＭＳ Ｐ明朝" w:cs="Meiryo UI"/>
                <w:szCs w:val="21"/>
              </w:rPr>
            </w:pPr>
            <w:r w:rsidRPr="00233FF5">
              <w:rPr>
                <w:rFonts w:eastAsia="ＭＳ Ｐ明朝" w:cs="Meiryo UI"/>
                <w:w w:val="90"/>
                <w:szCs w:val="21"/>
              </w:rPr>
              <w:t>(2)</w:t>
            </w:r>
            <w:r w:rsidRPr="00233FF5">
              <w:rPr>
                <w:rFonts w:eastAsia="ＭＳ Ｐ明朝" w:cs="Meiryo UI"/>
                <w:w w:val="90"/>
                <w:szCs w:val="21"/>
              </w:rPr>
              <w:tab/>
            </w:r>
            <w:r w:rsidRPr="00233FF5">
              <w:rPr>
                <w:rFonts w:eastAsia="ＭＳ Ｐ明朝" w:cs="Meiryo UI"/>
                <w:szCs w:val="21"/>
              </w:rPr>
              <w:t>千円</w:t>
            </w:r>
          </w:p>
          <w:p w14:paraId="084F54EC" w14:textId="77777777" w:rsidR="00CA62D0" w:rsidRPr="00233FF5" w:rsidRDefault="00CA62D0" w:rsidP="00E3543F">
            <w:pPr>
              <w:tabs>
                <w:tab w:val="right" w:pos="2340"/>
              </w:tabs>
              <w:spacing w:line="280" w:lineRule="exact"/>
              <w:rPr>
                <w:rFonts w:eastAsia="ＭＳ Ｐ明朝" w:cs="Meiryo UI"/>
                <w:szCs w:val="21"/>
              </w:rPr>
            </w:pPr>
            <w:r w:rsidRPr="00233FF5">
              <w:rPr>
                <w:rFonts w:eastAsia="ＭＳ Ｐ明朝" w:cs="Meiryo UI"/>
                <w:w w:val="90"/>
                <w:szCs w:val="21"/>
              </w:rPr>
              <w:t>(3)</w:t>
            </w:r>
            <w:r w:rsidRPr="00233FF5">
              <w:rPr>
                <w:rFonts w:eastAsia="ＭＳ Ｐ明朝" w:cs="Meiryo UI"/>
                <w:w w:val="90"/>
                <w:szCs w:val="21"/>
              </w:rPr>
              <w:tab/>
            </w:r>
            <w:r w:rsidRPr="00233FF5">
              <w:rPr>
                <w:rFonts w:eastAsia="ＭＳ Ｐ明朝" w:cs="Meiryo UI"/>
                <w:szCs w:val="21"/>
              </w:rPr>
              <w:t>－</w:t>
            </w:r>
          </w:p>
        </w:tc>
        <w:tc>
          <w:tcPr>
            <w:tcW w:w="842" w:type="dxa"/>
            <w:tcBorders>
              <w:bottom w:val="single" w:sz="2" w:space="0" w:color="auto"/>
              <w:right w:val="single" w:sz="8" w:space="0" w:color="auto"/>
            </w:tcBorders>
            <w:shd w:val="clear" w:color="auto" w:fill="auto"/>
            <w:vAlign w:val="center"/>
          </w:tcPr>
          <w:p w14:paraId="6679A445" w14:textId="77777777" w:rsidR="00CA62D0" w:rsidRPr="00233FF5" w:rsidRDefault="00CA62D0" w:rsidP="00E3543F">
            <w:pPr>
              <w:spacing w:line="280" w:lineRule="exact"/>
              <w:jc w:val="center"/>
              <w:rPr>
                <w:rFonts w:eastAsia="ＭＳ Ｐ明朝" w:cs="Meiryo UI"/>
                <w:szCs w:val="21"/>
              </w:rPr>
            </w:pPr>
            <w:r w:rsidRPr="00233FF5">
              <w:rPr>
                <w:rFonts w:eastAsia="ＭＳ Ｐ明朝" w:cs="Meiryo UI" w:hint="eastAsia"/>
                <w:color w:val="0000CC"/>
                <w:szCs w:val="21"/>
              </w:rPr>
              <w:t>○○</w:t>
            </w:r>
          </w:p>
        </w:tc>
      </w:tr>
      <w:tr w:rsidR="00CA62D0" w:rsidRPr="00233FF5" w14:paraId="1EC0727C" w14:textId="77777777" w:rsidTr="00EF6D19">
        <w:trPr>
          <w:trHeight w:val="329"/>
          <w:jc w:val="center"/>
        </w:trPr>
        <w:tc>
          <w:tcPr>
            <w:tcW w:w="291" w:type="dxa"/>
            <w:vMerge/>
            <w:tcBorders>
              <w:left w:val="single" w:sz="8" w:space="0" w:color="auto"/>
            </w:tcBorders>
          </w:tcPr>
          <w:p w14:paraId="656A950D" w14:textId="77777777" w:rsidR="00CA62D0" w:rsidRPr="00233FF5" w:rsidRDefault="00CA62D0" w:rsidP="00A96A2A">
            <w:pPr>
              <w:spacing w:line="280" w:lineRule="exact"/>
              <w:rPr>
                <w:rFonts w:eastAsia="ＭＳ Ｐ明朝" w:cs="Meiryo UI"/>
                <w:szCs w:val="21"/>
              </w:rPr>
            </w:pPr>
          </w:p>
        </w:tc>
        <w:tc>
          <w:tcPr>
            <w:tcW w:w="1482" w:type="dxa"/>
            <w:vMerge/>
            <w:shd w:val="clear" w:color="auto" w:fill="auto"/>
            <w:vAlign w:val="center"/>
          </w:tcPr>
          <w:p w14:paraId="437CABE2" w14:textId="770712D6" w:rsidR="00CA62D0" w:rsidRPr="00233FF5" w:rsidRDefault="00CA62D0" w:rsidP="00A96A2A">
            <w:pPr>
              <w:spacing w:line="280" w:lineRule="exact"/>
              <w:rPr>
                <w:rFonts w:eastAsia="ＭＳ Ｐ明朝" w:cs="Meiryo UI"/>
                <w:szCs w:val="21"/>
              </w:rPr>
            </w:pPr>
          </w:p>
        </w:tc>
        <w:tc>
          <w:tcPr>
            <w:tcW w:w="1487" w:type="dxa"/>
            <w:vMerge/>
            <w:shd w:val="clear" w:color="auto" w:fill="auto"/>
            <w:vAlign w:val="center"/>
          </w:tcPr>
          <w:p w14:paraId="038A680C" w14:textId="53735FC7" w:rsidR="00CA62D0" w:rsidRPr="00233FF5" w:rsidRDefault="00CA62D0" w:rsidP="00956521">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467201EB" w14:textId="0C2E3967" w:rsidR="00CA62D0" w:rsidRPr="00233FF5" w:rsidRDefault="00CA62D0" w:rsidP="00956521">
            <w:pPr>
              <w:spacing w:line="280" w:lineRule="exact"/>
              <w:jc w:val="left"/>
              <w:rPr>
                <w:rFonts w:ascii="Meiryo UI" w:eastAsia="Meiryo UI" w:hAnsi="Meiryo UI" w:cs="Meiryo UI"/>
                <w:szCs w:val="21"/>
              </w:rPr>
            </w:pPr>
            <w:r w:rsidRPr="00233FF5">
              <w:rPr>
                <w:rFonts w:ascii="Meiryo UI" w:eastAsia="Meiryo UI" w:hAnsi="Meiryo UI" w:cs="Meiryo UI" w:hint="eastAsia"/>
                <w:sz w:val="18"/>
                <w:szCs w:val="21"/>
              </w:rPr>
              <w:t>【</w:t>
            </w:r>
            <w:r w:rsidRPr="00233FF5">
              <w:rPr>
                <w:rFonts w:ascii="Meiryo UI" w:eastAsia="Meiryo UI" w:hAnsi="Meiryo UI" w:cs="Meiryo UI"/>
                <w:sz w:val="18"/>
                <w:szCs w:val="21"/>
              </w:rPr>
              <w:t>申請課題との</w:t>
            </w:r>
            <w:r w:rsidRPr="00233FF5">
              <w:rPr>
                <w:rFonts w:ascii="Meiryo UI" w:eastAsia="Meiryo UI" w:hAnsi="Meiryo UI" w:cs="Meiryo UI" w:hint="eastAsia"/>
                <w:sz w:val="18"/>
                <w:szCs w:val="21"/>
              </w:rPr>
              <w:t>関連性と</w:t>
            </w:r>
            <w:r w:rsidRPr="00233FF5">
              <w:rPr>
                <w:rFonts w:ascii="Meiryo UI" w:eastAsia="Meiryo UI" w:hAnsi="Meiryo UI" w:cs="Meiryo UI"/>
                <w:sz w:val="18"/>
                <w:szCs w:val="21"/>
              </w:rPr>
              <w:t>相違点</w:t>
            </w:r>
            <w:r w:rsidRPr="00233FF5">
              <w:rPr>
                <w:rFonts w:ascii="Meiryo UI" w:eastAsia="Meiryo UI" w:hAnsi="Meiryo UI" w:cs="Meiryo UI" w:hint="eastAsia"/>
                <w:sz w:val="18"/>
                <w:szCs w:val="21"/>
              </w:rPr>
              <w:t>】</w:t>
            </w:r>
          </w:p>
        </w:tc>
      </w:tr>
      <w:tr w:rsidR="00CA62D0" w:rsidRPr="00233FF5" w14:paraId="15D9F4F6" w14:textId="77777777" w:rsidTr="00EF6D19">
        <w:trPr>
          <w:trHeight w:val="985"/>
          <w:jc w:val="center"/>
        </w:trPr>
        <w:tc>
          <w:tcPr>
            <w:tcW w:w="291" w:type="dxa"/>
            <w:vMerge/>
            <w:tcBorders>
              <w:left w:val="single" w:sz="8" w:space="0" w:color="auto"/>
            </w:tcBorders>
          </w:tcPr>
          <w:p w14:paraId="1DED79D0" w14:textId="77777777" w:rsidR="00CA62D0" w:rsidRPr="00233FF5" w:rsidRDefault="00CA62D0" w:rsidP="00A96A2A">
            <w:pPr>
              <w:spacing w:line="280" w:lineRule="exact"/>
              <w:rPr>
                <w:rFonts w:eastAsia="ＭＳ Ｐ明朝" w:cs="Meiryo UI"/>
                <w:szCs w:val="21"/>
              </w:rPr>
            </w:pPr>
          </w:p>
        </w:tc>
        <w:tc>
          <w:tcPr>
            <w:tcW w:w="1482" w:type="dxa"/>
            <w:vMerge/>
            <w:shd w:val="clear" w:color="auto" w:fill="auto"/>
            <w:vAlign w:val="center"/>
          </w:tcPr>
          <w:p w14:paraId="00A2F761" w14:textId="44E4F08F" w:rsidR="00CA62D0" w:rsidRPr="00233FF5" w:rsidRDefault="00CA62D0" w:rsidP="00A96A2A">
            <w:pPr>
              <w:spacing w:line="280" w:lineRule="exact"/>
              <w:rPr>
                <w:rFonts w:eastAsia="ＭＳ Ｐ明朝" w:cs="Meiryo UI"/>
                <w:szCs w:val="21"/>
              </w:rPr>
            </w:pPr>
          </w:p>
        </w:tc>
        <w:tc>
          <w:tcPr>
            <w:tcW w:w="1487" w:type="dxa"/>
            <w:vMerge/>
            <w:shd w:val="clear" w:color="auto" w:fill="auto"/>
            <w:vAlign w:val="center"/>
          </w:tcPr>
          <w:p w14:paraId="34CF7C9D" w14:textId="77777777" w:rsidR="00CA62D0" w:rsidRPr="00233FF5" w:rsidRDefault="00CA62D0" w:rsidP="00956521">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06F8E79C" w14:textId="5DBCF352" w:rsidR="00CA62D0" w:rsidRPr="00233FF5" w:rsidRDefault="00CA62D0" w:rsidP="00956521">
            <w:pPr>
              <w:spacing w:line="280" w:lineRule="exact"/>
              <w:jc w:val="left"/>
              <w:rPr>
                <w:rFonts w:ascii="Meiryo UI" w:eastAsia="Meiryo UI" w:hAnsi="Meiryo UI" w:cs="Meiryo UI"/>
                <w:sz w:val="18"/>
                <w:szCs w:val="21"/>
              </w:rPr>
            </w:pPr>
          </w:p>
        </w:tc>
      </w:tr>
      <w:tr w:rsidR="00527166" w:rsidRPr="00233FF5" w14:paraId="6BA6B184" w14:textId="77777777" w:rsidTr="00EF6D19">
        <w:trPr>
          <w:trHeight w:val="528"/>
          <w:jc w:val="center"/>
        </w:trPr>
        <w:tc>
          <w:tcPr>
            <w:tcW w:w="291" w:type="dxa"/>
            <w:vMerge w:val="restart"/>
            <w:tcBorders>
              <w:left w:val="single" w:sz="8" w:space="0" w:color="auto"/>
            </w:tcBorders>
            <w:vAlign w:val="center"/>
          </w:tcPr>
          <w:p w14:paraId="136A3956" w14:textId="34391D40" w:rsidR="00527166" w:rsidRPr="00233FF5" w:rsidRDefault="00F62D8B" w:rsidP="00527166">
            <w:pPr>
              <w:spacing w:line="280" w:lineRule="exact"/>
              <w:rPr>
                <w:rFonts w:eastAsia="ＭＳ Ｐ明朝" w:cs="Meiryo UI"/>
                <w:color w:val="0000CC"/>
                <w:szCs w:val="21"/>
              </w:rPr>
            </w:pPr>
            <w:r w:rsidRPr="00233FF5">
              <w:rPr>
                <w:rFonts w:eastAsia="ＭＳ Ｐ明朝" w:cs="Meiryo UI"/>
                <w:color w:val="0000CC"/>
                <w:szCs w:val="21"/>
              </w:rPr>
              <w:t>2</w:t>
            </w:r>
          </w:p>
        </w:tc>
        <w:tc>
          <w:tcPr>
            <w:tcW w:w="1482" w:type="dxa"/>
            <w:vMerge w:val="restart"/>
            <w:shd w:val="clear" w:color="auto" w:fill="auto"/>
            <w:vAlign w:val="center"/>
          </w:tcPr>
          <w:p w14:paraId="6D265B73" w14:textId="02421D58" w:rsidR="00527166" w:rsidRPr="00233FF5" w:rsidRDefault="00527166" w:rsidP="00527166">
            <w:pPr>
              <w:spacing w:line="280" w:lineRule="exact"/>
              <w:rPr>
                <w:rFonts w:eastAsia="ＭＳ Ｐ明朝" w:cs="Meiryo UI"/>
                <w:szCs w:val="21"/>
                <w:lang w:eastAsia="zh-TW"/>
              </w:rPr>
            </w:pP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究事業</w:t>
            </w:r>
            <w:r w:rsidR="00E63156" w:rsidRPr="00233FF5">
              <w:rPr>
                <w:rFonts w:eastAsia="ＭＳ Ｐ明朝" w:cs="Meiryo UI" w:hint="eastAsia"/>
                <w:color w:val="0000CC"/>
                <w:szCs w:val="21"/>
                <w:lang w:eastAsia="zh-TW"/>
              </w:rPr>
              <w:t>（</w:t>
            </w:r>
            <w:r w:rsidR="00E63156" w:rsidRPr="00233FF5">
              <w:rPr>
                <w:rFonts w:eastAsia="ＭＳ Ｐ明朝" w:cs="Meiryo UI"/>
                <w:color w:val="0000CC"/>
                <w:szCs w:val="21"/>
                <w:lang w:eastAsia="zh-TW"/>
              </w:rPr>
              <w:t>厚生労働省）</w:t>
            </w:r>
          </w:p>
        </w:tc>
        <w:tc>
          <w:tcPr>
            <w:tcW w:w="1487" w:type="dxa"/>
            <w:vMerge w:val="restart"/>
            <w:shd w:val="clear" w:color="auto" w:fill="auto"/>
            <w:vAlign w:val="center"/>
          </w:tcPr>
          <w:p w14:paraId="2C61A667" w14:textId="77777777" w:rsidR="00527166" w:rsidRPr="00233FF5" w:rsidRDefault="00527166" w:rsidP="00527166">
            <w:pPr>
              <w:spacing w:line="280" w:lineRule="exact"/>
              <w:jc w:val="center"/>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color w:val="0000CC"/>
                <w:szCs w:val="21"/>
              </w:rPr>
              <w:t>に</w:t>
            </w:r>
            <w:r w:rsidRPr="00233FF5">
              <w:rPr>
                <w:rFonts w:eastAsia="ＭＳ Ｐ明朝" w:cs="Meiryo UI" w:hint="eastAsia"/>
                <w:color w:val="0000CC"/>
                <w:szCs w:val="21"/>
              </w:rPr>
              <w:t>関する</w:t>
            </w:r>
            <w:r w:rsidRPr="00233FF5">
              <w:rPr>
                <w:rFonts w:eastAsia="ＭＳ Ｐ明朝" w:cs="Meiryo UI"/>
                <w:color w:val="0000CC"/>
                <w:szCs w:val="21"/>
              </w:rPr>
              <w:t>研究開発</w:t>
            </w:r>
          </w:p>
          <w:p w14:paraId="5AD7B561" w14:textId="393979BC" w:rsidR="00527166" w:rsidRPr="00233FF5" w:rsidRDefault="00527166" w:rsidP="00527166">
            <w:pPr>
              <w:spacing w:line="280" w:lineRule="exact"/>
              <w:jc w:val="center"/>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205640DA" w14:textId="349710C6" w:rsidR="00527166" w:rsidRPr="00233FF5" w:rsidRDefault="00527166" w:rsidP="00527166">
            <w:pPr>
              <w:spacing w:line="280" w:lineRule="exact"/>
              <w:jc w:val="center"/>
              <w:rPr>
                <w:rFonts w:eastAsia="ＭＳ Ｐ明朝" w:cs="Meiryo UI"/>
                <w:szCs w:val="21"/>
              </w:rPr>
            </w:pPr>
            <w:r w:rsidRPr="00233FF5">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2802B347" w14:textId="09EBC212" w:rsidR="00527166" w:rsidRPr="00233FF5" w:rsidRDefault="00527166" w:rsidP="00527166">
            <w:pPr>
              <w:spacing w:line="280" w:lineRule="exact"/>
              <w:jc w:val="center"/>
              <w:rPr>
                <w:rFonts w:eastAsia="ＭＳ Ｐ明朝" w:cs="Meiryo UI"/>
                <w:szCs w:val="21"/>
              </w:rPr>
            </w:pPr>
            <w:r w:rsidRPr="00233FF5">
              <w:rPr>
                <w:rFonts w:eastAsia="ＭＳ Ｐ明朝" w:cs="Meiryo UI" w:hint="eastAsia"/>
                <w:color w:val="0000CC"/>
                <w:szCs w:val="21"/>
              </w:rPr>
              <w:t>平成○</w:t>
            </w:r>
            <w:r w:rsidRPr="00233FF5">
              <w:rPr>
                <w:rFonts w:eastAsia="ＭＳ Ｐ明朝" w:cs="Meiryo UI"/>
                <w:color w:val="0000CC"/>
                <w:szCs w:val="21"/>
              </w:rPr>
              <w:t>年度</w:t>
            </w:r>
            <w:r w:rsidRPr="00233FF5">
              <w:rPr>
                <w:rFonts w:eastAsia="ＭＳ Ｐ明朝" w:cs="Meiryo UI" w:hint="eastAsia"/>
                <w:color w:val="0000CC"/>
                <w:szCs w:val="21"/>
              </w:rPr>
              <w:t>～</w:t>
            </w:r>
            <w:r w:rsidRPr="00233FF5">
              <w:rPr>
                <w:rFonts w:eastAsia="ＭＳ Ｐ明朝" w:cs="Meiryo UI"/>
                <w:color w:val="0000CC"/>
                <w:szCs w:val="21"/>
              </w:rPr>
              <w:t>平成</w:t>
            </w:r>
            <w:r w:rsidRPr="00233FF5">
              <w:rPr>
                <w:rFonts w:eastAsia="ＭＳ Ｐ明朝" w:cs="Meiryo UI" w:hint="eastAsia"/>
                <w:color w:val="0000CC"/>
                <w:szCs w:val="21"/>
              </w:rPr>
              <w:t>○</w:t>
            </w:r>
            <w:r w:rsidRPr="00233FF5">
              <w:rPr>
                <w:rFonts w:eastAsia="ＭＳ Ｐ明朝" w:cs="Meiryo UI"/>
                <w:color w:val="0000CC"/>
                <w:szCs w:val="21"/>
              </w:rPr>
              <w:t>年</w:t>
            </w:r>
            <w:r w:rsidRPr="00233FF5">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0AA47A98" w14:textId="4FFF0109" w:rsidR="00527166" w:rsidRPr="00233FF5" w:rsidRDefault="00527166" w:rsidP="00527166">
            <w:pPr>
              <w:spacing w:line="280" w:lineRule="exact"/>
              <w:jc w:val="center"/>
              <w:rPr>
                <w:rFonts w:eastAsia="ＭＳ Ｐ明朝" w:cs="Meiryo UI"/>
                <w:szCs w:val="21"/>
              </w:rPr>
            </w:pPr>
            <w:r w:rsidRPr="00233FF5">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60412B7E" w14:textId="77777777" w:rsidR="00527166" w:rsidRPr="00233FF5" w:rsidRDefault="00527166" w:rsidP="00527166">
            <w:pPr>
              <w:tabs>
                <w:tab w:val="right" w:pos="2340"/>
              </w:tabs>
              <w:spacing w:line="280" w:lineRule="exact"/>
              <w:rPr>
                <w:rFonts w:eastAsia="ＭＳ Ｐ明朝" w:cs="Meiryo UI"/>
                <w:szCs w:val="21"/>
              </w:rPr>
            </w:pPr>
            <w:r w:rsidRPr="00233FF5">
              <w:rPr>
                <w:rFonts w:eastAsia="ＭＳ Ｐ明朝" w:cs="Meiryo UI"/>
                <w:w w:val="90"/>
                <w:szCs w:val="21"/>
              </w:rPr>
              <w:t>(1)</w:t>
            </w:r>
            <w:r w:rsidRPr="00233FF5">
              <w:rPr>
                <w:rFonts w:eastAsia="ＭＳ Ｐ明朝" w:cs="Meiryo UI"/>
                <w:w w:val="90"/>
                <w:szCs w:val="21"/>
              </w:rPr>
              <w:tab/>
            </w:r>
            <w:r w:rsidRPr="00233FF5">
              <w:rPr>
                <w:rFonts w:eastAsia="ＭＳ Ｐ明朝" w:cs="Meiryo UI"/>
                <w:szCs w:val="21"/>
              </w:rPr>
              <w:t>千円</w:t>
            </w:r>
          </w:p>
          <w:p w14:paraId="3F2E6CBF" w14:textId="77777777" w:rsidR="00527166" w:rsidRPr="00233FF5" w:rsidRDefault="00527166" w:rsidP="00527166">
            <w:pPr>
              <w:tabs>
                <w:tab w:val="right" w:pos="2340"/>
              </w:tabs>
              <w:spacing w:line="280" w:lineRule="exact"/>
              <w:rPr>
                <w:rFonts w:eastAsia="ＭＳ Ｐ明朝" w:cs="Meiryo UI"/>
                <w:szCs w:val="21"/>
              </w:rPr>
            </w:pPr>
            <w:r w:rsidRPr="00233FF5">
              <w:rPr>
                <w:rFonts w:eastAsia="ＭＳ Ｐ明朝" w:cs="Meiryo UI"/>
                <w:w w:val="90"/>
                <w:szCs w:val="21"/>
              </w:rPr>
              <w:t>(2)</w:t>
            </w:r>
            <w:r w:rsidRPr="00233FF5">
              <w:rPr>
                <w:rFonts w:eastAsia="ＭＳ Ｐ明朝" w:cs="Meiryo UI"/>
                <w:w w:val="90"/>
                <w:szCs w:val="21"/>
              </w:rPr>
              <w:tab/>
            </w:r>
            <w:r w:rsidRPr="00233FF5">
              <w:rPr>
                <w:rFonts w:eastAsia="ＭＳ Ｐ明朝" w:cs="Meiryo UI"/>
                <w:szCs w:val="21"/>
              </w:rPr>
              <w:t>千円</w:t>
            </w:r>
          </w:p>
          <w:p w14:paraId="42966798" w14:textId="730EAB68" w:rsidR="00527166" w:rsidRPr="00233FF5" w:rsidRDefault="00527166" w:rsidP="00527166">
            <w:pPr>
              <w:tabs>
                <w:tab w:val="right" w:pos="2340"/>
              </w:tabs>
              <w:spacing w:line="280" w:lineRule="exact"/>
              <w:rPr>
                <w:rFonts w:eastAsia="ＭＳ Ｐ明朝" w:cs="Meiryo UI"/>
                <w:szCs w:val="21"/>
              </w:rPr>
            </w:pPr>
            <w:r w:rsidRPr="00233FF5">
              <w:rPr>
                <w:rFonts w:eastAsia="ＭＳ Ｐ明朝" w:cs="Meiryo UI"/>
                <w:w w:val="90"/>
                <w:szCs w:val="21"/>
              </w:rPr>
              <w:t>(3)</w:t>
            </w:r>
            <w:r w:rsidRPr="00233FF5">
              <w:rPr>
                <w:rFonts w:eastAsia="ＭＳ Ｐ明朝" w:cs="Meiryo UI"/>
                <w:w w:val="90"/>
                <w:szCs w:val="21"/>
              </w:rPr>
              <w:tab/>
            </w:r>
            <w:r w:rsidRPr="00233FF5">
              <w:rPr>
                <w:rFonts w:eastAsia="ＭＳ Ｐ明朝" w:cs="Meiryo UI"/>
                <w:szCs w:val="21"/>
              </w:rPr>
              <w:t>－</w:t>
            </w:r>
          </w:p>
        </w:tc>
        <w:tc>
          <w:tcPr>
            <w:tcW w:w="842" w:type="dxa"/>
            <w:tcBorders>
              <w:bottom w:val="single" w:sz="2" w:space="0" w:color="auto"/>
              <w:right w:val="single" w:sz="8" w:space="0" w:color="auto"/>
            </w:tcBorders>
            <w:shd w:val="clear" w:color="auto" w:fill="auto"/>
            <w:vAlign w:val="center"/>
          </w:tcPr>
          <w:p w14:paraId="1F110983" w14:textId="726A79CF" w:rsidR="00527166" w:rsidRPr="00233FF5" w:rsidRDefault="00527166" w:rsidP="00527166">
            <w:pPr>
              <w:spacing w:line="280" w:lineRule="exact"/>
              <w:jc w:val="center"/>
              <w:rPr>
                <w:rFonts w:eastAsia="ＭＳ Ｐ明朝" w:cs="Meiryo UI"/>
                <w:szCs w:val="21"/>
              </w:rPr>
            </w:pPr>
            <w:r w:rsidRPr="00233FF5">
              <w:rPr>
                <w:rFonts w:eastAsia="ＭＳ Ｐ明朝" w:cs="Meiryo UI" w:hint="eastAsia"/>
                <w:color w:val="0000CC"/>
                <w:szCs w:val="21"/>
              </w:rPr>
              <w:t>○○</w:t>
            </w:r>
          </w:p>
        </w:tc>
      </w:tr>
      <w:tr w:rsidR="00527166" w:rsidRPr="00233FF5" w14:paraId="5EE87A6C" w14:textId="77777777" w:rsidTr="00EF6D19">
        <w:trPr>
          <w:trHeight w:val="329"/>
          <w:jc w:val="center"/>
        </w:trPr>
        <w:tc>
          <w:tcPr>
            <w:tcW w:w="291" w:type="dxa"/>
            <w:vMerge/>
            <w:tcBorders>
              <w:left w:val="single" w:sz="8" w:space="0" w:color="auto"/>
            </w:tcBorders>
          </w:tcPr>
          <w:p w14:paraId="74F5075E" w14:textId="77777777" w:rsidR="00527166" w:rsidRPr="00233FF5" w:rsidRDefault="00527166" w:rsidP="00527166">
            <w:pPr>
              <w:spacing w:line="280" w:lineRule="exact"/>
              <w:rPr>
                <w:rFonts w:eastAsia="ＭＳ Ｐ明朝" w:cs="Meiryo UI"/>
                <w:szCs w:val="21"/>
              </w:rPr>
            </w:pPr>
          </w:p>
        </w:tc>
        <w:tc>
          <w:tcPr>
            <w:tcW w:w="1482" w:type="dxa"/>
            <w:vMerge/>
            <w:shd w:val="clear" w:color="auto" w:fill="auto"/>
            <w:vAlign w:val="center"/>
          </w:tcPr>
          <w:p w14:paraId="77288912" w14:textId="77777777" w:rsidR="00527166" w:rsidRPr="00233FF5" w:rsidRDefault="00527166" w:rsidP="00527166">
            <w:pPr>
              <w:spacing w:line="280" w:lineRule="exact"/>
              <w:rPr>
                <w:rFonts w:eastAsia="ＭＳ Ｐ明朝" w:cs="Meiryo UI"/>
                <w:szCs w:val="21"/>
              </w:rPr>
            </w:pPr>
          </w:p>
        </w:tc>
        <w:tc>
          <w:tcPr>
            <w:tcW w:w="1487" w:type="dxa"/>
            <w:vMerge/>
            <w:shd w:val="clear" w:color="auto" w:fill="auto"/>
            <w:vAlign w:val="center"/>
          </w:tcPr>
          <w:p w14:paraId="691F7557" w14:textId="77777777" w:rsidR="00527166" w:rsidRPr="00233FF5" w:rsidRDefault="00527166" w:rsidP="00527166">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76E589E8" w14:textId="3878CDC1" w:rsidR="00527166" w:rsidRPr="00233FF5" w:rsidRDefault="00527166" w:rsidP="00527166">
            <w:pPr>
              <w:spacing w:line="280" w:lineRule="exact"/>
              <w:jc w:val="left"/>
              <w:rPr>
                <w:rFonts w:ascii="Meiryo UI" w:eastAsia="Meiryo UI" w:hAnsi="Meiryo UI" w:cs="Meiryo UI"/>
                <w:szCs w:val="21"/>
              </w:rPr>
            </w:pPr>
            <w:r w:rsidRPr="00233FF5">
              <w:rPr>
                <w:rFonts w:ascii="Meiryo UI" w:eastAsia="Meiryo UI" w:hAnsi="Meiryo UI" w:cs="Meiryo UI" w:hint="eastAsia"/>
                <w:sz w:val="18"/>
                <w:szCs w:val="21"/>
              </w:rPr>
              <w:t>【</w:t>
            </w:r>
            <w:r w:rsidRPr="00233FF5">
              <w:rPr>
                <w:rFonts w:ascii="Meiryo UI" w:eastAsia="Meiryo UI" w:hAnsi="Meiryo UI" w:cs="Meiryo UI"/>
                <w:sz w:val="18"/>
                <w:szCs w:val="21"/>
              </w:rPr>
              <w:t>申請課題との</w:t>
            </w:r>
            <w:r w:rsidRPr="00233FF5">
              <w:rPr>
                <w:rFonts w:ascii="Meiryo UI" w:eastAsia="Meiryo UI" w:hAnsi="Meiryo UI" w:cs="Meiryo UI" w:hint="eastAsia"/>
                <w:sz w:val="18"/>
                <w:szCs w:val="21"/>
              </w:rPr>
              <w:t>関連性と</w:t>
            </w:r>
            <w:r w:rsidRPr="00233FF5">
              <w:rPr>
                <w:rFonts w:ascii="Meiryo UI" w:eastAsia="Meiryo UI" w:hAnsi="Meiryo UI" w:cs="Meiryo UI"/>
                <w:sz w:val="18"/>
                <w:szCs w:val="21"/>
              </w:rPr>
              <w:t>相違点</w:t>
            </w:r>
            <w:r w:rsidRPr="00233FF5">
              <w:rPr>
                <w:rFonts w:ascii="Meiryo UI" w:eastAsia="Meiryo UI" w:hAnsi="Meiryo UI" w:cs="Meiryo UI" w:hint="eastAsia"/>
                <w:sz w:val="18"/>
                <w:szCs w:val="21"/>
              </w:rPr>
              <w:t>】</w:t>
            </w:r>
          </w:p>
        </w:tc>
      </w:tr>
      <w:tr w:rsidR="00527166" w:rsidRPr="00233FF5" w14:paraId="22DC5338" w14:textId="77777777" w:rsidTr="00EF6D19">
        <w:trPr>
          <w:trHeight w:val="985"/>
          <w:jc w:val="center"/>
        </w:trPr>
        <w:tc>
          <w:tcPr>
            <w:tcW w:w="291" w:type="dxa"/>
            <w:vMerge/>
            <w:tcBorders>
              <w:left w:val="single" w:sz="8" w:space="0" w:color="auto"/>
            </w:tcBorders>
          </w:tcPr>
          <w:p w14:paraId="17AD65DE" w14:textId="77777777" w:rsidR="00527166" w:rsidRPr="00233FF5" w:rsidRDefault="00527166" w:rsidP="00527166">
            <w:pPr>
              <w:spacing w:line="280" w:lineRule="exact"/>
              <w:rPr>
                <w:rFonts w:eastAsia="ＭＳ Ｐ明朝" w:cs="Meiryo UI"/>
                <w:szCs w:val="21"/>
              </w:rPr>
            </w:pPr>
          </w:p>
        </w:tc>
        <w:tc>
          <w:tcPr>
            <w:tcW w:w="1482" w:type="dxa"/>
            <w:vMerge/>
            <w:shd w:val="clear" w:color="auto" w:fill="auto"/>
            <w:vAlign w:val="center"/>
          </w:tcPr>
          <w:p w14:paraId="7229A6F3" w14:textId="77777777" w:rsidR="00527166" w:rsidRPr="00233FF5" w:rsidRDefault="00527166" w:rsidP="00527166">
            <w:pPr>
              <w:spacing w:line="280" w:lineRule="exact"/>
              <w:rPr>
                <w:rFonts w:eastAsia="ＭＳ Ｐ明朝" w:cs="Meiryo UI"/>
                <w:szCs w:val="21"/>
              </w:rPr>
            </w:pPr>
          </w:p>
        </w:tc>
        <w:tc>
          <w:tcPr>
            <w:tcW w:w="1487" w:type="dxa"/>
            <w:vMerge/>
            <w:shd w:val="clear" w:color="auto" w:fill="auto"/>
            <w:vAlign w:val="center"/>
          </w:tcPr>
          <w:p w14:paraId="42F6A60C" w14:textId="77777777" w:rsidR="00527166" w:rsidRPr="00233FF5" w:rsidRDefault="00527166" w:rsidP="00527166">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0B4CF840" w14:textId="77777777" w:rsidR="00527166" w:rsidRPr="00233FF5" w:rsidRDefault="00527166" w:rsidP="00527166">
            <w:pPr>
              <w:spacing w:line="280" w:lineRule="exact"/>
              <w:jc w:val="left"/>
              <w:rPr>
                <w:rFonts w:ascii="Meiryo UI" w:eastAsia="Meiryo UI" w:hAnsi="Meiryo UI" w:cs="Meiryo UI"/>
                <w:sz w:val="18"/>
                <w:szCs w:val="21"/>
              </w:rPr>
            </w:pPr>
          </w:p>
        </w:tc>
      </w:tr>
      <w:tr w:rsidR="00527166" w:rsidRPr="00233FF5" w14:paraId="5567751C" w14:textId="77777777" w:rsidTr="00EF6D19">
        <w:trPr>
          <w:trHeight w:val="528"/>
          <w:jc w:val="center"/>
        </w:trPr>
        <w:tc>
          <w:tcPr>
            <w:tcW w:w="291" w:type="dxa"/>
            <w:vMerge w:val="restart"/>
            <w:tcBorders>
              <w:left w:val="single" w:sz="8" w:space="0" w:color="auto"/>
            </w:tcBorders>
            <w:vAlign w:val="center"/>
          </w:tcPr>
          <w:p w14:paraId="79714602" w14:textId="11EB3C50" w:rsidR="00527166" w:rsidRPr="00233FF5" w:rsidRDefault="00F62D8B" w:rsidP="000333C4">
            <w:pPr>
              <w:spacing w:line="280" w:lineRule="exact"/>
              <w:rPr>
                <w:rFonts w:eastAsia="ＭＳ Ｐ明朝" w:cs="Meiryo UI"/>
                <w:color w:val="0000CC"/>
                <w:szCs w:val="21"/>
              </w:rPr>
            </w:pPr>
            <w:r w:rsidRPr="00233FF5">
              <w:rPr>
                <w:rFonts w:eastAsia="ＭＳ Ｐ明朝" w:cs="Meiryo UI" w:hint="eastAsia"/>
                <w:color w:val="0000CC"/>
                <w:szCs w:val="21"/>
              </w:rPr>
              <w:t>3</w:t>
            </w:r>
          </w:p>
        </w:tc>
        <w:tc>
          <w:tcPr>
            <w:tcW w:w="1482" w:type="dxa"/>
            <w:vMerge w:val="restart"/>
            <w:shd w:val="clear" w:color="auto" w:fill="auto"/>
            <w:vAlign w:val="center"/>
          </w:tcPr>
          <w:p w14:paraId="0997C38D" w14:textId="4DCAE28B" w:rsidR="00E63156" w:rsidRPr="00233FF5" w:rsidRDefault="00527166" w:rsidP="000333C4">
            <w:pPr>
              <w:spacing w:line="280" w:lineRule="exact"/>
              <w:rPr>
                <w:rFonts w:eastAsia="ＭＳ Ｐ明朝" w:cs="Meiryo UI"/>
                <w:color w:val="0000CC"/>
                <w:szCs w:val="21"/>
                <w:lang w:eastAsia="zh-TW"/>
              </w:rPr>
            </w:pP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究事業</w:t>
            </w:r>
            <w:r w:rsidR="00E63156" w:rsidRPr="00233FF5">
              <w:rPr>
                <w:rFonts w:eastAsia="ＭＳ Ｐ明朝" w:cs="Meiryo UI" w:hint="eastAsia"/>
                <w:color w:val="0000CC"/>
                <w:szCs w:val="21"/>
                <w:lang w:eastAsia="zh-TW"/>
              </w:rPr>
              <w:t>（日本</w:t>
            </w:r>
            <w:r w:rsidR="00E63156" w:rsidRPr="00233FF5">
              <w:rPr>
                <w:rFonts w:eastAsia="ＭＳ Ｐ明朝" w:cs="Meiryo UI"/>
                <w:color w:val="0000CC"/>
                <w:szCs w:val="21"/>
                <w:lang w:eastAsia="zh-TW"/>
              </w:rPr>
              <w:t>学術振興会</w:t>
            </w:r>
            <w:r w:rsidR="00E63156" w:rsidRPr="00233FF5">
              <w:rPr>
                <w:rFonts w:eastAsia="ＭＳ Ｐ明朝" w:cs="Meiryo UI" w:hint="eastAsia"/>
                <w:color w:val="0000CC"/>
                <w:szCs w:val="21"/>
                <w:lang w:eastAsia="zh-TW"/>
              </w:rPr>
              <w:t>）</w:t>
            </w:r>
          </w:p>
        </w:tc>
        <w:tc>
          <w:tcPr>
            <w:tcW w:w="1487" w:type="dxa"/>
            <w:vMerge w:val="restart"/>
            <w:shd w:val="clear" w:color="auto" w:fill="auto"/>
            <w:vAlign w:val="center"/>
          </w:tcPr>
          <w:p w14:paraId="1E359F6A" w14:textId="77777777" w:rsidR="00527166" w:rsidRPr="00233FF5" w:rsidRDefault="00527166" w:rsidP="000333C4">
            <w:pPr>
              <w:spacing w:line="280" w:lineRule="exact"/>
              <w:jc w:val="center"/>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color w:val="0000CC"/>
                <w:szCs w:val="21"/>
              </w:rPr>
              <w:t>に</w:t>
            </w:r>
            <w:r w:rsidRPr="00233FF5">
              <w:rPr>
                <w:rFonts w:eastAsia="ＭＳ Ｐ明朝" w:cs="Meiryo UI" w:hint="eastAsia"/>
                <w:color w:val="0000CC"/>
                <w:szCs w:val="21"/>
              </w:rPr>
              <w:t>関する</w:t>
            </w:r>
            <w:r w:rsidRPr="00233FF5">
              <w:rPr>
                <w:rFonts w:eastAsia="ＭＳ Ｐ明朝" w:cs="Meiryo UI"/>
                <w:color w:val="0000CC"/>
                <w:szCs w:val="21"/>
              </w:rPr>
              <w:t>研究開発</w:t>
            </w:r>
          </w:p>
          <w:p w14:paraId="0A3158EA"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222CAD5A"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27030CD8"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平成○</w:t>
            </w:r>
            <w:r w:rsidRPr="00233FF5">
              <w:rPr>
                <w:rFonts w:eastAsia="ＭＳ Ｐ明朝" w:cs="Meiryo UI"/>
                <w:color w:val="0000CC"/>
                <w:szCs w:val="21"/>
              </w:rPr>
              <w:t>年度</w:t>
            </w:r>
            <w:r w:rsidRPr="00233FF5">
              <w:rPr>
                <w:rFonts w:eastAsia="ＭＳ Ｐ明朝" w:cs="Meiryo UI" w:hint="eastAsia"/>
                <w:color w:val="0000CC"/>
                <w:szCs w:val="21"/>
              </w:rPr>
              <w:t>～</w:t>
            </w:r>
            <w:r w:rsidRPr="00233FF5">
              <w:rPr>
                <w:rFonts w:eastAsia="ＭＳ Ｐ明朝" w:cs="Meiryo UI"/>
                <w:color w:val="0000CC"/>
                <w:szCs w:val="21"/>
              </w:rPr>
              <w:t>平成</w:t>
            </w:r>
            <w:r w:rsidRPr="00233FF5">
              <w:rPr>
                <w:rFonts w:eastAsia="ＭＳ Ｐ明朝" w:cs="Meiryo UI" w:hint="eastAsia"/>
                <w:color w:val="0000CC"/>
                <w:szCs w:val="21"/>
              </w:rPr>
              <w:t>○</w:t>
            </w:r>
            <w:r w:rsidRPr="00233FF5">
              <w:rPr>
                <w:rFonts w:eastAsia="ＭＳ Ｐ明朝" w:cs="Meiryo UI"/>
                <w:color w:val="0000CC"/>
                <w:szCs w:val="21"/>
              </w:rPr>
              <w:t>年</w:t>
            </w:r>
            <w:r w:rsidRPr="00233FF5">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3B108852"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044A8111" w14:textId="77777777" w:rsidR="00527166" w:rsidRPr="00233FF5" w:rsidRDefault="00527166" w:rsidP="000333C4">
            <w:pPr>
              <w:tabs>
                <w:tab w:val="right" w:pos="2340"/>
              </w:tabs>
              <w:spacing w:line="280" w:lineRule="exact"/>
              <w:rPr>
                <w:rFonts w:eastAsia="ＭＳ Ｐ明朝" w:cs="Meiryo UI"/>
                <w:szCs w:val="21"/>
              </w:rPr>
            </w:pPr>
            <w:r w:rsidRPr="00233FF5">
              <w:rPr>
                <w:rFonts w:eastAsia="ＭＳ Ｐ明朝" w:cs="Meiryo UI"/>
                <w:w w:val="90"/>
                <w:szCs w:val="21"/>
              </w:rPr>
              <w:t>(1)</w:t>
            </w:r>
            <w:r w:rsidRPr="00233FF5">
              <w:rPr>
                <w:rFonts w:eastAsia="ＭＳ Ｐ明朝" w:cs="Meiryo UI"/>
                <w:w w:val="90"/>
                <w:szCs w:val="21"/>
              </w:rPr>
              <w:tab/>
            </w:r>
            <w:r w:rsidRPr="00233FF5">
              <w:rPr>
                <w:rFonts w:eastAsia="ＭＳ Ｐ明朝" w:cs="Meiryo UI"/>
                <w:szCs w:val="21"/>
              </w:rPr>
              <w:t>千円</w:t>
            </w:r>
          </w:p>
          <w:p w14:paraId="39462365" w14:textId="77777777" w:rsidR="00527166" w:rsidRPr="00233FF5" w:rsidRDefault="00527166" w:rsidP="000333C4">
            <w:pPr>
              <w:tabs>
                <w:tab w:val="right" w:pos="2340"/>
              </w:tabs>
              <w:spacing w:line="280" w:lineRule="exact"/>
              <w:rPr>
                <w:rFonts w:eastAsia="ＭＳ Ｐ明朝" w:cs="Meiryo UI"/>
                <w:szCs w:val="21"/>
              </w:rPr>
            </w:pPr>
            <w:r w:rsidRPr="00233FF5">
              <w:rPr>
                <w:rFonts w:eastAsia="ＭＳ Ｐ明朝" w:cs="Meiryo UI"/>
                <w:w w:val="90"/>
                <w:szCs w:val="21"/>
              </w:rPr>
              <w:t>(2)</w:t>
            </w:r>
            <w:r w:rsidRPr="00233FF5">
              <w:rPr>
                <w:rFonts w:eastAsia="ＭＳ Ｐ明朝" w:cs="Meiryo UI"/>
                <w:w w:val="90"/>
                <w:szCs w:val="21"/>
              </w:rPr>
              <w:tab/>
            </w:r>
            <w:r w:rsidRPr="00233FF5">
              <w:rPr>
                <w:rFonts w:eastAsia="ＭＳ Ｐ明朝" w:cs="Meiryo UI"/>
                <w:szCs w:val="21"/>
              </w:rPr>
              <w:t>千円</w:t>
            </w:r>
          </w:p>
          <w:p w14:paraId="52C8B8B3" w14:textId="77777777" w:rsidR="00527166" w:rsidRPr="00233FF5" w:rsidRDefault="00527166" w:rsidP="000333C4">
            <w:pPr>
              <w:tabs>
                <w:tab w:val="right" w:pos="2340"/>
              </w:tabs>
              <w:spacing w:line="280" w:lineRule="exact"/>
              <w:rPr>
                <w:rFonts w:eastAsia="ＭＳ Ｐ明朝" w:cs="Meiryo UI"/>
                <w:szCs w:val="21"/>
              </w:rPr>
            </w:pPr>
            <w:r w:rsidRPr="00233FF5">
              <w:rPr>
                <w:rFonts w:eastAsia="ＭＳ Ｐ明朝" w:cs="Meiryo UI"/>
                <w:w w:val="90"/>
                <w:szCs w:val="21"/>
              </w:rPr>
              <w:t>(3)</w:t>
            </w:r>
            <w:r w:rsidRPr="00233FF5">
              <w:rPr>
                <w:rFonts w:eastAsia="ＭＳ Ｐ明朝" w:cs="Meiryo UI"/>
                <w:w w:val="90"/>
                <w:szCs w:val="21"/>
              </w:rPr>
              <w:tab/>
            </w:r>
            <w:r w:rsidRPr="00233FF5">
              <w:rPr>
                <w:rFonts w:eastAsia="ＭＳ Ｐ明朝" w:cs="Meiryo UI"/>
                <w:szCs w:val="21"/>
              </w:rPr>
              <w:t>－</w:t>
            </w:r>
          </w:p>
        </w:tc>
        <w:tc>
          <w:tcPr>
            <w:tcW w:w="842" w:type="dxa"/>
            <w:tcBorders>
              <w:bottom w:val="single" w:sz="2" w:space="0" w:color="auto"/>
              <w:right w:val="single" w:sz="8" w:space="0" w:color="auto"/>
            </w:tcBorders>
            <w:shd w:val="clear" w:color="auto" w:fill="auto"/>
            <w:vAlign w:val="center"/>
          </w:tcPr>
          <w:p w14:paraId="79629127"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w:t>
            </w:r>
          </w:p>
        </w:tc>
      </w:tr>
      <w:tr w:rsidR="00527166" w:rsidRPr="00233FF5" w14:paraId="44D5FDC7" w14:textId="77777777" w:rsidTr="00EF6D19">
        <w:trPr>
          <w:trHeight w:val="329"/>
          <w:jc w:val="center"/>
        </w:trPr>
        <w:tc>
          <w:tcPr>
            <w:tcW w:w="291" w:type="dxa"/>
            <w:vMerge/>
            <w:tcBorders>
              <w:left w:val="single" w:sz="8" w:space="0" w:color="auto"/>
            </w:tcBorders>
          </w:tcPr>
          <w:p w14:paraId="7D049B65" w14:textId="77777777" w:rsidR="00527166" w:rsidRPr="00233FF5" w:rsidRDefault="00527166" w:rsidP="000333C4">
            <w:pPr>
              <w:spacing w:line="280" w:lineRule="exact"/>
              <w:rPr>
                <w:rFonts w:eastAsia="ＭＳ Ｐ明朝" w:cs="Meiryo UI"/>
                <w:szCs w:val="21"/>
              </w:rPr>
            </w:pPr>
          </w:p>
        </w:tc>
        <w:tc>
          <w:tcPr>
            <w:tcW w:w="1482" w:type="dxa"/>
            <w:vMerge/>
            <w:shd w:val="clear" w:color="auto" w:fill="auto"/>
            <w:vAlign w:val="center"/>
          </w:tcPr>
          <w:p w14:paraId="34CA64EF" w14:textId="77777777" w:rsidR="00527166" w:rsidRPr="00233FF5" w:rsidRDefault="00527166" w:rsidP="000333C4">
            <w:pPr>
              <w:spacing w:line="280" w:lineRule="exact"/>
              <w:rPr>
                <w:rFonts w:eastAsia="ＭＳ Ｐ明朝" w:cs="Meiryo UI"/>
                <w:szCs w:val="21"/>
              </w:rPr>
            </w:pPr>
          </w:p>
        </w:tc>
        <w:tc>
          <w:tcPr>
            <w:tcW w:w="1487" w:type="dxa"/>
            <w:vMerge/>
            <w:shd w:val="clear" w:color="auto" w:fill="auto"/>
            <w:vAlign w:val="center"/>
          </w:tcPr>
          <w:p w14:paraId="538EE663" w14:textId="77777777" w:rsidR="00527166" w:rsidRPr="00233FF5" w:rsidRDefault="00527166" w:rsidP="000333C4">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2C293B55" w14:textId="77777777" w:rsidR="00527166" w:rsidRPr="00233FF5" w:rsidRDefault="00527166" w:rsidP="000333C4">
            <w:pPr>
              <w:spacing w:line="280" w:lineRule="exact"/>
              <w:jc w:val="left"/>
              <w:rPr>
                <w:rFonts w:ascii="Meiryo UI" w:eastAsia="Meiryo UI" w:hAnsi="Meiryo UI" w:cs="Meiryo UI"/>
                <w:szCs w:val="21"/>
              </w:rPr>
            </w:pPr>
            <w:r w:rsidRPr="00233FF5">
              <w:rPr>
                <w:rFonts w:ascii="Meiryo UI" w:eastAsia="Meiryo UI" w:hAnsi="Meiryo UI" w:cs="Meiryo UI" w:hint="eastAsia"/>
                <w:sz w:val="18"/>
                <w:szCs w:val="21"/>
              </w:rPr>
              <w:t>【</w:t>
            </w:r>
            <w:r w:rsidRPr="00233FF5">
              <w:rPr>
                <w:rFonts w:ascii="Meiryo UI" w:eastAsia="Meiryo UI" w:hAnsi="Meiryo UI" w:cs="Meiryo UI"/>
                <w:sz w:val="18"/>
                <w:szCs w:val="21"/>
              </w:rPr>
              <w:t>申請課題との</w:t>
            </w:r>
            <w:r w:rsidRPr="00233FF5">
              <w:rPr>
                <w:rFonts w:ascii="Meiryo UI" w:eastAsia="Meiryo UI" w:hAnsi="Meiryo UI" w:cs="Meiryo UI" w:hint="eastAsia"/>
                <w:sz w:val="18"/>
                <w:szCs w:val="21"/>
              </w:rPr>
              <w:t>関連性と</w:t>
            </w:r>
            <w:r w:rsidRPr="00233FF5">
              <w:rPr>
                <w:rFonts w:ascii="Meiryo UI" w:eastAsia="Meiryo UI" w:hAnsi="Meiryo UI" w:cs="Meiryo UI"/>
                <w:sz w:val="18"/>
                <w:szCs w:val="21"/>
              </w:rPr>
              <w:t>相違点</w:t>
            </w:r>
            <w:r w:rsidRPr="00233FF5">
              <w:rPr>
                <w:rFonts w:ascii="Meiryo UI" w:eastAsia="Meiryo UI" w:hAnsi="Meiryo UI" w:cs="Meiryo UI" w:hint="eastAsia"/>
                <w:sz w:val="18"/>
                <w:szCs w:val="21"/>
              </w:rPr>
              <w:t>】</w:t>
            </w:r>
          </w:p>
        </w:tc>
      </w:tr>
      <w:tr w:rsidR="00527166" w:rsidRPr="00233FF5" w14:paraId="646AAC44" w14:textId="77777777" w:rsidTr="00EF6D19">
        <w:trPr>
          <w:trHeight w:val="985"/>
          <w:jc w:val="center"/>
        </w:trPr>
        <w:tc>
          <w:tcPr>
            <w:tcW w:w="291" w:type="dxa"/>
            <w:vMerge/>
            <w:tcBorders>
              <w:left w:val="single" w:sz="8" w:space="0" w:color="auto"/>
            </w:tcBorders>
          </w:tcPr>
          <w:p w14:paraId="60758339" w14:textId="77777777" w:rsidR="00527166" w:rsidRPr="00233FF5" w:rsidRDefault="00527166" w:rsidP="000333C4">
            <w:pPr>
              <w:spacing w:line="280" w:lineRule="exact"/>
              <w:rPr>
                <w:rFonts w:eastAsia="ＭＳ Ｐ明朝" w:cs="Meiryo UI"/>
                <w:szCs w:val="21"/>
              </w:rPr>
            </w:pPr>
          </w:p>
        </w:tc>
        <w:tc>
          <w:tcPr>
            <w:tcW w:w="1482" w:type="dxa"/>
            <w:vMerge/>
            <w:shd w:val="clear" w:color="auto" w:fill="auto"/>
            <w:vAlign w:val="center"/>
          </w:tcPr>
          <w:p w14:paraId="173809EF" w14:textId="77777777" w:rsidR="00527166" w:rsidRPr="00233FF5" w:rsidRDefault="00527166" w:rsidP="000333C4">
            <w:pPr>
              <w:spacing w:line="280" w:lineRule="exact"/>
              <w:rPr>
                <w:rFonts w:eastAsia="ＭＳ Ｐ明朝" w:cs="Meiryo UI"/>
                <w:szCs w:val="21"/>
              </w:rPr>
            </w:pPr>
          </w:p>
        </w:tc>
        <w:tc>
          <w:tcPr>
            <w:tcW w:w="1487" w:type="dxa"/>
            <w:vMerge/>
            <w:shd w:val="clear" w:color="auto" w:fill="auto"/>
            <w:vAlign w:val="center"/>
          </w:tcPr>
          <w:p w14:paraId="5BE1E2B3" w14:textId="77777777" w:rsidR="00527166" w:rsidRPr="00233FF5" w:rsidRDefault="00527166" w:rsidP="000333C4">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03C2D4CF" w14:textId="77777777" w:rsidR="00527166" w:rsidRPr="00233FF5" w:rsidRDefault="00527166" w:rsidP="000333C4">
            <w:pPr>
              <w:spacing w:line="280" w:lineRule="exact"/>
              <w:jc w:val="left"/>
              <w:rPr>
                <w:rFonts w:ascii="Meiryo UI" w:eastAsia="Meiryo UI" w:hAnsi="Meiryo UI" w:cs="Meiryo UI"/>
                <w:sz w:val="18"/>
                <w:szCs w:val="21"/>
              </w:rPr>
            </w:pPr>
          </w:p>
        </w:tc>
      </w:tr>
      <w:tr w:rsidR="00527166" w:rsidRPr="00233FF5" w14:paraId="51168866" w14:textId="77777777" w:rsidTr="00EF6D19">
        <w:trPr>
          <w:trHeight w:val="528"/>
          <w:jc w:val="center"/>
        </w:trPr>
        <w:tc>
          <w:tcPr>
            <w:tcW w:w="291" w:type="dxa"/>
            <w:vMerge w:val="restart"/>
            <w:tcBorders>
              <w:left w:val="single" w:sz="8" w:space="0" w:color="auto"/>
            </w:tcBorders>
            <w:vAlign w:val="center"/>
          </w:tcPr>
          <w:p w14:paraId="6B5F86D7" w14:textId="1CFB5A08" w:rsidR="00527166" w:rsidRPr="00233FF5" w:rsidRDefault="00F62D8B" w:rsidP="000333C4">
            <w:pPr>
              <w:spacing w:line="280" w:lineRule="exact"/>
              <w:rPr>
                <w:rFonts w:eastAsia="ＭＳ Ｐ明朝" w:cs="Meiryo UI"/>
                <w:color w:val="0000CC"/>
                <w:szCs w:val="21"/>
              </w:rPr>
            </w:pPr>
            <w:r w:rsidRPr="00233FF5">
              <w:rPr>
                <w:rFonts w:eastAsia="ＭＳ Ｐ明朝" w:cs="Meiryo UI" w:hint="eastAsia"/>
                <w:color w:val="0000CC"/>
                <w:szCs w:val="21"/>
              </w:rPr>
              <w:t>4</w:t>
            </w:r>
          </w:p>
        </w:tc>
        <w:tc>
          <w:tcPr>
            <w:tcW w:w="1482" w:type="dxa"/>
            <w:vMerge w:val="restart"/>
            <w:shd w:val="clear" w:color="auto" w:fill="auto"/>
            <w:vAlign w:val="center"/>
          </w:tcPr>
          <w:p w14:paraId="4AC4D3A6" w14:textId="34A8739F" w:rsidR="00527166" w:rsidRPr="00233FF5" w:rsidRDefault="00527166" w:rsidP="000333C4">
            <w:pPr>
              <w:spacing w:line="280" w:lineRule="exact"/>
              <w:rPr>
                <w:rFonts w:eastAsia="ＭＳ Ｐ明朝" w:cs="Meiryo UI"/>
                <w:szCs w:val="21"/>
                <w:lang w:eastAsia="zh-TW"/>
              </w:rPr>
            </w:pP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究事業</w:t>
            </w:r>
            <w:r w:rsidR="00E63156" w:rsidRPr="00233FF5">
              <w:rPr>
                <w:rFonts w:eastAsia="ＭＳ Ｐ明朝" w:cs="Meiryo UI" w:hint="eastAsia"/>
                <w:color w:val="0000CC"/>
                <w:szCs w:val="21"/>
                <w:lang w:eastAsia="zh-TW"/>
              </w:rPr>
              <w:t>（</w:t>
            </w:r>
            <w:r w:rsidR="00E63156" w:rsidRPr="00233FF5">
              <w:rPr>
                <w:rFonts w:eastAsia="ＭＳ Ｐ明朝" w:cs="Meiryo UI"/>
                <w:color w:val="0000CC"/>
                <w:szCs w:val="21"/>
                <w:lang w:eastAsia="zh-TW"/>
              </w:rPr>
              <w:t>科学技術振興機構）</w:t>
            </w:r>
          </w:p>
        </w:tc>
        <w:tc>
          <w:tcPr>
            <w:tcW w:w="1487" w:type="dxa"/>
            <w:vMerge w:val="restart"/>
            <w:shd w:val="clear" w:color="auto" w:fill="auto"/>
            <w:vAlign w:val="center"/>
          </w:tcPr>
          <w:p w14:paraId="7BF876B8" w14:textId="77777777" w:rsidR="00527166" w:rsidRPr="00233FF5" w:rsidRDefault="00527166" w:rsidP="000333C4">
            <w:pPr>
              <w:spacing w:line="280" w:lineRule="exact"/>
              <w:jc w:val="center"/>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color w:val="0000CC"/>
                <w:szCs w:val="21"/>
              </w:rPr>
              <w:t>に</w:t>
            </w:r>
            <w:r w:rsidRPr="00233FF5">
              <w:rPr>
                <w:rFonts w:eastAsia="ＭＳ Ｐ明朝" w:cs="Meiryo UI" w:hint="eastAsia"/>
                <w:color w:val="0000CC"/>
                <w:szCs w:val="21"/>
              </w:rPr>
              <w:t>関する</w:t>
            </w:r>
            <w:r w:rsidRPr="00233FF5">
              <w:rPr>
                <w:rFonts w:eastAsia="ＭＳ Ｐ明朝" w:cs="Meiryo UI"/>
                <w:color w:val="0000CC"/>
                <w:szCs w:val="21"/>
              </w:rPr>
              <w:t>研究開発</w:t>
            </w:r>
          </w:p>
          <w:p w14:paraId="05EF74DF"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4E634496"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514B0376"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平成○</w:t>
            </w:r>
            <w:r w:rsidRPr="00233FF5">
              <w:rPr>
                <w:rFonts w:eastAsia="ＭＳ Ｐ明朝" w:cs="Meiryo UI"/>
                <w:color w:val="0000CC"/>
                <w:szCs w:val="21"/>
              </w:rPr>
              <w:t>年度</w:t>
            </w:r>
            <w:r w:rsidRPr="00233FF5">
              <w:rPr>
                <w:rFonts w:eastAsia="ＭＳ Ｐ明朝" w:cs="Meiryo UI" w:hint="eastAsia"/>
                <w:color w:val="0000CC"/>
                <w:szCs w:val="21"/>
              </w:rPr>
              <w:t>～</w:t>
            </w:r>
            <w:r w:rsidRPr="00233FF5">
              <w:rPr>
                <w:rFonts w:eastAsia="ＭＳ Ｐ明朝" w:cs="Meiryo UI"/>
                <w:color w:val="0000CC"/>
                <w:szCs w:val="21"/>
              </w:rPr>
              <w:t>平成</w:t>
            </w:r>
            <w:r w:rsidRPr="00233FF5">
              <w:rPr>
                <w:rFonts w:eastAsia="ＭＳ Ｐ明朝" w:cs="Meiryo UI" w:hint="eastAsia"/>
                <w:color w:val="0000CC"/>
                <w:szCs w:val="21"/>
              </w:rPr>
              <w:t>○</w:t>
            </w:r>
            <w:r w:rsidRPr="00233FF5">
              <w:rPr>
                <w:rFonts w:eastAsia="ＭＳ Ｐ明朝" w:cs="Meiryo UI"/>
                <w:color w:val="0000CC"/>
                <w:szCs w:val="21"/>
              </w:rPr>
              <w:t>年</w:t>
            </w:r>
            <w:r w:rsidRPr="00233FF5">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45D09EF5"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6F6EF5B7" w14:textId="77777777" w:rsidR="00527166" w:rsidRPr="00233FF5" w:rsidRDefault="00527166" w:rsidP="000333C4">
            <w:pPr>
              <w:tabs>
                <w:tab w:val="right" w:pos="2340"/>
              </w:tabs>
              <w:spacing w:line="280" w:lineRule="exact"/>
              <w:rPr>
                <w:rFonts w:eastAsia="ＭＳ Ｐ明朝" w:cs="Meiryo UI"/>
                <w:szCs w:val="21"/>
              </w:rPr>
            </w:pPr>
            <w:r w:rsidRPr="00233FF5">
              <w:rPr>
                <w:rFonts w:eastAsia="ＭＳ Ｐ明朝" w:cs="Meiryo UI"/>
                <w:w w:val="90"/>
                <w:szCs w:val="21"/>
              </w:rPr>
              <w:t>(1)</w:t>
            </w:r>
            <w:r w:rsidRPr="00233FF5">
              <w:rPr>
                <w:rFonts w:eastAsia="ＭＳ Ｐ明朝" w:cs="Meiryo UI"/>
                <w:w w:val="90"/>
                <w:szCs w:val="21"/>
              </w:rPr>
              <w:tab/>
            </w:r>
            <w:r w:rsidRPr="00233FF5">
              <w:rPr>
                <w:rFonts w:eastAsia="ＭＳ Ｐ明朝" w:cs="Meiryo UI"/>
                <w:szCs w:val="21"/>
              </w:rPr>
              <w:t>千円</w:t>
            </w:r>
          </w:p>
          <w:p w14:paraId="0ED57015" w14:textId="77777777" w:rsidR="00527166" w:rsidRPr="00233FF5" w:rsidRDefault="00527166" w:rsidP="000333C4">
            <w:pPr>
              <w:tabs>
                <w:tab w:val="right" w:pos="2340"/>
              </w:tabs>
              <w:spacing w:line="280" w:lineRule="exact"/>
              <w:rPr>
                <w:rFonts w:eastAsia="ＭＳ Ｐ明朝" w:cs="Meiryo UI"/>
                <w:szCs w:val="21"/>
              </w:rPr>
            </w:pPr>
            <w:r w:rsidRPr="00233FF5">
              <w:rPr>
                <w:rFonts w:eastAsia="ＭＳ Ｐ明朝" w:cs="Meiryo UI"/>
                <w:w w:val="90"/>
                <w:szCs w:val="21"/>
              </w:rPr>
              <w:t>(2)</w:t>
            </w:r>
            <w:r w:rsidRPr="00233FF5">
              <w:rPr>
                <w:rFonts w:eastAsia="ＭＳ Ｐ明朝" w:cs="Meiryo UI"/>
                <w:w w:val="90"/>
                <w:szCs w:val="21"/>
              </w:rPr>
              <w:tab/>
            </w:r>
            <w:r w:rsidRPr="00233FF5">
              <w:rPr>
                <w:rFonts w:eastAsia="ＭＳ Ｐ明朝" w:cs="Meiryo UI"/>
                <w:szCs w:val="21"/>
              </w:rPr>
              <w:t>千円</w:t>
            </w:r>
          </w:p>
          <w:p w14:paraId="2D39A02F" w14:textId="77777777" w:rsidR="00527166" w:rsidRPr="00233FF5" w:rsidRDefault="00527166" w:rsidP="000333C4">
            <w:pPr>
              <w:tabs>
                <w:tab w:val="right" w:pos="2340"/>
              </w:tabs>
              <w:spacing w:line="280" w:lineRule="exact"/>
              <w:rPr>
                <w:rFonts w:eastAsia="ＭＳ Ｐ明朝" w:cs="Meiryo UI"/>
                <w:szCs w:val="21"/>
              </w:rPr>
            </w:pPr>
            <w:r w:rsidRPr="00233FF5">
              <w:rPr>
                <w:rFonts w:eastAsia="ＭＳ Ｐ明朝" w:cs="Meiryo UI"/>
                <w:w w:val="90"/>
                <w:szCs w:val="21"/>
              </w:rPr>
              <w:t>(3)</w:t>
            </w:r>
            <w:r w:rsidRPr="00233FF5">
              <w:rPr>
                <w:rFonts w:eastAsia="ＭＳ Ｐ明朝" w:cs="Meiryo UI"/>
                <w:w w:val="90"/>
                <w:szCs w:val="21"/>
              </w:rPr>
              <w:tab/>
            </w:r>
            <w:r w:rsidRPr="00233FF5">
              <w:rPr>
                <w:rFonts w:eastAsia="ＭＳ Ｐ明朝" w:cs="Meiryo UI"/>
                <w:szCs w:val="21"/>
              </w:rPr>
              <w:t>－</w:t>
            </w:r>
          </w:p>
        </w:tc>
        <w:tc>
          <w:tcPr>
            <w:tcW w:w="842" w:type="dxa"/>
            <w:tcBorders>
              <w:bottom w:val="single" w:sz="2" w:space="0" w:color="auto"/>
              <w:right w:val="single" w:sz="8" w:space="0" w:color="auto"/>
            </w:tcBorders>
            <w:shd w:val="clear" w:color="auto" w:fill="auto"/>
            <w:vAlign w:val="center"/>
          </w:tcPr>
          <w:p w14:paraId="16C2FAA7" w14:textId="77777777" w:rsidR="00527166" w:rsidRPr="00233FF5" w:rsidRDefault="00527166" w:rsidP="000333C4">
            <w:pPr>
              <w:spacing w:line="280" w:lineRule="exact"/>
              <w:jc w:val="center"/>
              <w:rPr>
                <w:rFonts w:eastAsia="ＭＳ Ｐ明朝" w:cs="Meiryo UI"/>
                <w:szCs w:val="21"/>
              </w:rPr>
            </w:pPr>
            <w:r w:rsidRPr="00233FF5">
              <w:rPr>
                <w:rFonts w:eastAsia="ＭＳ Ｐ明朝" w:cs="Meiryo UI" w:hint="eastAsia"/>
                <w:color w:val="0000CC"/>
                <w:szCs w:val="21"/>
              </w:rPr>
              <w:t>○○</w:t>
            </w:r>
          </w:p>
        </w:tc>
      </w:tr>
      <w:tr w:rsidR="00527166" w:rsidRPr="00233FF5" w14:paraId="0053CDF1" w14:textId="77777777" w:rsidTr="00EF6D19">
        <w:trPr>
          <w:trHeight w:val="329"/>
          <w:jc w:val="center"/>
        </w:trPr>
        <w:tc>
          <w:tcPr>
            <w:tcW w:w="291" w:type="dxa"/>
            <w:vMerge/>
            <w:tcBorders>
              <w:left w:val="single" w:sz="8" w:space="0" w:color="auto"/>
            </w:tcBorders>
          </w:tcPr>
          <w:p w14:paraId="687B7F94" w14:textId="77777777" w:rsidR="00527166" w:rsidRPr="00233FF5" w:rsidRDefault="00527166" w:rsidP="000333C4">
            <w:pPr>
              <w:spacing w:line="280" w:lineRule="exact"/>
              <w:rPr>
                <w:rFonts w:eastAsia="ＭＳ Ｐ明朝" w:cs="Meiryo UI"/>
                <w:szCs w:val="21"/>
              </w:rPr>
            </w:pPr>
          </w:p>
        </w:tc>
        <w:tc>
          <w:tcPr>
            <w:tcW w:w="1482" w:type="dxa"/>
            <w:vMerge/>
            <w:shd w:val="clear" w:color="auto" w:fill="auto"/>
            <w:vAlign w:val="center"/>
          </w:tcPr>
          <w:p w14:paraId="64DA3864" w14:textId="77777777" w:rsidR="00527166" w:rsidRPr="00233FF5" w:rsidRDefault="00527166" w:rsidP="000333C4">
            <w:pPr>
              <w:spacing w:line="280" w:lineRule="exact"/>
              <w:rPr>
                <w:rFonts w:eastAsia="ＭＳ Ｐ明朝" w:cs="Meiryo UI"/>
                <w:szCs w:val="21"/>
              </w:rPr>
            </w:pPr>
          </w:p>
        </w:tc>
        <w:tc>
          <w:tcPr>
            <w:tcW w:w="1487" w:type="dxa"/>
            <w:vMerge/>
            <w:shd w:val="clear" w:color="auto" w:fill="auto"/>
            <w:vAlign w:val="center"/>
          </w:tcPr>
          <w:p w14:paraId="22B23630" w14:textId="77777777" w:rsidR="00527166" w:rsidRPr="00233FF5" w:rsidRDefault="00527166" w:rsidP="000333C4">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29D58B75" w14:textId="77777777" w:rsidR="00527166" w:rsidRPr="00233FF5" w:rsidRDefault="00527166" w:rsidP="000333C4">
            <w:pPr>
              <w:spacing w:line="280" w:lineRule="exact"/>
              <w:jc w:val="left"/>
              <w:rPr>
                <w:rFonts w:ascii="Meiryo UI" w:eastAsia="Meiryo UI" w:hAnsi="Meiryo UI" w:cs="Meiryo UI"/>
                <w:szCs w:val="21"/>
              </w:rPr>
            </w:pPr>
            <w:r w:rsidRPr="00233FF5">
              <w:rPr>
                <w:rFonts w:ascii="Meiryo UI" w:eastAsia="Meiryo UI" w:hAnsi="Meiryo UI" w:cs="Meiryo UI" w:hint="eastAsia"/>
                <w:sz w:val="18"/>
                <w:szCs w:val="21"/>
              </w:rPr>
              <w:t>【</w:t>
            </w:r>
            <w:r w:rsidRPr="00233FF5">
              <w:rPr>
                <w:rFonts w:ascii="Meiryo UI" w:eastAsia="Meiryo UI" w:hAnsi="Meiryo UI" w:cs="Meiryo UI"/>
                <w:sz w:val="18"/>
                <w:szCs w:val="21"/>
              </w:rPr>
              <w:t>申請課題との</w:t>
            </w:r>
            <w:r w:rsidRPr="00233FF5">
              <w:rPr>
                <w:rFonts w:ascii="Meiryo UI" w:eastAsia="Meiryo UI" w:hAnsi="Meiryo UI" w:cs="Meiryo UI" w:hint="eastAsia"/>
                <w:sz w:val="18"/>
                <w:szCs w:val="21"/>
              </w:rPr>
              <w:t>関連性と</w:t>
            </w:r>
            <w:r w:rsidRPr="00233FF5">
              <w:rPr>
                <w:rFonts w:ascii="Meiryo UI" w:eastAsia="Meiryo UI" w:hAnsi="Meiryo UI" w:cs="Meiryo UI"/>
                <w:sz w:val="18"/>
                <w:szCs w:val="21"/>
              </w:rPr>
              <w:t>相違点</w:t>
            </w:r>
            <w:r w:rsidRPr="00233FF5">
              <w:rPr>
                <w:rFonts w:ascii="Meiryo UI" w:eastAsia="Meiryo UI" w:hAnsi="Meiryo UI" w:cs="Meiryo UI" w:hint="eastAsia"/>
                <w:sz w:val="18"/>
                <w:szCs w:val="21"/>
              </w:rPr>
              <w:t>】</w:t>
            </w:r>
          </w:p>
        </w:tc>
      </w:tr>
      <w:tr w:rsidR="00527166" w:rsidRPr="00233FF5" w14:paraId="3BA9EDB7" w14:textId="77777777" w:rsidTr="00EF6D19">
        <w:trPr>
          <w:trHeight w:val="985"/>
          <w:jc w:val="center"/>
        </w:trPr>
        <w:tc>
          <w:tcPr>
            <w:tcW w:w="291" w:type="dxa"/>
            <w:vMerge/>
            <w:tcBorders>
              <w:left w:val="single" w:sz="8" w:space="0" w:color="auto"/>
              <w:bottom w:val="single" w:sz="8" w:space="0" w:color="auto"/>
            </w:tcBorders>
          </w:tcPr>
          <w:p w14:paraId="2A104023" w14:textId="77777777" w:rsidR="00527166" w:rsidRPr="00233FF5" w:rsidRDefault="00527166" w:rsidP="000333C4">
            <w:pPr>
              <w:spacing w:line="280" w:lineRule="exact"/>
              <w:rPr>
                <w:rFonts w:eastAsia="ＭＳ Ｐ明朝" w:cs="Meiryo UI"/>
                <w:szCs w:val="21"/>
              </w:rPr>
            </w:pPr>
          </w:p>
        </w:tc>
        <w:tc>
          <w:tcPr>
            <w:tcW w:w="1482" w:type="dxa"/>
            <w:vMerge/>
            <w:tcBorders>
              <w:bottom w:val="single" w:sz="8" w:space="0" w:color="auto"/>
            </w:tcBorders>
            <w:shd w:val="clear" w:color="auto" w:fill="auto"/>
            <w:vAlign w:val="center"/>
          </w:tcPr>
          <w:p w14:paraId="4C795149" w14:textId="77777777" w:rsidR="00527166" w:rsidRPr="00233FF5" w:rsidRDefault="00527166" w:rsidP="000333C4">
            <w:pPr>
              <w:spacing w:line="280" w:lineRule="exact"/>
              <w:rPr>
                <w:rFonts w:eastAsia="ＭＳ Ｐ明朝" w:cs="Meiryo UI"/>
                <w:szCs w:val="21"/>
              </w:rPr>
            </w:pPr>
          </w:p>
        </w:tc>
        <w:tc>
          <w:tcPr>
            <w:tcW w:w="1487" w:type="dxa"/>
            <w:vMerge/>
            <w:tcBorders>
              <w:bottom w:val="single" w:sz="8" w:space="0" w:color="auto"/>
            </w:tcBorders>
            <w:shd w:val="clear" w:color="auto" w:fill="auto"/>
            <w:vAlign w:val="center"/>
          </w:tcPr>
          <w:p w14:paraId="65304C30" w14:textId="77777777" w:rsidR="00527166" w:rsidRPr="00233FF5" w:rsidRDefault="00527166" w:rsidP="000333C4">
            <w:pPr>
              <w:spacing w:line="280" w:lineRule="exact"/>
              <w:jc w:val="left"/>
              <w:rPr>
                <w:rFonts w:ascii="Meiryo UI" w:eastAsia="Meiryo UI" w:hAnsi="Meiryo UI" w:cs="Meiryo UI"/>
                <w:sz w:val="18"/>
                <w:szCs w:val="21"/>
              </w:rPr>
            </w:pPr>
          </w:p>
        </w:tc>
        <w:tc>
          <w:tcPr>
            <w:tcW w:w="6804" w:type="dxa"/>
            <w:gridSpan w:val="5"/>
            <w:tcBorders>
              <w:top w:val="nil"/>
              <w:bottom w:val="single" w:sz="8" w:space="0" w:color="auto"/>
              <w:right w:val="single" w:sz="8" w:space="0" w:color="auto"/>
            </w:tcBorders>
            <w:shd w:val="clear" w:color="auto" w:fill="auto"/>
            <w:vAlign w:val="center"/>
          </w:tcPr>
          <w:p w14:paraId="08E7B225" w14:textId="77777777" w:rsidR="00527166" w:rsidRPr="00233FF5" w:rsidRDefault="00527166" w:rsidP="000333C4">
            <w:pPr>
              <w:spacing w:line="280" w:lineRule="exact"/>
              <w:jc w:val="left"/>
              <w:rPr>
                <w:rFonts w:ascii="Meiryo UI" w:eastAsia="Meiryo UI" w:hAnsi="Meiryo UI" w:cs="Meiryo UI"/>
                <w:sz w:val="18"/>
                <w:szCs w:val="21"/>
              </w:rPr>
            </w:pPr>
          </w:p>
        </w:tc>
      </w:tr>
    </w:tbl>
    <w:p w14:paraId="4DE4EF41" w14:textId="76737FFC" w:rsidR="0003730C" w:rsidRPr="00233FF5" w:rsidRDefault="0003730C" w:rsidP="00B52639">
      <w:pPr>
        <w:spacing w:beforeLines="100" w:before="331" w:line="240" w:lineRule="exact"/>
        <w:rPr>
          <w:rFonts w:ascii="Meiryo UI" w:eastAsia="Meiryo UI" w:hAnsi="Meiryo UI" w:cs="Meiryo UI"/>
          <w:szCs w:val="21"/>
        </w:rPr>
      </w:pPr>
      <w:r w:rsidRPr="00233FF5">
        <w:rPr>
          <w:rFonts w:ascii="Meiryo UI" w:eastAsia="Meiryo UI" w:hAnsi="Meiryo UI" w:cs="Meiryo UI"/>
          <w:szCs w:val="21"/>
        </w:rPr>
        <w:t>【研究開発分担者</w:t>
      </w:r>
      <w:r w:rsidR="00812175" w:rsidRPr="00233FF5">
        <w:rPr>
          <w:rFonts w:ascii="Meiryo UI" w:eastAsia="Meiryo UI" w:hAnsi="Meiryo UI" w:cs="Meiryo UI" w:hint="eastAsia"/>
          <w:szCs w:val="21"/>
        </w:rPr>
        <w:t>：</w:t>
      </w:r>
      <w:r w:rsidR="00812175" w:rsidRPr="00233FF5">
        <w:rPr>
          <w:rFonts w:ascii="Meiryo UI" w:eastAsia="Meiryo UI" w:hAnsi="Meiryo UI" w:cs="Meiryo UI"/>
          <w:szCs w:val="21"/>
        </w:rPr>
        <w:t xml:space="preserve">　</w:t>
      </w:r>
      <w:r w:rsidR="00812175" w:rsidRPr="00233FF5">
        <w:rPr>
          <w:rFonts w:ascii="Meiryo UI" w:eastAsia="Meiryo UI" w:hAnsi="Meiryo UI" w:cs="Meiryo UI" w:hint="eastAsia"/>
          <w:szCs w:val="21"/>
        </w:rPr>
        <w:t>氏名</w:t>
      </w:r>
      <w:r w:rsidR="00812175" w:rsidRPr="00233FF5">
        <w:rPr>
          <w:rFonts w:ascii="Meiryo UI" w:eastAsia="Meiryo UI" w:hAnsi="Meiryo UI" w:cs="Meiryo UI"/>
          <w:color w:val="0000CC"/>
          <w:szCs w:val="21"/>
        </w:rPr>
        <w:t>●●　●●</w:t>
      </w:r>
      <w:r w:rsidRPr="00233FF5">
        <w:rPr>
          <w:rFonts w:ascii="Meiryo UI" w:eastAsia="Meiryo UI" w:hAnsi="Meiryo UI" w:cs="Meiryo UI"/>
          <w:szCs w:val="21"/>
        </w:rPr>
        <w:t>】</w:t>
      </w:r>
    </w:p>
    <w:tbl>
      <w:tblPr>
        <w:tblW w:w="100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1"/>
        <w:gridCol w:w="1410"/>
        <w:gridCol w:w="1559"/>
        <w:gridCol w:w="1276"/>
        <w:gridCol w:w="1559"/>
        <w:gridCol w:w="1134"/>
        <w:gridCol w:w="1993"/>
        <w:gridCol w:w="842"/>
      </w:tblGrid>
      <w:tr w:rsidR="005E3E33" w:rsidRPr="00233FF5" w14:paraId="3ED99180" w14:textId="77777777" w:rsidTr="00EF6D19">
        <w:trPr>
          <w:cantSplit/>
          <w:trHeight w:val="1134"/>
          <w:jc w:val="center"/>
        </w:trPr>
        <w:tc>
          <w:tcPr>
            <w:tcW w:w="291" w:type="dxa"/>
            <w:tcBorders>
              <w:top w:val="single" w:sz="8" w:space="0" w:color="auto"/>
              <w:left w:val="single" w:sz="8" w:space="0" w:color="auto"/>
            </w:tcBorders>
            <w:shd w:val="clear" w:color="auto" w:fill="F2F2F2" w:themeFill="background1" w:themeFillShade="F2"/>
            <w:textDirection w:val="tbRlV"/>
            <w:vAlign w:val="center"/>
          </w:tcPr>
          <w:p w14:paraId="334D78C6" w14:textId="77777777" w:rsidR="005E3E33" w:rsidRPr="00233FF5" w:rsidRDefault="005E3E33" w:rsidP="006D4ADE">
            <w:pPr>
              <w:spacing w:line="240" w:lineRule="exact"/>
              <w:ind w:left="113" w:right="113"/>
              <w:jc w:val="center"/>
              <w:rPr>
                <w:rFonts w:ascii="Meiryo UI" w:eastAsia="Meiryo UI" w:hAnsi="Meiryo UI" w:cs="Meiryo UI"/>
                <w:szCs w:val="21"/>
              </w:rPr>
            </w:pPr>
            <w:r w:rsidRPr="00233FF5">
              <w:rPr>
                <w:rFonts w:ascii="Meiryo UI" w:eastAsia="Meiryo UI" w:hAnsi="Meiryo UI" w:cs="Meiryo UI" w:hint="eastAsia"/>
                <w:sz w:val="14"/>
                <w:szCs w:val="21"/>
              </w:rPr>
              <w:t>連　番</w:t>
            </w:r>
          </w:p>
        </w:tc>
        <w:tc>
          <w:tcPr>
            <w:tcW w:w="1410" w:type="dxa"/>
            <w:tcBorders>
              <w:top w:val="single" w:sz="8" w:space="0" w:color="auto"/>
            </w:tcBorders>
            <w:shd w:val="clear" w:color="auto" w:fill="F2F2F2" w:themeFill="background1" w:themeFillShade="F2"/>
            <w:vAlign w:val="center"/>
          </w:tcPr>
          <w:p w14:paraId="3E1F0963" w14:textId="77777777" w:rsidR="005E3E33" w:rsidRPr="00D15A19" w:rsidRDefault="005E3E33" w:rsidP="006D4ADE">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hint="eastAsia"/>
                <w:sz w:val="18"/>
                <w:szCs w:val="21"/>
                <w:lang w:eastAsia="zh-TW"/>
              </w:rPr>
              <w:t>事業名</w:t>
            </w:r>
          </w:p>
          <w:p w14:paraId="47B8036A" w14:textId="77777777" w:rsidR="005E3E33" w:rsidRPr="00D15A19" w:rsidRDefault="005E3E33" w:rsidP="006D4ADE">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hint="eastAsia"/>
                <w:sz w:val="18"/>
                <w:szCs w:val="21"/>
                <w:lang w:eastAsia="zh-TW"/>
              </w:rPr>
              <w:t>（</w:t>
            </w:r>
            <w:r w:rsidRPr="00D15A19">
              <w:rPr>
                <w:rFonts w:ascii="Meiryo UI" w:eastAsia="Meiryo UI" w:hAnsi="Meiryo UI" w:cs="Meiryo UI"/>
                <w:sz w:val="18"/>
                <w:szCs w:val="21"/>
                <w:lang w:eastAsia="zh-TW"/>
              </w:rPr>
              <w:t>配分機関名）</w:t>
            </w:r>
          </w:p>
        </w:tc>
        <w:tc>
          <w:tcPr>
            <w:tcW w:w="1559" w:type="dxa"/>
            <w:tcBorders>
              <w:top w:val="single" w:sz="8" w:space="0" w:color="auto"/>
            </w:tcBorders>
            <w:shd w:val="clear" w:color="auto" w:fill="F2F2F2" w:themeFill="background1" w:themeFillShade="F2"/>
            <w:vAlign w:val="center"/>
          </w:tcPr>
          <w:p w14:paraId="7967DB49" w14:textId="77777777" w:rsidR="005E3E33" w:rsidRPr="00D15A19" w:rsidRDefault="005E3E33" w:rsidP="006D4ADE">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sz w:val="18"/>
                <w:szCs w:val="21"/>
                <w:lang w:eastAsia="zh-TW"/>
              </w:rPr>
              <w:t>研究課題名</w:t>
            </w:r>
          </w:p>
          <w:p w14:paraId="2054814C" w14:textId="77777777" w:rsidR="005E3E33" w:rsidRPr="00D15A19" w:rsidRDefault="005E3E33" w:rsidP="006D4ADE">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sz w:val="18"/>
                <w:szCs w:val="21"/>
                <w:lang w:eastAsia="zh-TW"/>
              </w:rPr>
              <w:t>(代表者氏名)</w:t>
            </w:r>
          </w:p>
        </w:tc>
        <w:tc>
          <w:tcPr>
            <w:tcW w:w="1276" w:type="dxa"/>
            <w:tcBorders>
              <w:top w:val="single" w:sz="8" w:space="0" w:color="auto"/>
            </w:tcBorders>
            <w:shd w:val="clear" w:color="auto" w:fill="F2F2F2" w:themeFill="background1" w:themeFillShade="F2"/>
            <w:vAlign w:val="center"/>
          </w:tcPr>
          <w:p w14:paraId="64F10B29" w14:textId="77777777" w:rsidR="005E3E33" w:rsidRPr="00D15A19" w:rsidRDefault="005E3E33" w:rsidP="006D4ADE">
            <w:pPr>
              <w:spacing w:line="240" w:lineRule="exact"/>
              <w:jc w:val="center"/>
              <w:rPr>
                <w:rFonts w:ascii="Meiryo UI" w:eastAsia="Meiryo UI" w:hAnsi="Meiryo UI" w:cs="Meiryo UI"/>
                <w:sz w:val="18"/>
                <w:szCs w:val="21"/>
              </w:rPr>
            </w:pPr>
            <w:r w:rsidRPr="00D15A19">
              <w:rPr>
                <w:rFonts w:ascii="Meiryo UI" w:eastAsia="Meiryo UI" w:hAnsi="Meiryo UI" w:cs="Meiryo UI"/>
                <w:sz w:val="18"/>
                <w:szCs w:val="21"/>
              </w:rPr>
              <w:t>受給状況</w:t>
            </w:r>
          </w:p>
          <w:p w14:paraId="0E4619D6" w14:textId="77777777" w:rsidR="005E3E33" w:rsidRPr="00233FF5" w:rsidRDefault="005E3E33" w:rsidP="006D4ADE">
            <w:pPr>
              <w:spacing w:line="240" w:lineRule="exact"/>
              <w:jc w:val="center"/>
              <w:rPr>
                <w:rFonts w:ascii="Meiryo UI" w:eastAsia="PMingLiU" w:hAnsi="Meiryo UI" w:cs="Meiryo UI"/>
                <w:szCs w:val="21"/>
              </w:rPr>
            </w:pPr>
            <w:r w:rsidRPr="00233FF5">
              <w:rPr>
                <w:rFonts w:ascii="Meiryo UI" w:eastAsia="Meiryo UI" w:hAnsi="Meiryo UI" w:cs="Meiryo UI" w:hint="eastAsia"/>
                <w:sz w:val="16"/>
                <w:szCs w:val="21"/>
              </w:rPr>
              <w:t>（申請予定</w:t>
            </w:r>
            <w:r w:rsidRPr="00233FF5">
              <w:rPr>
                <w:rFonts w:ascii="Meiryo UI" w:eastAsia="Meiryo UI" w:hAnsi="Meiryo UI" w:cs="Meiryo UI"/>
                <w:sz w:val="16"/>
                <w:szCs w:val="21"/>
              </w:rPr>
              <w:t>／申請中／実施中</w:t>
            </w:r>
            <w:r w:rsidRPr="00233FF5">
              <w:rPr>
                <w:rFonts w:ascii="Meiryo UI" w:eastAsia="Meiryo UI" w:hAnsi="Meiryo UI" w:cs="Meiryo UI" w:hint="eastAsia"/>
                <w:sz w:val="16"/>
                <w:szCs w:val="21"/>
              </w:rPr>
              <w:t>のいずれか）</w:t>
            </w:r>
          </w:p>
        </w:tc>
        <w:tc>
          <w:tcPr>
            <w:tcW w:w="1559" w:type="dxa"/>
            <w:tcBorders>
              <w:top w:val="single" w:sz="8" w:space="0" w:color="auto"/>
            </w:tcBorders>
            <w:shd w:val="clear" w:color="auto" w:fill="F2F2F2" w:themeFill="background1" w:themeFillShade="F2"/>
            <w:vAlign w:val="center"/>
          </w:tcPr>
          <w:p w14:paraId="3B85AE7C" w14:textId="2D493F44" w:rsidR="005E3E33" w:rsidRPr="00233FF5" w:rsidRDefault="005E3E33" w:rsidP="00D15A19">
            <w:pPr>
              <w:spacing w:line="240" w:lineRule="exact"/>
              <w:jc w:val="center"/>
              <w:rPr>
                <w:rFonts w:ascii="Meiryo UI" w:eastAsia="Meiryo UI" w:hAnsi="Meiryo UI" w:cs="Meiryo UI"/>
                <w:szCs w:val="21"/>
              </w:rPr>
            </w:pPr>
            <w:r w:rsidRPr="00D15A19">
              <w:rPr>
                <w:rFonts w:ascii="Meiryo UI" w:eastAsia="Meiryo UI" w:hAnsi="Meiryo UI" w:cs="Meiryo UI"/>
                <w:sz w:val="18"/>
                <w:szCs w:val="21"/>
              </w:rPr>
              <w:t>研究期間</w:t>
            </w:r>
          </w:p>
        </w:tc>
        <w:tc>
          <w:tcPr>
            <w:tcW w:w="1134" w:type="dxa"/>
            <w:tcBorders>
              <w:top w:val="single" w:sz="8" w:space="0" w:color="auto"/>
            </w:tcBorders>
            <w:shd w:val="clear" w:color="auto" w:fill="F2F2F2" w:themeFill="background1" w:themeFillShade="F2"/>
            <w:vAlign w:val="center"/>
          </w:tcPr>
          <w:p w14:paraId="12838C50" w14:textId="77777777" w:rsidR="005E3E33" w:rsidRPr="00D15A19" w:rsidRDefault="005E3E33" w:rsidP="006D4ADE">
            <w:pPr>
              <w:spacing w:line="240" w:lineRule="exact"/>
              <w:jc w:val="center"/>
              <w:rPr>
                <w:rFonts w:ascii="Meiryo UI" w:eastAsia="Meiryo UI" w:hAnsi="Meiryo UI" w:cs="Meiryo UI"/>
                <w:sz w:val="18"/>
                <w:szCs w:val="21"/>
              </w:rPr>
            </w:pPr>
            <w:r w:rsidRPr="00D15A19">
              <w:rPr>
                <w:rFonts w:ascii="Meiryo UI" w:eastAsia="Meiryo UI" w:hAnsi="Meiryo UI" w:cs="Meiryo UI"/>
                <w:sz w:val="18"/>
                <w:szCs w:val="21"/>
              </w:rPr>
              <w:t>役割</w:t>
            </w:r>
          </w:p>
          <w:p w14:paraId="5BAA948E" w14:textId="77777777" w:rsidR="005E3E33" w:rsidRPr="00233FF5" w:rsidRDefault="005E3E33" w:rsidP="006D4ADE">
            <w:pPr>
              <w:spacing w:line="240" w:lineRule="exact"/>
              <w:jc w:val="center"/>
              <w:rPr>
                <w:rFonts w:ascii="Meiryo UI" w:eastAsia="Meiryo UI" w:hAnsi="Meiryo UI" w:cs="Meiryo UI"/>
                <w:w w:val="90"/>
                <w:szCs w:val="21"/>
              </w:rPr>
            </w:pPr>
            <w:r w:rsidRPr="00233FF5">
              <w:rPr>
                <w:rFonts w:ascii="Meiryo UI" w:eastAsia="Meiryo UI" w:hAnsi="Meiryo UI" w:cs="Meiryo UI"/>
                <w:sz w:val="16"/>
                <w:szCs w:val="21"/>
              </w:rPr>
              <w:t>(代表/分担)</w:t>
            </w:r>
          </w:p>
        </w:tc>
        <w:tc>
          <w:tcPr>
            <w:tcW w:w="1993" w:type="dxa"/>
            <w:tcBorders>
              <w:top w:val="single" w:sz="8" w:space="0" w:color="auto"/>
            </w:tcBorders>
            <w:shd w:val="clear" w:color="auto" w:fill="F2F2F2" w:themeFill="background1" w:themeFillShade="F2"/>
            <w:vAlign w:val="center"/>
          </w:tcPr>
          <w:p w14:paraId="3A11EDF8" w14:textId="77777777" w:rsidR="005E3E33" w:rsidRPr="00D15A19" w:rsidRDefault="005E3E33" w:rsidP="006D4ADE">
            <w:pPr>
              <w:spacing w:line="240" w:lineRule="exact"/>
              <w:jc w:val="center"/>
              <w:rPr>
                <w:rFonts w:ascii="Meiryo UI" w:eastAsia="Meiryo UI" w:hAnsi="Meiryo UI" w:cs="Meiryo UI"/>
                <w:sz w:val="18"/>
                <w:szCs w:val="21"/>
                <w:vertAlign w:val="superscript"/>
                <w:lang w:eastAsia="zh-TW"/>
              </w:rPr>
            </w:pPr>
            <w:r w:rsidRPr="00D15A19">
              <w:rPr>
                <w:rFonts w:ascii="Meiryo UI" w:eastAsia="Meiryo UI" w:hAnsi="Meiryo UI" w:cs="Meiryo UI"/>
                <w:w w:val="90"/>
                <w:sz w:val="18"/>
                <w:szCs w:val="21"/>
                <w:lang w:eastAsia="zh-TW"/>
              </w:rPr>
              <w:t>本人受給研究費</w:t>
            </w:r>
          </w:p>
          <w:p w14:paraId="5CE30986" w14:textId="77777777" w:rsidR="005E3E33" w:rsidRPr="00233FF5" w:rsidRDefault="005E3E33" w:rsidP="006D4ADE">
            <w:pPr>
              <w:spacing w:line="240" w:lineRule="exact"/>
              <w:rPr>
                <w:rFonts w:ascii="Meiryo UI" w:eastAsia="Meiryo UI" w:hAnsi="Meiryo UI" w:cs="Meiryo UI"/>
                <w:spacing w:val="-10"/>
                <w:w w:val="90"/>
                <w:sz w:val="16"/>
                <w:szCs w:val="21"/>
                <w:lang w:val="pt-BR" w:eastAsia="zh-TW"/>
              </w:rPr>
            </w:pPr>
            <w:r w:rsidRPr="00233FF5">
              <w:rPr>
                <w:rFonts w:ascii="Meiryo UI" w:eastAsia="Meiryo UI" w:hAnsi="Meiryo UI" w:cs="Meiryo UI"/>
                <w:w w:val="90"/>
                <w:sz w:val="16"/>
                <w:szCs w:val="21"/>
                <w:lang w:eastAsia="zh-TW"/>
              </w:rPr>
              <w:t>(1)</w:t>
            </w:r>
            <w:r w:rsidRPr="00233FF5">
              <w:rPr>
                <w:rFonts w:ascii="Meiryo UI" w:eastAsia="Meiryo UI" w:hAnsi="Meiryo UI" w:cs="Meiryo UI"/>
                <w:spacing w:val="-10"/>
                <w:w w:val="90"/>
                <w:sz w:val="16"/>
                <w:szCs w:val="21"/>
                <w:lang w:val="pt-BR" w:eastAsia="zh-TW"/>
              </w:rPr>
              <w:t>期間全体</w:t>
            </w:r>
          </w:p>
          <w:p w14:paraId="0CF14FFF" w14:textId="77777777" w:rsidR="005E3E33" w:rsidRPr="00233FF5" w:rsidRDefault="005E3E33" w:rsidP="006D4ADE">
            <w:pPr>
              <w:spacing w:line="240" w:lineRule="exact"/>
              <w:rPr>
                <w:rFonts w:ascii="Meiryo UI" w:eastAsia="Meiryo UI" w:hAnsi="Meiryo UI" w:cs="Meiryo UI"/>
                <w:w w:val="90"/>
                <w:sz w:val="16"/>
                <w:szCs w:val="21"/>
                <w:lang w:val="pt-BR" w:eastAsia="zh-TW"/>
              </w:rPr>
            </w:pPr>
            <w:r w:rsidRPr="00233FF5">
              <w:rPr>
                <w:rFonts w:ascii="Meiryo UI" w:eastAsia="Meiryo UI" w:hAnsi="Meiryo UI" w:cs="Meiryo UI"/>
                <w:w w:val="90"/>
                <w:sz w:val="16"/>
                <w:szCs w:val="21"/>
                <w:lang w:val="pt-BR" w:eastAsia="zh-TW"/>
              </w:rPr>
              <w:t>(2)</w:t>
            </w:r>
            <w:r w:rsidRPr="00233FF5">
              <w:rPr>
                <w:rFonts w:ascii="Meiryo UI" w:eastAsia="Meiryo UI" w:hAnsi="Meiryo UI" w:cs="Meiryo UI"/>
                <w:spacing w:val="-10"/>
                <w:w w:val="90"/>
                <w:sz w:val="16"/>
                <w:szCs w:val="21"/>
                <w:lang w:val="pt-BR" w:eastAsia="zh-TW"/>
              </w:rPr>
              <w:t>H</w:t>
            </w:r>
            <w:r w:rsidRPr="00233FF5">
              <w:rPr>
                <w:rFonts w:ascii="Meiryo UI" w:eastAsia="Meiryo UI" w:hAnsi="Meiryo UI" w:cs="Meiryo UI" w:hint="eastAsia"/>
                <w:spacing w:val="-10"/>
                <w:w w:val="90"/>
                <w:sz w:val="16"/>
                <w:szCs w:val="21"/>
                <w:lang w:val="pt-BR" w:eastAsia="zh-TW"/>
              </w:rPr>
              <w:t>28</w:t>
            </w:r>
            <w:r w:rsidRPr="00233FF5">
              <w:rPr>
                <w:rFonts w:ascii="Meiryo UI" w:eastAsia="Meiryo UI" w:hAnsi="Meiryo UI" w:cs="Meiryo UI"/>
                <w:spacing w:val="-10"/>
                <w:w w:val="90"/>
                <w:sz w:val="16"/>
                <w:szCs w:val="21"/>
                <w:lang w:eastAsia="zh-TW"/>
              </w:rPr>
              <w:t>年度</w:t>
            </w:r>
            <w:r w:rsidRPr="00233FF5">
              <w:rPr>
                <w:rFonts w:ascii="Meiryo UI" w:eastAsia="Meiryo UI" w:hAnsi="Meiryo UI" w:cs="Meiryo UI"/>
                <w:spacing w:val="-10"/>
                <w:w w:val="90"/>
                <w:sz w:val="16"/>
                <w:szCs w:val="21"/>
                <w:lang w:val="pt-BR" w:eastAsia="zh-TW"/>
              </w:rPr>
              <w:t xml:space="preserve"> </w:t>
            </w:r>
            <w:r w:rsidRPr="00233FF5">
              <w:rPr>
                <w:rFonts w:ascii="Meiryo UI" w:eastAsia="Meiryo UI" w:hAnsi="Meiryo UI" w:cs="Meiryo UI"/>
                <w:spacing w:val="-10"/>
                <w:w w:val="90"/>
                <w:sz w:val="16"/>
                <w:szCs w:val="21"/>
                <w:lang w:eastAsia="zh-TW"/>
              </w:rPr>
              <w:t>予定</w:t>
            </w:r>
            <w:r w:rsidRPr="00233FF5">
              <w:rPr>
                <w:rFonts w:ascii="Meiryo UI" w:eastAsia="Meiryo UI" w:hAnsi="Meiryo UI" w:cs="Meiryo UI" w:hint="eastAsia"/>
                <w:spacing w:val="-10"/>
                <w:w w:val="90"/>
                <w:sz w:val="16"/>
                <w:szCs w:val="21"/>
                <w:lang w:val="pt-BR" w:eastAsia="zh-TW"/>
              </w:rPr>
              <w:t>額</w:t>
            </w:r>
          </w:p>
          <w:p w14:paraId="209695D9" w14:textId="77777777" w:rsidR="005E3E33" w:rsidRPr="00233FF5" w:rsidRDefault="005E3E33" w:rsidP="006D4ADE">
            <w:pPr>
              <w:tabs>
                <w:tab w:val="num" w:pos="397"/>
              </w:tabs>
              <w:spacing w:line="240" w:lineRule="exact"/>
              <w:rPr>
                <w:rFonts w:ascii="Meiryo UI" w:eastAsia="Meiryo UI" w:hAnsi="Meiryo UI" w:cs="Meiryo UI"/>
                <w:szCs w:val="21"/>
                <w:lang w:val="pt-BR" w:eastAsia="zh-TW"/>
              </w:rPr>
            </w:pPr>
            <w:r w:rsidRPr="00233FF5">
              <w:rPr>
                <w:rFonts w:ascii="Meiryo UI" w:eastAsia="Meiryo UI" w:hAnsi="Meiryo UI" w:cs="Meiryo UI"/>
                <w:w w:val="90"/>
                <w:sz w:val="16"/>
                <w:szCs w:val="21"/>
                <w:lang w:val="pt-BR" w:eastAsia="zh-TW"/>
              </w:rPr>
              <w:t>(3)</w:t>
            </w:r>
            <w:r w:rsidRPr="00233FF5">
              <w:rPr>
                <w:rFonts w:ascii="Meiryo UI" w:eastAsia="Meiryo UI" w:hAnsi="Meiryo UI" w:cs="Meiryo UI"/>
                <w:spacing w:val="-10"/>
                <w:w w:val="90"/>
                <w:sz w:val="16"/>
                <w:szCs w:val="21"/>
                <w:lang w:val="pt-BR" w:eastAsia="zh-TW"/>
              </w:rPr>
              <w:t>H2</w:t>
            </w:r>
            <w:r w:rsidRPr="00233FF5">
              <w:rPr>
                <w:rFonts w:ascii="Meiryo UI" w:eastAsia="Meiryo UI" w:hAnsi="Meiryo UI" w:cs="Meiryo UI" w:hint="eastAsia"/>
                <w:spacing w:val="-10"/>
                <w:w w:val="90"/>
                <w:sz w:val="16"/>
                <w:szCs w:val="21"/>
                <w:lang w:val="pt-BR" w:eastAsia="zh-TW"/>
              </w:rPr>
              <w:t>7</w:t>
            </w:r>
            <w:r w:rsidRPr="00233FF5">
              <w:rPr>
                <w:rFonts w:ascii="Meiryo UI" w:eastAsia="Meiryo UI" w:hAnsi="Meiryo UI" w:cs="Meiryo UI"/>
                <w:spacing w:val="-10"/>
                <w:w w:val="90"/>
                <w:sz w:val="16"/>
                <w:szCs w:val="21"/>
                <w:lang w:eastAsia="zh-TW"/>
              </w:rPr>
              <w:t>年度</w:t>
            </w:r>
            <w:r w:rsidRPr="00233FF5">
              <w:rPr>
                <w:rFonts w:ascii="Meiryo UI" w:eastAsia="Meiryo UI" w:hAnsi="Meiryo UI" w:cs="Meiryo UI"/>
                <w:spacing w:val="-10"/>
                <w:w w:val="90"/>
                <w:sz w:val="16"/>
                <w:szCs w:val="21"/>
                <w:lang w:val="pt-BR" w:eastAsia="zh-TW"/>
              </w:rPr>
              <w:t xml:space="preserve"> </w:t>
            </w:r>
            <w:r w:rsidRPr="00233FF5">
              <w:rPr>
                <w:rFonts w:ascii="Meiryo UI" w:eastAsia="Meiryo UI" w:hAnsi="Meiryo UI" w:cs="Meiryo UI"/>
                <w:spacing w:val="-10"/>
                <w:w w:val="90"/>
                <w:sz w:val="16"/>
                <w:szCs w:val="21"/>
                <w:lang w:eastAsia="zh-TW"/>
              </w:rPr>
              <w:t>実績</w:t>
            </w:r>
            <w:r w:rsidRPr="00233FF5">
              <w:rPr>
                <w:rFonts w:ascii="Meiryo UI" w:eastAsia="Meiryo UI" w:hAnsi="Meiryo UI" w:cs="Meiryo UI" w:hint="eastAsia"/>
                <w:spacing w:val="-10"/>
                <w:w w:val="90"/>
                <w:sz w:val="16"/>
                <w:szCs w:val="21"/>
                <w:lang w:val="pt-BR" w:eastAsia="zh-TW"/>
              </w:rPr>
              <w:t>額</w:t>
            </w:r>
          </w:p>
        </w:tc>
        <w:tc>
          <w:tcPr>
            <w:tcW w:w="842" w:type="dxa"/>
            <w:tcBorders>
              <w:top w:val="single" w:sz="8" w:space="0" w:color="auto"/>
              <w:right w:val="single" w:sz="8" w:space="0" w:color="auto"/>
            </w:tcBorders>
            <w:shd w:val="clear" w:color="auto" w:fill="F2F2F2" w:themeFill="background1" w:themeFillShade="F2"/>
            <w:vAlign w:val="center"/>
          </w:tcPr>
          <w:p w14:paraId="4BFF5FC0" w14:textId="77777777" w:rsidR="005E3E33" w:rsidRPr="00D15A19" w:rsidRDefault="005E3E33" w:rsidP="006D4ADE">
            <w:pPr>
              <w:spacing w:line="240" w:lineRule="exact"/>
              <w:jc w:val="center"/>
              <w:rPr>
                <w:rFonts w:ascii="Meiryo UI" w:eastAsia="Meiryo UI" w:hAnsi="Meiryo UI" w:cs="Meiryo UI"/>
                <w:sz w:val="18"/>
                <w:szCs w:val="18"/>
              </w:rPr>
            </w:pPr>
            <w:r w:rsidRPr="00D15A19">
              <w:rPr>
                <w:rFonts w:ascii="Meiryo UI" w:eastAsia="Meiryo UI" w:hAnsi="Meiryo UI" w:cs="Meiryo UI"/>
                <w:sz w:val="18"/>
                <w:szCs w:val="18"/>
              </w:rPr>
              <w:t>ｴﾌｫｰﾄ</w:t>
            </w:r>
          </w:p>
          <w:p w14:paraId="1F093240" w14:textId="77777777" w:rsidR="005E3E33" w:rsidRPr="00233FF5" w:rsidRDefault="005E3E33" w:rsidP="006D4ADE">
            <w:pPr>
              <w:spacing w:line="240" w:lineRule="exact"/>
              <w:jc w:val="center"/>
              <w:rPr>
                <w:rFonts w:ascii="Meiryo UI" w:eastAsia="Meiryo UI" w:hAnsi="Meiryo UI" w:cs="Meiryo UI"/>
                <w:szCs w:val="21"/>
              </w:rPr>
            </w:pPr>
            <w:r w:rsidRPr="00D15A19">
              <w:rPr>
                <w:rFonts w:ascii="Meiryo UI" w:eastAsia="Meiryo UI" w:hAnsi="Meiryo UI" w:cs="Meiryo UI"/>
                <w:sz w:val="18"/>
                <w:szCs w:val="18"/>
              </w:rPr>
              <w:t>(％)</w:t>
            </w:r>
          </w:p>
        </w:tc>
      </w:tr>
      <w:tr w:rsidR="005E3E33" w:rsidRPr="00233FF5" w14:paraId="233D42AF" w14:textId="77777777" w:rsidTr="00EF6D19">
        <w:trPr>
          <w:trHeight w:val="528"/>
          <w:jc w:val="center"/>
        </w:trPr>
        <w:tc>
          <w:tcPr>
            <w:tcW w:w="291" w:type="dxa"/>
            <w:vMerge w:val="restart"/>
            <w:tcBorders>
              <w:left w:val="single" w:sz="8" w:space="0" w:color="auto"/>
            </w:tcBorders>
            <w:vAlign w:val="center"/>
          </w:tcPr>
          <w:p w14:paraId="3BAFA395" w14:textId="77777777" w:rsidR="005E3E33" w:rsidRPr="00233FF5" w:rsidRDefault="005E3E33" w:rsidP="006D4ADE">
            <w:pPr>
              <w:spacing w:line="280" w:lineRule="exact"/>
              <w:rPr>
                <w:rFonts w:eastAsia="ＭＳ Ｐ明朝" w:cs="Meiryo UI"/>
                <w:color w:val="0000CC"/>
                <w:szCs w:val="21"/>
              </w:rPr>
            </w:pPr>
            <w:r w:rsidRPr="00233FF5">
              <w:rPr>
                <w:rFonts w:eastAsia="ＭＳ Ｐ明朝" w:cs="Meiryo UI" w:hint="eastAsia"/>
                <w:color w:val="0000CC"/>
                <w:szCs w:val="21"/>
              </w:rPr>
              <w:t>1</w:t>
            </w:r>
          </w:p>
        </w:tc>
        <w:tc>
          <w:tcPr>
            <w:tcW w:w="1410" w:type="dxa"/>
            <w:vMerge w:val="restart"/>
            <w:shd w:val="clear" w:color="auto" w:fill="auto"/>
            <w:vAlign w:val="center"/>
          </w:tcPr>
          <w:p w14:paraId="5C235AED" w14:textId="77777777" w:rsidR="005E3E33" w:rsidRPr="00233FF5" w:rsidRDefault="005E3E33" w:rsidP="006D4ADE">
            <w:pPr>
              <w:spacing w:line="280" w:lineRule="exact"/>
              <w:rPr>
                <w:rFonts w:eastAsia="ＭＳ Ｐ明朝" w:cs="Meiryo UI"/>
                <w:color w:val="0000CC"/>
                <w:szCs w:val="21"/>
                <w:lang w:eastAsia="zh-TW"/>
              </w:rPr>
            </w:pP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究事業</w:t>
            </w:r>
          </w:p>
          <w:p w14:paraId="53642118" w14:textId="77777777" w:rsidR="005E3E33" w:rsidRPr="00233FF5" w:rsidRDefault="005E3E33" w:rsidP="006D4ADE">
            <w:pPr>
              <w:spacing w:line="280" w:lineRule="exact"/>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文部科学省）</w:t>
            </w:r>
          </w:p>
        </w:tc>
        <w:tc>
          <w:tcPr>
            <w:tcW w:w="1559" w:type="dxa"/>
            <w:vMerge w:val="restart"/>
            <w:shd w:val="clear" w:color="auto" w:fill="auto"/>
            <w:vAlign w:val="center"/>
          </w:tcPr>
          <w:p w14:paraId="43567E3E" w14:textId="77777777" w:rsidR="005E3E33" w:rsidRPr="00233FF5" w:rsidRDefault="005E3E33" w:rsidP="006D4ADE">
            <w:pPr>
              <w:spacing w:line="280" w:lineRule="exact"/>
              <w:jc w:val="center"/>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color w:val="0000CC"/>
                <w:szCs w:val="21"/>
              </w:rPr>
              <w:t>に</w:t>
            </w:r>
            <w:r w:rsidRPr="00233FF5">
              <w:rPr>
                <w:rFonts w:eastAsia="ＭＳ Ｐ明朝" w:cs="Meiryo UI" w:hint="eastAsia"/>
                <w:color w:val="0000CC"/>
                <w:szCs w:val="21"/>
              </w:rPr>
              <w:t>関する</w:t>
            </w:r>
            <w:r w:rsidRPr="00233FF5">
              <w:rPr>
                <w:rFonts w:eastAsia="ＭＳ Ｐ明朝" w:cs="Meiryo UI"/>
                <w:color w:val="0000CC"/>
                <w:szCs w:val="21"/>
              </w:rPr>
              <w:t>研究開発</w:t>
            </w:r>
          </w:p>
          <w:p w14:paraId="6835F945"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79A8C9B8"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5B4F8922"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平成○</w:t>
            </w:r>
            <w:r w:rsidRPr="00233FF5">
              <w:rPr>
                <w:rFonts w:eastAsia="ＭＳ Ｐ明朝" w:cs="Meiryo UI"/>
                <w:color w:val="0000CC"/>
                <w:szCs w:val="21"/>
              </w:rPr>
              <w:t>年度</w:t>
            </w:r>
            <w:r w:rsidRPr="00233FF5">
              <w:rPr>
                <w:rFonts w:eastAsia="ＭＳ Ｐ明朝" w:cs="Meiryo UI" w:hint="eastAsia"/>
                <w:color w:val="0000CC"/>
                <w:szCs w:val="21"/>
              </w:rPr>
              <w:t>～</w:t>
            </w:r>
            <w:r w:rsidRPr="00233FF5">
              <w:rPr>
                <w:rFonts w:eastAsia="ＭＳ Ｐ明朝" w:cs="Meiryo UI"/>
                <w:color w:val="0000CC"/>
                <w:szCs w:val="21"/>
              </w:rPr>
              <w:t>平成</w:t>
            </w:r>
            <w:r w:rsidRPr="00233FF5">
              <w:rPr>
                <w:rFonts w:eastAsia="ＭＳ Ｐ明朝" w:cs="Meiryo UI" w:hint="eastAsia"/>
                <w:color w:val="0000CC"/>
                <w:szCs w:val="21"/>
              </w:rPr>
              <w:t>○</w:t>
            </w:r>
            <w:r w:rsidRPr="00233FF5">
              <w:rPr>
                <w:rFonts w:eastAsia="ＭＳ Ｐ明朝" w:cs="Meiryo UI"/>
                <w:color w:val="0000CC"/>
                <w:szCs w:val="21"/>
              </w:rPr>
              <w:t>年</w:t>
            </w:r>
            <w:r w:rsidRPr="00233FF5">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154CCFC5"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3ECB7A0E"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(1)</w:t>
            </w:r>
            <w:r w:rsidRPr="00233FF5">
              <w:rPr>
                <w:rFonts w:eastAsia="ＭＳ Ｐ明朝" w:cs="Meiryo UI"/>
                <w:w w:val="90"/>
                <w:szCs w:val="21"/>
              </w:rPr>
              <w:tab/>
            </w:r>
            <w:r w:rsidRPr="00233FF5">
              <w:rPr>
                <w:rFonts w:eastAsia="ＭＳ Ｐ明朝" w:cs="Meiryo UI"/>
                <w:szCs w:val="21"/>
              </w:rPr>
              <w:t>千円</w:t>
            </w:r>
          </w:p>
          <w:p w14:paraId="1F163B7D"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(2)</w:t>
            </w:r>
            <w:r w:rsidRPr="00233FF5">
              <w:rPr>
                <w:rFonts w:eastAsia="ＭＳ Ｐ明朝" w:cs="Meiryo UI"/>
                <w:w w:val="90"/>
                <w:szCs w:val="21"/>
              </w:rPr>
              <w:tab/>
            </w:r>
            <w:r w:rsidRPr="00233FF5">
              <w:rPr>
                <w:rFonts w:eastAsia="ＭＳ Ｐ明朝" w:cs="Meiryo UI"/>
                <w:szCs w:val="21"/>
              </w:rPr>
              <w:t>千円</w:t>
            </w:r>
          </w:p>
          <w:p w14:paraId="32F4DA11"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(3)</w:t>
            </w:r>
            <w:r w:rsidRPr="00233FF5">
              <w:rPr>
                <w:rFonts w:eastAsia="ＭＳ Ｐ明朝" w:cs="Meiryo UI"/>
                <w:w w:val="90"/>
                <w:szCs w:val="21"/>
              </w:rPr>
              <w:tab/>
            </w:r>
            <w:r w:rsidRPr="00233FF5">
              <w:rPr>
                <w:rFonts w:eastAsia="ＭＳ Ｐ明朝" w:cs="Meiryo UI"/>
                <w:szCs w:val="21"/>
              </w:rPr>
              <w:t>－</w:t>
            </w:r>
          </w:p>
        </w:tc>
        <w:tc>
          <w:tcPr>
            <w:tcW w:w="842" w:type="dxa"/>
            <w:tcBorders>
              <w:bottom w:val="single" w:sz="2" w:space="0" w:color="auto"/>
              <w:right w:val="single" w:sz="8" w:space="0" w:color="auto"/>
            </w:tcBorders>
            <w:shd w:val="clear" w:color="auto" w:fill="auto"/>
            <w:vAlign w:val="center"/>
          </w:tcPr>
          <w:p w14:paraId="765E85BB"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w:t>
            </w:r>
          </w:p>
        </w:tc>
      </w:tr>
      <w:tr w:rsidR="005E3E33" w:rsidRPr="00233FF5" w14:paraId="004990DC" w14:textId="77777777" w:rsidTr="00EF6D19">
        <w:trPr>
          <w:trHeight w:val="329"/>
          <w:jc w:val="center"/>
        </w:trPr>
        <w:tc>
          <w:tcPr>
            <w:tcW w:w="291" w:type="dxa"/>
            <w:vMerge/>
            <w:tcBorders>
              <w:left w:val="single" w:sz="8" w:space="0" w:color="auto"/>
            </w:tcBorders>
          </w:tcPr>
          <w:p w14:paraId="0033EED9" w14:textId="77777777" w:rsidR="005E3E33" w:rsidRPr="00233FF5" w:rsidRDefault="005E3E33" w:rsidP="006D4ADE">
            <w:pPr>
              <w:spacing w:line="280" w:lineRule="exact"/>
              <w:rPr>
                <w:rFonts w:eastAsia="ＭＳ Ｐ明朝" w:cs="Meiryo UI"/>
                <w:szCs w:val="21"/>
              </w:rPr>
            </w:pPr>
          </w:p>
        </w:tc>
        <w:tc>
          <w:tcPr>
            <w:tcW w:w="1410" w:type="dxa"/>
            <w:vMerge/>
            <w:shd w:val="clear" w:color="auto" w:fill="auto"/>
            <w:vAlign w:val="center"/>
          </w:tcPr>
          <w:p w14:paraId="635EA1F1" w14:textId="77777777" w:rsidR="005E3E33" w:rsidRPr="00233FF5" w:rsidRDefault="005E3E33" w:rsidP="006D4ADE">
            <w:pPr>
              <w:spacing w:line="280" w:lineRule="exact"/>
              <w:rPr>
                <w:rFonts w:eastAsia="ＭＳ Ｐ明朝" w:cs="Meiryo UI"/>
                <w:szCs w:val="21"/>
              </w:rPr>
            </w:pPr>
          </w:p>
        </w:tc>
        <w:tc>
          <w:tcPr>
            <w:tcW w:w="1559" w:type="dxa"/>
            <w:vMerge/>
            <w:shd w:val="clear" w:color="auto" w:fill="auto"/>
            <w:vAlign w:val="center"/>
          </w:tcPr>
          <w:p w14:paraId="407793B6" w14:textId="77777777" w:rsidR="005E3E33" w:rsidRPr="00233FF5" w:rsidRDefault="005E3E33" w:rsidP="006D4ADE">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466A8A54" w14:textId="77777777" w:rsidR="005E3E33" w:rsidRPr="00233FF5" w:rsidRDefault="005E3E33" w:rsidP="006D4ADE">
            <w:pPr>
              <w:spacing w:line="280" w:lineRule="exact"/>
              <w:jc w:val="left"/>
              <w:rPr>
                <w:rFonts w:ascii="Meiryo UI" w:eastAsia="Meiryo UI" w:hAnsi="Meiryo UI" w:cs="Meiryo UI"/>
                <w:szCs w:val="21"/>
              </w:rPr>
            </w:pPr>
            <w:r w:rsidRPr="00233FF5">
              <w:rPr>
                <w:rFonts w:ascii="Meiryo UI" w:eastAsia="Meiryo UI" w:hAnsi="Meiryo UI" w:cs="Meiryo UI" w:hint="eastAsia"/>
                <w:sz w:val="18"/>
                <w:szCs w:val="21"/>
              </w:rPr>
              <w:t>【</w:t>
            </w:r>
            <w:r w:rsidRPr="00233FF5">
              <w:rPr>
                <w:rFonts w:ascii="Meiryo UI" w:eastAsia="Meiryo UI" w:hAnsi="Meiryo UI" w:cs="Meiryo UI"/>
                <w:sz w:val="18"/>
                <w:szCs w:val="21"/>
              </w:rPr>
              <w:t>申請課題との</w:t>
            </w:r>
            <w:r w:rsidRPr="00233FF5">
              <w:rPr>
                <w:rFonts w:ascii="Meiryo UI" w:eastAsia="Meiryo UI" w:hAnsi="Meiryo UI" w:cs="Meiryo UI" w:hint="eastAsia"/>
                <w:sz w:val="18"/>
                <w:szCs w:val="21"/>
              </w:rPr>
              <w:t>関連性と</w:t>
            </w:r>
            <w:r w:rsidRPr="00233FF5">
              <w:rPr>
                <w:rFonts w:ascii="Meiryo UI" w:eastAsia="Meiryo UI" w:hAnsi="Meiryo UI" w:cs="Meiryo UI"/>
                <w:sz w:val="18"/>
                <w:szCs w:val="21"/>
              </w:rPr>
              <w:t>相違点</w:t>
            </w:r>
            <w:r w:rsidRPr="00233FF5">
              <w:rPr>
                <w:rFonts w:ascii="Meiryo UI" w:eastAsia="Meiryo UI" w:hAnsi="Meiryo UI" w:cs="Meiryo UI" w:hint="eastAsia"/>
                <w:sz w:val="18"/>
                <w:szCs w:val="21"/>
              </w:rPr>
              <w:t>】</w:t>
            </w:r>
          </w:p>
        </w:tc>
      </w:tr>
      <w:tr w:rsidR="005E3E33" w:rsidRPr="00233FF5" w14:paraId="4A9F7834" w14:textId="77777777" w:rsidTr="00EF6D19">
        <w:trPr>
          <w:trHeight w:val="985"/>
          <w:jc w:val="center"/>
        </w:trPr>
        <w:tc>
          <w:tcPr>
            <w:tcW w:w="291" w:type="dxa"/>
            <w:vMerge/>
            <w:tcBorders>
              <w:left w:val="single" w:sz="8" w:space="0" w:color="auto"/>
            </w:tcBorders>
          </w:tcPr>
          <w:p w14:paraId="21470152" w14:textId="77777777" w:rsidR="005E3E33" w:rsidRPr="00233FF5" w:rsidRDefault="005E3E33" w:rsidP="006D4ADE">
            <w:pPr>
              <w:spacing w:line="280" w:lineRule="exact"/>
              <w:rPr>
                <w:rFonts w:eastAsia="ＭＳ Ｐ明朝" w:cs="Meiryo UI"/>
                <w:szCs w:val="21"/>
              </w:rPr>
            </w:pPr>
          </w:p>
        </w:tc>
        <w:tc>
          <w:tcPr>
            <w:tcW w:w="1410" w:type="dxa"/>
            <w:vMerge/>
            <w:shd w:val="clear" w:color="auto" w:fill="auto"/>
            <w:vAlign w:val="center"/>
          </w:tcPr>
          <w:p w14:paraId="3C0A5F83" w14:textId="77777777" w:rsidR="005E3E33" w:rsidRPr="00233FF5" w:rsidRDefault="005E3E33" w:rsidP="006D4ADE">
            <w:pPr>
              <w:spacing w:line="280" w:lineRule="exact"/>
              <w:rPr>
                <w:rFonts w:eastAsia="ＭＳ Ｐ明朝" w:cs="Meiryo UI"/>
                <w:szCs w:val="21"/>
              </w:rPr>
            </w:pPr>
          </w:p>
        </w:tc>
        <w:tc>
          <w:tcPr>
            <w:tcW w:w="1559" w:type="dxa"/>
            <w:vMerge/>
            <w:shd w:val="clear" w:color="auto" w:fill="auto"/>
            <w:vAlign w:val="center"/>
          </w:tcPr>
          <w:p w14:paraId="74FEF9B5" w14:textId="77777777" w:rsidR="005E3E33" w:rsidRPr="00233FF5" w:rsidRDefault="005E3E33" w:rsidP="006D4ADE">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74BE7BC7" w14:textId="77777777" w:rsidR="005E3E33" w:rsidRPr="00233FF5" w:rsidRDefault="005E3E33" w:rsidP="006D4ADE">
            <w:pPr>
              <w:spacing w:line="280" w:lineRule="exact"/>
              <w:jc w:val="left"/>
              <w:rPr>
                <w:rFonts w:ascii="Meiryo UI" w:eastAsia="Meiryo UI" w:hAnsi="Meiryo UI" w:cs="Meiryo UI"/>
                <w:sz w:val="18"/>
                <w:szCs w:val="21"/>
              </w:rPr>
            </w:pPr>
          </w:p>
        </w:tc>
      </w:tr>
      <w:tr w:rsidR="005E3E33" w:rsidRPr="00233FF5" w14:paraId="5373FE87" w14:textId="77777777" w:rsidTr="00EF6D19">
        <w:trPr>
          <w:trHeight w:val="528"/>
          <w:jc w:val="center"/>
        </w:trPr>
        <w:tc>
          <w:tcPr>
            <w:tcW w:w="291" w:type="dxa"/>
            <w:vMerge w:val="restart"/>
            <w:tcBorders>
              <w:left w:val="single" w:sz="8" w:space="0" w:color="auto"/>
            </w:tcBorders>
            <w:vAlign w:val="center"/>
          </w:tcPr>
          <w:p w14:paraId="62D346EB" w14:textId="77777777" w:rsidR="005E3E33" w:rsidRPr="00233FF5" w:rsidRDefault="005E3E33" w:rsidP="006D4ADE">
            <w:pPr>
              <w:spacing w:line="280" w:lineRule="exact"/>
              <w:rPr>
                <w:rFonts w:eastAsia="ＭＳ Ｐ明朝" w:cs="Meiryo UI"/>
                <w:color w:val="0000CC"/>
                <w:szCs w:val="21"/>
              </w:rPr>
            </w:pPr>
            <w:r w:rsidRPr="00233FF5">
              <w:rPr>
                <w:rFonts w:eastAsia="ＭＳ Ｐ明朝" w:cs="Meiryo UI"/>
                <w:color w:val="0000CC"/>
                <w:szCs w:val="21"/>
              </w:rPr>
              <w:t>2</w:t>
            </w:r>
          </w:p>
        </w:tc>
        <w:tc>
          <w:tcPr>
            <w:tcW w:w="1410" w:type="dxa"/>
            <w:vMerge w:val="restart"/>
            <w:shd w:val="clear" w:color="auto" w:fill="auto"/>
            <w:vAlign w:val="center"/>
          </w:tcPr>
          <w:p w14:paraId="5E549204" w14:textId="77777777" w:rsidR="005E3E33" w:rsidRPr="00233FF5" w:rsidRDefault="005E3E33" w:rsidP="006D4ADE">
            <w:pPr>
              <w:spacing w:line="280" w:lineRule="exact"/>
              <w:rPr>
                <w:rFonts w:eastAsia="ＭＳ Ｐ明朝" w:cs="Meiryo UI"/>
                <w:szCs w:val="21"/>
                <w:lang w:eastAsia="zh-TW"/>
              </w:rPr>
            </w:pP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究事業</w:t>
            </w: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厚生労働省）</w:t>
            </w:r>
          </w:p>
        </w:tc>
        <w:tc>
          <w:tcPr>
            <w:tcW w:w="1559" w:type="dxa"/>
            <w:vMerge w:val="restart"/>
            <w:shd w:val="clear" w:color="auto" w:fill="auto"/>
            <w:vAlign w:val="center"/>
          </w:tcPr>
          <w:p w14:paraId="6D728BD3" w14:textId="77777777" w:rsidR="005E3E33" w:rsidRPr="00233FF5" w:rsidRDefault="005E3E33" w:rsidP="006D4ADE">
            <w:pPr>
              <w:spacing w:line="280" w:lineRule="exact"/>
              <w:jc w:val="center"/>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color w:val="0000CC"/>
                <w:szCs w:val="21"/>
              </w:rPr>
              <w:t>に</w:t>
            </w:r>
            <w:r w:rsidRPr="00233FF5">
              <w:rPr>
                <w:rFonts w:eastAsia="ＭＳ Ｐ明朝" w:cs="Meiryo UI" w:hint="eastAsia"/>
                <w:color w:val="0000CC"/>
                <w:szCs w:val="21"/>
              </w:rPr>
              <w:t>関する</w:t>
            </w:r>
            <w:r w:rsidRPr="00233FF5">
              <w:rPr>
                <w:rFonts w:eastAsia="ＭＳ Ｐ明朝" w:cs="Meiryo UI"/>
                <w:color w:val="0000CC"/>
                <w:szCs w:val="21"/>
              </w:rPr>
              <w:t>研究開発</w:t>
            </w:r>
          </w:p>
          <w:p w14:paraId="5E6B1ED4"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4E8A8A8C"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33F20D67"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平成○</w:t>
            </w:r>
            <w:r w:rsidRPr="00233FF5">
              <w:rPr>
                <w:rFonts w:eastAsia="ＭＳ Ｐ明朝" w:cs="Meiryo UI"/>
                <w:color w:val="0000CC"/>
                <w:szCs w:val="21"/>
              </w:rPr>
              <w:t>年度</w:t>
            </w:r>
            <w:r w:rsidRPr="00233FF5">
              <w:rPr>
                <w:rFonts w:eastAsia="ＭＳ Ｐ明朝" w:cs="Meiryo UI" w:hint="eastAsia"/>
                <w:color w:val="0000CC"/>
                <w:szCs w:val="21"/>
              </w:rPr>
              <w:t>～</w:t>
            </w:r>
            <w:r w:rsidRPr="00233FF5">
              <w:rPr>
                <w:rFonts w:eastAsia="ＭＳ Ｐ明朝" w:cs="Meiryo UI"/>
                <w:color w:val="0000CC"/>
                <w:szCs w:val="21"/>
              </w:rPr>
              <w:t>平成</w:t>
            </w:r>
            <w:r w:rsidRPr="00233FF5">
              <w:rPr>
                <w:rFonts w:eastAsia="ＭＳ Ｐ明朝" w:cs="Meiryo UI" w:hint="eastAsia"/>
                <w:color w:val="0000CC"/>
                <w:szCs w:val="21"/>
              </w:rPr>
              <w:t>○</w:t>
            </w:r>
            <w:r w:rsidRPr="00233FF5">
              <w:rPr>
                <w:rFonts w:eastAsia="ＭＳ Ｐ明朝" w:cs="Meiryo UI"/>
                <w:color w:val="0000CC"/>
                <w:szCs w:val="21"/>
              </w:rPr>
              <w:t>年</w:t>
            </w:r>
            <w:r w:rsidRPr="00233FF5">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67F8FB83"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55D5BB49"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(1)</w:t>
            </w:r>
            <w:r w:rsidRPr="00233FF5">
              <w:rPr>
                <w:rFonts w:eastAsia="ＭＳ Ｐ明朝" w:cs="Meiryo UI"/>
                <w:w w:val="90"/>
                <w:szCs w:val="21"/>
              </w:rPr>
              <w:tab/>
            </w:r>
            <w:r w:rsidRPr="00233FF5">
              <w:rPr>
                <w:rFonts w:eastAsia="ＭＳ Ｐ明朝" w:cs="Meiryo UI"/>
                <w:szCs w:val="21"/>
              </w:rPr>
              <w:t>千円</w:t>
            </w:r>
          </w:p>
          <w:p w14:paraId="037ED28A"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(2)</w:t>
            </w:r>
            <w:r w:rsidRPr="00233FF5">
              <w:rPr>
                <w:rFonts w:eastAsia="ＭＳ Ｐ明朝" w:cs="Meiryo UI"/>
                <w:w w:val="90"/>
                <w:szCs w:val="21"/>
              </w:rPr>
              <w:tab/>
            </w:r>
            <w:r w:rsidRPr="00233FF5">
              <w:rPr>
                <w:rFonts w:eastAsia="ＭＳ Ｐ明朝" w:cs="Meiryo UI"/>
                <w:szCs w:val="21"/>
              </w:rPr>
              <w:t>千円</w:t>
            </w:r>
          </w:p>
          <w:p w14:paraId="335FA4A4"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(3)</w:t>
            </w:r>
            <w:r w:rsidRPr="00233FF5">
              <w:rPr>
                <w:rFonts w:eastAsia="ＭＳ Ｐ明朝" w:cs="Meiryo UI"/>
                <w:w w:val="90"/>
                <w:szCs w:val="21"/>
              </w:rPr>
              <w:tab/>
            </w:r>
            <w:r w:rsidRPr="00233FF5">
              <w:rPr>
                <w:rFonts w:eastAsia="ＭＳ Ｐ明朝" w:cs="Meiryo UI"/>
                <w:szCs w:val="21"/>
              </w:rPr>
              <w:t>－</w:t>
            </w:r>
          </w:p>
        </w:tc>
        <w:tc>
          <w:tcPr>
            <w:tcW w:w="842" w:type="dxa"/>
            <w:tcBorders>
              <w:bottom w:val="single" w:sz="2" w:space="0" w:color="auto"/>
              <w:right w:val="single" w:sz="8" w:space="0" w:color="auto"/>
            </w:tcBorders>
            <w:shd w:val="clear" w:color="auto" w:fill="auto"/>
            <w:vAlign w:val="center"/>
          </w:tcPr>
          <w:p w14:paraId="773BFD5E"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w:t>
            </w:r>
          </w:p>
        </w:tc>
      </w:tr>
      <w:tr w:rsidR="005E3E33" w:rsidRPr="00233FF5" w14:paraId="1C0C935B" w14:textId="77777777" w:rsidTr="00EF6D19">
        <w:trPr>
          <w:trHeight w:val="329"/>
          <w:jc w:val="center"/>
        </w:trPr>
        <w:tc>
          <w:tcPr>
            <w:tcW w:w="291" w:type="dxa"/>
            <w:vMerge/>
            <w:tcBorders>
              <w:left w:val="single" w:sz="8" w:space="0" w:color="auto"/>
            </w:tcBorders>
          </w:tcPr>
          <w:p w14:paraId="23F852CB" w14:textId="77777777" w:rsidR="005E3E33" w:rsidRPr="00233FF5" w:rsidRDefault="005E3E33" w:rsidP="006D4ADE">
            <w:pPr>
              <w:spacing w:line="280" w:lineRule="exact"/>
              <w:rPr>
                <w:rFonts w:eastAsia="ＭＳ Ｐ明朝" w:cs="Meiryo UI"/>
                <w:szCs w:val="21"/>
              </w:rPr>
            </w:pPr>
          </w:p>
        </w:tc>
        <w:tc>
          <w:tcPr>
            <w:tcW w:w="1410" w:type="dxa"/>
            <w:vMerge/>
            <w:shd w:val="clear" w:color="auto" w:fill="auto"/>
            <w:vAlign w:val="center"/>
          </w:tcPr>
          <w:p w14:paraId="088CEFBF" w14:textId="77777777" w:rsidR="005E3E33" w:rsidRPr="00233FF5" w:rsidRDefault="005E3E33" w:rsidP="006D4ADE">
            <w:pPr>
              <w:spacing w:line="280" w:lineRule="exact"/>
              <w:rPr>
                <w:rFonts w:eastAsia="ＭＳ Ｐ明朝" w:cs="Meiryo UI"/>
                <w:szCs w:val="21"/>
              </w:rPr>
            </w:pPr>
          </w:p>
        </w:tc>
        <w:tc>
          <w:tcPr>
            <w:tcW w:w="1559" w:type="dxa"/>
            <w:vMerge/>
            <w:shd w:val="clear" w:color="auto" w:fill="auto"/>
            <w:vAlign w:val="center"/>
          </w:tcPr>
          <w:p w14:paraId="21D61621" w14:textId="77777777" w:rsidR="005E3E33" w:rsidRPr="00233FF5" w:rsidRDefault="005E3E33" w:rsidP="006D4ADE">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2D1BBC1E" w14:textId="77777777" w:rsidR="005E3E33" w:rsidRPr="00233FF5" w:rsidRDefault="005E3E33" w:rsidP="006D4ADE">
            <w:pPr>
              <w:spacing w:line="280" w:lineRule="exact"/>
              <w:jc w:val="left"/>
              <w:rPr>
                <w:rFonts w:ascii="Meiryo UI" w:eastAsia="Meiryo UI" w:hAnsi="Meiryo UI" w:cs="Meiryo UI"/>
                <w:szCs w:val="21"/>
              </w:rPr>
            </w:pPr>
            <w:r w:rsidRPr="00233FF5">
              <w:rPr>
                <w:rFonts w:ascii="Meiryo UI" w:eastAsia="Meiryo UI" w:hAnsi="Meiryo UI" w:cs="Meiryo UI" w:hint="eastAsia"/>
                <w:sz w:val="18"/>
                <w:szCs w:val="21"/>
              </w:rPr>
              <w:t>【</w:t>
            </w:r>
            <w:r w:rsidRPr="00233FF5">
              <w:rPr>
                <w:rFonts w:ascii="Meiryo UI" w:eastAsia="Meiryo UI" w:hAnsi="Meiryo UI" w:cs="Meiryo UI"/>
                <w:sz w:val="18"/>
                <w:szCs w:val="21"/>
              </w:rPr>
              <w:t>申請課題との</w:t>
            </w:r>
            <w:r w:rsidRPr="00233FF5">
              <w:rPr>
                <w:rFonts w:ascii="Meiryo UI" w:eastAsia="Meiryo UI" w:hAnsi="Meiryo UI" w:cs="Meiryo UI" w:hint="eastAsia"/>
                <w:sz w:val="18"/>
                <w:szCs w:val="21"/>
              </w:rPr>
              <w:t>関連性と</w:t>
            </w:r>
            <w:r w:rsidRPr="00233FF5">
              <w:rPr>
                <w:rFonts w:ascii="Meiryo UI" w:eastAsia="Meiryo UI" w:hAnsi="Meiryo UI" w:cs="Meiryo UI"/>
                <w:sz w:val="18"/>
                <w:szCs w:val="21"/>
              </w:rPr>
              <w:t>相違点</w:t>
            </w:r>
            <w:r w:rsidRPr="00233FF5">
              <w:rPr>
                <w:rFonts w:ascii="Meiryo UI" w:eastAsia="Meiryo UI" w:hAnsi="Meiryo UI" w:cs="Meiryo UI" w:hint="eastAsia"/>
                <w:sz w:val="18"/>
                <w:szCs w:val="21"/>
              </w:rPr>
              <w:t>】</w:t>
            </w:r>
          </w:p>
        </w:tc>
      </w:tr>
      <w:tr w:rsidR="005E3E33" w:rsidRPr="00233FF5" w14:paraId="76D4A1AE" w14:textId="77777777" w:rsidTr="00EF6D19">
        <w:trPr>
          <w:trHeight w:val="985"/>
          <w:jc w:val="center"/>
        </w:trPr>
        <w:tc>
          <w:tcPr>
            <w:tcW w:w="291" w:type="dxa"/>
            <w:vMerge/>
            <w:tcBorders>
              <w:left w:val="single" w:sz="8" w:space="0" w:color="auto"/>
              <w:bottom w:val="single" w:sz="8" w:space="0" w:color="auto"/>
            </w:tcBorders>
          </w:tcPr>
          <w:p w14:paraId="297DD656" w14:textId="77777777" w:rsidR="005E3E33" w:rsidRPr="00233FF5" w:rsidRDefault="005E3E33" w:rsidP="006D4ADE">
            <w:pPr>
              <w:spacing w:line="280" w:lineRule="exact"/>
              <w:rPr>
                <w:rFonts w:eastAsia="ＭＳ Ｐ明朝" w:cs="Meiryo UI"/>
                <w:szCs w:val="21"/>
              </w:rPr>
            </w:pPr>
          </w:p>
        </w:tc>
        <w:tc>
          <w:tcPr>
            <w:tcW w:w="1410" w:type="dxa"/>
            <w:vMerge/>
            <w:tcBorders>
              <w:bottom w:val="single" w:sz="8" w:space="0" w:color="auto"/>
            </w:tcBorders>
            <w:shd w:val="clear" w:color="auto" w:fill="auto"/>
            <w:vAlign w:val="center"/>
          </w:tcPr>
          <w:p w14:paraId="5B9477A2" w14:textId="77777777" w:rsidR="005E3E33" w:rsidRPr="00233FF5" w:rsidRDefault="005E3E33" w:rsidP="006D4ADE">
            <w:pPr>
              <w:spacing w:line="280" w:lineRule="exact"/>
              <w:rPr>
                <w:rFonts w:eastAsia="ＭＳ Ｐ明朝" w:cs="Meiryo UI"/>
                <w:szCs w:val="21"/>
              </w:rPr>
            </w:pPr>
          </w:p>
        </w:tc>
        <w:tc>
          <w:tcPr>
            <w:tcW w:w="1559" w:type="dxa"/>
            <w:vMerge/>
            <w:tcBorders>
              <w:bottom w:val="single" w:sz="8" w:space="0" w:color="auto"/>
            </w:tcBorders>
            <w:shd w:val="clear" w:color="auto" w:fill="auto"/>
            <w:vAlign w:val="center"/>
          </w:tcPr>
          <w:p w14:paraId="69BE6C3F" w14:textId="77777777" w:rsidR="005E3E33" w:rsidRPr="00233FF5" w:rsidRDefault="005E3E33" w:rsidP="006D4ADE">
            <w:pPr>
              <w:spacing w:line="280" w:lineRule="exact"/>
              <w:jc w:val="left"/>
              <w:rPr>
                <w:rFonts w:ascii="Meiryo UI" w:eastAsia="Meiryo UI" w:hAnsi="Meiryo UI" w:cs="Meiryo UI"/>
                <w:sz w:val="18"/>
                <w:szCs w:val="21"/>
              </w:rPr>
            </w:pPr>
          </w:p>
        </w:tc>
        <w:tc>
          <w:tcPr>
            <w:tcW w:w="6804" w:type="dxa"/>
            <w:gridSpan w:val="5"/>
            <w:tcBorders>
              <w:top w:val="nil"/>
              <w:bottom w:val="single" w:sz="8" w:space="0" w:color="auto"/>
              <w:right w:val="single" w:sz="8" w:space="0" w:color="auto"/>
            </w:tcBorders>
            <w:shd w:val="clear" w:color="auto" w:fill="auto"/>
            <w:vAlign w:val="center"/>
          </w:tcPr>
          <w:p w14:paraId="494BAA64" w14:textId="77777777" w:rsidR="005E3E33" w:rsidRPr="00233FF5" w:rsidRDefault="005E3E33" w:rsidP="006D4ADE">
            <w:pPr>
              <w:spacing w:line="280" w:lineRule="exact"/>
              <w:jc w:val="left"/>
              <w:rPr>
                <w:rFonts w:ascii="Meiryo UI" w:eastAsia="Meiryo UI" w:hAnsi="Meiryo UI" w:cs="Meiryo UI"/>
                <w:sz w:val="18"/>
                <w:szCs w:val="21"/>
              </w:rPr>
            </w:pPr>
          </w:p>
        </w:tc>
      </w:tr>
    </w:tbl>
    <w:p w14:paraId="65CB562F" w14:textId="77777777" w:rsidR="0003730C" w:rsidRPr="005E3E33" w:rsidRDefault="0003730C" w:rsidP="0003730C">
      <w:pPr>
        <w:widowControl/>
        <w:jc w:val="left"/>
        <w:rPr>
          <w:rFonts w:eastAsia="ＭＳ Ｐ明朝" w:cs="Meiryo UI"/>
          <w:szCs w:val="21"/>
        </w:rPr>
      </w:pPr>
    </w:p>
    <w:p w14:paraId="3E0DD4EF" w14:textId="77777777" w:rsidR="00ED3510" w:rsidRPr="00233FF5" w:rsidRDefault="00ED3510" w:rsidP="00ED3510">
      <w:pPr>
        <w:spacing w:beforeLines="100" w:before="331" w:line="240" w:lineRule="exact"/>
        <w:rPr>
          <w:rFonts w:ascii="Meiryo UI" w:eastAsia="Meiryo UI" w:hAnsi="Meiryo UI" w:cs="Meiryo UI"/>
          <w:szCs w:val="21"/>
        </w:rPr>
      </w:pPr>
      <w:r w:rsidRPr="00233FF5">
        <w:rPr>
          <w:rFonts w:ascii="Meiryo UI" w:eastAsia="Meiryo UI" w:hAnsi="Meiryo UI" w:cs="Meiryo UI"/>
          <w:szCs w:val="21"/>
        </w:rPr>
        <w:t>【研究開発分担者</w:t>
      </w:r>
      <w:r w:rsidRPr="00233FF5">
        <w:rPr>
          <w:rFonts w:ascii="Meiryo UI" w:eastAsia="Meiryo UI" w:hAnsi="Meiryo UI" w:cs="Meiryo UI" w:hint="eastAsia"/>
          <w:szCs w:val="21"/>
        </w:rPr>
        <w:t>：</w:t>
      </w:r>
      <w:r w:rsidRPr="00233FF5">
        <w:rPr>
          <w:rFonts w:ascii="Meiryo UI" w:eastAsia="Meiryo UI" w:hAnsi="Meiryo UI" w:cs="Meiryo UI"/>
          <w:szCs w:val="21"/>
        </w:rPr>
        <w:t xml:space="preserve">　</w:t>
      </w:r>
      <w:r w:rsidRPr="00233FF5">
        <w:rPr>
          <w:rFonts w:ascii="Meiryo UI" w:eastAsia="Meiryo UI" w:hAnsi="Meiryo UI" w:cs="Meiryo UI" w:hint="eastAsia"/>
          <w:szCs w:val="21"/>
        </w:rPr>
        <w:t>氏名</w:t>
      </w:r>
      <w:r w:rsidRPr="00233FF5">
        <w:rPr>
          <w:rFonts w:ascii="Meiryo UI" w:eastAsia="Meiryo UI" w:hAnsi="Meiryo UI" w:cs="Meiryo UI"/>
          <w:color w:val="0000CC"/>
          <w:szCs w:val="21"/>
        </w:rPr>
        <w:t>●●　●●</w:t>
      </w:r>
      <w:r w:rsidRPr="00233FF5">
        <w:rPr>
          <w:rFonts w:ascii="Meiryo UI" w:eastAsia="Meiryo UI" w:hAnsi="Meiryo UI" w:cs="Meiryo UI"/>
          <w:szCs w:val="21"/>
        </w:rPr>
        <w:t>】</w:t>
      </w:r>
    </w:p>
    <w:tbl>
      <w:tblPr>
        <w:tblW w:w="100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1"/>
        <w:gridCol w:w="1410"/>
        <w:gridCol w:w="1559"/>
        <w:gridCol w:w="1276"/>
        <w:gridCol w:w="1559"/>
        <w:gridCol w:w="1134"/>
        <w:gridCol w:w="1993"/>
        <w:gridCol w:w="842"/>
      </w:tblGrid>
      <w:tr w:rsidR="005E3E33" w:rsidRPr="00233FF5" w14:paraId="3FFD9C87" w14:textId="77777777" w:rsidTr="00EF6D19">
        <w:trPr>
          <w:cantSplit/>
          <w:trHeight w:val="1134"/>
          <w:jc w:val="center"/>
        </w:trPr>
        <w:tc>
          <w:tcPr>
            <w:tcW w:w="291" w:type="dxa"/>
            <w:tcBorders>
              <w:top w:val="single" w:sz="8" w:space="0" w:color="auto"/>
              <w:left w:val="single" w:sz="8" w:space="0" w:color="auto"/>
            </w:tcBorders>
            <w:shd w:val="clear" w:color="auto" w:fill="F2F2F2" w:themeFill="background1" w:themeFillShade="F2"/>
            <w:textDirection w:val="tbRlV"/>
            <w:vAlign w:val="center"/>
          </w:tcPr>
          <w:bookmarkEnd w:id="0"/>
          <w:p w14:paraId="19F490A5" w14:textId="77777777" w:rsidR="005E3E33" w:rsidRPr="00233FF5" w:rsidRDefault="005E3E33" w:rsidP="006D4ADE">
            <w:pPr>
              <w:spacing w:line="240" w:lineRule="exact"/>
              <w:ind w:left="113" w:right="113"/>
              <w:jc w:val="center"/>
              <w:rPr>
                <w:rFonts w:ascii="Meiryo UI" w:eastAsia="Meiryo UI" w:hAnsi="Meiryo UI" w:cs="Meiryo UI"/>
                <w:szCs w:val="21"/>
              </w:rPr>
            </w:pPr>
            <w:r w:rsidRPr="00233FF5">
              <w:rPr>
                <w:rFonts w:ascii="Meiryo UI" w:eastAsia="Meiryo UI" w:hAnsi="Meiryo UI" w:cs="Meiryo UI" w:hint="eastAsia"/>
                <w:sz w:val="14"/>
                <w:szCs w:val="21"/>
              </w:rPr>
              <w:t>連　番</w:t>
            </w:r>
          </w:p>
        </w:tc>
        <w:tc>
          <w:tcPr>
            <w:tcW w:w="1410" w:type="dxa"/>
            <w:tcBorders>
              <w:top w:val="single" w:sz="8" w:space="0" w:color="auto"/>
            </w:tcBorders>
            <w:shd w:val="clear" w:color="auto" w:fill="F2F2F2" w:themeFill="background1" w:themeFillShade="F2"/>
            <w:vAlign w:val="center"/>
          </w:tcPr>
          <w:p w14:paraId="565DCCC7" w14:textId="77777777" w:rsidR="005E3E33" w:rsidRPr="00D15A19" w:rsidRDefault="005E3E33" w:rsidP="006D4ADE">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hint="eastAsia"/>
                <w:sz w:val="18"/>
                <w:szCs w:val="21"/>
                <w:lang w:eastAsia="zh-TW"/>
              </w:rPr>
              <w:t>事業名</w:t>
            </w:r>
          </w:p>
          <w:p w14:paraId="6785C907" w14:textId="77777777" w:rsidR="005E3E33" w:rsidRPr="00D15A19" w:rsidRDefault="005E3E33" w:rsidP="006D4ADE">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hint="eastAsia"/>
                <w:sz w:val="18"/>
                <w:szCs w:val="21"/>
                <w:lang w:eastAsia="zh-TW"/>
              </w:rPr>
              <w:t>（</w:t>
            </w:r>
            <w:r w:rsidRPr="00D15A19">
              <w:rPr>
                <w:rFonts w:ascii="Meiryo UI" w:eastAsia="Meiryo UI" w:hAnsi="Meiryo UI" w:cs="Meiryo UI"/>
                <w:sz w:val="18"/>
                <w:szCs w:val="21"/>
                <w:lang w:eastAsia="zh-TW"/>
              </w:rPr>
              <w:t>配分機関名）</w:t>
            </w:r>
          </w:p>
        </w:tc>
        <w:tc>
          <w:tcPr>
            <w:tcW w:w="1559" w:type="dxa"/>
            <w:tcBorders>
              <w:top w:val="single" w:sz="8" w:space="0" w:color="auto"/>
            </w:tcBorders>
            <w:shd w:val="clear" w:color="auto" w:fill="F2F2F2" w:themeFill="background1" w:themeFillShade="F2"/>
            <w:vAlign w:val="center"/>
          </w:tcPr>
          <w:p w14:paraId="127E1079" w14:textId="77777777" w:rsidR="005E3E33" w:rsidRPr="00D15A19" w:rsidRDefault="005E3E33" w:rsidP="006D4ADE">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sz w:val="18"/>
                <w:szCs w:val="21"/>
                <w:lang w:eastAsia="zh-TW"/>
              </w:rPr>
              <w:t>研究課題名</w:t>
            </w:r>
          </w:p>
          <w:p w14:paraId="094AC043" w14:textId="77777777" w:rsidR="005E3E33" w:rsidRPr="00D15A19" w:rsidRDefault="005E3E33" w:rsidP="006D4ADE">
            <w:pPr>
              <w:spacing w:line="240" w:lineRule="exact"/>
              <w:jc w:val="center"/>
              <w:rPr>
                <w:rFonts w:ascii="Meiryo UI" w:eastAsia="Meiryo UI" w:hAnsi="Meiryo UI" w:cs="Meiryo UI"/>
                <w:sz w:val="18"/>
                <w:szCs w:val="21"/>
                <w:lang w:eastAsia="zh-TW"/>
              </w:rPr>
            </w:pPr>
            <w:r w:rsidRPr="00D15A19">
              <w:rPr>
                <w:rFonts w:ascii="Meiryo UI" w:eastAsia="Meiryo UI" w:hAnsi="Meiryo UI" w:cs="Meiryo UI"/>
                <w:sz w:val="18"/>
                <w:szCs w:val="21"/>
                <w:lang w:eastAsia="zh-TW"/>
              </w:rPr>
              <w:t>(代表者氏名)</w:t>
            </w:r>
          </w:p>
        </w:tc>
        <w:tc>
          <w:tcPr>
            <w:tcW w:w="1276" w:type="dxa"/>
            <w:tcBorders>
              <w:top w:val="single" w:sz="8" w:space="0" w:color="auto"/>
            </w:tcBorders>
            <w:shd w:val="clear" w:color="auto" w:fill="F2F2F2" w:themeFill="background1" w:themeFillShade="F2"/>
            <w:vAlign w:val="center"/>
          </w:tcPr>
          <w:p w14:paraId="13BE76B3" w14:textId="77777777" w:rsidR="005E3E33" w:rsidRPr="00D15A19" w:rsidRDefault="005E3E33" w:rsidP="006D4ADE">
            <w:pPr>
              <w:spacing w:line="240" w:lineRule="exact"/>
              <w:jc w:val="center"/>
              <w:rPr>
                <w:rFonts w:ascii="Meiryo UI" w:eastAsia="Meiryo UI" w:hAnsi="Meiryo UI" w:cs="Meiryo UI"/>
                <w:sz w:val="18"/>
                <w:szCs w:val="21"/>
              </w:rPr>
            </w:pPr>
            <w:r w:rsidRPr="00D15A19">
              <w:rPr>
                <w:rFonts w:ascii="Meiryo UI" w:eastAsia="Meiryo UI" w:hAnsi="Meiryo UI" w:cs="Meiryo UI"/>
                <w:sz w:val="18"/>
                <w:szCs w:val="21"/>
              </w:rPr>
              <w:t>受給状況</w:t>
            </w:r>
          </w:p>
          <w:p w14:paraId="0CDC78E3" w14:textId="77777777" w:rsidR="005E3E33" w:rsidRPr="00233FF5" w:rsidRDefault="005E3E33" w:rsidP="006D4ADE">
            <w:pPr>
              <w:spacing w:line="240" w:lineRule="exact"/>
              <w:jc w:val="center"/>
              <w:rPr>
                <w:rFonts w:ascii="Meiryo UI" w:eastAsia="PMingLiU" w:hAnsi="Meiryo UI" w:cs="Meiryo UI"/>
                <w:szCs w:val="21"/>
              </w:rPr>
            </w:pPr>
            <w:r w:rsidRPr="00233FF5">
              <w:rPr>
                <w:rFonts w:ascii="Meiryo UI" w:eastAsia="Meiryo UI" w:hAnsi="Meiryo UI" w:cs="Meiryo UI" w:hint="eastAsia"/>
                <w:sz w:val="16"/>
                <w:szCs w:val="21"/>
              </w:rPr>
              <w:t>（申請予定</w:t>
            </w:r>
            <w:r w:rsidRPr="00233FF5">
              <w:rPr>
                <w:rFonts w:ascii="Meiryo UI" w:eastAsia="Meiryo UI" w:hAnsi="Meiryo UI" w:cs="Meiryo UI"/>
                <w:sz w:val="16"/>
                <w:szCs w:val="21"/>
              </w:rPr>
              <w:t>／申請中／実施中</w:t>
            </w:r>
            <w:r w:rsidRPr="00233FF5">
              <w:rPr>
                <w:rFonts w:ascii="Meiryo UI" w:eastAsia="Meiryo UI" w:hAnsi="Meiryo UI" w:cs="Meiryo UI" w:hint="eastAsia"/>
                <w:sz w:val="16"/>
                <w:szCs w:val="21"/>
              </w:rPr>
              <w:t>のいずれか）</w:t>
            </w:r>
          </w:p>
        </w:tc>
        <w:tc>
          <w:tcPr>
            <w:tcW w:w="1559" w:type="dxa"/>
            <w:tcBorders>
              <w:top w:val="single" w:sz="8" w:space="0" w:color="auto"/>
            </w:tcBorders>
            <w:shd w:val="clear" w:color="auto" w:fill="F2F2F2" w:themeFill="background1" w:themeFillShade="F2"/>
            <w:vAlign w:val="center"/>
          </w:tcPr>
          <w:p w14:paraId="5122356B" w14:textId="74BFF981" w:rsidR="005E3E33" w:rsidRPr="00233FF5" w:rsidRDefault="005E3E33" w:rsidP="00D15A19">
            <w:pPr>
              <w:spacing w:line="240" w:lineRule="exact"/>
              <w:jc w:val="center"/>
              <w:rPr>
                <w:rFonts w:ascii="Meiryo UI" w:eastAsia="Meiryo UI" w:hAnsi="Meiryo UI" w:cs="Meiryo UI"/>
                <w:szCs w:val="21"/>
              </w:rPr>
            </w:pPr>
            <w:r w:rsidRPr="00D15A19">
              <w:rPr>
                <w:rFonts w:ascii="Meiryo UI" w:eastAsia="Meiryo UI" w:hAnsi="Meiryo UI" w:cs="Meiryo UI"/>
                <w:sz w:val="18"/>
                <w:szCs w:val="21"/>
              </w:rPr>
              <w:t>研究期間</w:t>
            </w:r>
          </w:p>
        </w:tc>
        <w:tc>
          <w:tcPr>
            <w:tcW w:w="1134" w:type="dxa"/>
            <w:tcBorders>
              <w:top w:val="single" w:sz="8" w:space="0" w:color="auto"/>
            </w:tcBorders>
            <w:shd w:val="clear" w:color="auto" w:fill="F2F2F2" w:themeFill="background1" w:themeFillShade="F2"/>
            <w:vAlign w:val="center"/>
          </w:tcPr>
          <w:p w14:paraId="28683146" w14:textId="77777777" w:rsidR="005E3E33" w:rsidRPr="00D15A19" w:rsidRDefault="005E3E33" w:rsidP="006D4ADE">
            <w:pPr>
              <w:spacing w:line="240" w:lineRule="exact"/>
              <w:jc w:val="center"/>
              <w:rPr>
                <w:rFonts w:ascii="Meiryo UI" w:eastAsia="Meiryo UI" w:hAnsi="Meiryo UI" w:cs="Meiryo UI"/>
                <w:sz w:val="18"/>
                <w:szCs w:val="21"/>
              </w:rPr>
            </w:pPr>
            <w:r w:rsidRPr="00D15A19">
              <w:rPr>
                <w:rFonts w:ascii="Meiryo UI" w:eastAsia="Meiryo UI" w:hAnsi="Meiryo UI" w:cs="Meiryo UI"/>
                <w:sz w:val="18"/>
                <w:szCs w:val="21"/>
              </w:rPr>
              <w:t>役割</w:t>
            </w:r>
          </w:p>
          <w:p w14:paraId="403722D8" w14:textId="77777777" w:rsidR="005E3E33" w:rsidRPr="00233FF5" w:rsidRDefault="005E3E33" w:rsidP="006D4ADE">
            <w:pPr>
              <w:spacing w:line="240" w:lineRule="exact"/>
              <w:jc w:val="center"/>
              <w:rPr>
                <w:rFonts w:ascii="Meiryo UI" w:eastAsia="Meiryo UI" w:hAnsi="Meiryo UI" w:cs="Meiryo UI"/>
                <w:w w:val="90"/>
                <w:szCs w:val="21"/>
              </w:rPr>
            </w:pPr>
            <w:r w:rsidRPr="00233FF5">
              <w:rPr>
                <w:rFonts w:ascii="Meiryo UI" w:eastAsia="Meiryo UI" w:hAnsi="Meiryo UI" w:cs="Meiryo UI"/>
                <w:sz w:val="16"/>
                <w:szCs w:val="21"/>
              </w:rPr>
              <w:t>(代表/分担)</w:t>
            </w:r>
          </w:p>
        </w:tc>
        <w:tc>
          <w:tcPr>
            <w:tcW w:w="1993" w:type="dxa"/>
            <w:tcBorders>
              <w:top w:val="single" w:sz="8" w:space="0" w:color="auto"/>
            </w:tcBorders>
            <w:shd w:val="clear" w:color="auto" w:fill="F2F2F2" w:themeFill="background1" w:themeFillShade="F2"/>
            <w:vAlign w:val="center"/>
          </w:tcPr>
          <w:p w14:paraId="1E409F33" w14:textId="77777777" w:rsidR="005E3E33" w:rsidRPr="00D15A19" w:rsidRDefault="005E3E33" w:rsidP="006D4ADE">
            <w:pPr>
              <w:spacing w:line="240" w:lineRule="exact"/>
              <w:jc w:val="center"/>
              <w:rPr>
                <w:rFonts w:ascii="Meiryo UI" w:eastAsia="Meiryo UI" w:hAnsi="Meiryo UI" w:cs="Meiryo UI"/>
                <w:sz w:val="18"/>
                <w:szCs w:val="21"/>
                <w:vertAlign w:val="superscript"/>
                <w:lang w:eastAsia="zh-TW"/>
              </w:rPr>
            </w:pPr>
            <w:r w:rsidRPr="00D15A19">
              <w:rPr>
                <w:rFonts w:ascii="Meiryo UI" w:eastAsia="Meiryo UI" w:hAnsi="Meiryo UI" w:cs="Meiryo UI"/>
                <w:w w:val="90"/>
                <w:sz w:val="18"/>
                <w:szCs w:val="21"/>
                <w:lang w:eastAsia="zh-TW"/>
              </w:rPr>
              <w:t>本人受給研究費</w:t>
            </w:r>
          </w:p>
          <w:p w14:paraId="30281C21" w14:textId="77777777" w:rsidR="005E3E33" w:rsidRPr="00233FF5" w:rsidRDefault="005E3E33" w:rsidP="006D4ADE">
            <w:pPr>
              <w:spacing w:line="240" w:lineRule="exact"/>
              <w:rPr>
                <w:rFonts w:ascii="Meiryo UI" w:eastAsia="Meiryo UI" w:hAnsi="Meiryo UI" w:cs="Meiryo UI"/>
                <w:spacing w:val="-10"/>
                <w:w w:val="90"/>
                <w:sz w:val="16"/>
                <w:szCs w:val="21"/>
                <w:lang w:val="pt-BR" w:eastAsia="zh-TW"/>
              </w:rPr>
            </w:pPr>
            <w:r w:rsidRPr="00233FF5">
              <w:rPr>
                <w:rFonts w:ascii="Meiryo UI" w:eastAsia="Meiryo UI" w:hAnsi="Meiryo UI" w:cs="Meiryo UI"/>
                <w:w w:val="90"/>
                <w:sz w:val="16"/>
                <w:szCs w:val="21"/>
                <w:lang w:eastAsia="zh-TW"/>
              </w:rPr>
              <w:t>(1)</w:t>
            </w:r>
            <w:r w:rsidRPr="00233FF5">
              <w:rPr>
                <w:rFonts w:ascii="Meiryo UI" w:eastAsia="Meiryo UI" w:hAnsi="Meiryo UI" w:cs="Meiryo UI"/>
                <w:spacing w:val="-10"/>
                <w:w w:val="90"/>
                <w:sz w:val="16"/>
                <w:szCs w:val="21"/>
                <w:lang w:val="pt-BR" w:eastAsia="zh-TW"/>
              </w:rPr>
              <w:t>期間全体</w:t>
            </w:r>
          </w:p>
          <w:p w14:paraId="0DCBE519" w14:textId="77777777" w:rsidR="005E3E33" w:rsidRPr="00233FF5" w:rsidRDefault="005E3E33" w:rsidP="006D4ADE">
            <w:pPr>
              <w:spacing w:line="240" w:lineRule="exact"/>
              <w:rPr>
                <w:rFonts w:ascii="Meiryo UI" w:eastAsia="Meiryo UI" w:hAnsi="Meiryo UI" w:cs="Meiryo UI"/>
                <w:w w:val="90"/>
                <w:sz w:val="16"/>
                <w:szCs w:val="21"/>
                <w:lang w:val="pt-BR" w:eastAsia="zh-TW"/>
              </w:rPr>
            </w:pPr>
            <w:r w:rsidRPr="00233FF5">
              <w:rPr>
                <w:rFonts w:ascii="Meiryo UI" w:eastAsia="Meiryo UI" w:hAnsi="Meiryo UI" w:cs="Meiryo UI"/>
                <w:w w:val="90"/>
                <w:sz w:val="16"/>
                <w:szCs w:val="21"/>
                <w:lang w:val="pt-BR" w:eastAsia="zh-TW"/>
              </w:rPr>
              <w:t>(2)</w:t>
            </w:r>
            <w:r w:rsidRPr="00233FF5">
              <w:rPr>
                <w:rFonts w:ascii="Meiryo UI" w:eastAsia="Meiryo UI" w:hAnsi="Meiryo UI" w:cs="Meiryo UI"/>
                <w:spacing w:val="-10"/>
                <w:w w:val="90"/>
                <w:sz w:val="16"/>
                <w:szCs w:val="21"/>
                <w:lang w:val="pt-BR" w:eastAsia="zh-TW"/>
              </w:rPr>
              <w:t>H</w:t>
            </w:r>
            <w:r w:rsidRPr="00233FF5">
              <w:rPr>
                <w:rFonts w:ascii="Meiryo UI" w:eastAsia="Meiryo UI" w:hAnsi="Meiryo UI" w:cs="Meiryo UI" w:hint="eastAsia"/>
                <w:spacing w:val="-10"/>
                <w:w w:val="90"/>
                <w:sz w:val="16"/>
                <w:szCs w:val="21"/>
                <w:lang w:val="pt-BR" w:eastAsia="zh-TW"/>
              </w:rPr>
              <w:t>28</w:t>
            </w:r>
            <w:r w:rsidRPr="00233FF5">
              <w:rPr>
                <w:rFonts w:ascii="Meiryo UI" w:eastAsia="Meiryo UI" w:hAnsi="Meiryo UI" w:cs="Meiryo UI"/>
                <w:spacing w:val="-10"/>
                <w:w w:val="90"/>
                <w:sz w:val="16"/>
                <w:szCs w:val="21"/>
                <w:lang w:eastAsia="zh-TW"/>
              </w:rPr>
              <w:t>年度</w:t>
            </w:r>
            <w:r w:rsidRPr="00233FF5">
              <w:rPr>
                <w:rFonts w:ascii="Meiryo UI" w:eastAsia="Meiryo UI" w:hAnsi="Meiryo UI" w:cs="Meiryo UI"/>
                <w:spacing w:val="-10"/>
                <w:w w:val="90"/>
                <w:sz w:val="16"/>
                <w:szCs w:val="21"/>
                <w:lang w:val="pt-BR" w:eastAsia="zh-TW"/>
              </w:rPr>
              <w:t xml:space="preserve"> </w:t>
            </w:r>
            <w:r w:rsidRPr="00233FF5">
              <w:rPr>
                <w:rFonts w:ascii="Meiryo UI" w:eastAsia="Meiryo UI" w:hAnsi="Meiryo UI" w:cs="Meiryo UI"/>
                <w:spacing w:val="-10"/>
                <w:w w:val="90"/>
                <w:sz w:val="16"/>
                <w:szCs w:val="21"/>
                <w:lang w:eastAsia="zh-TW"/>
              </w:rPr>
              <w:t>予定</w:t>
            </w:r>
            <w:r w:rsidRPr="00233FF5">
              <w:rPr>
                <w:rFonts w:ascii="Meiryo UI" w:eastAsia="Meiryo UI" w:hAnsi="Meiryo UI" w:cs="Meiryo UI" w:hint="eastAsia"/>
                <w:spacing w:val="-10"/>
                <w:w w:val="90"/>
                <w:sz w:val="16"/>
                <w:szCs w:val="21"/>
                <w:lang w:val="pt-BR" w:eastAsia="zh-TW"/>
              </w:rPr>
              <w:t>額</w:t>
            </w:r>
          </w:p>
          <w:p w14:paraId="6220B204" w14:textId="77777777" w:rsidR="005E3E33" w:rsidRPr="00233FF5" w:rsidRDefault="005E3E33" w:rsidP="006D4ADE">
            <w:pPr>
              <w:tabs>
                <w:tab w:val="num" w:pos="397"/>
              </w:tabs>
              <w:spacing w:line="240" w:lineRule="exact"/>
              <w:rPr>
                <w:rFonts w:ascii="Meiryo UI" w:eastAsia="Meiryo UI" w:hAnsi="Meiryo UI" w:cs="Meiryo UI"/>
                <w:szCs w:val="21"/>
                <w:lang w:val="pt-BR" w:eastAsia="zh-TW"/>
              </w:rPr>
            </w:pPr>
            <w:r w:rsidRPr="00233FF5">
              <w:rPr>
                <w:rFonts w:ascii="Meiryo UI" w:eastAsia="Meiryo UI" w:hAnsi="Meiryo UI" w:cs="Meiryo UI"/>
                <w:w w:val="90"/>
                <w:sz w:val="16"/>
                <w:szCs w:val="21"/>
                <w:lang w:val="pt-BR" w:eastAsia="zh-TW"/>
              </w:rPr>
              <w:t>(3)</w:t>
            </w:r>
            <w:r w:rsidRPr="00233FF5">
              <w:rPr>
                <w:rFonts w:ascii="Meiryo UI" w:eastAsia="Meiryo UI" w:hAnsi="Meiryo UI" w:cs="Meiryo UI"/>
                <w:spacing w:val="-10"/>
                <w:w w:val="90"/>
                <w:sz w:val="16"/>
                <w:szCs w:val="21"/>
                <w:lang w:val="pt-BR" w:eastAsia="zh-TW"/>
              </w:rPr>
              <w:t>H2</w:t>
            </w:r>
            <w:r w:rsidRPr="00233FF5">
              <w:rPr>
                <w:rFonts w:ascii="Meiryo UI" w:eastAsia="Meiryo UI" w:hAnsi="Meiryo UI" w:cs="Meiryo UI" w:hint="eastAsia"/>
                <w:spacing w:val="-10"/>
                <w:w w:val="90"/>
                <w:sz w:val="16"/>
                <w:szCs w:val="21"/>
                <w:lang w:val="pt-BR" w:eastAsia="zh-TW"/>
              </w:rPr>
              <w:t>7</w:t>
            </w:r>
            <w:r w:rsidRPr="00233FF5">
              <w:rPr>
                <w:rFonts w:ascii="Meiryo UI" w:eastAsia="Meiryo UI" w:hAnsi="Meiryo UI" w:cs="Meiryo UI"/>
                <w:spacing w:val="-10"/>
                <w:w w:val="90"/>
                <w:sz w:val="16"/>
                <w:szCs w:val="21"/>
                <w:lang w:eastAsia="zh-TW"/>
              </w:rPr>
              <w:t>年度</w:t>
            </w:r>
            <w:r w:rsidRPr="00233FF5">
              <w:rPr>
                <w:rFonts w:ascii="Meiryo UI" w:eastAsia="Meiryo UI" w:hAnsi="Meiryo UI" w:cs="Meiryo UI"/>
                <w:spacing w:val="-10"/>
                <w:w w:val="90"/>
                <w:sz w:val="16"/>
                <w:szCs w:val="21"/>
                <w:lang w:val="pt-BR" w:eastAsia="zh-TW"/>
              </w:rPr>
              <w:t xml:space="preserve"> </w:t>
            </w:r>
            <w:r w:rsidRPr="00233FF5">
              <w:rPr>
                <w:rFonts w:ascii="Meiryo UI" w:eastAsia="Meiryo UI" w:hAnsi="Meiryo UI" w:cs="Meiryo UI"/>
                <w:spacing w:val="-10"/>
                <w:w w:val="90"/>
                <w:sz w:val="16"/>
                <w:szCs w:val="21"/>
                <w:lang w:eastAsia="zh-TW"/>
              </w:rPr>
              <w:t>実績</w:t>
            </w:r>
            <w:r w:rsidRPr="00233FF5">
              <w:rPr>
                <w:rFonts w:ascii="Meiryo UI" w:eastAsia="Meiryo UI" w:hAnsi="Meiryo UI" w:cs="Meiryo UI" w:hint="eastAsia"/>
                <w:spacing w:val="-10"/>
                <w:w w:val="90"/>
                <w:sz w:val="16"/>
                <w:szCs w:val="21"/>
                <w:lang w:val="pt-BR" w:eastAsia="zh-TW"/>
              </w:rPr>
              <w:t>額</w:t>
            </w:r>
          </w:p>
        </w:tc>
        <w:tc>
          <w:tcPr>
            <w:tcW w:w="842" w:type="dxa"/>
            <w:tcBorders>
              <w:top w:val="single" w:sz="8" w:space="0" w:color="auto"/>
              <w:right w:val="single" w:sz="8" w:space="0" w:color="auto"/>
            </w:tcBorders>
            <w:shd w:val="clear" w:color="auto" w:fill="F2F2F2" w:themeFill="background1" w:themeFillShade="F2"/>
            <w:vAlign w:val="center"/>
          </w:tcPr>
          <w:p w14:paraId="1B5A3DAA" w14:textId="77777777" w:rsidR="005E3E33" w:rsidRPr="00D15A19" w:rsidRDefault="005E3E33" w:rsidP="006D4ADE">
            <w:pPr>
              <w:spacing w:line="240" w:lineRule="exact"/>
              <w:jc w:val="center"/>
              <w:rPr>
                <w:rFonts w:ascii="Meiryo UI" w:eastAsia="Meiryo UI" w:hAnsi="Meiryo UI" w:cs="Meiryo UI"/>
                <w:sz w:val="18"/>
                <w:szCs w:val="18"/>
              </w:rPr>
            </w:pPr>
            <w:r w:rsidRPr="00D15A19">
              <w:rPr>
                <w:rFonts w:ascii="Meiryo UI" w:eastAsia="Meiryo UI" w:hAnsi="Meiryo UI" w:cs="Meiryo UI"/>
                <w:sz w:val="18"/>
                <w:szCs w:val="18"/>
              </w:rPr>
              <w:t>ｴﾌｫｰﾄ</w:t>
            </w:r>
          </w:p>
          <w:p w14:paraId="6FFC600C" w14:textId="77777777" w:rsidR="005E3E33" w:rsidRPr="00233FF5" w:rsidRDefault="005E3E33" w:rsidP="006D4ADE">
            <w:pPr>
              <w:spacing w:line="240" w:lineRule="exact"/>
              <w:jc w:val="center"/>
              <w:rPr>
                <w:rFonts w:ascii="Meiryo UI" w:eastAsia="Meiryo UI" w:hAnsi="Meiryo UI" w:cs="Meiryo UI"/>
                <w:szCs w:val="21"/>
              </w:rPr>
            </w:pPr>
            <w:r w:rsidRPr="00D15A19">
              <w:rPr>
                <w:rFonts w:ascii="Meiryo UI" w:eastAsia="Meiryo UI" w:hAnsi="Meiryo UI" w:cs="Meiryo UI"/>
                <w:sz w:val="18"/>
                <w:szCs w:val="18"/>
              </w:rPr>
              <w:t>(％)</w:t>
            </w:r>
          </w:p>
        </w:tc>
      </w:tr>
      <w:tr w:rsidR="005E3E33" w:rsidRPr="00233FF5" w14:paraId="145D52B5" w14:textId="77777777" w:rsidTr="00EF6D19">
        <w:trPr>
          <w:trHeight w:val="528"/>
          <w:jc w:val="center"/>
        </w:trPr>
        <w:tc>
          <w:tcPr>
            <w:tcW w:w="291" w:type="dxa"/>
            <w:vMerge w:val="restart"/>
            <w:tcBorders>
              <w:left w:val="single" w:sz="8" w:space="0" w:color="auto"/>
            </w:tcBorders>
            <w:vAlign w:val="center"/>
          </w:tcPr>
          <w:p w14:paraId="7F6ABDBB" w14:textId="77777777" w:rsidR="005E3E33" w:rsidRPr="00233FF5" w:rsidRDefault="005E3E33" w:rsidP="006D4ADE">
            <w:pPr>
              <w:spacing w:line="280" w:lineRule="exact"/>
              <w:rPr>
                <w:rFonts w:eastAsia="ＭＳ Ｐ明朝" w:cs="Meiryo UI"/>
                <w:color w:val="0000CC"/>
                <w:szCs w:val="21"/>
              </w:rPr>
            </w:pPr>
            <w:r w:rsidRPr="00233FF5">
              <w:rPr>
                <w:rFonts w:eastAsia="ＭＳ Ｐ明朝" w:cs="Meiryo UI" w:hint="eastAsia"/>
                <w:color w:val="0000CC"/>
                <w:szCs w:val="21"/>
              </w:rPr>
              <w:t>1</w:t>
            </w:r>
          </w:p>
        </w:tc>
        <w:tc>
          <w:tcPr>
            <w:tcW w:w="1410" w:type="dxa"/>
            <w:vMerge w:val="restart"/>
            <w:shd w:val="clear" w:color="auto" w:fill="auto"/>
            <w:vAlign w:val="center"/>
          </w:tcPr>
          <w:p w14:paraId="3CFDB535" w14:textId="77777777" w:rsidR="005E3E33" w:rsidRPr="00233FF5" w:rsidRDefault="005E3E33" w:rsidP="006D4ADE">
            <w:pPr>
              <w:spacing w:line="280" w:lineRule="exact"/>
              <w:rPr>
                <w:rFonts w:eastAsia="ＭＳ Ｐ明朝" w:cs="Meiryo UI"/>
                <w:color w:val="0000CC"/>
                <w:szCs w:val="21"/>
                <w:lang w:eastAsia="zh-TW"/>
              </w:rPr>
            </w:pP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究事業</w:t>
            </w:r>
          </w:p>
          <w:p w14:paraId="6C1D78E9" w14:textId="77777777" w:rsidR="005E3E33" w:rsidRPr="00233FF5" w:rsidRDefault="005E3E33" w:rsidP="006D4ADE">
            <w:pPr>
              <w:spacing w:line="280" w:lineRule="exact"/>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文部科学省）</w:t>
            </w:r>
          </w:p>
        </w:tc>
        <w:tc>
          <w:tcPr>
            <w:tcW w:w="1559" w:type="dxa"/>
            <w:vMerge w:val="restart"/>
            <w:shd w:val="clear" w:color="auto" w:fill="auto"/>
            <w:vAlign w:val="center"/>
          </w:tcPr>
          <w:p w14:paraId="41B46780" w14:textId="77777777" w:rsidR="005E3E33" w:rsidRPr="00233FF5" w:rsidRDefault="005E3E33" w:rsidP="006D4ADE">
            <w:pPr>
              <w:spacing w:line="280" w:lineRule="exact"/>
              <w:jc w:val="center"/>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color w:val="0000CC"/>
                <w:szCs w:val="21"/>
              </w:rPr>
              <w:t>に</w:t>
            </w:r>
            <w:r w:rsidRPr="00233FF5">
              <w:rPr>
                <w:rFonts w:eastAsia="ＭＳ Ｐ明朝" w:cs="Meiryo UI" w:hint="eastAsia"/>
                <w:color w:val="0000CC"/>
                <w:szCs w:val="21"/>
              </w:rPr>
              <w:t>関する</w:t>
            </w:r>
            <w:r w:rsidRPr="00233FF5">
              <w:rPr>
                <w:rFonts w:eastAsia="ＭＳ Ｐ明朝" w:cs="Meiryo UI"/>
                <w:color w:val="0000CC"/>
                <w:szCs w:val="21"/>
              </w:rPr>
              <w:t>研究開発</w:t>
            </w:r>
          </w:p>
          <w:p w14:paraId="40F35FDC"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53B143E7"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5286CB9C"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平成○</w:t>
            </w:r>
            <w:r w:rsidRPr="00233FF5">
              <w:rPr>
                <w:rFonts w:eastAsia="ＭＳ Ｐ明朝" w:cs="Meiryo UI"/>
                <w:color w:val="0000CC"/>
                <w:szCs w:val="21"/>
              </w:rPr>
              <w:t>年度</w:t>
            </w:r>
            <w:r w:rsidRPr="00233FF5">
              <w:rPr>
                <w:rFonts w:eastAsia="ＭＳ Ｐ明朝" w:cs="Meiryo UI" w:hint="eastAsia"/>
                <w:color w:val="0000CC"/>
                <w:szCs w:val="21"/>
              </w:rPr>
              <w:t>～</w:t>
            </w:r>
            <w:r w:rsidRPr="00233FF5">
              <w:rPr>
                <w:rFonts w:eastAsia="ＭＳ Ｐ明朝" w:cs="Meiryo UI"/>
                <w:color w:val="0000CC"/>
                <w:szCs w:val="21"/>
              </w:rPr>
              <w:t>平成</w:t>
            </w:r>
            <w:r w:rsidRPr="00233FF5">
              <w:rPr>
                <w:rFonts w:eastAsia="ＭＳ Ｐ明朝" w:cs="Meiryo UI" w:hint="eastAsia"/>
                <w:color w:val="0000CC"/>
                <w:szCs w:val="21"/>
              </w:rPr>
              <w:t>○</w:t>
            </w:r>
            <w:r w:rsidRPr="00233FF5">
              <w:rPr>
                <w:rFonts w:eastAsia="ＭＳ Ｐ明朝" w:cs="Meiryo UI"/>
                <w:color w:val="0000CC"/>
                <w:szCs w:val="21"/>
              </w:rPr>
              <w:t>年</w:t>
            </w:r>
            <w:r w:rsidRPr="00233FF5">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183DFF95"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1D82BDCA"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(1)</w:t>
            </w:r>
            <w:r w:rsidRPr="00233FF5">
              <w:rPr>
                <w:rFonts w:eastAsia="ＭＳ Ｐ明朝" w:cs="Meiryo UI"/>
                <w:w w:val="90"/>
                <w:szCs w:val="21"/>
              </w:rPr>
              <w:tab/>
            </w:r>
            <w:r w:rsidRPr="00233FF5">
              <w:rPr>
                <w:rFonts w:eastAsia="ＭＳ Ｐ明朝" w:cs="Meiryo UI"/>
                <w:szCs w:val="21"/>
              </w:rPr>
              <w:t>千円</w:t>
            </w:r>
          </w:p>
          <w:p w14:paraId="3BB7ACE0"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(2)</w:t>
            </w:r>
            <w:r w:rsidRPr="00233FF5">
              <w:rPr>
                <w:rFonts w:eastAsia="ＭＳ Ｐ明朝" w:cs="Meiryo UI"/>
                <w:w w:val="90"/>
                <w:szCs w:val="21"/>
              </w:rPr>
              <w:tab/>
            </w:r>
            <w:r w:rsidRPr="00233FF5">
              <w:rPr>
                <w:rFonts w:eastAsia="ＭＳ Ｐ明朝" w:cs="Meiryo UI"/>
                <w:szCs w:val="21"/>
              </w:rPr>
              <w:t>千円</w:t>
            </w:r>
          </w:p>
          <w:p w14:paraId="106FD396"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(3)</w:t>
            </w:r>
            <w:r w:rsidRPr="00233FF5">
              <w:rPr>
                <w:rFonts w:eastAsia="ＭＳ Ｐ明朝" w:cs="Meiryo UI"/>
                <w:w w:val="90"/>
                <w:szCs w:val="21"/>
              </w:rPr>
              <w:tab/>
            </w:r>
            <w:r w:rsidRPr="00233FF5">
              <w:rPr>
                <w:rFonts w:eastAsia="ＭＳ Ｐ明朝" w:cs="Meiryo UI"/>
                <w:szCs w:val="21"/>
              </w:rPr>
              <w:t>－</w:t>
            </w:r>
          </w:p>
        </w:tc>
        <w:tc>
          <w:tcPr>
            <w:tcW w:w="842" w:type="dxa"/>
            <w:tcBorders>
              <w:bottom w:val="single" w:sz="2" w:space="0" w:color="auto"/>
              <w:right w:val="single" w:sz="8" w:space="0" w:color="auto"/>
            </w:tcBorders>
            <w:shd w:val="clear" w:color="auto" w:fill="auto"/>
            <w:vAlign w:val="center"/>
          </w:tcPr>
          <w:p w14:paraId="2D14DC8A"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w:t>
            </w:r>
          </w:p>
        </w:tc>
      </w:tr>
      <w:tr w:rsidR="005E3E33" w:rsidRPr="00233FF5" w14:paraId="53ED2410" w14:textId="77777777" w:rsidTr="00EF6D19">
        <w:trPr>
          <w:trHeight w:val="329"/>
          <w:jc w:val="center"/>
        </w:trPr>
        <w:tc>
          <w:tcPr>
            <w:tcW w:w="291" w:type="dxa"/>
            <w:vMerge/>
            <w:tcBorders>
              <w:left w:val="single" w:sz="8" w:space="0" w:color="auto"/>
            </w:tcBorders>
          </w:tcPr>
          <w:p w14:paraId="5B3AA28C" w14:textId="77777777" w:rsidR="005E3E33" w:rsidRPr="00233FF5" w:rsidRDefault="005E3E33" w:rsidP="006D4ADE">
            <w:pPr>
              <w:spacing w:line="280" w:lineRule="exact"/>
              <w:rPr>
                <w:rFonts w:eastAsia="ＭＳ Ｐ明朝" w:cs="Meiryo UI"/>
                <w:szCs w:val="21"/>
              </w:rPr>
            </w:pPr>
          </w:p>
        </w:tc>
        <w:tc>
          <w:tcPr>
            <w:tcW w:w="1410" w:type="dxa"/>
            <w:vMerge/>
            <w:shd w:val="clear" w:color="auto" w:fill="auto"/>
            <w:vAlign w:val="center"/>
          </w:tcPr>
          <w:p w14:paraId="737AC8EC" w14:textId="77777777" w:rsidR="005E3E33" w:rsidRPr="00233FF5" w:rsidRDefault="005E3E33" w:rsidP="006D4ADE">
            <w:pPr>
              <w:spacing w:line="280" w:lineRule="exact"/>
              <w:rPr>
                <w:rFonts w:eastAsia="ＭＳ Ｐ明朝" w:cs="Meiryo UI"/>
                <w:szCs w:val="21"/>
              </w:rPr>
            </w:pPr>
          </w:p>
        </w:tc>
        <w:tc>
          <w:tcPr>
            <w:tcW w:w="1559" w:type="dxa"/>
            <w:vMerge/>
            <w:shd w:val="clear" w:color="auto" w:fill="auto"/>
            <w:vAlign w:val="center"/>
          </w:tcPr>
          <w:p w14:paraId="487AED6F" w14:textId="77777777" w:rsidR="005E3E33" w:rsidRPr="00233FF5" w:rsidRDefault="005E3E33" w:rsidP="006D4ADE">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2EF3A426" w14:textId="77777777" w:rsidR="005E3E33" w:rsidRPr="00233FF5" w:rsidRDefault="005E3E33" w:rsidP="006D4ADE">
            <w:pPr>
              <w:spacing w:line="280" w:lineRule="exact"/>
              <w:jc w:val="left"/>
              <w:rPr>
                <w:rFonts w:ascii="Meiryo UI" w:eastAsia="Meiryo UI" w:hAnsi="Meiryo UI" w:cs="Meiryo UI"/>
                <w:szCs w:val="21"/>
              </w:rPr>
            </w:pPr>
            <w:r w:rsidRPr="00233FF5">
              <w:rPr>
                <w:rFonts w:ascii="Meiryo UI" w:eastAsia="Meiryo UI" w:hAnsi="Meiryo UI" w:cs="Meiryo UI" w:hint="eastAsia"/>
                <w:sz w:val="18"/>
                <w:szCs w:val="21"/>
              </w:rPr>
              <w:t>【</w:t>
            </w:r>
            <w:r w:rsidRPr="00233FF5">
              <w:rPr>
                <w:rFonts w:ascii="Meiryo UI" w:eastAsia="Meiryo UI" w:hAnsi="Meiryo UI" w:cs="Meiryo UI"/>
                <w:sz w:val="18"/>
                <w:szCs w:val="21"/>
              </w:rPr>
              <w:t>申請課題との</w:t>
            </w:r>
            <w:r w:rsidRPr="00233FF5">
              <w:rPr>
                <w:rFonts w:ascii="Meiryo UI" w:eastAsia="Meiryo UI" w:hAnsi="Meiryo UI" w:cs="Meiryo UI" w:hint="eastAsia"/>
                <w:sz w:val="18"/>
                <w:szCs w:val="21"/>
              </w:rPr>
              <w:t>関連性と</w:t>
            </w:r>
            <w:r w:rsidRPr="00233FF5">
              <w:rPr>
                <w:rFonts w:ascii="Meiryo UI" w:eastAsia="Meiryo UI" w:hAnsi="Meiryo UI" w:cs="Meiryo UI"/>
                <w:sz w:val="18"/>
                <w:szCs w:val="21"/>
              </w:rPr>
              <w:t>相違点</w:t>
            </w:r>
            <w:r w:rsidRPr="00233FF5">
              <w:rPr>
                <w:rFonts w:ascii="Meiryo UI" w:eastAsia="Meiryo UI" w:hAnsi="Meiryo UI" w:cs="Meiryo UI" w:hint="eastAsia"/>
                <w:sz w:val="18"/>
                <w:szCs w:val="21"/>
              </w:rPr>
              <w:t>】</w:t>
            </w:r>
          </w:p>
        </w:tc>
      </w:tr>
      <w:tr w:rsidR="005E3E33" w:rsidRPr="00233FF5" w14:paraId="49D6D83D" w14:textId="77777777" w:rsidTr="00EF6D19">
        <w:trPr>
          <w:trHeight w:val="985"/>
          <w:jc w:val="center"/>
        </w:trPr>
        <w:tc>
          <w:tcPr>
            <w:tcW w:w="291" w:type="dxa"/>
            <w:vMerge/>
            <w:tcBorders>
              <w:left w:val="single" w:sz="8" w:space="0" w:color="auto"/>
            </w:tcBorders>
          </w:tcPr>
          <w:p w14:paraId="4B8D66FC" w14:textId="77777777" w:rsidR="005E3E33" w:rsidRPr="00233FF5" w:rsidRDefault="005E3E33" w:rsidP="006D4ADE">
            <w:pPr>
              <w:spacing w:line="280" w:lineRule="exact"/>
              <w:rPr>
                <w:rFonts w:eastAsia="ＭＳ Ｐ明朝" w:cs="Meiryo UI"/>
                <w:szCs w:val="21"/>
              </w:rPr>
            </w:pPr>
          </w:p>
        </w:tc>
        <w:tc>
          <w:tcPr>
            <w:tcW w:w="1410" w:type="dxa"/>
            <w:vMerge/>
            <w:shd w:val="clear" w:color="auto" w:fill="auto"/>
            <w:vAlign w:val="center"/>
          </w:tcPr>
          <w:p w14:paraId="0AB49DFA" w14:textId="77777777" w:rsidR="005E3E33" w:rsidRPr="00233FF5" w:rsidRDefault="005E3E33" w:rsidP="006D4ADE">
            <w:pPr>
              <w:spacing w:line="280" w:lineRule="exact"/>
              <w:rPr>
                <w:rFonts w:eastAsia="ＭＳ Ｐ明朝" w:cs="Meiryo UI"/>
                <w:szCs w:val="21"/>
              </w:rPr>
            </w:pPr>
          </w:p>
        </w:tc>
        <w:tc>
          <w:tcPr>
            <w:tcW w:w="1559" w:type="dxa"/>
            <w:vMerge/>
            <w:shd w:val="clear" w:color="auto" w:fill="auto"/>
            <w:vAlign w:val="center"/>
          </w:tcPr>
          <w:p w14:paraId="4E1D3DC9" w14:textId="77777777" w:rsidR="005E3E33" w:rsidRPr="00233FF5" w:rsidRDefault="005E3E33" w:rsidP="006D4ADE">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52D82A2D" w14:textId="77777777" w:rsidR="005E3E33" w:rsidRPr="00233FF5" w:rsidRDefault="005E3E33" w:rsidP="006D4ADE">
            <w:pPr>
              <w:spacing w:line="280" w:lineRule="exact"/>
              <w:jc w:val="left"/>
              <w:rPr>
                <w:rFonts w:ascii="Meiryo UI" w:eastAsia="Meiryo UI" w:hAnsi="Meiryo UI" w:cs="Meiryo UI"/>
                <w:sz w:val="18"/>
                <w:szCs w:val="21"/>
              </w:rPr>
            </w:pPr>
          </w:p>
        </w:tc>
      </w:tr>
      <w:tr w:rsidR="005E3E33" w:rsidRPr="00233FF5" w14:paraId="2D74485D" w14:textId="77777777" w:rsidTr="00EF6D19">
        <w:trPr>
          <w:trHeight w:val="528"/>
          <w:jc w:val="center"/>
        </w:trPr>
        <w:tc>
          <w:tcPr>
            <w:tcW w:w="291" w:type="dxa"/>
            <w:vMerge w:val="restart"/>
            <w:tcBorders>
              <w:left w:val="single" w:sz="8" w:space="0" w:color="auto"/>
            </w:tcBorders>
            <w:vAlign w:val="center"/>
          </w:tcPr>
          <w:p w14:paraId="52327879" w14:textId="77777777" w:rsidR="005E3E33" w:rsidRPr="00233FF5" w:rsidRDefault="005E3E33" w:rsidP="006D4ADE">
            <w:pPr>
              <w:spacing w:line="280" w:lineRule="exact"/>
              <w:rPr>
                <w:rFonts w:eastAsia="ＭＳ Ｐ明朝" w:cs="Meiryo UI"/>
                <w:color w:val="0000CC"/>
                <w:szCs w:val="21"/>
              </w:rPr>
            </w:pPr>
            <w:r w:rsidRPr="00233FF5">
              <w:rPr>
                <w:rFonts w:eastAsia="ＭＳ Ｐ明朝" w:cs="Meiryo UI"/>
                <w:color w:val="0000CC"/>
                <w:szCs w:val="21"/>
              </w:rPr>
              <w:t>2</w:t>
            </w:r>
          </w:p>
        </w:tc>
        <w:tc>
          <w:tcPr>
            <w:tcW w:w="1410" w:type="dxa"/>
            <w:vMerge w:val="restart"/>
            <w:shd w:val="clear" w:color="auto" w:fill="auto"/>
            <w:vAlign w:val="center"/>
          </w:tcPr>
          <w:p w14:paraId="75448B67" w14:textId="77777777" w:rsidR="005E3E33" w:rsidRPr="00233FF5" w:rsidRDefault="005E3E33" w:rsidP="006D4ADE">
            <w:pPr>
              <w:spacing w:line="280" w:lineRule="exact"/>
              <w:rPr>
                <w:rFonts w:eastAsia="ＭＳ Ｐ明朝" w:cs="Meiryo UI"/>
                <w:szCs w:val="21"/>
                <w:lang w:eastAsia="zh-TW"/>
              </w:rPr>
            </w:pP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究事業</w:t>
            </w:r>
            <w:r w:rsidRPr="00233FF5">
              <w:rPr>
                <w:rFonts w:eastAsia="ＭＳ Ｐ明朝" w:cs="Meiryo UI" w:hint="eastAsia"/>
                <w:color w:val="0000CC"/>
                <w:szCs w:val="21"/>
                <w:lang w:eastAsia="zh-TW"/>
              </w:rPr>
              <w:t>（</w:t>
            </w:r>
            <w:r w:rsidRPr="00233FF5">
              <w:rPr>
                <w:rFonts w:eastAsia="ＭＳ Ｐ明朝" w:cs="Meiryo UI"/>
                <w:color w:val="0000CC"/>
                <w:szCs w:val="21"/>
                <w:lang w:eastAsia="zh-TW"/>
              </w:rPr>
              <w:t>厚生労働省）</w:t>
            </w:r>
          </w:p>
        </w:tc>
        <w:tc>
          <w:tcPr>
            <w:tcW w:w="1559" w:type="dxa"/>
            <w:vMerge w:val="restart"/>
            <w:shd w:val="clear" w:color="auto" w:fill="auto"/>
            <w:vAlign w:val="center"/>
          </w:tcPr>
          <w:p w14:paraId="61A4D944" w14:textId="77777777" w:rsidR="005E3E33" w:rsidRPr="00233FF5" w:rsidRDefault="005E3E33" w:rsidP="006D4ADE">
            <w:pPr>
              <w:spacing w:line="280" w:lineRule="exact"/>
              <w:jc w:val="center"/>
              <w:rPr>
                <w:rFonts w:eastAsia="ＭＳ Ｐ明朝" w:cs="Meiryo UI"/>
                <w:color w:val="0000CC"/>
                <w:szCs w:val="21"/>
              </w:rPr>
            </w:pPr>
            <w:r w:rsidRPr="00233FF5">
              <w:rPr>
                <w:rFonts w:eastAsia="ＭＳ Ｐ明朝" w:cs="Meiryo UI" w:hint="eastAsia"/>
                <w:color w:val="0000CC"/>
                <w:szCs w:val="21"/>
              </w:rPr>
              <w:t>○○○○</w:t>
            </w:r>
            <w:r w:rsidRPr="00233FF5">
              <w:rPr>
                <w:rFonts w:eastAsia="ＭＳ Ｐ明朝" w:cs="Meiryo UI"/>
                <w:color w:val="0000CC"/>
                <w:szCs w:val="21"/>
              </w:rPr>
              <w:t>に</w:t>
            </w:r>
            <w:r w:rsidRPr="00233FF5">
              <w:rPr>
                <w:rFonts w:eastAsia="ＭＳ Ｐ明朝" w:cs="Meiryo UI" w:hint="eastAsia"/>
                <w:color w:val="0000CC"/>
                <w:szCs w:val="21"/>
              </w:rPr>
              <w:t>関する</w:t>
            </w:r>
            <w:r w:rsidRPr="00233FF5">
              <w:rPr>
                <w:rFonts w:eastAsia="ＭＳ Ｐ明朝" w:cs="Meiryo UI"/>
                <w:color w:val="0000CC"/>
                <w:szCs w:val="21"/>
              </w:rPr>
              <w:t>研究開発</w:t>
            </w:r>
          </w:p>
          <w:p w14:paraId="0C2FE072"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w:t>
            </w:r>
            <w:r w:rsidRPr="00233FF5">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23C2279E"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6A76A6B2"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平成○</w:t>
            </w:r>
            <w:r w:rsidRPr="00233FF5">
              <w:rPr>
                <w:rFonts w:eastAsia="ＭＳ Ｐ明朝" w:cs="Meiryo UI"/>
                <w:color w:val="0000CC"/>
                <w:szCs w:val="21"/>
              </w:rPr>
              <w:t>年度</w:t>
            </w:r>
            <w:r w:rsidRPr="00233FF5">
              <w:rPr>
                <w:rFonts w:eastAsia="ＭＳ Ｐ明朝" w:cs="Meiryo UI" w:hint="eastAsia"/>
                <w:color w:val="0000CC"/>
                <w:szCs w:val="21"/>
              </w:rPr>
              <w:t>～</w:t>
            </w:r>
            <w:r w:rsidRPr="00233FF5">
              <w:rPr>
                <w:rFonts w:eastAsia="ＭＳ Ｐ明朝" w:cs="Meiryo UI"/>
                <w:color w:val="0000CC"/>
                <w:szCs w:val="21"/>
              </w:rPr>
              <w:t>平成</w:t>
            </w:r>
            <w:r w:rsidRPr="00233FF5">
              <w:rPr>
                <w:rFonts w:eastAsia="ＭＳ Ｐ明朝" w:cs="Meiryo UI" w:hint="eastAsia"/>
                <w:color w:val="0000CC"/>
                <w:szCs w:val="21"/>
              </w:rPr>
              <w:t>○</w:t>
            </w:r>
            <w:r w:rsidRPr="00233FF5">
              <w:rPr>
                <w:rFonts w:eastAsia="ＭＳ Ｐ明朝" w:cs="Meiryo UI"/>
                <w:color w:val="0000CC"/>
                <w:szCs w:val="21"/>
              </w:rPr>
              <w:t>年</w:t>
            </w:r>
            <w:r w:rsidRPr="00233FF5">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64E5F3BF"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64C4D49B"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(1)</w:t>
            </w:r>
            <w:r w:rsidRPr="00233FF5">
              <w:rPr>
                <w:rFonts w:eastAsia="ＭＳ Ｐ明朝" w:cs="Meiryo UI"/>
                <w:w w:val="90"/>
                <w:szCs w:val="21"/>
              </w:rPr>
              <w:tab/>
            </w:r>
            <w:r w:rsidRPr="00233FF5">
              <w:rPr>
                <w:rFonts w:eastAsia="ＭＳ Ｐ明朝" w:cs="Meiryo UI"/>
                <w:szCs w:val="21"/>
              </w:rPr>
              <w:t>千円</w:t>
            </w:r>
          </w:p>
          <w:p w14:paraId="6E1D1F90"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(2)</w:t>
            </w:r>
            <w:r w:rsidRPr="00233FF5">
              <w:rPr>
                <w:rFonts w:eastAsia="ＭＳ Ｐ明朝" w:cs="Meiryo UI"/>
                <w:w w:val="90"/>
                <w:szCs w:val="21"/>
              </w:rPr>
              <w:tab/>
            </w:r>
            <w:r w:rsidRPr="00233FF5">
              <w:rPr>
                <w:rFonts w:eastAsia="ＭＳ Ｐ明朝" w:cs="Meiryo UI"/>
                <w:szCs w:val="21"/>
              </w:rPr>
              <w:t>千円</w:t>
            </w:r>
          </w:p>
          <w:p w14:paraId="6E50CEAC" w14:textId="77777777" w:rsidR="005E3E33" w:rsidRPr="00233FF5" w:rsidRDefault="005E3E33" w:rsidP="006D4ADE">
            <w:pPr>
              <w:tabs>
                <w:tab w:val="right" w:pos="2340"/>
              </w:tabs>
              <w:spacing w:line="280" w:lineRule="exact"/>
              <w:rPr>
                <w:rFonts w:eastAsia="ＭＳ Ｐ明朝" w:cs="Meiryo UI"/>
                <w:szCs w:val="21"/>
              </w:rPr>
            </w:pPr>
            <w:r w:rsidRPr="00233FF5">
              <w:rPr>
                <w:rFonts w:eastAsia="ＭＳ Ｐ明朝" w:cs="Meiryo UI"/>
                <w:w w:val="90"/>
                <w:szCs w:val="21"/>
              </w:rPr>
              <w:t>(3)</w:t>
            </w:r>
            <w:r w:rsidRPr="00233FF5">
              <w:rPr>
                <w:rFonts w:eastAsia="ＭＳ Ｐ明朝" w:cs="Meiryo UI"/>
                <w:w w:val="90"/>
                <w:szCs w:val="21"/>
              </w:rPr>
              <w:tab/>
            </w:r>
            <w:r w:rsidRPr="00233FF5">
              <w:rPr>
                <w:rFonts w:eastAsia="ＭＳ Ｐ明朝" w:cs="Meiryo UI"/>
                <w:szCs w:val="21"/>
              </w:rPr>
              <w:t>－</w:t>
            </w:r>
          </w:p>
        </w:tc>
        <w:tc>
          <w:tcPr>
            <w:tcW w:w="842" w:type="dxa"/>
            <w:tcBorders>
              <w:bottom w:val="single" w:sz="2" w:space="0" w:color="auto"/>
              <w:right w:val="single" w:sz="8" w:space="0" w:color="auto"/>
            </w:tcBorders>
            <w:shd w:val="clear" w:color="auto" w:fill="auto"/>
            <w:vAlign w:val="center"/>
          </w:tcPr>
          <w:p w14:paraId="2D1583F6" w14:textId="77777777" w:rsidR="005E3E33" w:rsidRPr="00233FF5" w:rsidRDefault="005E3E33" w:rsidP="006D4ADE">
            <w:pPr>
              <w:spacing w:line="280" w:lineRule="exact"/>
              <w:jc w:val="center"/>
              <w:rPr>
                <w:rFonts w:eastAsia="ＭＳ Ｐ明朝" w:cs="Meiryo UI"/>
                <w:szCs w:val="21"/>
              </w:rPr>
            </w:pPr>
            <w:r w:rsidRPr="00233FF5">
              <w:rPr>
                <w:rFonts w:eastAsia="ＭＳ Ｐ明朝" w:cs="Meiryo UI" w:hint="eastAsia"/>
                <w:color w:val="0000CC"/>
                <w:szCs w:val="21"/>
              </w:rPr>
              <w:t>○○</w:t>
            </w:r>
          </w:p>
        </w:tc>
      </w:tr>
      <w:tr w:rsidR="005E3E33" w:rsidRPr="00233FF5" w14:paraId="6954E55E" w14:textId="77777777" w:rsidTr="00EF6D19">
        <w:trPr>
          <w:trHeight w:val="329"/>
          <w:jc w:val="center"/>
        </w:trPr>
        <w:tc>
          <w:tcPr>
            <w:tcW w:w="291" w:type="dxa"/>
            <w:vMerge/>
            <w:tcBorders>
              <w:left w:val="single" w:sz="8" w:space="0" w:color="auto"/>
            </w:tcBorders>
          </w:tcPr>
          <w:p w14:paraId="6108E303" w14:textId="77777777" w:rsidR="005E3E33" w:rsidRPr="00233FF5" w:rsidRDefault="005E3E33" w:rsidP="006D4ADE">
            <w:pPr>
              <w:spacing w:line="280" w:lineRule="exact"/>
              <w:rPr>
                <w:rFonts w:eastAsia="ＭＳ Ｐ明朝" w:cs="Meiryo UI"/>
                <w:szCs w:val="21"/>
              </w:rPr>
            </w:pPr>
          </w:p>
        </w:tc>
        <w:tc>
          <w:tcPr>
            <w:tcW w:w="1410" w:type="dxa"/>
            <w:vMerge/>
            <w:shd w:val="clear" w:color="auto" w:fill="auto"/>
            <w:vAlign w:val="center"/>
          </w:tcPr>
          <w:p w14:paraId="2CF9D204" w14:textId="77777777" w:rsidR="005E3E33" w:rsidRPr="00233FF5" w:rsidRDefault="005E3E33" w:rsidP="006D4ADE">
            <w:pPr>
              <w:spacing w:line="280" w:lineRule="exact"/>
              <w:rPr>
                <w:rFonts w:eastAsia="ＭＳ Ｐ明朝" w:cs="Meiryo UI"/>
                <w:szCs w:val="21"/>
              </w:rPr>
            </w:pPr>
          </w:p>
        </w:tc>
        <w:tc>
          <w:tcPr>
            <w:tcW w:w="1559" w:type="dxa"/>
            <w:vMerge/>
            <w:shd w:val="clear" w:color="auto" w:fill="auto"/>
            <w:vAlign w:val="center"/>
          </w:tcPr>
          <w:p w14:paraId="06FABAD3" w14:textId="77777777" w:rsidR="005E3E33" w:rsidRPr="00233FF5" w:rsidRDefault="005E3E33" w:rsidP="006D4ADE">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5BDDDC2F" w14:textId="77777777" w:rsidR="005E3E33" w:rsidRPr="00233FF5" w:rsidRDefault="005E3E33" w:rsidP="006D4ADE">
            <w:pPr>
              <w:spacing w:line="280" w:lineRule="exact"/>
              <w:jc w:val="left"/>
              <w:rPr>
                <w:rFonts w:ascii="Meiryo UI" w:eastAsia="Meiryo UI" w:hAnsi="Meiryo UI" w:cs="Meiryo UI"/>
                <w:szCs w:val="21"/>
              </w:rPr>
            </w:pPr>
            <w:r w:rsidRPr="00233FF5">
              <w:rPr>
                <w:rFonts w:ascii="Meiryo UI" w:eastAsia="Meiryo UI" w:hAnsi="Meiryo UI" w:cs="Meiryo UI" w:hint="eastAsia"/>
                <w:sz w:val="18"/>
                <w:szCs w:val="21"/>
              </w:rPr>
              <w:t>【</w:t>
            </w:r>
            <w:r w:rsidRPr="00233FF5">
              <w:rPr>
                <w:rFonts w:ascii="Meiryo UI" w:eastAsia="Meiryo UI" w:hAnsi="Meiryo UI" w:cs="Meiryo UI"/>
                <w:sz w:val="18"/>
                <w:szCs w:val="21"/>
              </w:rPr>
              <w:t>申請課題との</w:t>
            </w:r>
            <w:r w:rsidRPr="00233FF5">
              <w:rPr>
                <w:rFonts w:ascii="Meiryo UI" w:eastAsia="Meiryo UI" w:hAnsi="Meiryo UI" w:cs="Meiryo UI" w:hint="eastAsia"/>
                <w:sz w:val="18"/>
                <w:szCs w:val="21"/>
              </w:rPr>
              <w:t>関連性と</w:t>
            </w:r>
            <w:r w:rsidRPr="00233FF5">
              <w:rPr>
                <w:rFonts w:ascii="Meiryo UI" w:eastAsia="Meiryo UI" w:hAnsi="Meiryo UI" w:cs="Meiryo UI"/>
                <w:sz w:val="18"/>
                <w:szCs w:val="21"/>
              </w:rPr>
              <w:t>相違点</w:t>
            </w:r>
            <w:r w:rsidRPr="00233FF5">
              <w:rPr>
                <w:rFonts w:ascii="Meiryo UI" w:eastAsia="Meiryo UI" w:hAnsi="Meiryo UI" w:cs="Meiryo UI" w:hint="eastAsia"/>
                <w:sz w:val="18"/>
                <w:szCs w:val="21"/>
              </w:rPr>
              <w:t>】</w:t>
            </w:r>
          </w:p>
        </w:tc>
      </w:tr>
      <w:tr w:rsidR="005E3E33" w:rsidRPr="00233FF5" w14:paraId="24F362E1" w14:textId="77777777" w:rsidTr="00EF6D19">
        <w:trPr>
          <w:trHeight w:val="985"/>
          <w:jc w:val="center"/>
        </w:trPr>
        <w:tc>
          <w:tcPr>
            <w:tcW w:w="291" w:type="dxa"/>
            <w:vMerge/>
            <w:tcBorders>
              <w:left w:val="single" w:sz="8" w:space="0" w:color="auto"/>
              <w:bottom w:val="single" w:sz="8" w:space="0" w:color="auto"/>
            </w:tcBorders>
          </w:tcPr>
          <w:p w14:paraId="78F02F5F" w14:textId="77777777" w:rsidR="005E3E33" w:rsidRPr="00233FF5" w:rsidRDefault="005E3E33" w:rsidP="006D4ADE">
            <w:pPr>
              <w:spacing w:line="280" w:lineRule="exact"/>
              <w:rPr>
                <w:rFonts w:eastAsia="ＭＳ Ｐ明朝" w:cs="Meiryo UI"/>
                <w:szCs w:val="21"/>
              </w:rPr>
            </w:pPr>
          </w:p>
        </w:tc>
        <w:tc>
          <w:tcPr>
            <w:tcW w:w="1410" w:type="dxa"/>
            <w:vMerge/>
            <w:tcBorders>
              <w:bottom w:val="single" w:sz="8" w:space="0" w:color="auto"/>
            </w:tcBorders>
            <w:shd w:val="clear" w:color="auto" w:fill="auto"/>
            <w:vAlign w:val="center"/>
          </w:tcPr>
          <w:p w14:paraId="315642C1" w14:textId="77777777" w:rsidR="005E3E33" w:rsidRPr="00233FF5" w:rsidRDefault="005E3E33" w:rsidP="006D4ADE">
            <w:pPr>
              <w:spacing w:line="280" w:lineRule="exact"/>
              <w:rPr>
                <w:rFonts w:eastAsia="ＭＳ Ｐ明朝" w:cs="Meiryo UI"/>
                <w:szCs w:val="21"/>
              </w:rPr>
            </w:pPr>
          </w:p>
        </w:tc>
        <w:tc>
          <w:tcPr>
            <w:tcW w:w="1559" w:type="dxa"/>
            <w:vMerge/>
            <w:tcBorders>
              <w:bottom w:val="single" w:sz="8" w:space="0" w:color="auto"/>
            </w:tcBorders>
            <w:shd w:val="clear" w:color="auto" w:fill="auto"/>
            <w:vAlign w:val="center"/>
          </w:tcPr>
          <w:p w14:paraId="554BA7AD" w14:textId="77777777" w:rsidR="005E3E33" w:rsidRPr="00233FF5" w:rsidRDefault="005E3E33" w:rsidP="006D4ADE">
            <w:pPr>
              <w:spacing w:line="280" w:lineRule="exact"/>
              <w:jc w:val="left"/>
              <w:rPr>
                <w:rFonts w:ascii="Meiryo UI" w:eastAsia="Meiryo UI" w:hAnsi="Meiryo UI" w:cs="Meiryo UI"/>
                <w:sz w:val="18"/>
                <w:szCs w:val="21"/>
              </w:rPr>
            </w:pPr>
          </w:p>
        </w:tc>
        <w:tc>
          <w:tcPr>
            <w:tcW w:w="6804" w:type="dxa"/>
            <w:gridSpan w:val="5"/>
            <w:tcBorders>
              <w:top w:val="nil"/>
              <w:bottom w:val="single" w:sz="8" w:space="0" w:color="auto"/>
              <w:right w:val="single" w:sz="8" w:space="0" w:color="auto"/>
            </w:tcBorders>
            <w:shd w:val="clear" w:color="auto" w:fill="auto"/>
            <w:vAlign w:val="center"/>
          </w:tcPr>
          <w:p w14:paraId="526C6F37" w14:textId="77777777" w:rsidR="005E3E33" w:rsidRPr="00233FF5" w:rsidRDefault="005E3E33" w:rsidP="006D4ADE">
            <w:pPr>
              <w:spacing w:line="280" w:lineRule="exact"/>
              <w:jc w:val="left"/>
              <w:rPr>
                <w:rFonts w:ascii="Meiryo UI" w:eastAsia="Meiryo UI" w:hAnsi="Meiryo UI" w:cs="Meiryo UI"/>
                <w:sz w:val="18"/>
                <w:szCs w:val="21"/>
              </w:rPr>
            </w:pPr>
          </w:p>
        </w:tc>
      </w:tr>
    </w:tbl>
    <w:p w14:paraId="76B81EDC" w14:textId="77777777" w:rsidR="00272884" w:rsidRPr="005E3E33" w:rsidRDefault="00272884" w:rsidP="0003730C">
      <w:pPr>
        <w:rPr>
          <w:rFonts w:eastAsia="ＭＳ Ｐ明朝" w:cs="Meiryo UI"/>
        </w:rPr>
      </w:pPr>
    </w:p>
    <w:p w14:paraId="5BC29D57" w14:textId="212675ED" w:rsidR="00272884" w:rsidRPr="00233FF5" w:rsidRDefault="00F30707" w:rsidP="0003730C">
      <w:pPr>
        <w:rPr>
          <w:rFonts w:eastAsia="ＭＳ Ｐ明朝" w:cs="Meiryo UI"/>
        </w:rPr>
      </w:pPr>
      <w:r w:rsidRPr="00233FF5">
        <w:rPr>
          <w:rFonts w:eastAsia="ＭＳ Ｐ明朝" w:cs="Meiryo UI"/>
        </w:rPr>
        <w:br w:type="page"/>
      </w:r>
    </w:p>
    <w:p w14:paraId="6395A170" w14:textId="77777777" w:rsidR="00CF5CEA" w:rsidRPr="00233FF5" w:rsidRDefault="00CF5CEA" w:rsidP="0003730C">
      <w:pPr>
        <w:rPr>
          <w:rFonts w:eastAsia="ＭＳ Ｐ明朝" w:cs="Meiryo UI"/>
        </w:rPr>
        <w:sectPr w:rsidR="00CF5CEA" w:rsidRPr="00233FF5" w:rsidSect="00F373A0">
          <w:headerReference w:type="default" r:id="rId17"/>
          <w:type w:val="continuous"/>
          <w:pgSz w:w="11907" w:h="16840"/>
          <w:pgMar w:top="1457" w:right="1134" w:bottom="1457" w:left="1134" w:header="720" w:footer="720" w:gutter="0"/>
          <w:pgNumType w:fmt="numberInDash"/>
          <w:cols w:space="720"/>
          <w:docGrid w:type="linesAndChars" w:linePitch="331" w:charSpace="-252"/>
        </w:sectPr>
      </w:pPr>
    </w:p>
    <w:p w14:paraId="525F3E19" w14:textId="4C0C9691" w:rsidR="00ED6219" w:rsidRPr="00233FF5" w:rsidRDefault="00F30707" w:rsidP="00F30707">
      <w:pPr>
        <w:jc w:val="center"/>
        <w:rPr>
          <w:rFonts w:ascii="Meiryo UI" w:eastAsia="Meiryo UI" w:hAnsi="Meiryo UI" w:cs="Meiryo UI"/>
        </w:rPr>
      </w:pPr>
      <w:r w:rsidRPr="00233FF5">
        <w:rPr>
          <w:rFonts w:ascii="Meiryo UI" w:eastAsia="Meiryo UI" w:hAnsi="Meiryo UI" w:cs="Meiryo UI" w:hint="eastAsia"/>
        </w:rPr>
        <w:t>（</w:t>
      </w:r>
      <w:r w:rsidRPr="00233FF5">
        <w:rPr>
          <w:rFonts w:ascii="Meiryo UI" w:eastAsia="Meiryo UI" w:hAnsi="Meiryo UI" w:cs="Meiryo UI"/>
        </w:rPr>
        <w:t>特殊用語</w:t>
      </w:r>
      <w:r w:rsidRPr="00233FF5">
        <w:rPr>
          <w:rFonts w:ascii="Meiryo UI" w:eastAsia="Meiryo UI" w:hAnsi="Meiryo UI" w:cs="Meiryo UI" w:hint="eastAsia"/>
        </w:rPr>
        <w:t>等</w:t>
      </w:r>
      <w:r w:rsidRPr="00233FF5">
        <w:rPr>
          <w:rFonts w:ascii="Meiryo UI" w:eastAsia="Meiryo UI" w:hAnsi="Meiryo UI" w:cs="Meiryo UI"/>
        </w:rPr>
        <w:t>の説明）</w:t>
      </w:r>
    </w:p>
    <w:tbl>
      <w:tblPr>
        <w:tblStyle w:val="af3"/>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5"/>
        <w:gridCol w:w="7224"/>
      </w:tblGrid>
      <w:tr w:rsidR="00F30707" w:rsidRPr="00233FF5" w14:paraId="1FD15093" w14:textId="77777777" w:rsidTr="00EF6D19">
        <w:trPr>
          <w:trHeight w:val="555"/>
        </w:trPr>
        <w:tc>
          <w:tcPr>
            <w:tcW w:w="2155" w:type="dxa"/>
            <w:tcBorders>
              <w:top w:val="single" w:sz="8" w:space="0" w:color="auto"/>
              <w:left w:val="single" w:sz="8" w:space="0" w:color="auto"/>
              <w:bottom w:val="double" w:sz="2" w:space="0" w:color="auto"/>
            </w:tcBorders>
            <w:shd w:val="clear" w:color="auto" w:fill="F2F2F2" w:themeFill="background1" w:themeFillShade="F2"/>
            <w:vAlign w:val="center"/>
          </w:tcPr>
          <w:p w14:paraId="703B433F" w14:textId="2A9F7595" w:rsidR="00F30707" w:rsidRPr="006D4ADE" w:rsidRDefault="00F30707" w:rsidP="00F30707">
            <w:pPr>
              <w:jc w:val="center"/>
              <w:rPr>
                <w:rFonts w:ascii="Meiryo UI" w:eastAsia="Meiryo UI" w:hAnsi="Meiryo UI" w:cs="Meiryo UI"/>
                <w:sz w:val="18"/>
              </w:rPr>
            </w:pPr>
            <w:r w:rsidRPr="006D4ADE">
              <w:rPr>
                <w:rFonts w:ascii="Meiryo UI" w:eastAsia="Meiryo UI" w:hAnsi="Meiryo UI" w:cs="Meiryo UI" w:hint="eastAsia"/>
                <w:sz w:val="18"/>
              </w:rPr>
              <w:t>用　語</w:t>
            </w:r>
          </w:p>
        </w:tc>
        <w:tc>
          <w:tcPr>
            <w:tcW w:w="7224" w:type="dxa"/>
            <w:tcBorders>
              <w:top w:val="single" w:sz="8" w:space="0" w:color="auto"/>
              <w:bottom w:val="double" w:sz="2" w:space="0" w:color="auto"/>
              <w:right w:val="single" w:sz="8" w:space="0" w:color="auto"/>
            </w:tcBorders>
            <w:shd w:val="clear" w:color="auto" w:fill="F2F2F2" w:themeFill="background1" w:themeFillShade="F2"/>
            <w:vAlign w:val="center"/>
          </w:tcPr>
          <w:p w14:paraId="2C8FB2F6" w14:textId="42D96FB6" w:rsidR="00F30707" w:rsidRPr="006D4ADE" w:rsidRDefault="00F30707" w:rsidP="00F30707">
            <w:pPr>
              <w:jc w:val="center"/>
              <w:rPr>
                <w:rFonts w:ascii="Meiryo UI" w:eastAsia="Meiryo UI" w:hAnsi="Meiryo UI" w:cs="Meiryo UI"/>
                <w:sz w:val="18"/>
              </w:rPr>
            </w:pPr>
            <w:r w:rsidRPr="006D4ADE">
              <w:rPr>
                <w:rFonts w:ascii="Meiryo UI" w:eastAsia="Meiryo UI" w:hAnsi="Meiryo UI" w:cs="Meiryo UI" w:hint="eastAsia"/>
                <w:sz w:val="18"/>
              </w:rPr>
              <w:t>説　明</w:t>
            </w:r>
          </w:p>
        </w:tc>
      </w:tr>
      <w:tr w:rsidR="00F30707" w:rsidRPr="00233FF5" w14:paraId="47B6FC9F" w14:textId="77777777" w:rsidTr="00EF6D19">
        <w:trPr>
          <w:trHeight w:val="1464"/>
        </w:trPr>
        <w:tc>
          <w:tcPr>
            <w:tcW w:w="2155" w:type="dxa"/>
            <w:tcBorders>
              <w:top w:val="double" w:sz="2" w:space="0" w:color="auto"/>
              <w:left w:val="single" w:sz="8" w:space="0" w:color="auto"/>
            </w:tcBorders>
            <w:vAlign w:val="center"/>
          </w:tcPr>
          <w:p w14:paraId="3C0CDCA3" w14:textId="77777777" w:rsidR="00F30707" w:rsidRPr="00233FF5" w:rsidRDefault="00F30707" w:rsidP="0003730C">
            <w:pPr>
              <w:rPr>
                <w:rFonts w:eastAsia="ＭＳ Ｐ明朝" w:cs="Meiryo UI"/>
              </w:rPr>
            </w:pPr>
          </w:p>
        </w:tc>
        <w:tc>
          <w:tcPr>
            <w:tcW w:w="7224" w:type="dxa"/>
            <w:tcBorders>
              <w:top w:val="double" w:sz="2" w:space="0" w:color="auto"/>
              <w:right w:val="single" w:sz="8" w:space="0" w:color="auto"/>
            </w:tcBorders>
            <w:vAlign w:val="center"/>
          </w:tcPr>
          <w:p w14:paraId="54792CC2" w14:textId="77777777" w:rsidR="00F30707" w:rsidRPr="00233FF5" w:rsidRDefault="00F30707" w:rsidP="0003730C">
            <w:pPr>
              <w:rPr>
                <w:rFonts w:eastAsia="ＭＳ Ｐ明朝" w:cs="Meiryo UI"/>
              </w:rPr>
            </w:pPr>
          </w:p>
        </w:tc>
      </w:tr>
      <w:tr w:rsidR="00F30707" w:rsidRPr="00233FF5" w14:paraId="66CAF421" w14:textId="77777777" w:rsidTr="00EF6D19">
        <w:trPr>
          <w:trHeight w:val="1464"/>
        </w:trPr>
        <w:tc>
          <w:tcPr>
            <w:tcW w:w="2155" w:type="dxa"/>
            <w:tcBorders>
              <w:left w:val="single" w:sz="8" w:space="0" w:color="auto"/>
            </w:tcBorders>
            <w:vAlign w:val="center"/>
          </w:tcPr>
          <w:p w14:paraId="52063A0D" w14:textId="77777777" w:rsidR="00F30707" w:rsidRPr="00233FF5" w:rsidRDefault="00F30707" w:rsidP="0003730C">
            <w:pPr>
              <w:rPr>
                <w:rFonts w:eastAsia="ＭＳ Ｐ明朝" w:cs="Meiryo UI"/>
              </w:rPr>
            </w:pPr>
          </w:p>
        </w:tc>
        <w:tc>
          <w:tcPr>
            <w:tcW w:w="7224" w:type="dxa"/>
            <w:tcBorders>
              <w:right w:val="single" w:sz="8" w:space="0" w:color="auto"/>
            </w:tcBorders>
            <w:vAlign w:val="center"/>
          </w:tcPr>
          <w:p w14:paraId="53EDD9D7" w14:textId="77777777" w:rsidR="00F30707" w:rsidRPr="00233FF5" w:rsidRDefault="00F30707" w:rsidP="0003730C">
            <w:pPr>
              <w:rPr>
                <w:rFonts w:eastAsia="ＭＳ Ｐ明朝" w:cs="Meiryo UI"/>
              </w:rPr>
            </w:pPr>
          </w:p>
        </w:tc>
      </w:tr>
      <w:tr w:rsidR="00F30707" w:rsidRPr="00233FF5" w14:paraId="527DF203" w14:textId="77777777" w:rsidTr="00EF6D19">
        <w:trPr>
          <w:trHeight w:val="1464"/>
        </w:trPr>
        <w:tc>
          <w:tcPr>
            <w:tcW w:w="2155" w:type="dxa"/>
            <w:tcBorders>
              <w:left w:val="single" w:sz="8" w:space="0" w:color="auto"/>
            </w:tcBorders>
            <w:vAlign w:val="center"/>
          </w:tcPr>
          <w:p w14:paraId="13048CD4" w14:textId="77777777" w:rsidR="00F30707" w:rsidRPr="00233FF5" w:rsidRDefault="00F30707" w:rsidP="0003730C">
            <w:pPr>
              <w:rPr>
                <w:rFonts w:eastAsia="ＭＳ Ｐ明朝" w:cs="Meiryo UI"/>
              </w:rPr>
            </w:pPr>
          </w:p>
        </w:tc>
        <w:tc>
          <w:tcPr>
            <w:tcW w:w="7224" w:type="dxa"/>
            <w:tcBorders>
              <w:right w:val="single" w:sz="8" w:space="0" w:color="auto"/>
            </w:tcBorders>
            <w:vAlign w:val="center"/>
          </w:tcPr>
          <w:p w14:paraId="309B57A4" w14:textId="77777777" w:rsidR="00F30707" w:rsidRPr="00233FF5" w:rsidRDefault="00F30707" w:rsidP="0003730C">
            <w:pPr>
              <w:rPr>
                <w:rFonts w:eastAsia="ＭＳ Ｐ明朝" w:cs="Meiryo UI"/>
              </w:rPr>
            </w:pPr>
          </w:p>
        </w:tc>
      </w:tr>
      <w:tr w:rsidR="00F30707" w:rsidRPr="00233FF5" w14:paraId="03465111" w14:textId="77777777" w:rsidTr="00EF6D19">
        <w:trPr>
          <w:trHeight w:val="1464"/>
        </w:trPr>
        <w:tc>
          <w:tcPr>
            <w:tcW w:w="2155" w:type="dxa"/>
            <w:tcBorders>
              <w:left w:val="single" w:sz="8" w:space="0" w:color="auto"/>
            </w:tcBorders>
            <w:vAlign w:val="center"/>
          </w:tcPr>
          <w:p w14:paraId="44BA4936" w14:textId="77777777" w:rsidR="00F30707" w:rsidRPr="00233FF5" w:rsidRDefault="00F30707" w:rsidP="0003730C">
            <w:pPr>
              <w:rPr>
                <w:rFonts w:eastAsia="ＭＳ Ｐ明朝" w:cs="Meiryo UI"/>
              </w:rPr>
            </w:pPr>
          </w:p>
        </w:tc>
        <w:tc>
          <w:tcPr>
            <w:tcW w:w="7224" w:type="dxa"/>
            <w:tcBorders>
              <w:right w:val="single" w:sz="8" w:space="0" w:color="auto"/>
            </w:tcBorders>
            <w:vAlign w:val="center"/>
          </w:tcPr>
          <w:p w14:paraId="39977A94" w14:textId="77777777" w:rsidR="00F30707" w:rsidRPr="00233FF5" w:rsidRDefault="00F30707" w:rsidP="0003730C">
            <w:pPr>
              <w:rPr>
                <w:rFonts w:eastAsia="ＭＳ Ｐ明朝" w:cs="Meiryo UI"/>
              </w:rPr>
            </w:pPr>
          </w:p>
        </w:tc>
      </w:tr>
      <w:tr w:rsidR="00F30707" w:rsidRPr="00233FF5" w14:paraId="03537385" w14:textId="77777777" w:rsidTr="00EF6D19">
        <w:trPr>
          <w:trHeight w:val="1464"/>
        </w:trPr>
        <w:tc>
          <w:tcPr>
            <w:tcW w:w="2155" w:type="dxa"/>
            <w:tcBorders>
              <w:left w:val="single" w:sz="8" w:space="0" w:color="auto"/>
            </w:tcBorders>
            <w:vAlign w:val="center"/>
          </w:tcPr>
          <w:p w14:paraId="3BA0AFB9" w14:textId="77777777" w:rsidR="00F30707" w:rsidRPr="00233FF5" w:rsidRDefault="00F30707" w:rsidP="0003730C">
            <w:pPr>
              <w:rPr>
                <w:rFonts w:eastAsia="ＭＳ Ｐ明朝" w:cs="Meiryo UI"/>
              </w:rPr>
            </w:pPr>
          </w:p>
        </w:tc>
        <w:tc>
          <w:tcPr>
            <w:tcW w:w="7224" w:type="dxa"/>
            <w:tcBorders>
              <w:right w:val="single" w:sz="8" w:space="0" w:color="auto"/>
            </w:tcBorders>
            <w:vAlign w:val="center"/>
          </w:tcPr>
          <w:p w14:paraId="1E822F0B" w14:textId="77777777" w:rsidR="00F30707" w:rsidRPr="00233FF5" w:rsidRDefault="00F30707" w:rsidP="0003730C">
            <w:pPr>
              <w:rPr>
                <w:rFonts w:eastAsia="ＭＳ Ｐ明朝" w:cs="Meiryo UI"/>
              </w:rPr>
            </w:pPr>
          </w:p>
        </w:tc>
      </w:tr>
      <w:tr w:rsidR="00F24C92" w:rsidRPr="00233FF5" w14:paraId="6D0A1C52" w14:textId="77777777" w:rsidTr="00EF6D19">
        <w:trPr>
          <w:trHeight w:val="1464"/>
        </w:trPr>
        <w:tc>
          <w:tcPr>
            <w:tcW w:w="2155" w:type="dxa"/>
            <w:tcBorders>
              <w:left w:val="single" w:sz="8" w:space="0" w:color="auto"/>
            </w:tcBorders>
            <w:vAlign w:val="center"/>
          </w:tcPr>
          <w:p w14:paraId="4EBD0142" w14:textId="77777777" w:rsidR="00F24C92" w:rsidRPr="00233FF5" w:rsidRDefault="00F24C92" w:rsidP="0003730C">
            <w:pPr>
              <w:rPr>
                <w:rFonts w:eastAsia="ＭＳ Ｐ明朝" w:cs="Meiryo UI"/>
              </w:rPr>
            </w:pPr>
          </w:p>
        </w:tc>
        <w:tc>
          <w:tcPr>
            <w:tcW w:w="7224" w:type="dxa"/>
            <w:tcBorders>
              <w:right w:val="single" w:sz="8" w:space="0" w:color="auto"/>
            </w:tcBorders>
            <w:vAlign w:val="center"/>
          </w:tcPr>
          <w:p w14:paraId="43E616EB" w14:textId="77777777" w:rsidR="00F24C92" w:rsidRPr="00233FF5" w:rsidRDefault="00F24C92" w:rsidP="0003730C">
            <w:pPr>
              <w:rPr>
                <w:rFonts w:eastAsia="ＭＳ Ｐ明朝" w:cs="Meiryo UI"/>
              </w:rPr>
            </w:pPr>
          </w:p>
        </w:tc>
      </w:tr>
      <w:tr w:rsidR="00F24C92" w:rsidRPr="00233FF5" w14:paraId="149F5FCF" w14:textId="77777777" w:rsidTr="00EF6D19">
        <w:trPr>
          <w:trHeight w:val="1464"/>
        </w:trPr>
        <w:tc>
          <w:tcPr>
            <w:tcW w:w="2155" w:type="dxa"/>
            <w:tcBorders>
              <w:left w:val="single" w:sz="8" w:space="0" w:color="auto"/>
              <w:bottom w:val="single" w:sz="8" w:space="0" w:color="auto"/>
            </w:tcBorders>
            <w:vAlign w:val="center"/>
          </w:tcPr>
          <w:p w14:paraId="6F6EC7F4" w14:textId="77777777" w:rsidR="00F24C92" w:rsidRPr="00233FF5" w:rsidRDefault="00F24C92" w:rsidP="0003730C">
            <w:pPr>
              <w:rPr>
                <w:rFonts w:eastAsia="ＭＳ Ｐ明朝" w:cs="Meiryo UI"/>
              </w:rPr>
            </w:pPr>
          </w:p>
        </w:tc>
        <w:tc>
          <w:tcPr>
            <w:tcW w:w="7224" w:type="dxa"/>
            <w:tcBorders>
              <w:bottom w:val="single" w:sz="8" w:space="0" w:color="auto"/>
              <w:right w:val="single" w:sz="8" w:space="0" w:color="auto"/>
            </w:tcBorders>
            <w:vAlign w:val="center"/>
          </w:tcPr>
          <w:p w14:paraId="07F9C8F7" w14:textId="77777777" w:rsidR="00F24C92" w:rsidRPr="00233FF5" w:rsidRDefault="00F24C92" w:rsidP="0003730C">
            <w:pPr>
              <w:rPr>
                <w:rFonts w:eastAsia="ＭＳ Ｐ明朝" w:cs="Meiryo UI"/>
              </w:rPr>
            </w:pPr>
          </w:p>
        </w:tc>
      </w:tr>
    </w:tbl>
    <w:p w14:paraId="2C0CEB25" w14:textId="2961BF37" w:rsidR="00396976" w:rsidRPr="00233FF5" w:rsidRDefault="00396976" w:rsidP="0003730C">
      <w:pPr>
        <w:rPr>
          <w:rFonts w:eastAsia="ＭＳ Ｐ明朝" w:cs="Meiryo UI"/>
        </w:rPr>
        <w:sectPr w:rsidR="00396976" w:rsidRPr="00233FF5" w:rsidSect="00F373A0">
          <w:headerReference w:type="default" r:id="rId18"/>
          <w:type w:val="continuous"/>
          <w:pgSz w:w="11907" w:h="16840"/>
          <w:pgMar w:top="1457" w:right="1134" w:bottom="1457" w:left="1134" w:header="720" w:footer="720" w:gutter="0"/>
          <w:pgNumType w:fmt="numberInDash"/>
          <w:cols w:space="720"/>
          <w:docGrid w:type="linesAndChars" w:linePitch="331" w:charSpace="-252"/>
        </w:sectPr>
      </w:pPr>
    </w:p>
    <w:p w14:paraId="212335D2" w14:textId="77777777" w:rsidR="008D4F82" w:rsidRDefault="006C6A14" w:rsidP="0003730C">
      <w:pPr>
        <w:rPr>
          <w:rFonts w:eastAsia="ＭＳ Ｐ明朝" w:cs="Meiryo UI"/>
        </w:rPr>
      </w:pPr>
      <w:r w:rsidRPr="00233FF5">
        <w:rPr>
          <w:rFonts w:eastAsia="ＭＳ Ｐ明朝" w:cs="Meiryo UI"/>
        </w:rPr>
        <w:br w:type="page"/>
      </w:r>
    </w:p>
    <w:p w14:paraId="180F7959" w14:textId="47207BC7" w:rsidR="008D4F82" w:rsidRPr="008D4F82" w:rsidRDefault="008D4F82" w:rsidP="008D4F82">
      <w:pPr>
        <w:jc w:val="center"/>
        <w:rPr>
          <w:rFonts w:ascii="Meiryo UI" w:eastAsia="Meiryo UI" w:hAnsi="Meiryo UI" w:cs="Meiryo UI"/>
        </w:rPr>
      </w:pPr>
      <w:r w:rsidRPr="008D4F82">
        <w:rPr>
          <w:rFonts w:ascii="Meiryo UI" w:eastAsia="Meiryo UI" w:hAnsi="Meiryo UI" w:cs="Meiryo UI" w:hint="eastAsia"/>
        </w:rPr>
        <w:t>（</w:t>
      </w:r>
      <w:r w:rsidR="00672FF3">
        <w:rPr>
          <w:rFonts w:ascii="Meiryo UI" w:eastAsia="Meiryo UI" w:hAnsi="Meiryo UI" w:cs="Meiryo UI" w:hint="eastAsia"/>
        </w:rPr>
        <w:t>上限額</w:t>
      </w:r>
      <w:r w:rsidR="00672FF3">
        <w:rPr>
          <w:rFonts w:ascii="Meiryo UI" w:eastAsia="Meiryo UI" w:hAnsi="Meiryo UI" w:cs="Meiryo UI"/>
        </w:rPr>
        <w:t>を</w:t>
      </w:r>
      <w:r w:rsidR="00672FF3">
        <w:rPr>
          <w:rFonts w:ascii="Meiryo UI" w:eastAsia="Meiryo UI" w:hAnsi="Meiryo UI" w:cs="Meiryo UI" w:hint="eastAsia"/>
        </w:rPr>
        <w:t>超える場合の</w:t>
      </w:r>
      <w:r w:rsidRPr="008D4F82">
        <w:rPr>
          <w:rFonts w:ascii="Meiryo UI" w:eastAsia="Meiryo UI" w:hAnsi="Meiryo UI" w:cs="Meiryo UI"/>
        </w:rPr>
        <w:t>理由書）</w:t>
      </w:r>
    </w:p>
    <w:p w14:paraId="08C6390E" w14:textId="033C4F37" w:rsidR="00B640EC" w:rsidRDefault="00B640EC" w:rsidP="0003730C">
      <w:pPr>
        <w:rPr>
          <w:rFonts w:eastAsia="ＭＳ Ｐ明朝" w:cs="Meiryo UI"/>
          <w:color w:val="0000CC"/>
          <w:sz w:val="18"/>
        </w:rPr>
      </w:pPr>
      <w:r w:rsidRPr="00B640EC">
        <w:rPr>
          <w:rFonts w:eastAsia="ＭＳ Ｐ明朝" w:cs="Meiryo UI" w:hint="eastAsia"/>
          <w:color w:val="0000CC"/>
          <w:sz w:val="18"/>
        </w:rPr>
        <w:t>※</w:t>
      </w:r>
      <w:r>
        <w:rPr>
          <w:rFonts w:eastAsia="ＭＳ Ｐ明朝" w:cs="Meiryo UI" w:hint="eastAsia"/>
          <w:color w:val="0000CC"/>
          <w:sz w:val="18"/>
        </w:rPr>
        <w:t>研究開発</w:t>
      </w:r>
      <w:r>
        <w:rPr>
          <w:rFonts w:eastAsia="ＭＳ Ｐ明朝" w:cs="Meiryo UI"/>
          <w:color w:val="0000CC"/>
          <w:sz w:val="18"/>
        </w:rPr>
        <w:t>費</w:t>
      </w:r>
      <w:r w:rsidRPr="00B640EC">
        <w:rPr>
          <w:rFonts w:eastAsia="ＭＳ Ｐ明朝" w:cs="Meiryo UI" w:hint="eastAsia"/>
          <w:color w:val="0000CC"/>
          <w:sz w:val="18"/>
        </w:rPr>
        <w:t>タイプ</w:t>
      </w:r>
      <w:r w:rsidRPr="00B640EC">
        <w:rPr>
          <w:rFonts w:eastAsia="ＭＳ Ｐ明朝" w:cs="Meiryo UI" w:hint="eastAsia"/>
          <w:color w:val="0000CC"/>
          <w:sz w:val="18"/>
        </w:rPr>
        <w:t>A</w:t>
      </w:r>
      <w:r w:rsidRPr="00B640EC">
        <w:rPr>
          <w:rFonts w:eastAsia="ＭＳ Ｐ明朝" w:cs="Meiryo UI" w:hint="eastAsia"/>
          <w:color w:val="0000CC"/>
          <w:sz w:val="18"/>
        </w:rPr>
        <w:t>を</w:t>
      </w:r>
      <w:r w:rsidRPr="00B640EC">
        <w:rPr>
          <w:rFonts w:eastAsia="ＭＳ Ｐ明朝" w:cs="Meiryo UI"/>
          <w:color w:val="0000CC"/>
          <w:sz w:val="18"/>
        </w:rPr>
        <w:t>選択した場合に、</w:t>
      </w:r>
      <w:r w:rsidR="000E7A90">
        <w:rPr>
          <w:rFonts w:eastAsia="ＭＳ Ｐ明朝" w:cs="Meiryo UI" w:hint="eastAsia"/>
          <w:color w:val="0000CC"/>
          <w:sz w:val="18"/>
        </w:rPr>
        <w:t>上限額を</w:t>
      </w:r>
      <w:r w:rsidR="000E7A90">
        <w:rPr>
          <w:rFonts w:eastAsia="ＭＳ Ｐ明朝" w:cs="Meiryo UI"/>
          <w:color w:val="0000CC"/>
          <w:sz w:val="18"/>
        </w:rPr>
        <w:t>超えた解析</w:t>
      </w:r>
      <w:r w:rsidR="0099644B">
        <w:rPr>
          <w:rFonts w:eastAsia="ＭＳ Ｐ明朝" w:cs="Meiryo UI" w:hint="eastAsia"/>
          <w:color w:val="0000CC"/>
          <w:sz w:val="18"/>
        </w:rPr>
        <w:t>費用</w:t>
      </w:r>
      <w:r w:rsidR="0099644B">
        <w:rPr>
          <w:rFonts w:eastAsia="ＭＳ Ｐ明朝" w:cs="Meiryo UI"/>
          <w:color w:val="0000CC"/>
          <w:sz w:val="18"/>
        </w:rPr>
        <w:t>を</w:t>
      </w:r>
      <w:r w:rsidR="00017602" w:rsidRPr="00B640EC">
        <w:rPr>
          <w:rFonts w:eastAsia="ＭＳ Ｐ明朝" w:cs="Meiryo UI"/>
          <w:color w:val="0000CC"/>
          <w:sz w:val="18"/>
        </w:rPr>
        <w:t>必要とする</w:t>
      </w:r>
      <w:r w:rsidR="00017602" w:rsidRPr="00B640EC">
        <w:rPr>
          <w:rFonts w:eastAsia="ＭＳ Ｐ明朝" w:cs="Meiryo UI" w:hint="eastAsia"/>
          <w:color w:val="0000CC"/>
          <w:sz w:val="18"/>
        </w:rPr>
        <w:t>提案</w:t>
      </w:r>
      <w:r w:rsidR="00017602" w:rsidRPr="00B640EC">
        <w:rPr>
          <w:rFonts w:eastAsia="ＭＳ Ｐ明朝" w:cs="Meiryo UI"/>
          <w:color w:val="0000CC"/>
          <w:sz w:val="18"/>
        </w:rPr>
        <w:t>について</w:t>
      </w:r>
      <w:r w:rsidR="00017602">
        <w:rPr>
          <w:rFonts w:eastAsia="ＭＳ Ｐ明朝" w:cs="Meiryo UI" w:hint="eastAsia"/>
          <w:color w:val="0000CC"/>
          <w:sz w:val="18"/>
        </w:rPr>
        <w:t>は</w:t>
      </w:r>
      <w:r w:rsidR="00017602" w:rsidRPr="00B640EC">
        <w:rPr>
          <w:rFonts w:eastAsia="ＭＳ Ｐ明朝" w:cs="Meiryo UI"/>
          <w:color w:val="0000CC"/>
          <w:sz w:val="18"/>
        </w:rPr>
        <w:t>その理由を記載してくださ</w:t>
      </w:r>
      <w:r w:rsidR="00017602">
        <w:rPr>
          <w:rFonts w:eastAsia="ＭＳ Ｐ明朝" w:cs="Meiryo UI" w:hint="eastAsia"/>
          <w:color w:val="0000CC"/>
          <w:sz w:val="18"/>
        </w:rPr>
        <w:t>い</w:t>
      </w:r>
      <w:r w:rsidR="00017602">
        <w:rPr>
          <w:rFonts w:eastAsia="ＭＳ Ｐ明朝" w:cs="Meiryo UI"/>
          <w:color w:val="0000CC"/>
          <w:sz w:val="18"/>
        </w:rPr>
        <w:t>。</w:t>
      </w:r>
    </w:p>
    <w:p w14:paraId="517C1494" w14:textId="6A61345B" w:rsidR="009D1A26" w:rsidRPr="00017602" w:rsidRDefault="009D1A26" w:rsidP="0003730C">
      <w:pPr>
        <w:rPr>
          <w:rFonts w:eastAsia="ＭＳ Ｐ明朝" w:cs="Meiryo UI" w:hint="eastAsia"/>
          <w:color w:val="0000CC"/>
          <w:sz w:val="18"/>
        </w:rPr>
      </w:pPr>
      <w:r>
        <w:rPr>
          <w:rFonts w:eastAsia="ＭＳ Ｐ明朝" w:cs="Meiryo UI" w:hint="eastAsia"/>
          <w:color w:val="0000CC"/>
          <w:sz w:val="18"/>
        </w:rPr>
        <w:t>※</w:t>
      </w:r>
      <w:r>
        <w:rPr>
          <w:rFonts w:eastAsia="ＭＳ Ｐ明朝" w:cs="Meiryo UI"/>
          <w:color w:val="0000CC"/>
          <w:sz w:val="18"/>
        </w:rPr>
        <w:t>上限額を超えた申請がない場合は、本ページは削除してください。</w:t>
      </w:r>
      <w:bookmarkStart w:id="1" w:name="_GoBack"/>
      <w:bookmarkEnd w:id="1"/>
    </w:p>
    <w:p w14:paraId="6CDBCA0B" w14:textId="77777777" w:rsidR="008D4F82" w:rsidRPr="00B640EC" w:rsidRDefault="008D4F82" w:rsidP="0003730C">
      <w:pPr>
        <w:rPr>
          <w:rFonts w:eastAsia="ＭＳ Ｐ明朝" w:cs="Meiryo UI"/>
        </w:rPr>
      </w:pPr>
    </w:p>
    <w:p w14:paraId="46E2FF6F" w14:textId="77777777" w:rsidR="008D4F82" w:rsidRDefault="008D4F82" w:rsidP="0003730C">
      <w:pPr>
        <w:rPr>
          <w:rFonts w:eastAsia="ＭＳ Ｐ明朝" w:cs="Meiryo UI"/>
        </w:rPr>
      </w:pPr>
    </w:p>
    <w:p w14:paraId="0D6E0D7C" w14:textId="77777777" w:rsidR="008D4F82" w:rsidRDefault="008D4F82" w:rsidP="0003730C">
      <w:pPr>
        <w:rPr>
          <w:rFonts w:eastAsia="ＭＳ Ｐ明朝" w:cs="Meiryo UI"/>
        </w:rPr>
      </w:pPr>
    </w:p>
    <w:p w14:paraId="5207FE73" w14:textId="77777777" w:rsidR="008D4F82" w:rsidRPr="000E7A90" w:rsidRDefault="008D4F82" w:rsidP="0003730C">
      <w:pPr>
        <w:rPr>
          <w:rFonts w:eastAsia="ＭＳ Ｐ明朝" w:cs="Meiryo UI"/>
        </w:rPr>
      </w:pPr>
    </w:p>
    <w:p w14:paraId="17B968A8" w14:textId="77777777" w:rsidR="008D4F82" w:rsidRDefault="008D4F82" w:rsidP="0003730C">
      <w:pPr>
        <w:rPr>
          <w:rFonts w:eastAsia="ＭＳ Ｐ明朝" w:cs="Meiryo UI"/>
        </w:rPr>
      </w:pPr>
    </w:p>
    <w:p w14:paraId="241F8B4A" w14:textId="5ED47814" w:rsidR="008D4F82" w:rsidRDefault="008D4F82" w:rsidP="0003730C">
      <w:pPr>
        <w:rPr>
          <w:rFonts w:eastAsia="ＭＳ Ｐ明朝" w:cs="Meiryo UI"/>
        </w:rPr>
      </w:pPr>
      <w:r>
        <w:rPr>
          <w:rFonts w:eastAsia="ＭＳ Ｐ明朝" w:cs="Meiryo UI"/>
        </w:rPr>
        <w:br w:type="page"/>
      </w:r>
    </w:p>
    <w:p w14:paraId="2C0D1833" w14:textId="794F5E1A" w:rsidR="008D4F82" w:rsidRPr="00017602" w:rsidRDefault="008D4F82" w:rsidP="002C514A">
      <w:pPr>
        <w:spacing w:line="240" w:lineRule="exact"/>
        <w:jc w:val="center"/>
        <w:rPr>
          <w:rFonts w:ascii="Meiryo UI" w:eastAsia="Meiryo UI" w:hAnsi="Meiryo UI" w:cs="Meiryo UI"/>
          <w:sz w:val="24"/>
        </w:rPr>
        <w:sectPr w:rsidR="008D4F82" w:rsidRPr="00017602" w:rsidSect="00F373A0">
          <w:headerReference w:type="default" r:id="rId19"/>
          <w:footerReference w:type="default" r:id="rId20"/>
          <w:type w:val="continuous"/>
          <w:pgSz w:w="11907" w:h="16840"/>
          <w:pgMar w:top="1457" w:right="1134" w:bottom="1457" w:left="1134" w:header="720" w:footer="720" w:gutter="0"/>
          <w:pgNumType w:fmt="numberInDash"/>
          <w:cols w:space="720"/>
          <w:docGrid w:type="linesAndChars" w:linePitch="331" w:charSpace="-252"/>
        </w:sectPr>
      </w:pPr>
    </w:p>
    <w:p w14:paraId="6E544410" w14:textId="77F5CED7" w:rsidR="00F30707" w:rsidRPr="00233FF5" w:rsidRDefault="00F84CD4" w:rsidP="002C514A">
      <w:pPr>
        <w:spacing w:line="240" w:lineRule="exact"/>
        <w:jc w:val="center"/>
        <w:rPr>
          <w:rFonts w:ascii="Meiryo UI" w:eastAsia="Meiryo UI" w:hAnsi="Meiryo UI" w:cs="Meiryo UI"/>
          <w:sz w:val="24"/>
        </w:rPr>
      </w:pPr>
      <w:r w:rsidRPr="00F84CD4">
        <w:rPr>
          <w:rFonts w:ascii="Meiryo UI" w:eastAsia="Meiryo UI" w:hAnsi="Meiryo UI" w:cs="Meiryo UI"/>
          <w:noProof/>
          <w:sz w:val="24"/>
        </w:rPr>
        <mc:AlternateContent>
          <mc:Choice Requires="wps">
            <w:drawing>
              <wp:anchor distT="45720" distB="45720" distL="114300" distR="114300" simplePos="0" relativeHeight="251687424" behindDoc="0" locked="0" layoutInCell="1" allowOverlap="1" wp14:anchorId="3150B0B7" wp14:editId="15114A6B">
                <wp:simplePos x="0" y="0"/>
                <wp:positionH relativeFrom="column">
                  <wp:posOffset>2214245</wp:posOffset>
                </wp:positionH>
                <wp:positionV relativeFrom="paragraph">
                  <wp:posOffset>-702310</wp:posOffset>
                </wp:positionV>
                <wp:extent cx="3731895" cy="1404620"/>
                <wp:effectExtent l="0" t="0" r="2095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1404620"/>
                        </a:xfrm>
                        <a:prstGeom prst="rect">
                          <a:avLst/>
                        </a:prstGeom>
                        <a:solidFill>
                          <a:srgbClr val="FFFFFF"/>
                        </a:solidFill>
                        <a:ln w="9525" cmpd="dbl">
                          <a:solidFill>
                            <a:srgbClr val="0000CC"/>
                          </a:solidFill>
                          <a:miter lim="800000"/>
                          <a:headEnd/>
                          <a:tailEnd/>
                        </a:ln>
                      </wps:spPr>
                      <wps:txbx>
                        <w:txbxContent>
                          <w:p w14:paraId="377E95D0" w14:textId="57326CDA" w:rsidR="00EF6D19" w:rsidRPr="00F84CD4" w:rsidRDefault="00EF6D19" w:rsidP="00F84CD4">
                            <w:pPr>
                              <w:spacing w:line="240" w:lineRule="exact"/>
                              <w:rPr>
                                <w:rFonts w:ascii="Meiryo UI" w:eastAsia="Meiryo UI" w:hAnsi="Meiryo UI" w:cs="Meiryo UI"/>
                                <w:color w:val="0000CC"/>
                              </w:rPr>
                            </w:pPr>
                            <w:r w:rsidRPr="00F84CD4">
                              <w:rPr>
                                <w:rFonts w:ascii="Meiryo UI" w:eastAsia="Meiryo UI" w:hAnsi="Meiryo UI" w:cs="Meiryo UI" w:hint="eastAsia"/>
                                <w:color w:val="0000CC"/>
                                <w:sz w:val="18"/>
                                <w:szCs w:val="18"/>
                              </w:rPr>
                              <w:t>※代表機関、</w:t>
                            </w:r>
                            <w:r w:rsidRPr="00F84CD4">
                              <w:rPr>
                                <w:rFonts w:ascii="Meiryo UI" w:eastAsia="Meiryo UI" w:hAnsi="Meiryo UI" w:cs="Meiryo UI"/>
                                <w:color w:val="0000CC"/>
                                <w:sz w:val="18"/>
                                <w:szCs w:val="18"/>
                              </w:rPr>
                              <w:t>分担機関</w:t>
                            </w:r>
                            <w:r w:rsidRPr="00F84CD4">
                              <w:rPr>
                                <w:rFonts w:ascii="Meiryo UI" w:eastAsia="Meiryo UI" w:hAnsi="Meiryo UI" w:cs="Meiryo UI" w:hint="eastAsia"/>
                                <w:color w:val="0000CC"/>
                                <w:sz w:val="18"/>
                                <w:szCs w:val="18"/>
                              </w:rPr>
                              <w:t>に</w:t>
                            </w:r>
                            <w:r w:rsidRPr="00F84CD4">
                              <w:rPr>
                                <w:rFonts w:ascii="Meiryo UI" w:eastAsia="Meiryo UI" w:hAnsi="Meiryo UI" w:cs="Meiryo UI"/>
                                <w:color w:val="0000CC"/>
                                <w:sz w:val="18"/>
                                <w:szCs w:val="18"/>
                              </w:rPr>
                              <w:t>企業が含まれる場合のみ作成してください。</w:t>
                            </w:r>
                            <w:r w:rsidRPr="00F84CD4">
                              <w:rPr>
                                <w:rFonts w:ascii="Meiryo UI" w:eastAsia="Meiryo UI" w:hAnsi="Meiryo UI" w:cs="Meiryo UI" w:hint="eastAsia"/>
                                <w:color w:val="0000CC"/>
                                <w:sz w:val="18"/>
                                <w:szCs w:val="18"/>
                              </w:rPr>
                              <w:t>企業の</w:t>
                            </w:r>
                            <w:r w:rsidRPr="00F84CD4">
                              <w:rPr>
                                <w:rFonts w:ascii="Meiryo UI" w:eastAsia="Meiryo UI" w:hAnsi="Meiryo UI" w:cs="Meiryo UI"/>
                                <w:color w:val="0000CC"/>
                                <w:sz w:val="18"/>
                                <w:szCs w:val="18"/>
                              </w:rPr>
                              <w:t>参画がない場合は本ページを削除</w:t>
                            </w:r>
                            <w:r w:rsidRPr="00F84CD4">
                              <w:rPr>
                                <w:rFonts w:ascii="Meiryo UI" w:eastAsia="Meiryo UI" w:hAnsi="Meiryo UI" w:cs="Meiryo UI" w:hint="eastAsia"/>
                                <w:color w:val="0000CC"/>
                                <w:sz w:val="18"/>
                                <w:szCs w:val="18"/>
                              </w:rPr>
                              <w:t>してください</w:t>
                            </w:r>
                            <w:r w:rsidRPr="00F84CD4">
                              <w:rPr>
                                <w:rFonts w:ascii="Meiryo UI" w:eastAsia="Meiryo UI" w:hAnsi="Meiryo UI" w:cs="Meiryo UI"/>
                                <w:color w:val="0000CC"/>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0B0B7" id="_x0000_s1047" type="#_x0000_t202" style="position:absolute;left:0;text-align:left;margin-left:174.35pt;margin-top:-55.3pt;width:293.85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" strokecolor="#00c">
                <v:stroke linestyle="thinThin"/>
                <v:textbox style="mso-fit-shape-to-text:t">
                  <w:txbxContent>
                    <w:p w14:paraId="377E95D0" w14:textId="57326CDA" w:rsidR="00EF6D19" w:rsidRPr="00F84CD4" w:rsidRDefault="00EF6D19" w:rsidP="00F84CD4">
                      <w:pPr>
                        <w:spacing w:line="240" w:lineRule="exact"/>
                        <w:rPr>
                          <w:rFonts w:ascii="Meiryo UI" w:eastAsia="Meiryo UI" w:hAnsi="Meiryo UI" w:cs="Meiryo UI"/>
                          <w:color w:val="0000CC"/>
                        </w:rPr>
                      </w:pPr>
                      <w:r w:rsidRPr="00F84CD4">
                        <w:rPr>
                          <w:rFonts w:ascii="Meiryo UI" w:eastAsia="Meiryo UI" w:hAnsi="Meiryo UI" w:cs="Meiryo UI" w:hint="eastAsia"/>
                          <w:color w:val="0000CC"/>
                          <w:sz w:val="18"/>
                          <w:szCs w:val="18"/>
                        </w:rPr>
                        <w:t>※代表機関、</w:t>
                      </w:r>
                      <w:r w:rsidRPr="00F84CD4">
                        <w:rPr>
                          <w:rFonts w:ascii="Meiryo UI" w:eastAsia="Meiryo UI" w:hAnsi="Meiryo UI" w:cs="Meiryo UI"/>
                          <w:color w:val="0000CC"/>
                          <w:sz w:val="18"/>
                          <w:szCs w:val="18"/>
                        </w:rPr>
                        <w:t>分担機関</w:t>
                      </w:r>
                      <w:r w:rsidRPr="00F84CD4">
                        <w:rPr>
                          <w:rFonts w:ascii="Meiryo UI" w:eastAsia="Meiryo UI" w:hAnsi="Meiryo UI" w:cs="Meiryo UI" w:hint="eastAsia"/>
                          <w:color w:val="0000CC"/>
                          <w:sz w:val="18"/>
                          <w:szCs w:val="18"/>
                        </w:rPr>
                        <w:t>に</w:t>
                      </w:r>
                      <w:r w:rsidRPr="00F84CD4">
                        <w:rPr>
                          <w:rFonts w:ascii="Meiryo UI" w:eastAsia="Meiryo UI" w:hAnsi="Meiryo UI" w:cs="Meiryo UI"/>
                          <w:color w:val="0000CC"/>
                          <w:sz w:val="18"/>
                          <w:szCs w:val="18"/>
                        </w:rPr>
                        <w:t>企業が含まれる場合のみ作成してください。</w:t>
                      </w:r>
                      <w:r w:rsidRPr="00F84CD4">
                        <w:rPr>
                          <w:rFonts w:ascii="Meiryo UI" w:eastAsia="Meiryo UI" w:hAnsi="Meiryo UI" w:cs="Meiryo UI" w:hint="eastAsia"/>
                          <w:color w:val="0000CC"/>
                          <w:sz w:val="18"/>
                          <w:szCs w:val="18"/>
                        </w:rPr>
                        <w:t>企業の</w:t>
                      </w:r>
                      <w:r w:rsidRPr="00F84CD4">
                        <w:rPr>
                          <w:rFonts w:ascii="Meiryo UI" w:eastAsia="Meiryo UI" w:hAnsi="Meiryo UI" w:cs="Meiryo UI"/>
                          <w:color w:val="0000CC"/>
                          <w:sz w:val="18"/>
                          <w:szCs w:val="18"/>
                        </w:rPr>
                        <w:t>参画がない場合は本ページを削除</w:t>
                      </w:r>
                      <w:r w:rsidRPr="00F84CD4">
                        <w:rPr>
                          <w:rFonts w:ascii="Meiryo UI" w:eastAsia="Meiryo UI" w:hAnsi="Meiryo UI" w:cs="Meiryo UI" w:hint="eastAsia"/>
                          <w:color w:val="0000CC"/>
                          <w:sz w:val="18"/>
                          <w:szCs w:val="18"/>
                        </w:rPr>
                        <w:t>してください</w:t>
                      </w:r>
                      <w:r w:rsidRPr="00F84CD4">
                        <w:rPr>
                          <w:rFonts w:ascii="Meiryo UI" w:eastAsia="Meiryo UI" w:hAnsi="Meiryo UI" w:cs="Meiryo UI"/>
                          <w:color w:val="0000CC"/>
                          <w:sz w:val="18"/>
                          <w:szCs w:val="18"/>
                        </w:rPr>
                        <w:t>。</w:t>
                      </w:r>
                    </w:p>
                  </w:txbxContent>
                </v:textbox>
                <w10:wrap type="square"/>
              </v:shape>
            </w:pict>
          </mc:Fallback>
        </mc:AlternateContent>
      </w:r>
      <w:r w:rsidR="002C514A" w:rsidRPr="00233FF5">
        <w:rPr>
          <w:rFonts w:ascii="Meiryo UI" w:eastAsia="Meiryo UI" w:hAnsi="Meiryo UI" w:cs="Meiryo UI" w:hint="eastAsia"/>
          <w:sz w:val="24"/>
        </w:rPr>
        <w:t>企業情報</w:t>
      </w:r>
    </w:p>
    <w:p w14:paraId="4523E480" w14:textId="15B62C3D" w:rsidR="008F16B5" w:rsidRPr="00B50E87" w:rsidRDefault="008F16B5" w:rsidP="00B50E87">
      <w:pPr>
        <w:spacing w:line="300" w:lineRule="exact"/>
        <w:jc w:val="left"/>
        <w:rPr>
          <w:rFonts w:ascii="Meiryo UI" w:eastAsia="Meiryo UI" w:hAnsi="Meiryo UI" w:cs="Meiryo UI"/>
        </w:rPr>
      </w:pPr>
      <w:r>
        <w:rPr>
          <w:rFonts w:eastAsia="ＭＳ Ｐ明朝" w:cs="Meiryo UI" w:hint="eastAsia"/>
        </w:rPr>
        <w:t xml:space="preserve">　</w:t>
      </w:r>
      <w:r w:rsidRPr="00B50E87">
        <w:rPr>
          <w:rFonts w:ascii="Meiryo UI" w:eastAsia="Meiryo UI" w:hAnsi="Meiryo UI" w:cs="Meiryo UI" w:hint="eastAsia"/>
        </w:rPr>
        <w:t>＜企業概要＞</w:t>
      </w:r>
      <w:r w:rsidRPr="00B50E87">
        <w:rPr>
          <w:rFonts w:ascii="Meiryo UI" w:eastAsia="Meiryo UI" w:hAnsi="Meiryo UI" w:cs="Meiryo UI"/>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619"/>
        <w:gridCol w:w="732"/>
        <w:gridCol w:w="168"/>
        <w:gridCol w:w="900"/>
        <w:gridCol w:w="236"/>
        <w:gridCol w:w="844"/>
        <w:gridCol w:w="372"/>
        <w:gridCol w:w="385"/>
        <w:gridCol w:w="863"/>
        <w:gridCol w:w="192"/>
        <w:gridCol w:w="168"/>
        <w:gridCol w:w="900"/>
        <w:gridCol w:w="720"/>
        <w:gridCol w:w="180"/>
        <w:gridCol w:w="1459"/>
      </w:tblGrid>
      <w:tr w:rsidR="00F373A0" w:rsidRPr="00E71208" w14:paraId="10D75AB8" w14:textId="77777777" w:rsidTr="00692F22">
        <w:trPr>
          <w:trHeight w:val="255"/>
          <w:jc w:val="center"/>
        </w:trPr>
        <w:tc>
          <w:tcPr>
            <w:tcW w:w="9738" w:type="dxa"/>
            <w:gridSpan w:val="15"/>
            <w:tcBorders>
              <w:top w:val="nil"/>
              <w:left w:val="nil"/>
              <w:bottom w:val="single" w:sz="8" w:space="0" w:color="auto"/>
              <w:right w:val="nil"/>
            </w:tcBorders>
            <w:shd w:val="clear" w:color="auto" w:fill="auto"/>
          </w:tcPr>
          <w:p w14:paraId="342F2CD3" w14:textId="77777777" w:rsidR="00F373A0" w:rsidRPr="00F373A0" w:rsidRDefault="00F373A0" w:rsidP="00F373A0">
            <w:pPr>
              <w:spacing w:line="0" w:lineRule="atLeast"/>
              <w:jc w:val="right"/>
              <w:rPr>
                <w:rFonts w:asciiTheme="minorEastAsia" w:eastAsiaTheme="minorEastAsia" w:hAnsiTheme="minorEastAsia"/>
                <w:color w:val="0000CC"/>
                <w:sz w:val="16"/>
                <w:szCs w:val="16"/>
              </w:rPr>
            </w:pPr>
            <w:r w:rsidRPr="00F373A0">
              <w:rPr>
                <w:rFonts w:asciiTheme="minorEastAsia" w:eastAsiaTheme="minorEastAsia" w:hAnsiTheme="minorEastAsia" w:hint="eastAsia"/>
                <w:color w:val="0000CC"/>
                <w:sz w:val="16"/>
                <w:szCs w:val="16"/>
              </w:rPr>
              <w:t>20XX年00月00日 現在</w:t>
            </w:r>
          </w:p>
        </w:tc>
      </w:tr>
      <w:tr w:rsidR="00F373A0" w:rsidRPr="00E71208" w14:paraId="36C5AA16" w14:textId="77777777" w:rsidTr="00692F22">
        <w:trPr>
          <w:trHeight w:val="248"/>
          <w:jc w:val="center"/>
        </w:trPr>
        <w:tc>
          <w:tcPr>
            <w:tcW w:w="1619" w:type="dxa"/>
            <w:tcBorders>
              <w:top w:val="single" w:sz="8" w:space="0" w:color="auto"/>
              <w:left w:val="single" w:sz="8" w:space="0" w:color="auto"/>
              <w:bottom w:val="single" w:sz="2" w:space="0" w:color="auto"/>
              <w:right w:val="single" w:sz="2" w:space="0" w:color="auto"/>
            </w:tcBorders>
            <w:shd w:val="clear" w:color="auto" w:fill="F2F2F2" w:themeFill="background1" w:themeFillShade="F2"/>
            <w:vAlign w:val="center"/>
          </w:tcPr>
          <w:p w14:paraId="30C003EF"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企業名</w:t>
            </w:r>
          </w:p>
        </w:tc>
        <w:tc>
          <w:tcPr>
            <w:tcW w:w="2880" w:type="dxa"/>
            <w:gridSpan w:val="5"/>
            <w:tcBorders>
              <w:top w:val="single" w:sz="8" w:space="0" w:color="auto"/>
              <w:left w:val="single" w:sz="2" w:space="0" w:color="auto"/>
              <w:bottom w:val="single" w:sz="2" w:space="0" w:color="auto"/>
              <w:right w:val="single" w:sz="2" w:space="0" w:color="auto"/>
            </w:tcBorders>
            <w:shd w:val="clear" w:color="auto" w:fill="auto"/>
            <w:vAlign w:val="center"/>
          </w:tcPr>
          <w:p w14:paraId="5163BF6A" w14:textId="77777777" w:rsidR="00F373A0" w:rsidRPr="00E71208" w:rsidRDefault="00F373A0" w:rsidP="00EF6D19">
            <w:pPr>
              <w:spacing w:line="240" w:lineRule="exact"/>
              <w:ind w:left="157" w:hangingChars="100" w:hanging="157"/>
              <w:rPr>
                <w:rFonts w:asciiTheme="minorEastAsia" w:eastAsiaTheme="minorEastAsia" w:hAnsiTheme="minorEastAsia"/>
                <w:color w:val="FF00FF"/>
                <w:sz w:val="16"/>
                <w:szCs w:val="16"/>
              </w:rPr>
            </w:pPr>
            <w:r w:rsidRPr="00F373A0">
              <w:rPr>
                <w:rFonts w:asciiTheme="minorEastAsia" w:eastAsiaTheme="minorEastAsia" w:hAnsiTheme="minorEastAsia" w:hint="eastAsia"/>
                <w:color w:val="0000CC"/>
                <w:spacing w:val="-1"/>
                <w:sz w:val="16"/>
                <w:szCs w:val="16"/>
              </w:rPr>
              <w:t>株式会社　○○○○</w:t>
            </w:r>
          </w:p>
        </w:tc>
        <w:tc>
          <w:tcPr>
            <w:tcW w:w="757" w:type="dxa"/>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7AB32C4E" w14:textId="77777777" w:rsidR="00F373A0" w:rsidRPr="00F373A0" w:rsidRDefault="00F373A0" w:rsidP="00EF6D19">
            <w:pPr>
              <w:spacing w:line="240" w:lineRule="exact"/>
              <w:ind w:left="159" w:hangingChars="100" w:hanging="159"/>
              <w:rPr>
                <w:rFonts w:ascii="Meiryo UI" w:eastAsia="Meiryo UI" w:hAnsi="Meiryo UI" w:cs="Meiryo UI"/>
                <w:color w:val="FF00FF"/>
                <w:sz w:val="16"/>
                <w:szCs w:val="16"/>
              </w:rPr>
            </w:pPr>
            <w:r w:rsidRPr="00F373A0">
              <w:rPr>
                <w:rFonts w:ascii="Meiryo UI" w:eastAsia="Meiryo UI" w:hAnsi="Meiryo UI" w:cs="Meiryo UI" w:hint="eastAsia"/>
                <w:sz w:val="16"/>
                <w:szCs w:val="16"/>
              </w:rPr>
              <w:t>設立年</w:t>
            </w:r>
          </w:p>
        </w:tc>
        <w:tc>
          <w:tcPr>
            <w:tcW w:w="2123" w:type="dxa"/>
            <w:gridSpan w:val="4"/>
            <w:tcBorders>
              <w:top w:val="single" w:sz="8" w:space="0" w:color="auto"/>
              <w:left w:val="single" w:sz="2" w:space="0" w:color="auto"/>
              <w:bottom w:val="single" w:sz="2" w:space="0" w:color="auto"/>
              <w:right w:val="single" w:sz="4" w:space="0" w:color="auto"/>
            </w:tcBorders>
            <w:shd w:val="clear" w:color="auto" w:fill="auto"/>
            <w:vAlign w:val="center"/>
          </w:tcPr>
          <w:p w14:paraId="46B7B4A1" w14:textId="77777777" w:rsidR="00F373A0" w:rsidRPr="00E71208" w:rsidRDefault="00F373A0" w:rsidP="00EF6D19">
            <w:pPr>
              <w:spacing w:line="240" w:lineRule="exact"/>
              <w:ind w:left="159" w:hangingChars="100" w:hanging="159"/>
              <w:rPr>
                <w:rFonts w:asciiTheme="minorEastAsia" w:eastAsiaTheme="minorEastAsia" w:hAnsiTheme="minorEastAsia"/>
                <w:color w:val="FF00FF"/>
                <w:sz w:val="16"/>
                <w:szCs w:val="16"/>
              </w:rPr>
            </w:pPr>
          </w:p>
        </w:tc>
        <w:tc>
          <w:tcPr>
            <w:tcW w:w="720" w:type="dxa"/>
            <w:tcBorders>
              <w:top w:val="single" w:sz="8" w:space="0" w:color="auto"/>
              <w:left w:val="single" w:sz="4" w:space="0" w:color="auto"/>
              <w:bottom w:val="single" w:sz="2" w:space="0" w:color="auto"/>
            </w:tcBorders>
            <w:shd w:val="clear" w:color="auto" w:fill="F2F2F2" w:themeFill="background1" w:themeFillShade="F2"/>
            <w:vAlign w:val="center"/>
          </w:tcPr>
          <w:p w14:paraId="10996DEA" w14:textId="77777777" w:rsidR="00F373A0" w:rsidRPr="00F373A0" w:rsidRDefault="00F373A0" w:rsidP="00EF6D19">
            <w:pPr>
              <w:spacing w:line="240" w:lineRule="exact"/>
              <w:ind w:left="159" w:hangingChars="100" w:hanging="159"/>
              <w:rPr>
                <w:rFonts w:ascii="Meiryo UI" w:eastAsia="Meiryo UI" w:hAnsi="Meiryo UI" w:cs="Meiryo UI"/>
                <w:sz w:val="16"/>
                <w:szCs w:val="16"/>
              </w:rPr>
            </w:pPr>
            <w:r w:rsidRPr="00F373A0">
              <w:rPr>
                <w:rFonts w:ascii="Meiryo UI" w:eastAsia="Meiryo UI" w:hAnsi="Meiryo UI" w:cs="Meiryo UI" w:hint="eastAsia"/>
                <w:sz w:val="16"/>
                <w:szCs w:val="16"/>
              </w:rPr>
              <w:t>上場</w:t>
            </w:r>
          </w:p>
        </w:tc>
        <w:tc>
          <w:tcPr>
            <w:tcW w:w="1639" w:type="dxa"/>
            <w:gridSpan w:val="2"/>
            <w:tcBorders>
              <w:top w:val="single" w:sz="8" w:space="0" w:color="auto"/>
              <w:left w:val="single" w:sz="4" w:space="0" w:color="auto"/>
              <w:bottom w:val="single" w:sz="2" w:space="0" w:color="auto"/>
              <w:right w:val="single" w:sz="8" w:space="0" w:color="auto"/>
            </w:tcBorders>
            <w:shd w:val="clear" w:color="auto" w:fill="auto"/>
            <w:vAlign w:val="center"/>
          </w:tcPr>
          <w:p w14:paraId="691A7349"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有(　年　月)･無</w:t>
            </w:r>
          </w:p>
        </w:tc>
      </w:tr>
      <w:tr w:rsidR="00F373A0" w:rsidRPr="00E71208" w14:paraId="20CC5550" w14:textId="77777777" w:rsidTr="00692F22">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581ADD6A"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ホームページ</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19AD1A08" w14:textId="77777777" w:rsidR="00F373A0" w:rsidRPr="00F373A0" w:rsidRDefault="00F373A0" w:rsidP="00EF6D19">
            <w:pPr>
              <w:spacing w:line="240" w:lineRule="exact"/>
              <w:rPr>
                <w:rFonts w:asciiTheme="minorEastAsia" w:eastAsiaTheme="minorEastAsia" w:hAnsiTheme="minorEastAsia"/>
                <w:color w:val="0000CC"/>
                <w:sz w:val="16"/>
                <w:szCs w:val="16"/>
              </w:rPr>
            </w:pPr>
            <w:r w:rsidRPr="00F373A0">
              <w:rPr>
                <w:rFonts w:asciiTheme="minorEastAsia" w:eastAsiaTheme="minorEastAsia" w:hAnsiTheme="minorEastAsia"/>
                <w:color w:val="0000CC"/>
                <w:spacing w:val="-1"/>
                <w:sz w:val="16"/>
                <w:szCs w:val="16"/>
              </w:rPr>
              <w:t>http://</w:t>
            </w:r>
          </w:p>
        </w:tc>
      </w:tr>
      <w:tr w:rsidR="00F373A0" w:rsidRPr="00E71208" w14:paraId="08C4AD34" w14:textId="77777777" w:rsidTr="00692F22">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59F19E93"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本社所在地</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255D564E" w14:textId="77777777" w:rsidR="00F373A0" w:rsidRPr="00F373A0" w:rsidRDefault="00F373A0" w:rsidP="00EF6D19">
            <w:pPr>
              <w:spacing w:line="240" w:lineRule="exact"/>
              <w:ind w:left="157" w:hangingChars="100" w:hanging="157"/>
              <w:rPr>
                <w:rFonts w:asciiTheme="minorEastAsia" w:eastAsiaTheme="minorEastAsia" w:hAnsiTheme="minorEastAsia"/>
                <w:color w:val="0000CC"/>
                <w:sz w:val="16"/>
                <w:szCs w:val="16"/>
              </w:rPr>
            </w:pPr>
            <w:r w:rsidRPr="00F373A0">
              <w:rPr>
                <w:rFonts w:asciiTheme="minorEastAsia" w:eastAsiaTheme="minorEastAsia" w:hAnsiTheme="minorEastAsia" w:hint="eastAsia"/>
                <w:color w:val="0000CC"/>
                <w:spacing w:val="-1"/>
                <w:sz w:val="16"/>
                <w:szCs w:val="16"/>
              </w:rPr>
              <w:t>○○県○○市○○町○丁目○番○号</w:t>
            </w:r>
          </w:p>
        </w:tc>
      </w:tr>
      <w:tr w:rsidR="00F373A0" w:rsidRPr="00E71208" w14:paraId="342E838F" w14:textId="77777777" w:rsidTr="00692F22">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7C356693"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工場</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27AD0892" w14:textId="77777777" w:rsidR="00F373A0" w:rsidRPr="00F373A0" w:rsidRDefault="00F373A0" w:rsidP="00EF6D19">
            <w:pPr>
              <w:spacing w:line="240" w:lineRule="exact"/>
              <w:rPr>
                <w:rFonts w:asciiTheme="minorEastAsia" w:eastAsiaTheme="minorEastAsia" w:hAnsiTheme="minorEastAsia"/>
                <w:color w:val="0000CC"/>
                <w:sz w:val="16"/>
                <w:szCs w:val="16"/>
              </w:rPr>
            </w:pPr>
            <w:r w:rsidRPr="00F373A0">
              <w:rPr>
                <w:rFonts w:asciiTheme="minorEastAsia" w:eastAsiaTheme="minorEastAsia" w:hAnsiTheme="minorEastAsia" w:hint="eastAsia"/>
                <w:color w:val="0000CC"/>
                <w:spacing w:val="-1"/>
                <w:sz w:val="16"/>
                <w:szCs w:val="16"/>
              </w:rPr>
              <w:t>本社工場（○○市）、□□工場（□□市）</w:t>
            </w:r>
          </w:p>
        </w:tc>
      </w:tr>
      <w:tr w:rsidR="00F373A0" w:rsidRPr="00E71208" w14:paraId="332E3D50" w14:textId="77777777" w:rsidTr="00692F22">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7779D977"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研究所</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1898A63D" w14:textId="77777777" w:rsidR="00F373A0" w:rsidRPr="00F373A0" w:rsidRDefault="00F373A0" w:rsidP="00EF6D19">
            <w:pPr>
              <w:spacing w:line="240" w:lineRule="exact"/>
              <w:rPr>
                <w:rFonts w:asciiTheme="minorEastAsia" w:eastAsiaTheme="minorEastAsia" w:hAnsiTheme="minorEastAsia"/>
                <w:color w:val="0000CC"/>
                <w:sz w:val="16"/>
                <w:szCs w:val="16"/>
              </w:rPr>
            </w:pPr>
            <w:r w:rsidRPr="00F373A0">
              <w:rPr>
                <w:rFonts w:asciiTheme="minorEastAsia" w:eastAsiaTheme="minorEastAsia" w:hAnsiTheme="minorEastAsia" w:hint="eastAsia"/>
                <w:color w:val="0000CC"/>
                <w:sz w:val="16"/>
                <w:szCs w:val="16"/>
              </w:rPr>
              <w:t>本社研究所（○○市）</w:t>
            </w:r>
          </w:p>
        </w:tc>
      </w:tr>
      <w:tr w:rsidR="00F373A0" w:rsidRPr="00E71208" w14:paraId="1F074FDC" w14:textId="77777777" w:rsidTr="00692F22">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0FF30706"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代表者名</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vAlign w:val="center"/>
          </w:tcPr>
          <w:p w14:paraId="7961264D" w14:textId="77777777" w:rsidR="00F373A0" w:rsidRPr="00F373A0" w:rsidRDefault="00F373A0" w:rsidP="00EF6D19">
            <w:pPr>
              <w:spacing w:line="240" w:lineRule="exact"/>
              <w:rPr>
                <w:rFonts w:asciiTheme="minorEastAsia" w:eastAsiaTheme="minorEastAsia" w:hAnsiTheme="minorEastAsia"/>
                <w:color w:val="0000CC"/>
                <w:sz w:val="16"/>
                <w:szCs w:val="16"/>
              </w:rPr>
            </w:pPr>
            <w:r w:rsidRPr="00F373A0">
              <w:rPr>
                <w:rFonts w:asciiTheme="minorEastAsia" w:eastAsiaTheme="minorEastAsia" w:hAnsiTheme="minorEastAsia" w:hint="eastAsia"/>
                <w:color w:val="0000CC"/>
                <w:sz w:val="16"/>
                <w:szCs w:val="16"/>
              </w:rPr>
              <w:t>代表取締役　○○○○</w:t>
            </w:r>
          </w:p>
        </w:tc>
      </w:tr>
      <w:tr w:rsidR="00F373A0" w:rsidRPr="00E71208" w14:paraId="74DAF90B" w14:textId="77777777" w:rsidTr="00692F22">
        <w:trPr>
          <w:trHeight w:val="198"/>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768F765F"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役員数</w:t>
            </w:r>
          </w:p>
        </w:tc>
        <w:tc>
          <w:tcPr>
            <w:tcW w:w="900" w:type="dxa"/>
            <w:gridSpan w:val="2"/>
            <w:tcBorders>
              <w:top w:val="single" w:sz="2" w:space="0" w:color="auto"/>
              <w:left w:val="single" w:sz="2" w:space="0" w:color="auto"/>
              <w:bottom w:val="single" w:sz="2" w:space="0" w:color="auto"/>
              <w:right w:val="nil"/>
            </w:tcBorders>
            <w:shd w:val="clear" w:color="auto" w:fill="auto"/>
            <w:vAlign w:val="center"/>
          </w:tcPr>
          <w:p w14:paraId="78BD1757" w14:textId="77777777" w:rsidR="00F373A0" w:rsidRPr="007837A7" w:rsidRDefault="00F373A0" w:rsidP="00EF6D19">
            <w:pPr>
              <w:spacing w:line="240" w:lineRule="exact"/>
              <w:jc w:val="right"/>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00</w:t>
            </w:r>
          </w:p>
        </w:tc>
        <w:tc>
          <w:tcPr>
            <w:tcW w:w="900" w:type="dxa"/>
            <w:tcBorders>
              <w:top w:val="single" w:sz="2" w:space="0" w:color="auto"/>
              <w:left w:val="nil"/>
              <w:bottom w:val="single" w:sz="2" w:space="0" w:color="auto"/>
              <w:right w:val="dashSmallGap" w:sz="2" w:space="0" w:color="auto"/>
            </w:tcBorders>
            <w:shd w:val="clear" w:color="auto" w:fill="auto"/>
            <w:vAlign w:val="center"/>
          </w:tcPr>
          <w:p w14:paraId="09355620" w14:textId="77777777" w:rsidR="00F373A0" w:rsidRPr="00EA2122" w:rsidRDefault="00F373A0" w:rsidP="00EF6D19">
            <w:pPr>
              <w:spacing w:line="240" w:lineRule="exact"/>
              <w:rPr>
                <w:rFonts w:asciiTheme="minorEastAsia" w:eastAsiaTheme="minorEastAsia" w:hAnsiTheme="minorEastAsia" w:cs="Meiryo UI"/>
                <w:sz w:val="16"/>
                <w:szCs w:val="16"/>
              </w:rPr>
            </w:pPr>
            <w:r w:rsidRPr="00EA2122">
              <w:rPr>
                <w:rFonts w:asciiTheme="minorEastAsia" w:eastAsiaTheme="minorEastAsia" w:hAnsiTheme="minorEastAsia" w:cs="Meiryo UI" w:hint="eastAsia"/>
                <w:sz w:val="16"/>
                <w:szCs w:val="16"/>
              </w:rPr>
              <w:t>名</w:t>
            </w:r>
          </w:p>
        </w:tc>
        <w:tc>
          <w:tcPr>
            <w:tcW w:w="236" w:type="dxa"/>
            <w:tcBorders>
              <w:top w:val="single" w:sz="2" w:space="0" w:color="auto"/>
              <w:left w:val="dashSmallGap" w:sz="2" w:space="0" w:color="auto"/>
              <w:bottom w:val="single" w:sz="2" w:space="0" w:color="auto"/>
              <w:right w:val="nil"/>
            </w:tcBorders>
            <w:shd w:val="clear" w:color="auto" w:fill="auto"/>
            <w:vAlign w:val="center"/>
          </w:tcPr>
          <w:p w14:paraId="5E35C44B" w14:textId="77777777" w:rsidR="00F373A0" w:rsidRPr="00EA2122" w:rsidRDefault="00F373A0" w:rsidP="00EF6D19">
            <w:pPr>
              <w:spacing w:line="240" w:lineRule="exact"/>
              <w:jc w:val="right"/>
              <w:rPr>
                <w:rFonts w:asciiTheme="minorEastAsia" w:eastAsiaTheme="minorEastAsia" w:hAnsiTheme="minorEastAsia"/>
                <w:sz w:val="16"/>
                <w:szCs w:val="16"/>
              </w:rPr>
            </w:pPr>
            <w:r w:rsidRPr="00EA2122">
              <w:rPr>
                <w:rFonts w:asciiTheme="minorEastAsia" w:eastAsiaTheme="minorEastAsia" w:hAnsiTheme="minorEastAsia" w:hint="eastAsia"/>
                <w:sz w:val="16"/>
                <w:szCs w:val="16"/>
              </w:rPr>
              <w:t>(</w:t>
            </w:r>
          </w:p>
        </w:tc>
        <w:tc>
          <w:tcPr>
            <w:tcW w:w="844" w:type="dxa"/>
            <w:tcBorders>
              <w:top w:val="single" w:sz="2" w:space="0" w:color="auto"/>
              <w:left w:val="nil"/>
              <w:bottom w:val="single" w:sz="2" w:space="0" w:color="auto"/>
              <w:right w:val="nil"/>
            </w:tcBorders>
            <w:shd w:val="clear" w:color="auto" w:fill="auto"/>
            <w:vAlign w:val="center"/>
          </w:tcPr>
          <w:p w14:paraId="4FB853B4" w14:textId="77777777" w:rsidR="00F373A0" w:rsidRPr="00EA2122" w:rsidRDefault="00F373A0" w:rsidP="00EF6D19">
            <w:pPr>
              <w:spacing w:line="240" w:lineRule="exact"/>
              <w:jc w:val="right"/>
              <w:rPr>
                <w:rFonts w:asciiTheme="minorEastAsia" w:eastAsiaTheme="minorEastAsia" w:hAnsiTheme="minorEastAsia"/>
                <w:color w:val="0000CC"/>
                <w:sz w:val="16"/>
                <w:szCs w:val="16"/>
              </w:rPr>
            </w:pPr>
            <w:r w:rsidRPr="00EA2122">
              <w:rPr>
                <w:rFonts w:asciiTheme="minorEastAsia" w:eastAsiaTheme="minorEastAsia" w:hAnsiTheme="minorEastAsia" w:hint="eastAsia"/>
                <w:color w:val="0000CC"/>
                <w:sz w:val="16"/>
                <w:szCs w:val="16"/>
              </w:rPr>
              <w:t>00</w:t>
            </w:r>
          </w:p>
        </w:tc>
        <w:tc>
          <w:tcPr>
            <w:tcW w:w="1620" w:type="dxa"/>
            <w:gridSpan w:val="3"/>
            <w:tcBorders>
              <w:top w:val="single" w:sz="2" w:space="0" w:color="auto"/>
              <w:left w:val="nil"/>
              <w:bottom w:val="single" w:sz="2" w:space="0" w:color="auto"/>
              <w:right w:val="nil"/>
            </w:tcBorders>
            <w:shd w:val="clear" w:color="auto" w:fill="auto"/>
            <w:vAlign w:val="center"/>
          </w:tcPr>
          <w:p w14:paraId="6D6FEDCA" w14:textId="77777777" w:rsidR="00F373A0" w:rsidRPr="00EA2122" w:rsidRDefault="00F373A0" w:rsidP="00EF6D19">
            <w:pPr>
              <w:spacing w:line="240" w:lineRule="exact"/>
              <w:rPr>
                <w:rFonts w:asciiTheme="minorEastAsia" w:eastAsiaTheme="minorEastAsia" w:hAnsiTheme="minorEastAsia" w:cs="Meiryo UI"/>
                <w:sz w:val="16"/>
                <w:szCs w:val="16"/>
              </w:rPr>
            </w:pPr>
            <w:r w:rsidRPr="00EA2122">
              <w:rPr>
                <w:rFonts w:asciiTheme="minorEastAsia" w:eastAsiaTheme="minorEastAsia" w:hAnsiTheme="minorEastAsia" w:cs="Meiryo UI" w:hint="eastAsia"/>
                <w:sz w:val="16"/>
                <w:szCs w:val="16"/>
              </w:rPr>
              <w:t>名[技術系役員]</w:t>
            </w:r>
          </w:p>
        </w:tc>
        <w:tc>
          <w:tcPr>
            <w:tcW w:w="360" w:type="dxa"/>
            <w:gridSpan w:val="2"/>
            <w:tcBorders>
              <w:top w:val="single" w:sz="2" w:space="0" w:color="auto"/>
              <w:left w:val="nil"/>
              <w:bottom w:val="single" w:sz="2" w:space="0" w:color="auto"/>
              <w:right w:val="single" w:sz="2" w:space="0" w:color="auto"/>
            </w:tcBorders>
            <w:shd w:val="clear" w:color="auto" w:fill="auto"/>
            <w:vAlign w:val="center"/>
          </w:tcPr>
          <w:p w14:paraId="7A025092" w14:textId="77777777" w:rsidR="00F373A0" w:rsidRPr="00EA2122" w:rsidRDefault="00F373A0" w:rsidP="00EF6D19">
            <w:pPr>
              <w:spacing w:line="240" w:lineRule="exact"/>
              <w:rPr>
                <w:rFonts w:asciiTheme="minorEastAsia" w:eastAsiaTheme="minorEastAsia" w:hAnsiTheme="minorEastAsia"/>
                <w:sz w:val="16"/>
                <w:szCs w:val="16"/>
              </w:rPr>
            </w:pPr>
            <w:r w:rsidRPr="00EA2122">
              <w:rPr>
                <w:rFonts w:asciiTheme="minorEastAsia" w:eastAsiaTheme="minorEastAsia" w:hAnsiTheme="minorEastAsia" w:hint="eastAsia"/>
                <w:sz w:val="16"/>
                <w:szCs w:val="16"/>
              </w:rPr>
              <w:t>)</w:t>
            </w:r>
          </w:p>
        </w:tc>
        <w:tc>
          <w:tcPr>
            <w:tcW w:w="900" w:type="dxa"/>
            <w:vMerge w:val="restart"/>
            <w:tcBorders>
              <w:top w:val="single" w:sz="2" w:space="0" w:color="auto"/>
              <w:left w:val="single" w:sz="2" w:space="0" w:color="auto"/>
              <w:bottom w:val="single" w:sz="2" w:space="0" w:color="auto"/>
              <w:right w:val="dashSmallGap" w:sz="2" w:space="0" w:color="auto"/>
            </w:tcBorders>
            <w:shd w:val="clear" w:color="auto" w:fill="F2F2F2" w:themeFill="background1" w:themeFillShade="F2"/>
            <w:vAlign w:val="center"/>
          </w:tcPr>
          <w:p w14:paraId="45D9EA59" w14:textId="77777777" w:rsidR="00F373A0" w:rsidRPr="00EA2122" w:rsidRDefault="00F373A0" w:rsidP="00EF6D19">
            <w:pPr>
              <w:spacing w:line="240" w:lineRule="exact"/>
              <w:ind w:left="159" w:hangingChars="100" w:hanging="159"/>
              <w:rPr>
                <w:rFonts w:asciiTheme="minorEastAsia" w:eastAsiaTheme="minorEastAsia" w:hAnsiTheme="minorEastAsia" w:cs="Meiryo UI"/>
                <w:sz w:val="16"/>
                <w:szCs w:val="16"/>
              </w:rPr>
            </w:pPr>
            <w:r w:rsidRPr="00EA2122">
              <w:rPr>
                <w:rFonts w:asciiTheme="minorEastAsia" w:eastAsiaTheme="minorEastAsia" w:hAnsiTheme="minorEastAsia" w:cs="Meiryo UI" w:hint="eastAsia"/>
                <w:sz w:val="16"/>
                <w:szCs w:val="16"/>
              </w:rPr>
              <w:t>資本金</w:t>
            </w:r>
          </w:p>
        </w:tc>
        <w:tc>
          <w:tcPr>
            <w:tcW w:w="900" w:type="dxa"/>
            <w:gridSpan w:val="2"/>
            <w:vMerge w:val="restart"/>
            <w:tcBorders>
              <w:top w:val="single" w:sz="2" w:space="0" w:color="auto"/>
              <w:left w:val="dashSmallGap" w:sz="2" w:space="0" w:color="auto"/>
              <w:bottom w:val="single" w:sz="2" w:space="0" w:color="auto"/>
              <w:right w:val="nil"/>
            </w:tcBorders>
            <w:shd w:val="clear" w:color="auto" w:fill="auto"/>
            <w:vAlign w:val="center"/>
          </w:tcPr>
          <w:p w14:paraId="5400352B" w14:textId="77777777" w:rsidR="00F373A0" w:rsidRPr="00EA2122"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EA2122">
              <w:rPr>
                <w:rFonts w:asciiTheme="minorEastAsia" w:eastAsiaTheme="minorEastAsia" w:hAnsiTheme="minorEastAsia" w:hint="eastAsia"/>
                <w:color w:val="0000CC"/>
                <w:sz w:val="16"/>
                <w:szCs w:val="16"/>
              </w:rPr>
              <w:t>000,000</w:t>
            </w:r>
          </w:p>
        </w:tc>
        <w:tc>
          <w:tcPr>
            <w:tcW w:w="1459" w:type="dxa"/>
            <w:vMerge w:val="restart"/>
            <w:tcBorders>
              <w:top w:val="single" w:sz="2" w:space="0" w:color="auto"/>
              <w:left w:val="nil"/>
              <w:bottom w:val="single" w:sz="2" w:space="0" w:color="auto"/>
              <w:right w:val="single" w:sz="8" w:space="0" w:color="auto"/>
            </w:tcBorders>
            <w:shd w:val="clear" w:color="auto" w:fill="auto"/>
            <w:vAlign w:val="center"/>
          </w:tcPr>
          <w:p w14:paraId="27048E7C" w14:textId="77777777" w:rsidR="00F373A0" w:rsidRPr="00EA2122" w:rsidRDefault="00F373A0" w:rsidP="00EF6D19">
            <w:pPr>
              <w:spacing w:line="240" w:lineRule="exact"/>
              <w:rPr>
                <w:rFonts w:asciiTheme="minorEastAsia" w:eastAsiaTheme="minorEastAsia" w:hAnsiTheme="minorEastAsia" w:cs="Meiryo UI"/>
                <w:sz w:val="16"/>
                <w:szCs w:val="16"/>
              </w:rPr>
            </w:pPr>
            <w:r w:rsidRPr="00EA2122">
              <w:rPr>
                <w:rFonts w:asciiTheme="minorEastAsia" w:eastAsiaTheme="minorEastAsia" w:hAnsiTheme="minorEastAsia" w:cs="Meiryo UI" w:hint="eastAsia"/>
                <w:sz w:val="16"/>
                <w:szCs w:val="16"/>
              </w:rPr>
              <w:t>百万円[単独]</w:t>
            </w:r>
          </w:p>
        </w:tc>
      </w:tr>
      <w:tr w:rsidR="00F373A0" w:rsidRPr="00E71208" w14:paraId="1E5D55EE" w14:textId="77777777" w:rsidTr="00692F22">
        <w:trPr>
          <w:trHeight w:val="64"/>
          <w:jc w:val="center"/>
        </w:trPr>
        <w:tc>
          <w:tcPr>
            <w:tcW w:w="1619"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0F911E93"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社員数</w:t>
            </w:r>
          </w:p>
        </w:tc>
        <w:tc>
          <w:tcPr>
            <w:tcW w:w="900" w:type="dxa"/>
            <w:gridSpan w:val="2"/>
            <w:tcBorders>
              <w:top w:val="single" w:sz="2" w:space="0" w:color="auto"/>
              <w:left w:val="single" w:sz="2" w:space="0" w:color="auto"/>
              <w:bottom w:val="single" w:sz="2" w:space="0" w:color="auto"/>
              <w:right w:val="nil"/>
            </w:tcBorders>
            <w:shd w:val="clear" w:color="auto" w:fill="auto"/>
            <w:vAlign w:val="center"/>
          </w:tcPr>
          <w:p w14:paraId="4D4E9F61" w14:textId="77777777" w:rsidR="00F373A0" w:rsidRPr="007837A7" w:rsidRDefault="00F373A0" w:rsidP="00EF6D19">
            <w:pPr>
              <w:spacing w:line="240" w:lineRule="exact"/>
              <w:jc w:val="right"/>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00,000</w:t>
            </w:r>
          </w:p>
        </w:tc>
        <w:tc>
          <w:tcPr>
            <w:tcW w:w="900" w:type="dxa"/>
            <w:tcBorders>
              <w:top w:val="single" w:sz="2" w:space="0" w:color="auto"/>
              <w:left w:val="nil"/>
              <w:bottom w:val="single" w:sz="2" w:space="0" w:color="auto"/>
              <w:right w:val="dashSmallGap" w:sz="2" w:space="0" w:color="auto"/>
            </w:tcBorders>
            <w:shd w:val="clear" w:color="auto" w:fill="auto"/>
            <w:vAlign w:val="center"/>
          </w:tcPr>
          <w:p w14:paraId="5C452BFF" w14:textId="77777777" w:rsidR="00F373A0" w:rsidRPr="00EA2122" w:rsidRDefault="00F373A0" w:rsidP="00EF6D19">
            <w:pPr>
              <w:spacing w:line="240" w:lineRule="exact"/>
              <w:rPr>
                <w:rFonts w:asciiTheme="minorEastAsia" w:eastAsiaTheme="minorEastAsia" w:hAnsiTheme="minorEastAsia" w:cs="Meiryo UI"/>
                <w:sz w:val="16"/>
                <w:szCs w:val="16"/>
              </w:rPr>
            </w:pPr>
            <w:r w:rsidRPr="00EA2122">
              <w:rPr>
                <w:rFonts w:asciiTheme="minorEastAsia" w:eastAsiaTheme="minorEastAsia" w:hAnsiTheme="minorEastAsia" w:cs="Meiryo UI" w:hint="eastAsia"/>
                <w:sz w:val="16"/>
                <w:szCs w:val="16"/>
              </w:rPr>
              <w:t>名[単独]</w:t>
            </w:r>
          </w:p>
        </w:tc>
        <w:tc>
          <w:tcPr>
            <w:tcW w:w="236" w:type="dxa"/>
            <w:tcBorders>
              <w:top w:val="single" w:sz="2" w:space="0" w:color="auto"/>
              <w:left w:val="dashSmallGap" w:sz="2" w:space="0" w:color="auto"/>
              <w:bottom w:val="single" w:sz="2" w:space="0" w:color="auto"/>
              <w:right w:val="nil"/>
            </w:tcBorders>
            <w:shd w:val="clear" w:color="auto" w:fill="auto"/>
            <w:vAlign w:val="center"/>
          </w:tcPr>
          <w:p w14:paraId="64B5B4B8" w14:textId="77777777" w:rsidR="00F373A0" w:rsidRPr="00EA2122" w:rsidRDefault="00F373A0" w:rsidP="00EF6D19">
            <w:pPr>
              <w:spacing w:line="240" w:lineRule="exact"/>
              <w:jc w:val="right"/>
              <w:rPr>
                <w:rFonts w:asciiTheme="minorEastAsia" w:eastAsiaTheme="minorEastAsia" w:hAnsiTheme="minorEastAsia"/>
                <w:sz w:val="16"/>
                <w:szCs w:val="16"/>
              </w:rPr>
            </w:pPr>
            <w:r w:rsidRPr="00EA2122">
              <w:rPr>
                <w:rFonts w:asciiTheme="minorEastAsia" w:eastAsiaTheme="minorEastAsia" w:hAnsiTheme="minorEastAsia" w:hint="eastAsia"/>
                <w:sz w:val="16"/>
                <w:szCs w:val="16"/>
              </w:rPr>
              <w:t>(</w:t>
            </w:r>
          </w:p>
        </w:tc>
        <w:tc>
          <w:tcPr>
            <w:tcW w:w="844" w:type="dxa"/>
            <w:tcBorders>
              <w:top w:val="single" w:sz="2" w:space="0" w:color="auto"/>
              <w:left w:val="nil"/>
              <w:bottom w:val="single" w:sz="2" w:space="0" w:color="auto"/>
              <w:right w:val="nil"/>
            </w:tcBorders>
            <w:shd w:val="clear" w:color="auto" w:fill="auto"/>
            <w:vAlign w:val="center"/>
          </w:tcPr>
          <w:p w14:paraId="29E2E3F1" w14:textId="77777777" w:rsidR="00F373A0" w:rsidRPr="00EA2122" w:rsidRDefault="00F373A0" w:rsidP="00EF6D19">
            <w:pPr>
              <w:spacing w:line="240" w:lineRule="exact"/>
              <w:jc w:val="right"/>
              <w:rPr>
                <w:rFonts w:asciiTheme="minorEastAsia" w:eastAsiaTheme="minorEastAsia" w:hAnsiTheme="minorEastAsia"/>
                <w:color w:val="0000CC"/>
                <w:sz w:val="16"/>
                <w:szCs w:val="16"/>
              </w:rPr>
            </w:pPr>
            <w:r w:rsidRPr="00EA2122">
              <w:rPr>
                <w:rFonts w:asciiTheme="minorEastAsia" w:eastAsiaTheme="minorEastAsia" w:hAnsiTheme="minorEastAsia" w:hint="eastAsia"/>
                <w:color w:val="0000CC"/>
                <w:sz w:val="16"/>
                <w:szCs w:val="16"/>
              </w:rPr>
              <w:t>00,000</w:t>
            </w:r>
          </w:p>
        </w:tc>
        <w:tc>
          <w:tcPr>
            <w:tcW w:w="1620" w:type="dxa"/>
            <w:gridSpan w:val="3"/>
            <w:tcBorders>
              <w:top w:val="single" w:sz="2" w:space="0" w:color="auto"/>
              <w:left w:val="nil"/>
              <w:bottom w:val="single" w:sz="2" w:space="0" w:color="auto"/>
              <w:right w:val="nil"/>
            </w:tcBorders>
            <w:shd w:val="clear" w:color="auto" w:fill="auto"/>
            <w:vAlign w:val="center"/>
          </w:tcPr>
          <w:p w14:paraId="004F5A03" w14:textId="77777777" w:rsidR="00F373A0" w:rsidRPr="00EA2122" w:rsidRDefault="00F373A0" w:rsidP="00EF6D19">
            <w:pPr>
              <w:spacing w:line="240" w:lineRule="exact"/>
              <w:rPr>
                <w:rFonts w:asciiTheme="minorEastAsia" w:eastAsiaTheme="minorEastAsia" w:hAnsiTheme="minorEastAsia" w:cs="Meiryo UI"/>
                <w:sz w:val="16"/>
                <w:szCs w:val="16"/>
              </w:rPr>
            </w:pPr>
            <w:r w:rsidRPr="00EA2122">
              <w:rPr>
                <w:rFonts w:asciiTheme="minorEastAsia" w:eastAsiaTheme="minorEastAsia" w:hAnsiTheme="minorEastAsia" w:cs="Meiryo UI" w:hint="eastAsia"/>
                <w:sz w:val="16"/>
                <w:szCs w:val="16"/>
              </w:rPr>
              <w:t>名[研究開発要員]</w:t>
            </w:r>
          </w:p>
        </w:tc>
        <w:tc>
          <w:tcPr>
            <w:tcW w:w="360" w:type="dxa"/>
            <w:gridSpan w:val="2"/>
            <w:tcBorders>
              <w:top w:val="single" w:sz="2" w:space="0" w:color="auto"/>
              <w:left w:val="nil"/>
              <w:bottom w:val="single" w:sz="2" w:space="0" w:color="auto"/>
              <w:right w:val="single" w:sz="2" w:space="0" w:color="auto"/>
            </w:tcBorders>
            <w:shd w:val="clear" w:color="auto" w:fill="auto"/>
            <w:vAlign w:val="center"/>
          </w:tcPr>
          <w:p w14:paraId="7F3CE72C" w14:textId="77777777" w:rsidR="00F373A0" w:rsidRPr="00EA2122" w:rsidRDefault="00F373A0" w:rsidP="00EF6D19">
            <w:pPr>
              <w:spacing w:line="240" w:lineRule="exact"/>
              <w:rPr>
                <w:rFonts w:asciiTheme="minorEastAsia" w:eastAsiaTheme="minorEastAsia" w:hAnsiTheme="minorEastAsia"/>
                <w:sz w:val="16"/>
                <w:szCs w:val="16"/>
              </w:rPr>
            </w:pPr>
            <w:r w:rsidRPr="00EA2122">
              <w:rPr>
                <w:rFonts w:asciiTheme="minorEastAsia" w:eastAsiaTheme="minorEastAsia" w:hAnsiTheme="minorEastAsia" w:hint="eastAsia"/>
                <w:sz w:val="16"/>
                <w:szCs w:val="16"/>
              </w:rPr>
              <w:t>)</w:t>
            </w:r>
          </w:p>
        </w:tc>
        <w:tc>
          <w:tcPr>
            <w:tcW w:w="900" w:type="dxa"/>
            <w:vMerge/>
            <w:tcBorders>
              <w:top w:val="single" w:sz="2" w:space="0" w:color="auto"/>
              <w:left w:val="single" w:sz="2" w:space="0" w:color="auto"/>
              <w:bottom w:val="single" w:sz="2" w:space="0" w:color="auto"/>
              <w:right w:val="dashSmallGap" w:sz="2" w:space="0" w:color="auto"/>
            </w:tcBorders>
            <w:shd w:val="clear" w:color="auto" w:fill="F2F2F2" w:themeFill="background1" w:themeFillShade="F2"/>
            <w:vAlign w:val="center"/>
          </w:tcPr>
          <w:p w14:paraId="5E7D8B21" w14:textId="77777777" w:rsidR="00F373A0" w:rsidRPr="00EA2122" w:rsidRDefault="00F373A0" w:rsidP="00EF6D19">
            <w:pPr>
              <w:spacing w:line="240" w:lineRule="exact"/>
              <w:ind w:left="159" w:hangingChars="100" w:hanging="159"/>
              <w:rPr>
                <w:rFonts w:asciiTheme="minorEastAsia" w:eastAsiaTheme="minorEastAsia" w:hAnsiTheme="minorEastAsia"/>
                <w:sz w:val="16"/>
                <w:szCs w:val="16"/>
              </w:rPr>
            </w:pPr>
          </w:p>
        </w:tc>
        <w:tc>
          <w:tcPr>
            <w:tcW w:w="900" w:type="dxa"/>
            <w:gridSpan w:val="2"/>
            <w:vMerge/>
            <w:tcBorders>
              <w:top w:val="single" w:sz="2" w:space="0" w:color="auto"/>
              <w:left w:val="dashSmallGap" w:sz="2" w:space="0" w:color="auto"/>
              <w:bottom w:val="single" w:sz="2" w:space="0" w:color="auto"/>
              <w:right w:val="nil"/>
            </w:tcBorders>
            <w:shd w:val="clear" w:color="auto" w:fill="auto"/>
            <w:vAlign w:val="center"/>
          </w:tcPr>
          <w:p w14:paraId="114F5ADD" w14:textId="77777777" w:rsidR="00F373A0" w:rsidRPr="00EA2122" w:rsidRDefault="00F373A0" w:rsidP="00EF6D19">
            <w:pPr>
              <w:spacing w:line="240" w:lineRule="exact"/>
              <w:ind w:left="159" w:hangingChars="100" w:hanging="159"/>
              <w:jc w:val="right"/>
              <w:rPr>
                <w:rFonts w:asciiTheme="minorEastAsia" w:eastAsiaTheme="minorEastAsia" w:hAnsiTheme="minorEastAsia"/>
                <w:color w:val="0000CC"/>
                <w:sz w:val="16"/>
                <w:szCs w:val="16"/>
              </w:rPr>
            </w:pPr>
          </w:p>
        </w:tc>
        <w:tc>
          <w:tcPr>
            <w:tcW w:w="1459" w:type="dxa"/>
            <w:vMerge/>
            <w:tcBorders>
              <w:top w:val="single" w:sz="2" w:space="0" w:color="auto"/>
              <w:left w:val="nil"/>
              <w:bottom w:val="single" w:sz="2" w:space="0" w:color="auto"/>
              <w:right w:val="single" w:sz="8" w:space="0" w:color="auto"/>
            </w:tcBorders>
            <w:shd w:val="clear" w:color="auto" w:fill="auto"/>
            <w:vAlign w:val="center"/>
          </w:tcPr>
          <w:p w14:paraId="2C5D9D03" w14:textId="77777777" w:rsidR="00F373A0" w:rsidRPr="00EA2122" w:rsidRDefault="00F373A0" w:rsidP="00EF6D19">
            <w:pPr>
              <w:spacing w:line="240" w:lineRule="exact"/>
              <w:rPr>
                <w:rFonts w:asciiTheme="minorEastAsia" w:eastAsiaTheme="minorEastAsia" w:hAnsiTheme="minorEastAsia" w:cs="Meiryo UI"/>
                <w:sz w:val="16"/>
                <w:szCs w:val="16"/>
              </w:rPr>
            </w:pPr>
          </w:p>
        </w:tc>
      </w:tr>
      <w:tr w:rsidR="00F373A0" w:rsidRPr="00E71208" w14:paraId="2FA94BE7" w14:textId="77777777" w:rsidTr="00692F22">
        <w:trPr>
          <w:trHeight w:val="127"/>
          <w:jc w:val="center"/>
        </w:trPr>
        <w:tc>
          <w:tcPr>
            <w:tcW w:w="1619"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7DB65D21" w14:textId="77777777" w:rsidR="00F373A0" w:rsidRPr="00F373A0" w:rsidRDefault="00F373A0" w:rsidP="00F373A0">
            <w:pPr>
              <w:spacing w:line="240" w:lineRule="exact"/>
              <w:jc w:val="center"/>
              <w:rPr>
                <w:rFonts w:ascii="Meiryo UI" w:eastAsia="Meiryo UI" w:hAnsi="Meiryo UI" w:cs="Meiryo UI"/>
                <w:sz w:val="16"/>
                <w:szCs w:val="16"/>
              </w:rPr>
            </w:pPr>
          </w:p>
        </w:tc>
        <w:tc>
          <w:tcPr>
            <w:tcW w:w="900" w:type="dxa"/>
            <w:gridSpan w:val="2"/>
            <w:tcBorders>
              <w:top w:val="single" w:sz="2" w:space="0" w:color="auto"/>
              <w:left w:val="single" w:sz="2" w:space="0" w:color="auto"/>
              <w:bottom w:val="single" w:sz="2" w:space="0" w:color="auto"/>
              <w:right w:val="nil"/>
            </w:tcBorders>
            <w:shd w:val="clear" w:color="auto" w:fill="auto"/>
            <w:vAlign w:val="center"/>
          </w:tcPr>
          <w:p w14:paraId="581FBABD" w14:textId="77777777" w:rsidR="00F373A0" w:rsidRPr="007837A7" w:rsidRDefault="00F373A0" w:rsidP="00EF6D19">
            <w:pPr>
              <w:spacing w:line="240" w:lineRule="exact"/>
              <w:jc w:val="right"/>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00,000</w:t>
            </w:r>
          </w:p>
        </w:tc>
        <w:tc>
          <w:tcPr>
            <w:tcW w:w="900" w:type="dxa"/>
            <w:tcBorders>
              <w:top w:val="single" w:sz="2" w:space="0" w:color="auto"/>
              <w:left w:val="nil"/>
              <w:bottom w:val="single" w:sz="2" w:space="0" w:color="auto"/>
              <w:right w:val="dashSmallGap" w:sz="2" w:space="0" w:color="auto"/>
            </w:tcBorders>
            <w:shd w:val="clear" w:color="auto" w:fill="auto"/>
            <w:vAlign w:val="center"/>
          </w:tcPr>
          <w:p w14:paraId="544BD953" w14:textId="77777777" w:rsidR="00F373A0" w:rsidRPr="00EA2122" w:rsidRDefault="00F373A0" w:rsidP="00EF6D19">
            <w:pPr>
              <w:spacing w:line="240" w:lineRule="exact"/>
              <w:rPr>
                <w:rFonts w:asciiTheme="minorEastAsia" w:eastAsiaTheme="minorEastAsia" w:hAnsiTheme="minorEastAsia" w:cs="Meiryo UI"/>
                <w:sz w:val="16"/>
                <w:szCs w:val="16"/>
              </w:rPr>
            </w:pPr>
            <w:r w:rsidRPr="00EA2122">
              <w:rPr>
                <w:rFonts w:asciiTheme="minorEastAsia" w:eastAsiaTheme="minorEastAsia" w:hAnsiTheme="minorEastAsia" w:cs="Meiryo UI" w:hint="eastAsia"/>
                <w:sz w:val="16"/>
                <w:szCs w:val="16"/>
              </w:rPr>
              <w:t>名[連結]</w:t>
            </w:r>
          </w:p>
        </w:tc>
        <w:tc>
          <w:tcPr>
            <w:tcW w:w="3060" w:type="dxa"/>
            <w:gridSpan w:val="7"/>
            <w:tcBorders>
              <w:top w:val="single" w:sz="2" w:space="0" w:color="auto"/>
              <w:left w:val="dashSmallGap" w:sz="2" w:space="0" w:color="auto"/>
              <w:bottom w:val="single" w:sz="2" w:space="0" w:color="auto"/>
              <w:right w:val="single" w:sz="2" w:space="0" w:color="auto"/>
              <w:tl2br w:val="single" w:sz="4" w:space="0" w:color="auto"/>
            </w:tcBorders>
            <w:shd w:val="clear" w:color="auto" w:fill="auto"/>
            <w:vAlign w:val="center"/>
          </w:tcPr>
          <w:p w14:paraId="7CDD17DF" w14:textId="77777777" w:rsidR="00F373A0" w:rsidRPr="00EA2122" w:rsidRDefault="00F373A0" w:rsidP="00EF6D19">
            <w:pPr>
              <w:spacing w:line="240" w:lineRule="exact"/>
              <w:rPr>
                <w:rFonts w:asciiTheme="minorEastAsia" w:eastAsiaTheme="minorEastAsia" w:hAnsiTheme="minorEastAsia"/>
                <w:sz w:val="16"/>
                <w:szCs w:val="16"/>
              </w:rPr>
            </w:pPr>
          </w:p>
        </w:tc>
        <w:tc>
          <w:tcPr>
            <w:tcW w:w="900" w:type="dxa"/>
            <w:vMerge/>
            <w:tcBorders>
              <w:top w:val="single" w:sz="2" w:space="0" w:color="auto"/>
              <w:left w:val="single" w:sz="2" w:space="0" w:color="auto"/>
              <w:bottom w:val="single" w:sz="2" w:space="0" w:color="auto"/>
              <w:right w:val="dashSmallGap" w:sz="2" w:space="0" w:color="auto"/>
            </w:tcBorders>
            <w:shd w:val="clear" w:color="auto" w:fill="F2F2F2" w:themeFill="background1" w:themeFillShade="F2"/>
          </w:tcPr>
          <w:p w14:paraId="48E9B43B" w14:textId="77777777" w:rsidR="00F373A0" w:rsidRPr="00EA2122" w:rsidRDefault="00F373A0" w:rsidP="00EF6D19">
            <w:pPr>
              <w:spacing w:line="240" w:lineRule="exact"/>
              <w:ind w:left="159" w:hangingChars="100" w:hanging="159"/>
              <w:rPr>
                <w:rFonts w:asciiTheme="minorEastAsia" w:eastAsiaTheme="minorEastAsia" w:hAnsiTheme="minorEastAsia"/>
                <w:sz w:val="16"/>
                <w:szCs w:val="16"/>
              </w:rPr>
            </w:pPr>
          </w:p>
        </w:tc>
        <w:tc>
          <w:tcPr>
            <w:tcW w:w="900" w:type="dxa"/>
            <w:gridSpan w:val="2"/>
            <w:tcBorders>
              <w:top w:val="single" w:sz="2" w:space="0" w:color="auto"/>
              <w:left w:val="dashSmallGap" w:sz="2" w:space="0" w:color="auto"/>
              <w:bottom w:val="single" w:sz="2" w:space="0" w:color="auto"/>
              <w:right w:val="nil"/>
            </w:tcBorders>
            <w:shd w:val="clear" w:color="auto" w:fill="auto"/>
            <w:vAlign w:val="center"/>
          </w:tcPr>
          <w:p w14:paraId="48B41CC4" w14:textId="77777777" w:rsidR="00F373A0" w:rsidRPr="00EA2122"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EA2122">
              <w:rPr>
                <w:rFonts w:asciiTheme="minorEastAsia" w:eastAsiaTheme="minorEastAsia" w:hAnsiTheme="minorEastAsia" w:hint="eastAsia"/>
                <w:color w:val="0000CC"/>
                <w:sz w:val="16"/>
                <w:szCs w:val="16"/>
              </w:rPr>
              <w:t>000,000</w:t>
            </w:r>
          </w:p>
        </w:tc>
        <w:tc>
          <w:tcPr>
            <w:tcW w:w="1459" w:type="dxa"/>
            <w:tcBorders>
              <w:top w:val="single" w:sz="2" w:space="0" w:color="auto"/>
              <w:left w:val="nil"/>
              <w:bottom w:val="single" w:sz="2" w:space="0" w:color="auto"/>
              <w:right w:val="single" w:sz="8" w:space="0" w:color="auto"/>
            </w:tcBorders>
            <w:shd w:val="clear" w:color="auto" w:fill="auto"/>
            <w:vAlign w:val="center"/>
          </w:tcPr>
          <w:p w14:paraId="40C0632B" w14:textId="77777777" w:rsidR="00F373A0" w:rsidRPr="00EA2122" w:rsidRDefault="00F373A0" w:rsidP="00EF6D19">
            <w:pPr>
              <w:spacing w:line="240" w:lineRule="exact"/>
              <w:ind w:left="159" w:hangingChars="100" w:hanging="159"/>
              <w:rPr>
                <w:rFonts w:asciiTheme="minorEastAsia" w:eastAsiaTheme="minorEastAsia" w:hAnsiTheme="minorEastAsia" w:cs="Meiryo UI"/>
                <w:sz w:val="16"/>
                <w:szCs w:val="16"/>
              </w:rPr>
            </w:pPr>
            <w:r w:rsidRPr="00EA2122">
              <w:rPr>
                <w:rFonts w:asciiTheme="minorEastAsia" w:eastAsiaTheme="minorEastAsia" w:hAnsiTheme="minorEastAsia" w:cs="Meiryo UI" w:hint="eastAsia"/>
                <w:sz w:val="16"/>
                <w:szCs w:val="16"/>
              </w:rPr>
              <w:t>百万円[連結]</w:t>
            </w:r>
          </w:p>
        </w:tc>
      </w:tr>
      <w:tr w:rsidR="00F373A0" w:rsidRPr="00E71208" w14:paraId="6F393173" w14:textId="77777777" w:rsidTr="00692F22">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0CD1AA3F"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主要株主</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627CF7BE" w14:textId="77777777" w:rsidR="00F373A0" w:rsidRPr="007837A7" w:rsidRDefault="00F373A0" w:rsidP="00EF6D19">
            <w:pPr>
              <w:spacing w:line="240" w:lineRule="exact"/>
              <w:ind w:left="159" w:hangingChars="100" w:hanging="159"/>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　　％）、□□□□（　　％）、△△△△（　　％）</w:t>
            </w:r>
          </w:p>
        </w:tc>
      </w:tr>
      <w:tr w:rsidR="00F373A0" w:rsidRPr="00E71208" w14:paraId="7CE1D919" w14:textId="77777777" w:rsidTr="00692F22">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002B0B88"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主要取引銀行</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0E661289" w14:textId="77777777" w:rsidR="00F373A0" w:rsidRPr="007837A7" w:rsidRDefault="00F373A0" w:rsidP="00EF6D19">
            <w:pPr>
              <w:spacing w:line="240" w:lineRule="exact"/>
              <w:ind w:left="159" w:hangingChars="100" w:hanging="159"/>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○○銀行△△支店、□□銀行▽▽支店</w:t>
            </w:r>
          </w:p>
        </w:tc>
      </w:tr>
      <w:tr w:rsidR="00F373A0" w:rsidRPr="00E71208" w14:paraId="32D9DC24" w14:textId="77777777" w:rsidTr="00692F22">
        <w:trPr>
          <w:trHeight w:val="70"/>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7F529FA7"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主要関係会社</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1FC3BA96" w14:textId="77777777" w:rsidR="00F373A0" w:rsidRPr="007837A7" w:rsidRDefault="00F373A0" w:rsidP="00EF6D19">
            <w:pPr>
              <w:spacing w:line="240" w:lineRule="exact"/>
              <w:ind w:left="159" w:hangingChars="100" w:hanging="159"/>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株式会社　○○○○（販売会社）</w:t>
            </w:r>
          </w:p>
        </w:tc>
      </w:tr>
      <w:tr w:rsidR="00F373A0" w:rsidRPr="00E71208" w14:paraId="379602C8" w14:textId="77777777" w:rsidTr="00692F22">
        <w:trPr>
          <w:trHeight w:val="467"/>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6ADF2E23" w14:textId="3A7D46AD" w:rsidR="00F373A0" w:rsidRPr="00F373A0" w:rsidRDefault="004F5BBB" w:rsidP="00F373A0">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AMED</w:t>
            </w:r>
            <w:r w:rsidR="00F373A0" w:rsidRPr="00F373A0">
              <w:rPr>
                <w:rFonts w:ascii="Meiryo UI" w:eastAsia="Meiryo UI" w:hAnsi="Meiryo UI" w:cs="Meiryo UI" w:hint="eastAsia"/>
                <w:sz w:val="16"/>
                <w:szCs w:val="16"/>
              </w:rPr>
              <w:t>等との関係</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0EF9E57C" w14:textId="301D8767" w:rsidR="00F373A0" w:rsidRPr="007837A7" w:rsidRDefault="004F5BBB" w:rsidP="00EF6D19">
            <w:pPr>
              <w:spacing w:line="240" w:lineRule="exact"/>
              <w:ind w:left="159" w:hangingChars="100" w:hanging="159"/>
              <w:rPr>
                <w:rFonts w:asciiTheme="minorEastAsia" w:eastAsiaTheme="minorEastAsia" w:hAnsiTheme="minorEastAsia"/>
                <w:color w:val="0000CC"/>
                <w:sz w:val="16"/>
                <w:szCs w:val="16"/>
              </w:rPr>
            </w:pPr>
            <w:r>
              <w:rPr>
                <w:rFonts w:asciiTheme="minorEastAsia" w:eastAsiaTheme="minorEastAsia" w:hAnsiTheme="minorEastAsia" w:hint="eastAsia"/>
                <w:color w:val="0000CC"/>
                <w:sz w:val="16"/>
                <w:szCs w:val="16"/>
              </w:rPr>
              <w:t>A</w:t>
            </w:r>
            <w:r>
              <w:rPr>
                <w:rFonts w:asciiTheme="minorEastAsia" w:eastAsiaTheme="minorEastAsia" w:hAnsiTheme="minorEastAsia"/>
                <w:color w:val="0000CC"/>
                <w:sz w:val="16"/>
                <w:szCs w:val="16"/>
              </w:rPr>
              <w:t>MED</w:t>
            </w:r>
            <w:r w:rsidR="00F373A0" w:rsidRPr="007837A7">
              <w:rPr>
                <w:rFonts w:asciiTheme="minorEastAsia" w:eastAsiaTheme="minorEastAsia" w:hAnsiTheme="minorEastAsia" w:hint="eastAsia"/>
                <w:color w:val="0000CC"/>
                <w:sz w:val="16"/>
                <w:szCs w:val="16"/>
              </w:rPr>
              <w:t>あるいは官公庁、公益法人等から受託研究、補助金等の実績があれば,</w:t>
            </w:r>
          </w:p>
          <w:p w14:paraId="23E587C3" w14:textId="77777777" w:rsidR="00F373A0" w:rsidRPr="007837A7" w:rsidRDefault="00F373A0" w:rsidP="00EF6D19">
            <w:pPr>
              <w:spacing w:line="240" w:lineRule="exact"/>
              <w:ind w:left="159" w:hangingChars="100" w:hanging="159"/>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主なものについて記入してください。</w:t>
            </w:r>
          </w:p>
        </w:tc>
      </w:tr>
      <w:tr w:rsidR="00F373A0" w:rsidRPr="00E71208" w14:paraId="31B14735" w14:textId="77777777" w:rsidTr="00692F22">
        <w:trPr>
          <w:trHeight w:val="172"/>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10F57C50"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事業内容</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34AED1BE" w14:textId="77777777" w:rsidR="00F373A0" w:rsidRPr="007837A7" w:rsidRDefault="00F373A0" w:rsidP="00EF6D19">
            <w:pPr>
              <w:spacing w:line="240" w:lineRule="exact"/>
              <w:ind w:left="157" w:hangingChars="100" w:hanging="157"/>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pacing w:val="-1"/>
                <w:sz w:val="16"/>
                <w:szCs w:val="16"/>
              </w:rPr>
              <w:t>○○○○、□□□□の製造及び販売、△△△△の受託研究開発</w:t>
            </w:r>
          </w:p>
        </w:tc>
      </w:tr>
      <w:tr w:rsidR="00F373A0" w:rsidRPr="00E71208" w14:paraId="7514B42A" w14:textId="77777777" w:rsidTr="00692F22">
        <w:trPr>
          <w:trHeight w:val="180"/>
          <w:jc w:val="center"/>
        </w:trPr>
        <w:tc>
          <w:tcPr>
            <w:tcW w:w="1619"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79058648"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研究開発能力</w:t>
            </w:r>
          </w:p>
        </w:tc>
        <w:tc>
          <w:tcPr>
            <w:tcW w:w="732" w:type="dxa"/>
            <w:tcBorders>
              <w:top w:val="single" w:sz="2" w:space="0" w:color="auto"/>
              <w:left w:val="single" w:sz="2" w:space="0" w:color="auto"/>
              <w:bottom w:val="single" w:sz="2" w:space="0" w:color="auto"/>
              <w:right w:val="dashSmallGap" w:sz="2" w:space="0" w:color="auto"/>
            </w:tcBorders>
            <w:shd w:val="clear" w:color="auto" w:fill="F2F2F2" w:themeFill="background1" w:themeFillShade="F2"/>
          </w:tcPr>
          <w:p w14:paraId="63FD63AD" w14:textId="77777777" w:rsidR="00F373A0" w:rsidRPr="00F373A0" w:rsidRDefault="00F373A0" w:rsidP="00EF6D19">
            <w:pPr>
              <w:spacing w:line="240" w:lineRule="exact"/>
              <w:ind w:left="159" w:hangingChars="100" w:hanging="159"/>
              <w:rPr>
                <w:rFonts w:ascii="Meiryo UI" w:eastAsia="Meiryo UI" w:hAnsi="Meiryo UI" w:cs="Meiryo UI"/>
                <w:sz w:val="16"/>
                <w:szCs w:val="16"/>
              </w:rPr>
            </w:pPr>
            <w:r w:rsidRPr="00F373A0">
              <w:rPr>
                <w:rFonts w:ascii="Meiryo UI" w:eastAsia="Meiryo UI" w:hAnsi="Meiryo UI" w:cs="Meiryo UI" w:hint="eastAsia"/>
                <w:sz w:val="16"/>
                <w:szCs w:val="16"/>
              </w:rPr>
              <w:t>業種</w:t>
            </w:r>
          </w:p>
        </w:tc>
        <w:tc>
          <w:tcPr>
            <w:tcW w:w="2520" w:type="dxa"/>
            <w:gridSpan w:val="5"/>
            <w:tcBorders>
              <w:top w:val="single" w:sz="2" w:space="0" w:color="auto"/>
              <w:left w:val="dashSmallGap" w:sz="2" w:space="0" w:color="auto"/>
              <w:bottom w:val="single" w:sz="2" w:space="0" w:color="auto"/>
              <w:right w:val="single" w:sz="4" w:space="0" w:color="auto"/>
            </w:tcBorders>
            <w:shd w:val="clear" w:color="auto" w:fill="auto"/>
          </w:tcPr>
          <w:p w14:paraId="0AE5D6DE" w14:textId="24A3D652" w:rsidR="00F373A0" w:rsidRPr="00E71208" w:rsidRDefault="00F373A0" w:rsidP="00EF6D19">
            <w:pPr>
              <w:spacing w:line="240" w:lineRule="exact"/>
              <w:rPr>
                <w:rFonts w:asciiTheme="minorEastAsia" w:eastAsiaTheme="minorEastAsia" w:hAnsiTheme="minorEastAsia"/>
                <w:sz w:val="16"/>
                <w:szCs w:val="16"/>
              </w:rPr>
            </w:pPr>
            <w:r w:rsidRPr="007837A7">
              <w:rPr>
                <w:rFonts w:asciiTheme="minorEastAsia" w:eastAsiaTheme="minorEastAsia" w:hAnsiTheme="minorEastAsia" w:hint="eastAsia"/>
                <w:color w:val="0000CC"/>
                <w:sz w:val="16"/>
                <w:szCs w:val="16"/>
              </w:rPr>
              <w:t>（主な</w:t>
            </w:r>
            <w:r w:rsidR="004F5BBB">
              <w:rPr>
                <w:rFonts w:asciiTheme="minorEastAsia" w:eastAsiaTheme="minorEastAsia" w:hAnsiTheme="minorEastAsia" w:hint="eastAsia"/>
                <w:color w:val="0000CC"/>
                <w:sz w:val="16"/>
                <w:szCs w:val="16"/>
              </w:rPr>
              <w:t>もの</w:t>
            </w:r>
            <w:r w:rsidRPr="007837A7">
              <w:rPr>
                <w:rFonts w:asciiTheme="minorEastAsia" w:eastAsiaTheme="minorEastAsia" w:hAnsiTheme="minorEastAsia" w:hint="eastAsia"/>
                <w:color w:val="0000CC"/>
                <w:sz w:val="16"/>
                <w:szCs w:val="16"/>
              </w:rPr>
              <w:t>１つ）</w:t>
            </w:r>
          </w:p>
        </w:tc>
        <w:tc>
          <w:tcPr>
            <w:tcW w:w="1440" w:type="dxa"/>
            <w:gridSpan w:val="3"/>
            <w:tcBorders>
              <w:top w:val="single" w:sz="2" w:space="0" w:color="auto"/>
              <w:left w:val="single" w:sz="4" w:space="0" w:color="auto"/>
              <w:bottom w:val="single" w:sz="2" w:space="0" w:color="auto"/>
              <w:right w:val="dashSmallGap" w:sz="2" w:space="0" w:color="auto"/>
            </w:tcBorders>
            <w:shd w:val="clear" w:color="auto" w:fill="F2F2F2" w:themeFill="background1" w:themeFillShade="F2"/>
          </w:tcPr>
          <w:p w14:paraId="2E70AF28" w14:textId="77777777" w:rsidR="00F373A0" w:rsidRPr="00692F22" w:rsidRDefault="00F373A0" w:rsidP="00EF6D19">
            <w:pPr>
              <w:spacing w:line="240" w:lineRule="exact"/>
              <w:rPr>
                <w:rFonts w:ascii="Meiryo UI" w:eastAsia="Meiryo UI" w:hAnsi="Meiryo UI" w:cs="Meiryo UI"/>
                <w:sz w:val="16"/>
                <w:szCs w:val="16"/>
              </w:rPr>
            </w:pPr>
            <w:r w:rsidRPr="00692F22">
              <w:rPr>
                <w:rFonts w:ascii="Meiryo UI" w:eastAsia="Meiryo UI" w:hAnsi="Meiryo UI" w:cs="Meiryo UI" w:hint="eastAsia"/>
                <w:sz w:val="16"/>
                <w:szCs w:val="16"/>
              </w:rPr>
              <w:t>研究開発分野</w:t>
            </w:r>
          </w:p>
        </w:tc>
        <w:tc>
          <w:tcPr>
            <w:tcW w:w="3427" w:type="dxa"/>
            <w:gridSpan w:val="5"/>
            <w:tcBorders>
              <w:top w:val="single" w:sz="2" w:space="0" w:color="auto"/>
              <w:left w:val="dashSmallGap" w:sz="2" w:space="0" w:color="auto"/>
              <w:bottom w:val="single" w:sz="2" w:space="0" w:color="auto"/>
              <w:right w:val="single" w:sz="8" w:space="0" w:color="auto"/>
            </w:tcBorders>
            <w:shd w:val="clear" w:color="auto" w:fill="auto"/>
          </w:tcPr>
          <w:p w14:paraId="33FC6753" w14:textId="2F62B574" w:rsidR="00F373A0" w:rsidRPr="00E71208" w:rsidRDefault="00F373A0" w:rsidP="00EF6D19">
            <w:pPr>
              <w:spacing w:line="240" w:lineRule="exact"/>
              <w:rPr>
                <w:rFonts w:asciiTheme="minorEastAsia" w:eastAsiaTheme="minorEastAsia" w:hAnsiTheme="minorEastAsia"/>
                <w:color w:val="FF00FF"/>
                <w:sz w:val="16"/>
                <w:szCs w:val="16"/>
              </w:rPr>
            </w:pPr>
            <w:r w:rsidRPr="007837A7">
              <w:rPr>
                <w:rFonts w:asciiTheme="minorEastAsia" w:eastAsiaTheme="minorEastAsia" w:hAnsiTheme="minorEastAsia" w:hint="eastAsia"/>
                <w:color w:val="0000CC"/>
                <w:sz w:val="16"/>
                <w:szCs w:val="16"/>
              </w:rPr>
              <w:t>（主な</w:t>
            </w:r>
            <w:r w:rsidR="001F6621">
              <w:rPr>
                <w:rFonts w:asciiTheme="minorEastAsia" w:eastAsiaTheme="minorEastAsia" w:hAnsiTheme="minorEastAsia" w:hint="eastAsia"/>
                <w:color w:val="0000CC"/>
                <w:sz w:val="16"/>
                <w:szCs w:val="16"/>
              </w:rPr>
              <w:t>もの</w:t>
            </w:r>
            <w:r w:rsidRPr="007837A7">
              <w:rPr>
                <w:rFonts w:asciiTheme="minorEastAsia" w:eastAsiaTheme="minorEastAsia" w:hAnsiTheme="minorEastAsia" w:hint="eastAsia"/>
                <w:color w:val="0000CC"/>
                <w:sz w:val="16"/>
                <w:szCs w:val="16"/>
              </w:rPr>
              <w:t>１つ）</w:t>
            </w:r>
          </w:p>
        </w:tc>
      </w:tr>
      <w:tr w:rsidR="00F373A0" w:rsidRPr="00E71208" w14:paraId="3E10A234" w14:textId="77777777" w:rsidTr="00692F22">
        <w:trPr>
          <w:trHeight w:val="471"/>
          <w:jc w:val="center"/>
        </w:trPr>
        <w:tc>
          <w:tcPr>
            <w:tcW w:w="1619"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3650A75E" w14:textId="77777777" w:rsidR="00F373A0" w:rsidRPr="00F373A0" w:rsidRDefault="00F373A0" w:rsidP="00F373A0">
            <w:pPr>
              <w:spacing w:line="240" w:lineRule="exact"/>
              <w:jc w:val="center"/>
              <w:rPr>
                <w:rFonts w:ascii="Meiryo UI" w:eastAsia="Meiryo UI" w:hAnsi="Meiryo UI" w:cs="Meiryo UI"/>
                <w:sz w:val="16"/>
                <w:szCs w:val="16"/>
              </w:rPr>
            </w:pP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4F31A195" w14:textId="77777777" w:rsidR="00F373A0" w:rsidRPr="007837A7" w:rsidRDefault="00F373A0" w:rsidP="00EF6D19">
            <w:pPr>
              <w:spacing w:line="240" w:lineRule="exact"/>
              <w:ind w:left="159" w:hangingChars="100" w:hanging="159"/>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記入例）　□□研究所、▽▽㈱とも協力関係を築いており、本年度も☆☆☆☆の研究開発を実施している。（…等、研究開発の実施能力を示す事柄を記述してください。）</w:t>
            </w:r>
          </w:p>
        </w:tc>
      </w:tr>
      <w:tr w:rsidR="00F373A0" w:rsidRPr="00E71208" w14:paraId="1A99AAB9" w14:textId="77777777" w:rsidTr="00692F22">
        <w:trPr>
          <w:trHeight w:val="687"/>
          <w:jc w:val="center"/>
        </w:trPr>
        <w:tc>
          <w:tcPr>
            <w:tcW w:w="1619" w:type="dxa"/>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1F2B6CE6"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研究開発実績</w:t>
            </w:r>
          </w:p>
        </w:tc>
        <w:tc>
          <w:tcPr>
            <w:tcW w:w="8119" w:type="dxa"/>
            <w:gridSpan w:val="14"/>
            <w:tcBorders>
              <w:top w:val="single" w:sz="2" w:space="0" w:color="auto"/>
              <w:left w:val="single" w:sz="2" w:space="0" w:color="auto"/>
              <w:bottom w:val="single" w:sz="2" w:space="0" w:color="auto"/>
              <w:right w:val="single" w:sz="8" w:space="0" w:color="auto"/>
            </w:tcBorders>
            <w:shd w:val="clear" w:color="auto" w:fill="auto"/>
          </w:tcPr>
          <w:p w14:paraId="5FFD7C62" w14:textId="77777777" w:rsidR="00F373A0" w:rsidRPr="007837A7" w:rsidRDefault="00F373A0" w:rsidP="00EF6D19">
            <w:pPr>
              <w:spacing w:line="240" w:lineRule="exact"/>
              <w:ind w:left="159" w:hangingChars="100" w:hanging="159"/>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F373A0" w:rsidRPr="00E71208" w14:paraId="72D46E98" w14:textId="77777777" w:rsidTr="00692F22">
        <w:trPr>
          <w:trHeight w:val="1692"/>
          <w:jc w:val="center"/>
        </w:trPr>
        <w:tc>
          <w:tcPr>
            <w:tcW w:w="1619" w:type="dxa"/>
            <w:tcBorders>
              <w:top w:val="single" w:sz="2" w:space="0" w:color="auto"/>
              <w:left w:val="single" w:sz="8" w:space="0" w:color="auto"/>
              <w:bottom w:val="single" w:sz="8" w:space="0" w:color="auto"/>
              <w:right w:val="single" w:sz="2" w:space="0" w:color="auto"/>
            </w:tcBorders>
            <w:shd w:val="clear" w:color="auto" w:fill="F2F2F2" w:themeFill="background1" w:themeFillShade="F2"/>
            <w:vAlign w:val="center"/>
          </w:tcPr>
          <w:p w14:paraId="14373CFF"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経営状況と</w:t>
            </w:r>
          </w:p>
          <w:p w14:paraId="262BC88C" w14:textId="77777777" w:rsidR="00F373A0" w:rsidRPr="00F373A0" w:rsidRDefault="00F373A0" w:rsidP="00F373A0">
            <w:pPr>
              <w:spacing w:line="240" w:lineRule="exact"/>
              <w:jc w:val="center"/>
              <w:rPr>
                <w:rFonts w:ascii="Meiryo UI" w:eastAsia="Meiryo UI" w:hAnsi="Meiryo UI" w:cs="Meiryo UI"/>
                <w:sz w:val="16"/>
                <w:szCs w:val="16"/>
              </w:rPr>
            </w:pPr>
            <w:r w:rsidRPr="00F373A0">
              <w:rPr>
                <w:rFonts w:ascii="Meiryo UI" w:eastAsia="Meiryo UI" w:hAnsi="Meiryo UI" w:cs="Meiryo UI" w:hint="eastAsia"/>
                <w:sz w:val="16"/>
                <w:szCs w:val="16"/>
              </w:rPr>
              <w:t>見通し</w:t>
            </w:r>
          </w:p>
        </w:tc>
        <w:tc>
          <w:tcPr>
            <w:tcW w:w="8119" w:type="dxa"/>
            <w:gridSpan w:val="14"/>
            <w:tcBorders>
              <w:top w:val="single" w:sz="2" w:space="0" w:color="auto"/>
              <w:left w:val="single" w:sz="2" w:space="0" w:color="auto"/>
              <w:bottom w:val="single" w:sz="8" w:space="0" w:color="auto"/>
              <w:right w:val="single" w:sz="8" w:space="0" w:color="auto"/>
            </w:tcBorders>
            <w:shd w:val="clear" w:color="auto" w:fill="auto"/>
          </w:tcPr>
          <w:p w14:paraId="78B96864" w14:textId="77777777" w:rsidR="00F373A0" w:rsidRPr="007837A7" w:rsidRDefault="00F373A0" w:rsidP="00EF6D19">
            <w:pPr>
              <w:spacing w:line="210" w:lineRule="exact"/>
              <w:ind w:left="49" w:hanging="17"/>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記入例）</w:t>
            </w:r>
          </w:p>
          <w:p w14:paraId="7BE6B3BE" w14:textId="77777777" w:rsidR="00F373A0" w:rsidRPr="007837A7" w:rsidRDefault="00F373A0" w:rsidP="00EF6D19">
            <w:pPr>
              <w:spacing w:line="210" w:lineRule="exact"/>
              <w:ind w:leftChars="50" w:left="104"/>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①当社は○○○のメーカーであり、◎◎◎等は当該分野では他の追随を許さぬ製品となっている。（…等、貴社の得意面を記述してください。以下同様。）</w:t>
            </w:r>
          </w:p>
          <w:p w14:paraId="5C8A841F" w14:textId="77777777" w:rsidR="00F373A0" w:rsidRPr="007837A7" w:rsidRDefault="00F373A0" w:rsidP="00EF6D19">
            <w:pPr>
              <w:spacing w:line="210" w:lineRule="exact"/>
              <w:ind w:leftChars="50" w:left="104"/>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48FB7C18" w14:textId="77777777" w:rsidR="00F373A0" w:rsidRPr="007837A7" w:rsidRDefault="00F373A0" w:rsidP="00EF6D19">
            <w:pPr>
              <w:spacing w:line="240" w:lineRule="exact"/>
              <w:ind w:leftChars="50" w:left="104"/>
              <w:rPr>
                <w:rFonts w:asciiTheme="minorEastAsia" w:eastAsiaTheme="minorEastAsia" w:hAnsiTheme="minorEastAsia"/>
                <w:color w:val="0000CC"/>
                <w:sz w:val="16"/>
                <w:szCs w:val="16"/>
              </w:rPr>
            </w:pPr>
            <w:r w:rsidRPr="007837A7">
              <w:rPr>
                <w:rFonts w:asciiTheme="minorEastAsia" w:eastAsiaTheme="minorEastAsia" w:hAnsiTheme="minorEastAsia" w:hint="eastAsia"/>
                <w:color w:val="0000CC"/>
                <w:sz w:val="16"/>
                <w:szCs w:val="16"/>
              </w:rPr>
              <w:t>③新製品（○○）の販売拡大等により増収、増益となる見通しである。</w:t>
            </w:r>
          </w:p>
        </w:tc>
      </w:tr>
    </w:tbl>
    <w:p w14:paraId="6595F6E5" w14:textId="77777777" w:rsidR="00F373A0" w:rsidRDefault="00F373A0" w:rsidP="002C514A">
      <w:pPr>
        <w:widowControl/>
        <w:jc w:val="left"/>
        <w:rPr>
          <w:rFonts w:asciiTheme="majorEastAsia" w:eastAsiaTheme="majorEastAsia" w:hAnsiTheme="majorEastAsia" w:cs="ＭＳ 明朝"/>
          <w:i/>
          <w:color w:val="767171" w:themeColor="background2" w:themeShade="80"/>
          <w:sz w:val="18"/>
          <w:szCs w:val="21"/>
        </w:rPr>
      </w:pPr>
    </w:p>
    <w:p w14:paraId="14DAC7CD" w14:textId="77777777" w:rsidR="00F373A0" w:rsidRPr="00054A73" w:rsidRDefault="00F373A0" w:rsidP="00054A73">
      <w:pPr>
        <w:spacing w:line="300" w:lineRule="exact"/>
        <w:rPr>
          <w:rFonts w:ascii="Meiryo UI" w:eastAsia="Meiryo UI" w:hAnsi="Meiryo UI" w:cs="Meiryo UI"/>
        </w:rPr>
      </w:pPr>
      <w:r w:rsidRPr="00054A73">
        <w:rPr>
          <w:rFonts w:ascii="Meiryo UI" w:eastAsia="Meiryo UI" w:hAnsi="Meiryo UI" w:cs="Meiryo UI" w:hint="eastAsia"/>
        </w:rPr>
        <w:t>＜参画企業の財務情報＞</w:t>
      </w:r>
    </w:p>
    <w:tbl>
      <w:tblPr>
        <w:tblW w:w="9695" w:type="dxa"/>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555"/>
        <w:gridCol w:w="1343"/>
        <w:gridCol w:w="993"/>
        <w:gridCol w:w="708"/>
        <w:gridCol w:w="567"/>
        <w:gridCol w:w="993"/>
        <w:gridCol w:w="708"/>
        <w:gridCol w:w="993"/>
        <w:gridCol w:w="992"/>
        <w:gridCol w:w="709"/>
        <w:gridCol w:w="1134"/>
      </w:tblGrid>
      <w:tr w:rsidR="00692F22" w:rsidRPr="00E71208" w14:paraId="4394144D" w14:textId="77777777" w:rsidTr="00692F22">
        <w:trPr>
          <w:trHeight w:val="277"/>
          <w:jc w:val="center"/>
        </w:trPr>
        <w:tc>
          <w:tcPr>
            <w:tcW w:w="1898" w:type="dxa"/>
            <w:gridSpan w:val="2"/>
            <w:vMerge w:val="restart"/>
            <w:tcBorders>
              <w:top w:val="single" w:sz="8" w:space="0" w:color="auto"/>
              <w:left w:val="single" w:sz="8" w:space="0" w:color="auto"/>
              <w:right w:val="single" w:sz="2" w:space="0" w:color="auto"/>
              <w:tl2br w:val="single" w:sz="4" w:space="0" w:color="auto"/>
            </w:tcBorders>
            <w:shd w:val="clear" w:color="auto" w:fill="F2F2F2" w:themeFill="background1" w:themeFillShade="F2"/>
            <w:vAlign w:val="center"/>
          </w:tcPr>
          <w:p w14:paraId="282FC556" w14:textId="77777777" w:rsidR="00692F22" w:rsidRPr="00FB5696" w:rsidRDefault="00692F22" w:rsidP="00EF6D19">
            <w:pPr>
              <w:spacing w:line="240" w:lineRule="exact"/>
              <w:jc w:val="right"/>
              <w:rPr>
                <w:rFonts w:ascii="Meiryo UI" w:eastAsia="Meiryo UI" w:hAnsi="Meiryo UI" w:cs="Meiryo UI"/>
                <w:sz w:val="16"/>
                <w:szCs w:val="16"/>
              </w:rPr>
            </w:pPr>
            <w:r w:rsidRPr="00FB5696">
              <w:rPr>
                <w:rFonts w:ascii="Meiryo UI" w:eastAsia="Meiryo UI" w:hAnsi="Meiryo UI" w:cs="Meiryo UI" w:hint="eastAsia"/>
                <w:sz w:val="16"/>
                <w:szCs w:val="16"/>
              </w:rPr>
              <w:t>決算期</w:t>
            </w:r>
          </w:p>
          <w:p w14:paraId="4BB2411E" w14:textId="77777777" w:rsidR="00692F22" w:rsidRPr="00FB5696" w:rsidRDefault="00692F22"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項目</w:t>
            </w:r>
          </w:p>
        </w:tc>
        <w:tc>
          <w:tcPr>
            <w:tcW w:w="1701" w:type="dxa"/>
            <w:gridSpan w:val="2"/>
            <w:vMerge w:val="restart"/>
            <w:tcBorders>
              <w:top w:val="single" w:sz="8" w:space="0" w:color="auto"/>
              <w:left w:val="single" w:sz="2" w:space="0" w:color="auto"/>
              <w:bottom w:val="single" w:sz="4" w:space="0" w:color="auto"/>
              <w:right w:val="nil"/>
            </w:tcBorders>
            <w:shd w:val="clear" w:color="auto" w:fill="F2F2F2" w:themeFill="background1" w:themeFillShade="F2"/>
            <w:vAlign w:val="center"/>
          </w:tcPr>
          <w:p w14:paraId="107903AD" w14:textId="77777777" w:rsidR="00692F22" w:rsidRPr="00FB5696" w:rsidRDefault="00692F22" w:rsidP="00EF6D19">
            <w:pPr>
              <w:spacing w:line="240" w:lineRule="exact"/>
              <w:ind w:left="159" w:hangingChars="100" w:hanging="159"/>
              <w:rPr>
                <w:rFonts w:ascii="Meiryo UI" w:eastAsia="Meiryo UI" w:hAnsi="Meiryo UI" w:cs="Meiryo UI"/>
                <w:sz w:val="16"/>
                <w:szCs w:val="16"/>
              </w:rPr>
            </w:pPr>
            <w:r w:rsidRPr="00FB5696">
              <w:rPr>
                <w:rFonts w:ascii="Meiryo UI" w:eastAsia="Meiryo UI" w:hAnsi="Meiryo UI" w:cs="Meiryo UI" w:hint="eastAsia"/>
                <w:sz w:val="16"/>
                <w:szCs w:val="16"/>
              </w:rPr>
              <w:t>平成</w:t>
            </w:r>
            <w:r w:rsidRPr="00B74880">
              <w:rPr>
                <w:rFonts w:ascii="Meiryo UI" w:eastAsia="Meiryo UI" w:hAnsi="Meiryo UI" w:cs="Meiryo UI" w:hint="eastAsia"/>
                <w:color w:val="0000CC"/>
                <w:sz w:val="16"/>
                <w:szCs w:val="16"/>
              </w:rPr>
              <w:t>ｎ-2</w:t>
            </w:r>
            <w:r w:rsidRPr="00FB5696">
              <w:rPr>
                <w:rFonts w:ascii="Meiryo UI" w:eastAsia="Meiryo UI" w:hAnsi="Meiryo UI" w:cs="Meiryo UI" w:hint="eastAsia"/>
                <w:sz w:val="16"/>
                <w:szCs w:val="16"/>
              </w:rPr>
              <w:t>年</w:t>
            </w:r>
            <w:r w:rsidRPr="00B74880">
              <w:rPr>
                <w:rFonts w:ascii="Meiryo UI" w:eastAsia="Meiryo UI" w:hAnsi="Meiryo UI" w:cs="Meiryo UI" w:hint="eastAsia"/>
                <w:color w:val="0000CC"/>
                <w:sz w:val="16"/>
                <w:szCs w:val="16"/>
              </w:rPr>
              <w:t>00</w:t>
            </w:r>
            <w:r w:rsidRPr="00FB5696">
              <w:rPr>
                <w:rFonts w:ascii="Meiryo UI" w:eastAsia="Meiryo UI" w:hAnsi="Meiryo UI" w:cs="Meiryo UI" w:hint="eastAsia"/>
                <w:sz w:val="16"/>
                <w:szCs w:val="16"/>
              </w:rPr>
              <w:t>月期</w:t>
            </w:r>
          </w:p>
        </w:tc>
        <w:tc>
          <w:tcPr>
            <w:tcW w:w="567" w:type="dxa"/>
            <w:tcBorders>
              <w:top w:val="single" w:sz="8" w:space="0" w:color="auto"/>
              <w:left w:val="nil"/>
              <w:bottom w:val="single" w:sz="4" w:space="0" w:color="auto"/>
              <w:right w:val="single" w:sz="2" w:space="0" w:color="auto"/>
            </w:tcBorders>
            <w:shd w:val="clear" w:color="auto" w:fill="F2F2F2" w:themeFill="background1" w:themeFillShade="F2"/>
            <w:vAlign w:val="center"/>
          </w:tcPr>
          <w:p w14:paraId="0D8ECD48" w14:textId="740B0C4E" w:rsidR="00692F22" w:rsidRPr="00FB5696" w:rsidRDefault="00692F22" w:rsidP="00EF6D19">
            <w:pPr>
              <w:spacing w:line="240" w:lineRule="exact"/>
              <w:ind w:left="159" w:hangingChars="100" w:hanging="159"/>
              <w:rPr>
                <w:rFonts w:ascii="Meiryo UI" w:eastAsia="Meiryo UI" w:hAnsi="Meiryo UI" w:cs="Meiryo UI"/>
                <w:sz w:val="16"/>
                <w:szCs w:val="16"/>
              </w:rPr>
            </w:pPr>
          </w:p>
        </w:tc>
        <w:tc>
          <w:tcPr>
            <w:tcW w:w="1701" w:type="dxa"/>
            <w:gridSpan w:val="2"/>
            <w:vMerge w:val="restart"/>
            <w:tcBorders>
              <w:top w:val="single" w:sz="8" w:space="0" w:color="auto"/>
              <w:left w:val="single" w:sz="2" w:space="0" w:color="auto"/>
              <w:bottom w:val="single" w:sz="4" w:space="0" w:color="auto"/>
              <w:right w:val="nil"/>
            </w:tcBorders>
            <w:shd w:val="clear" w:color="auto" w:fill="F2F2F2" w:themeFill="background1" w:themeFillShade="F2"/>
            <w:vAlign w:val="center"/>
          </w:tcPr>
          <w:p w14:paraId="3A65F6EF" w14:textId="77777777" w:rsidR="00692F22" w:rsidRPr="00FB5696" w:rsidRDefault="00692F22" w:rsidP="00EF6D19">
            <w:pPr>
              <w:spacing w:line="240" w:lineRule="exact"/>
              <w:ind w:left="159" w:hangingChars="100" w:hanging="159"/>
              <w:rPr>
                <w:rFonts w:ascii="Meiryo UI" w:eastAsia="Meiryo UI" w:hAnsi="Meiryo UI" w:cs="Meiryo UI"/>
                <w:sz w:val="16"/>
                <w:szCs w:val="16"/>
              </w:rPr>
            </w:pPr>
            <w:r w:rsidRPr="00FB5696">
              <w:rPr>
                <w:rFonts w:ascii="Meiryo UI" w:eastAsia="Meiryo UI" w:hAnsi="Meiryo UI" w:cs="Meiryo UI" w:hint="eastAsia"/>
                <w:sz w:val="16"/>
                <w:szCs w:val="16"/>
              </w:rPr>
              <w:t>平成</w:t>
            </w:r>
            <w:r w:rsidRPr="00B74880">
              <w:rPr>
                <w:rFonts w:ascii="Meiryo UI" w:eastAsia="Meiryo UI" w:hAnsi="Meiryo UI" w:cs="Meiryo UI" w:hint="eastAsia"/>
                <w:color w:val="0000CC"/>
                <w:sz w:val="16"/>
                <w:szCs w:val="16"/>
              </w:rPr>
              <w:t>ｎ-1</w:t>
            </w:r>
            <w:r w:rsidRPr="00FB5696">
              <w:rPr>
                <w:rFonts w:ascii="Meiryo UI" w:eastAsia="Meiryo UI" w:hAnsi="Meiryo UI" w:cs="Meiryo UI" w:hint="eastAsia"/>
                <w:sz w:val="16"/>
                <w:szCs w:val="16"/>
              </w:rPr>
              <w:t>年</w:t>
            </w:r>
            <w:r w:rsidRPr="00B74880">
              <w:rPr>
                <w:rFonts w:ascii="Meiryo UI" w:eastAsia="Meiryo UI" w:hAnsi="Meiryo UI" w:cs="Meiryo UI" w:hint="eastAsia"/>
                <w:color w:val="0000CC"/>
                <w:sz w:val="16"/>
                <w:szCs w:val="16"/>
              </w:rPr>
              <w:t>00</w:t>
            </w:r>
            <w:r w:rsidRPr="00FB5696">
              <w:rPr>
                <w:rFonts w:ascii="Meiryo UI" w:eastAsia="Meiryo UI" w:hAnsi="Meiryo UI" w:cs="Meiryo UI" w:hint="eastAsia"/>
                <w:sz w:val="16"/>
                <w:szCs w:val="16"/>
              </w:rPr>
              <w:t>月期</w:t>
            </w:r>
          </w:p>
        </w:tc>
        <w:tc>
          <w:tcPr>
            <w:tcW w:w="993" w:type="dxa"/>
            <w:tcBorders>
              <w:top w:val="single" w:sz="8" w:space="0" w:color="auto"/>
              <w:left w:val="nil"/>
              <w:bottom w:val="single" w:sz="4" w:space="0" w:color="auto"/>
              <w:right w:val="single" w:sz="2" w:space="0" w:color="auto"/>
            </w:tcBorders>
            <w:shd w:val="clear" w:color="auto" w:fill="F2F2F2" w:themeFill="background1" w:themeFillShade="F2"/>
            <w:vAlign w:val="center"/>
          </w:tcPr>
          <w:p w14:paraId="74BEF601" w14:textId="0623A428" w:rsidR="00692F22" w:rsidRPr="00FB5696" w:rsidRDefault="00692F22" w:rsidP="00EF6D19">
            <w:pPr>
              <w:spacing w:line="240" w:lineRule="exact"/>
              <w:ind w:left="159" w:hangingChars="100" w:hanging="159"/>
              <w:rPr>
                <w:rFonts w:ascii="Meiryo UI" w:eastAsia="Meiryo UI" w:hAnsi="Meiryo UI" w:cs="Meiryo UI"/>
                <w:sz w:val="16"/>
                <w:szCs w:val="16"/>
              </w:rPr>
            </w:pPr>
          </w:p>
        </w:tc>
        <w:tc>
          <w:tcPr>
            <w:tcW w:w="1701" w:type="dxa"/>
            <w:gridSpan w:val="2"/>
            <w:vMerge w:val="restart"/>
            <w:tcBorders>
              <w:top w:val="single" w:sz="8" w:space="0" w:color="auto"/>
              <w:left w:val="single" w:sz="2" w:space="0" w:color="auto"/>
              <w:bottom w:val="single" w:sz="4" w:space="0" w:color="auto"/>
              <w:right w:val="nil"/>
            </w:tcBorders>
            <w:shd w:val="clear" w:color="auto" w:fill="F2F2F2" w:themeFill="background1" w:themeFillShade="F2"/>
            <w:vAlign w:val="center"/>
          </w:tcPr>
          <w:p w14:paraId="5CF073A1" w14:textId="77777777" w:rsidR="00692F22" w:rsidRPr="00FB5696" w:rsidRDefault="00692F22" w:rsidP="00EF6D19">
            <w:pPr>
              <w:spacing w:line="240" w:lineRule="exact"/>
              <w:ind w:left="159" w:hangingChars="100" w:hanging="159"/>
              <w:rPr>
                <w:rFonts w:ascii="Meiryo UI" w:eastAsia="Meiryo UI" w:hAnsi="Meiryo UI" w:cs="Meiryo UI"/>
                <w:sz w:val="16"/>
                <w:szCs w:val="16"/>
              </w:rPr>
            </w:pPr>
            <w:r w:rsidRPr="00FB5696">
              <w:rPr>
                <w:rFonts w:ascii="Meiryo UI" w:eastAsia="Meiryo UI" w:hAnsi="Meiryo UI" w:cs="Meiryo UI" w:hint="eastAsia"/>
                <w:sz w:val="16"/>
                <w:szCs w:val="16"/>
              </w:rPr>
              <w:t>平成</w:t>
            </w:r>
            <w:r w:rsidRPr="00B74880">
              <w:rPr>
                <w:rFonts w:ascii="Meiryo UI" w:eastAsia="Meiryo UI" w:hAnsi="Meiryo UI" w:cs="Meiryo UI" w:hint="eastAsia"/>
                <w:color w:val="0000CC"/>
                <w:sz w:val="16"/>
                <w:szCs w:val="16"/>
              </w:rPr>
              <w:t>ｎ</w:t>
            </w:r>
            <w:r w:rsidRPr="00FB5696">
              <w:rPr>
                <w:rFonts w:ascii="Meiryo UI" w:eastAsia="Meiryo UI" w:hAnsi="Meiryo UI" w:cs="Meiryo UI" w:hint="eastAsia"/>
                <w:sz w:val="16"/>
                <w:szCs w:val="16"/>
              </w:rPr>
              <w:t>年</w:t>
            </w:r>
            <w:r w:rsidRPr="00B74880">
              <w:rPr>
                <w:rFonts w:ascii="Meiryo UI" w:eastAsia="Meiryo UI" w:hAnsi="Meiryo UI" w:cs="Meiryo UI" w:hint="eastAsia"/>
                <w:color w:val="0000CC"/>
                <w:sz w:val="16"/>
                <w:szCs w:val="16"/>
              </w:rPr>
              <w:t>00</w:t>
            </w:r>
            <w:r w:rsidRPr="00FB5696">
              <w:rPr>
                <w:rFonts w:ascii="Meiryo UI" w:eastAsia="Meiryo UI" w:hAnsi="Meiryo UI" w:cs="Meiryo UI" w:hint="eastAsia"/>
                <w:sz w:val="16"/>
                <w:szCs w:val="16"/>
              </w:rPr>
              <w:t>月期</w:t>
            </w:r>
          </w:p>
        </w:tc>
        <w:tc>
          <w:tcPr>
            <w:tcW w:w="1134" w:type="dxa"/>
            <w:tcBorders>
              <w:top w:val="single" w:sz="8" w:space="0" w:color="auto"/>
              <w:left w:val="nil"/>
              <w:bottom w:val="single" w:sz="4" w:space="0" w:color="auto"/>
              <w:right w:val="single" w:sz="8" w:space="0" w:color="auto"/>
            </w:tcBorders>
            <w:shd w:val="clear" w:color="auto" w:fill="F2F2F2" w:themeFill="background1" w:themeFillShade="F2"/>
            <w:vAlign w:val="center"/>
          </w:tcPr>
          <w:p w14:paraId="0F90DDA7" w14:textId="672342DE" w:rsidR="00692F22" w:rsidRPr="00FB5696" w:rsidRDefault="00692F22" w:rsidP="00EF6D19">
            <w:pPr>
              <w:spacing w:line="240" w:lineRule="exact"/>
              <w:ind w:left="159" w:hangingChars="100" w:hanging="159"/>
              <w:rPr>
                <w:rFonts w:ascii="Meiryo UI" w:eastAsia="Meiryo UI" w:hAnsi="Meiryo UI" w:cs="Meiryo UI"/>
                <w:sz w:val="16"/>
                <w:szCs w:val="16"/>
              </w:rPr>
            </w:pPr>
          </w:p>
        </w:tc>
      </w:tr>
      <w:tr w:rsidR="00692F22" w:rsidRPr="00E71208" w14:paraId="401134AA" w14:textId="77777777" w:rsidTr="00692F22">
        <w:trPr>
          <w:trHeight w:val="276"/>
          <w:jc w:val="center"/>
        </w:trPr>
        <w:tc>
          <w:tcPr>
            <w:tcW w:w="1898" w:type="dxa"/>
            <w:gridSpan w:val="2"/>
            <w:vMerge/>
            <w:tcBorders>
              <w:left w:val="single" w:sz="8" w:space="0" w:color="auto"/>
              <w:bottom w:val="single" w:sz="2" w:space="0" w:color="auto"/>
              <w:right w:val="single" w:sz="2" w:space="0" w:color="auto"/>
              <w:tl2br w:val="single" w:sz="4" w:space="0" w:color="auto"/>
            </w:tcBorders>
            <w:shd w:val="clear" w:color="auto" w:fill="F2F2F2" w:themeFill="background1" w:themeFillShade="F2"/>
            <w:vAlign w:val="center"/>
          </w:tcPr>
          <w:p w14:paraId="35AE6C45" w14:textId="77777777" w:rsidR="00692F22" w:rsidRPr="00FB5696" w:rsidRDefault="00692F22" w:rsidP="00EF6D19">
            <w:pPr>
              <w:spacing w:line="240" w:lineRule="exact"/>
              <w:jc w:val="right"/>
              <w:rPr>
                <w:rFonts w:ascii="Meiryo UI" w:eastAsia="Meiryo UI" w:hAnsi="Meiryo UI" w:cs="Meiryo UI"/>
                <w:sz w:val="16"/>
                <w:szCs w:val="16"/>
              </w:rPr>
            </w:pPr>
          </w:p>
        </w:tc>
        <w:tc>
          <w:tcPr>
            <w:tcW w:w="1701" w:type="dxa"/>
            <w:gridSpan w:val="2"/>
            <w:vMerge/>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7F7C681C" w14:textId="77777777" w:rsidR="00692F22" w:rsidRPr="00FB5696" w:rsidRDefault="00692F22" w:rsidP="00EF6D19">
            <w:pPr>
              <w:spacing w:line="240" w:lineRule="exact"/>
              <w:ind w:left="159" w:hangingChars="100" w:hanging="159"/>
              <w:rPr>
                <w:rFonts w:ascii="Meiryo UI" w:eastAsia="Meiryo UI" w:hAnsi="Meiryo UI" w:cs="Meiryo UI"/>
                <w:sz w:val="16"/>
                <w:szCs w:val="16"/>
              </w:rPr>
            </w:pPr>
          </w:p>
        </w:tc>
        <w:tc>
          <w:tcPr>
            <w:tcW w:w="567" w:type="dxa"/>
            <w:tcBorders>
              <w:top w:val="single" w:sz="4" w:space="0" w:color="auto"/>
              <w:left w:val="single" w:sz="2" w:space="0" w:color="auto"/>
              <w:right w:val="single" w:sz="2" w:space="0" w:color="auto"/>
            </w:tcBorders>
            <w:shd w:val="clear" w:color="auto" w:fill="F2F2F2" w:themeFill="background1" w:themeFillShade="F2"/>
            <w:vAlign w:val="center"/>
          </w:tcPr>
          <w:p w14:paraId="62B2F13B" w14:textId="66E40964" w:rsidR="00692F22" w:rsidRPr="00FB5696" w:rsidRDefault="00692F22" w:rsidP="00EF6D19">
            <w:pPr>
              <w:spacing w:line="240" w:lineRule="exact"/>
              <w:ind w:left="159" w:hangingChars="100" w:hanging="159"/>
              <w:rPr>
                <w:rFonts w:ascii="Meiryo UI" w:eastAsia="Meiryo UI" w:hAnsi="Meiryo UI" w:cs="Meiryo UI"/>
                <w:sz w:val="16"/>
                <w:szCs w:val="16"/>
              </w:rPr>
            </w:pPr>
            <w:r w:rsidRPr="00FB5696">
              <w:rPr>
                <w:rFonts w:ascii="Meiryo UI" w:eastAsia="Meiryo UI" w:hAnsi="Meiryo UI" w:cs="Meiryo UI" w:hint="eastAsia"/>
                <w:sz w:val="16"/>
                <w:szCs w:val="16"/>
              </w:rPr>
              <w:t>指数</w:t>
            </w:r>
          </w:p>
        </w:tc>
        <w:tc>
          <w:tcPr>
            <w:tcW w:w="1701" w:type="dxa"/>
            <w:gridSpan w:val="2"/>
            <w:vMerge/>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05DD5667" w14:textId="77777777" w:rsidR="00692F22" w:rsidRPr="00FB5696" w:rsidRDefault="00692F22" w:rsidP="00EF6D19">
            <w:pPr>
              <w:spacing w:line="240" w:lineRule="exact"/>
              <w:ind w:left="159" w:hangingChars="100" w:hanging="159"/>
              <w:rPr>
                <w:rFonts w:ascii="Meiryo UI" w:eastAsia="Meiryo UI" w:hAnsi="Meiryo UI" w:cs="Meiryo UI"/>
                <w:sz w:val="16"/>
                <w:szCs w:val="16"/>
              </w:rPr>
            </w:pPr>
          </w:p>
        </w:tc>
        <w:tc>
          <w:tcPr>
            <w:tcW w:w="993" w:type="dxa"/>
            <w:tcBorders>
              <w:top w:val="single" w:sz="4" w:space="0" w:color="auto"/>
              <w:left w:val="single" w:sz="2" w:space="0" w:color="auto"/>
              <w:right w:val="single" w:sz="2" w:space="0" w:color="auto"/>
            </w:tcBorders>
            <w:shd w:val="clear" w:color="auto" w:fill="F2F2F2" w:themeFill="background1" w:themeFillShade="F2"/>
            <w:vAlign w:val="center"/>
          </w:tcPr>
          <w:p w14:paraId="17486B76" w14:textId="205D5046" w:rsidR="00692F22" w:rsidRPr="00FB5696" w:rsidRDefault="00692F22" w:rsidP="00EF6D19">
            <w:pPr>
              <w:spacing w:line="240" w:lineRule="exact"/>
              <w:ind w:left="159" w:hangingChars="100" w:hanging="159"/>
              <w:rPr>
                <w:rFonts w:ascii="Meiryo UI" w:eastAsia="Meiryo UI" w:hAnsi="Meiryo UI" w:cs="Meiryo UI"/>
                <w:sz w:val="16"/>
                <w:szCs w:val="16"/>
              </w:rPr>
            </w:pPr>
            <w:r w:rsidRPr="00FB5696">
              <w:rPr>
                <w:rFonts w:ascii="Meiryo UI" w:eastAsia="Meiryo UI" w:hAnsi="Meiryo UI" w:cs="Meiryo UI" w:hint="eastAsia"/>
                <w:sz w:val="16"/>
                <w:szCs w:val="16"/>
              </w:rPr>
              <w:t>指数</w:t>
            </w:r>
          </w:p>
        </w:tc>
        <w:tc>
          <w:tcPr>
            <w:tcW w:w="1701" w:type="dxa"/>
            <w:gridSpan w:val="2"/>
            <w:vMerge/>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504F50A1" w14:textId="77777777" w:rsidR="00692F22" w:rsidRPr="00FB5696" w:rsidRDefault="00692F22" w:rsidP="00EF6D19">
            <w:pPr>
              <w:spacing w:line="240" w:lineRule="exact"/>
              <w:ind w:left="159" w:hangingChars="100" w:hanging="159"/>
              <w:rPr>
                <w:rFonts w:ascii="Meiryo UI" w:eastAsia="Meiryo UI" w:hAnsi="Meiryo UI" w:cs="Meiryo UI"/>
                <w:sz w:val="16"/>
                <w:szCs w:val="16"/>
              </w:rPr>
            </w:pPr>
          </w:p>
        </w:tc>
        <w:tc>
          <w:tcPr>
            <w:tcW w:w="1134" w:type="dxa"/>
            <w:tcBorders>
              <w:top w:val="single" w:sz="4" w:space="0" w:color="auto"/>
              <w:left w:val="single" w:sz="2" w:space="0" w:color="auto"/>
              <w:right w:val="single" w:sz="8" w:space="0" w:color="auto"/>
            </w:tcBorders>
            <w:shd w:val="clear" w:color="auto" w:fill="F2F2F2" w:themeFill="background1" w:themeFillShade="F2"/>
            <w:vAlign w:val="center"/>
          </w:tcPr>
          <w:p w14:paraId="0DD50443" w14:textId="4EC92167" w:rsidR="00692F22" w:rsidRPr="00FB5696" w:rsidRDefault="00692F22" w:rsidP="00EF6D19">
            <w:pPr>
              <w:spacing w:line="240" w:lineRule="exact"/>
              <w:ind w:left="159" w:hangingChars="100" w:hanging="159"/>
              <w:rPr>
                <w:rFonts w:ascii="Meiryo UI" w:eastAsia="Meiryo UI" w:hAnsi="Meiryo UI" w:cs="Meiryo UI"/>
                <w:sz w:val="16"/>
                <w:szCs w:val="16"/>
              </w:rPr>
            </w:pPr>
            <w:r w:rsidRPr="00FB5696">
              <w:rPr>
                <w:rFonts w:ascii="Meiryo UI" w:eastAsia="Meiryo UI" w:hAnsi="Meiryo UI" w:cs="Meiryo UI" w:hint="eastAsia"/>
                <w:sz w:val="16"/>
                <w:szCs w:val="16"/>
              </w:rPr>
              <w:t>指数</w:t>
            </w:r>
          </w:p>
        </w:tc>
      </w:tr>
      <w:tr w:rsidR="00692F22" w:rsidRPr="00E71208" w14:paraId="542985CD" w14:textId="77777777" w:rsidTr="00692F22">
        <w:trPr>
          <w:trHeight w:val="356"/>
          <w:jc w:val="center"/>
        </w:trPr>
        <w:tc>
          <w:tcPr>
            <w:tcW w:w="555"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3AC39265" w14:textId="77777777" w:rsidR="00F373A0" w:rsidRPr="00FB5696" w:rsidRDefault="00F373A0" w:rsidP="00EF6D19">
            <w:pPr>
              <w:spacing w:line="240" w:lineRule="exact"/>
              <w:ind w:left="113" w:right="113"/>
              <w:jc w:val="center"/>
              <w:rPr>
                <w:rFonts w:ascii="Meiryo UI" w:eastAsia="Meiryo UI" w:hAnsi="Meiryo UI" w:cs="Meiryo UI"/>
                <w:sz w:val="16"/>
                <w:szCs w:val="16"/>
              </w:rPr>
            </w:pPr>
            <w:r w:rsidRPr="00FB5696">
              <w:rPr>
                <w:rFonts w:ascii="Meiryo UI" w:eastAsia="Meiryo UI" w:hAnsi="Meiryo UI" w:cs="Meiryo UI" w:hint="eastAsia"/>
                <w:sz w:val="16"/>
                <w:szCs w:val="16"/>
              </w:rPr>
              <w:t>財政状態</w:t>
            </w: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BD3F2D2"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資本金</w:t>
            </w:r>
          </w:p>
        </w:tc>
        <w:tc>
          <w:tcPr>
            <w:tcW w:w="993" w:type="dxa"/>
            <w:tcBorders>
              <w:top w:val="single" w:sz="2" w:space="0" w:color="auto"/>
              <w:left w:val="single" w:sz="2" w:space="0" w:color="auto"/>
              <w:bottom w:val="single" w:sz="2" w:space="0" w:color="auto"/>
              <w:right w:val="nil"/>
            </w:tcBorders>
            <w:shd w:val="clear" w:color="auto" w:fill="auto"/>
          </w:tcPr>
          <w:p w14:paraId="0D176318"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A</w:t>
            </w:r>
          </w:p>
        </w:tc>
        <w:tc>
          <w:tcPr>
            <w:tcW w:w="708" w:type="dxa"/>
            <w:tcBorders>
              <w:top w:val="single" w:sz="2" w:space="0" w:color="auto"/>
              <w:left w:val="nil"/>
              <w:bottom w:val="single" w:sz="2" w:space="0" w:color="auto"/>
              <w:right w:val="single" w:sz="2" w:space="0" w:color="auto"/>
            </w:tcBorders>
            <w:shd w:val="clear" w:color="auto" w:fill="auto"/>
          </w:tcPr>
          <w:p w14:paraId="55414C7C"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52016CD" w14:textId="77777777" w:rsidR="00F373A0" w:rsidRPr="00E71208" w:rsidRDefault="00F373A0" w:rsidP="00EF6D19">
            <w:pPr>
              <w:spacing w:line="240" w:lineRule="exact"/>
              <w:ind w:left="159" w:hangingChars="100" w:hanging="159"/>
              <w:jc w:val="right"/>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100</w:t>
            </w:r>
          </w:p>
        </w:tc>
        <w:tc>
          <w:tcPr>
            <w:tcW w:w="993" w:type="dxa"/>
            <w:tcBorders>
              <w:top w:val="single" w:sz="2" w:space="0" w:color="auto"/>
              <w:left w:val="single" w:sz="2" w:space="0" w:color="auto"/>
              <w:bottom w:val="single" w:sz="2" w:space="0" w:color="auto"/>
              <w:right w:val="nil"/>
            </w:tcBorders>
            <w:shd w:val="clear" w:color="auto" w:fill="auto"/>
          </w:tcPr>
          <w:p w14:paraId="7B178392"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a</w:t>
            </w:r>
          </w:p>
        </w:tc>
        <w:tc>
          <w:tcPr>
            <w:tcW w:w="708" w:type="dxa"/>
            <w:tcBorders>
              <w:top w:val="single" w:sz="2" w:space="0" w:color="auto"/>
              <w:left w:val="nil"/>
              <w:bottom w:val="single" w:sz="2" w:space="0" w:color="auto"/>
              <w:right w:val="single" w:sz="2" w:space="0" w:color="auto"/>
            </w:tcBorders>
            <w:shd w:val="clear" w:color="auto" w:fill="auto"/>
          </w:tcPr>
          <w:p w14:paraId="501F74B8"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1CD9A46" w14:textId="77777777" w:rsidR="00F373A0" w:rsidRPr="00B74880" w:rsidRDefault="00F373A0" w:rsidP="00EF6D19">
            <w:pPr>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a/A×100</w:t>
            </w:r>
          </w:p>
        </w:tc>
        <w:tc>
          <w:tcPr>
            <w:tcW w:w="992" w:type="dxa"/>
            <w:tcBorders>
              <w:top w:val="single" w:sz="2" w:space="0" w:color="auto"/>
              <w:left w:val="single" w:sz="2" w:space="0" w:color="auto"/>
              <w:bottom w:val="single" w:sz="2" w:space="0" w:color="auto"/>
              <w:right w:val="nil"/>
            </w:tcBorders>
            <w:shd w:val="clear" w:color="auto" w:fill="auto"/>
          </w:tcPr>
          <w:p w14:paraId="27A44AB2"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a</w:t>
            </w:r>
            <w:r w:rsidRPr="00B74880">
              <w:rPr>
                <w:rFonts w:asciiTheme="minorEastAsia" w:eastAsia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64D24B47"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729EE0F8" w14:textId="77777777" w:rsidR="00F373A0" w:rsidRPr="00B74880" w:rsidRDefault="00F373A0" w:rsidP="00EF6D19">
            <w:pPr>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a</w:t>
            </w:r>
            <w:r w:rsidRPr="00B74880">
              <w:rPr>
                <w:rFonts w:asciiTheme="minorEastAsia" w:eastAsiaTheme="minorEastAsia" w:hAnsiTheme="minorEastAsia" w:cs="Century"/>
                <w:color w:val="0000CC"/>
                <w:spacing w:val="-1"/>
                <w:sz w:val="16"/>
                <w:szCs w:val="16"/>
              </w:rPr>
              <w:t>’</w:t>
            </w:r>
            <w:r w:rsidRPr="00B74880">
              <w:rPr>
                <w:rFonts w:asciiTheme="minorEastAsia" w:eastAsiaTheme="minorEastAsia" w:hAnsiTheme="minorEastAsia"/>
                <w:color w:val="0000CC"/>
                <w:spacing w:val="-1"/>
                <w:sz w:val="16"/>
                <w:szCs w:val="16"/>
              </w:rPr>
              <w:t>/A×100</w:t>
            </w:r>
          </w:p>
        </w:tc>
      </w:tr>
      <w:tr w:rsidR="00692F22" w:rsidRPr="00E71208" w14:paraId="57C4AB84" w14:textId="77777777" w:rsidTr="00692F22">
        <w:trPr>
          <w:trHeight w:val="356"/>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57FEDF1D" w14:textId="77777777" w:rsidR="00F373A0" w:rsidRPr="00FB5696" w:rsidRDefault="00F373A0" w:rsidP="00EF6D19">
            <w:pPr>
              <w:spacing w:line="240" w:lineRule="exact"/>
              <w:jc w:val="center"/>
              <w:rPr>
                <w:rFonts w:ascii="Meiryo UI" w:eastAsia="Meiryo UI" w:hAnsi="Meiryo UI" w:cs="Meiryo UI"/>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7C24CF9"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自己資本</w:t>
            </w:r>
          </w:p>
        </w:tc>
        <w:tc>
          <w:tcPr>
            <w:tcW w:w="993" w:type="dxa"/>
            <w:tcBorders>
              <w:top w:val="single" w:sz="2" w:space="0" w:color="auto"/>
              <w:left w:val="single" w:sz="2" w:space="0" w:color="auto"/>
              <w:bottom w:val="single" w:sz="2" w:space="0" w:color="auto"/>
              <w:right w:val="nil"/>
            </w:tcBorders>
            <w:shd w:val="clear" w:color="auto" w:fill="auto"/>
          </w:tcPr>
          <w:p w14:paraId="240FECD0"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B</w:t>
            </w:r>
          </w:p>
        </w:tc>
        <w:tc>
          <w:tcPr>
            <w:tcW w:w="708" w:type="dxa"/>
            <w:tcBorders>
              <w:top w:val="single" w:sz="2" w:space="0" w:color="auto"/>
              <w:left w:val="nil"/>
              <w:bottom w:val="single" w:sz="2" w:space="0" w:color="auto"/>
              <w:right w:val="single" w:sz="2" w:space="0" w:color="auto"/>
            </w:tcBorders>
            <w:shd w:val="clear" w:color="auto" w:fill="auto"/>
          </w:tcPr>
          <w:p w14:paraId="11FCA0D0"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3B1F659" w14:textId="77777777" w:rsidR="00F373A0" w:rsidRPr="00E71208" w:rsidRDefault="00F373A0" w:rsidP="00EF6D19">
            <w:pPr>
              <w:spacing w:line="240" w:lineRule="exact"/>
              <w:ind w:left="159" w:hangingChars="100" w:hanging="159"/>
              <w:jc w:val="right"/>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100</w:t>
            </w:r>
          </w:p>
        </w:tc>
        <w:tc>
          <w:tcPr>
            <w:tcW w:w="993" w:type="dxa"/>
            <w:tcBorders>
              <w:top w:val="single" w:sz="2" w:space="0" w:color="auto"/>
              <w:left w:val="single" w:sz="2" w:space="0" w:color="auto"/>
              <w:bottom w:val="single" w:sz="2" w:space="0" w:color="auto"/>
              <w:right w:val="nil"/>
            </w:tcBorders>
            <w:shd w:val="clear" w:color="auto" w:fill="auto"/>
          </w:tcPr>
          <w:p w14:paraId="7D44834E"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b</w:t>
            </w:r>
          </w:p>
        </w:tc>
        <w:tc>
          <w:tcPr>
            <w:tcW w:w="708" w:type="dxa"/>
            <w:tcBorders>
              <w:top w:val="single" w:sz="2" w:space="0" w:color="auto"/>
              <w:left w:val="nil"/>
              <w:bottom w:val="single" w:sz="2" w:space="0" w:color="auto"/>
              <w:right w:val="single" w:sz="2" w:space="0" w:color="auto"/>
            </w:tcBorders>
            <w:shd w:val="clear" w:color="auto" w:fill="auto"/>
          </w:tcPr>
          <w:p w14:paraId="486E3269"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690AF59" w14:textId="77777777" w:rsidR="00F373A0" w:rsidRPr="00B74880" w:rsidRDefault="00F373A0" w:rsidP="00EF6D19">
            <w:pPr>
              <w:wordWrap w:val="0"/>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b/B×100</w:t>
            </w:r>
          </w:p>
        </w:tc>
        <w:tc>
          <w:tcPr>
            <w:tcW w:w="992" w:type="dxa"/>
            <w:tcBorders>
              <w:top w:val="single" w:sz="2" w:space="0" w:color="auto"/>
              <w:left w:val="single" w:sz="2" w:space="0" w:color="auto"/>
              <w:bottom w:val="single" w:sz="2" w:space="0" w:color="auto"/>
              <w:right w:val="nil"/>
            </w:tcBorders>
            <w:shd w:val="clear" w:color="auto" w:fill="auto"/>
          </w:tcPr>
          <w:p w14:paraId="37A3D4EE"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b</w:t>
            </w:r>
            <w:r w:rsidRPr="00B74880">
              <w:rPr>
                <w:rFonts w:asciiTheme="minorEastAsia" w:eastAsia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232C8202"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7D844E81" w14:textId="77777777" w:rsidR="00F373A0" w:rsidRPr="00B74880" w:rsidRDefault="00F373A0" w:rsidP="00EF6D19">
            <w:pPr>
              <w:wordWrap w:val="0"/>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z w:val="16"/>
                <w:szCs w:val="16"/>
              </w:rPr>
              <w:t>b</w:t>
            </w:r>
            <w:r w:rsidRPr="00B74880">
              <w:rPr>
                <w:rFonts w:asciiTheme="minorEastAsia" w:eastAsiaTheme="minorEastAsia" w:hAnsiTheme="minorEastAsia" w:cs="Century"/>
                <w:color w:val="0000CC"/>
                <w:sz w:val="16"/>
                <w:szCs w:val="16"/>
              </w:rPr>
              <w:t>’</w:t>
            </w:r>
            <w:r w:rsidRPr="00B74880">
              <w:rPr>
                <w:rFonts w:asciiTheme="minorEastAsia" w:eastAsiaTheme="minorEastAsia" w:hAnsiTheme="minorEastAsia"/>
                <w:color w:val="0000CC"/>
                <w:sz w:val="16"/>
                <w:szCs w:val="16"/>
              </w:rPr>
              <w:t>/B</w:t>
            </w:r>
            <w:r w:rsidRPr="00B74880">
              <w:rPr>
                <w:rFonts w:asciiTheme="minorEastAsia" w:eastAsiaTheme="minorEastAsia" w:hAnsiTheme="minorEastAsia"/>
                <w:color w:val="0000CC"/>
                <w:spacing w:val="-1"/>
                <w:sz w:val="16"/>
                <w:szCs w:val="16"/>
              </w:rPr>
              <w:t>×100</w:t>
            </w:r>
          </w:p>
        </w:tc>
      </w:tr>
      <w:tr w:rsidR="00692F22" w:rsidRPr="00E71208" w14:paraId="7E2E59E8" w14:textId="77777777" w:rsidTr="00692F22">
        <w:trPr>
          <w:trHeight w:val="353"/>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2EF4BC26" w14:textId="77777777" w:rsidR="00F373A0" w:rsidRPr="00FB5696" w:rsidRDefault="00F373A0" w:rsidP="00EF6D19">
            <w:pPr>
              <w:spacing w:line="240" w:lineRule="exact"/>
              <w:jc w:val="center"/>
              <w:rPr>
                <w:rFonts w:ascii="Meiryo UI" w:eastAsia="Meiryo UI" w:hAnsi="Meiryo UI" w:cs="Meiryo UI"/>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E2C56F"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総資産</w:t>
            </w:r>
          </w:p>
        </w:tc>
        <w:tc>
          <w:tcPr>
            <w:tcW w:w="993" w:type="dxa"/>
            <w:tcBorders>
              <w:top w:val="single" w:sz="2" w:space="0" w:color="auto"/>
              <w:left w:val="single" w:sz="2" w:space="0" w:color="auto"/>
              <w:bottom w:val="single" w:sz="2" w:space="0" w:color="auto"/>
              <w:right w:val="nil"/>
            </w:tcBorders>
            <w:shd w:val="clear" w:color="auto" w:fill="auto"/>
          </w:tcPr>
          <w:p w14:paraId="7FBD2609"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C</w:t>
            </w:r>
          </w:p>
        </w:tc>
        <w:tc>
          <w:tcPr>
            <w:tcW w:w="708" w:type="dxa"/>
            <w:tcBorders>
              <w:top w:val="single" w:sz="2" w:space="0" w:color="auto"/>
              <w:left w:val="nil"/>
              <w:bottom w:val="single" w:sz="2" w:space="0" w:color="auto"/>
              <w:right w:val="single" w:sz="2" w:space="0" w:color="auto"/>
            </w:tcBorders>
            <w:shd w:val="clear" w:color="auto" w:fill="auto"/>
          </w:tcPr>
          <w:p w14:paraId="16692B12"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BA6187F" w14:textId="77777777" w:rsidR="00F373A0" w:rsidRPr="00E71208" w:rsidRDefault="00F373A0" w:rsidP="00EF6D19">
            <w:pPr>
              <w:spacing w:line="240" w:lineRule="exact"/>
              <w:ind w:left="159" w:hangingChars="100" w:hanging="159"/>
              <w:jc w:val="right"/>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100</w:t>
            </w:r>
          </w:p>
        </w:tc>
        <w:tc>
          <w:tcPr>
            <w:tcW w:w="993" w:type="dxa"/>
            <w:tcBorders>
              <w:top w:val="single" w:sz="2" w:space="0" w:color="auto"/>
              <w:left w:val="single" w:sz="2" w:space="0" w:color="auto"/>
              <w:bottom w:val="single" w:sz="2" w:space="0" w:color="auto"/>
              <w:right w:val="nil"/>
            </w:tcBorders>
            <w:shd w:val="clear" w:color="auto" w:fill="auto"/>
          </w:tcPr>
          <w:p w14:paraId="0E069A81"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c</w:t>
            </w:r>
          </w:p>
        </w:tc>
        <w:tc>
          <w:tcPr>
            <w:tcW w:w="708" w:type="dxa"/>
            <w:tcBorders>
              <w:top w:val="single" w:sz="2" w:space="0" w:color="auto"/>
              <w:left w:val="nil"/>
              <w:bottom w:val="single" w:sz="2" w:space="0" w:color="auto"/>
              <w:right w:val="single" w:sz="2" w:space="0" w:color="auto"/>
            </w:tcBorders>
            <w:shd w:val="clear" w:color="auto" w:fill="auto"/>
          </w:tcPr>
          <w:p w14:paraId="2E61FC97"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023E967" w14:textId="77777777" w:rsidR="00F373A0" w:rsidRPr="00B74880" w:rsidRDefault="00F373A0" w:rsidP="00EF6D19">
            <w:pPr>
              <w:wordWrap w:val="0"/>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c/C×100</w:t>
            </w:r>
          </w:p>
        </w:tc>
        <w:tc>
          <w:tcPr>
            <w:tcW w:w="992" w:type="dxa"/>
            <w:tcBorders>
              <w:top w:val="single" w:sz="2" w:space="0" w:color="auto"/>
              <w:left w:val="single" w:sz="2" w:space="0" w:color="auto"/>
              <w:bottom w:val="single" w:sz="2" w:space="0" w:color="auto"/>
              <w:right w:val="nil"/>
            </w:tcBorders>
            <w:shd w:val="clear" w:color="auto" w:fill="auto"/>
          </w:tcPr>
          <w:p w14:paraId="7CBDBEE6"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c</w:t>
            </w:r>
            <w:r w:rsidRPr="00B74880">
              <w:rPr>
                <w:rFonts w:asciiTheme="minorEastAsia" w:eastAsia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16517D63"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4F43FC2E" w14:textId="77777777" w:rsidR="00F373A0" w:rsidRPr="00B74880" w:rsidRDefault="00F373A0" w:rsidP="00EF6D19">
            <w:pPr>
              <w:wordWrap w:val="0"/>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z w:val="16"/>
                <w:szCs w:val="16"/>
              </w:rPr>
              <w:t>c</w:t>
            </w:r>
            <w:r w:rsidRPr="00B74880">
              <w:rPr>
                <w:rFonts w:asciiTheme="minorEastAsia" w:eastAsiaTheme="minorEastAsia" w:hAnsiTheme="minorEastAsia" w:cs="Century"/>
                <w:color w:val="0000CC"/>
                <w:sz w:val="16"/>
                <w:szCs w:val="16"/>
              </w:rPr>
              <w:t>’</w:t>
            </w:r>
            <w:r w:rsidRPr="00B74880">
              <w:rPr>
                <w:rFonts w:asciiTheme="minorEastAsia" w:eastAsiaTheme="minorEastAsia" w:hAnsiTheme="minorEastAsia"/>
                <w:color w:val="0000CC"/>
                <w:sz w:val="16"/>
                <w:szCs w:val="16"/>
              </w:rPr>
              <w:t>/C</w:t>
            </w:r>
            <w:r w:rsidRPr="00B74880">
              <w:rPr>
                <w:rFonts w:asciiTheme="minorEastAsia" w:eastAsiaTheme="minorEastAsia" w:hAnsiTheme="minorEastAsia"/>
                <w:color w:val="0000CC"/>
                <w:spacing w:val="-1"/>
                <w:sz w:val="16"/>
                <w:szCs w:val="16"/>
              </w:rPr>
              <w:t>×100</w:t>
            </w:r>
          </w:p>
        </w:tc>
      </w:tr>
      <w:tr w:rsidR="00692F22" w:rsidRPr="00E71208" w14:paraId="5D451F16" w14:textId="77777777" w:rsidTr="00692F22">
        <w:trPr>
          <w:trHeight w:val="350"/>
          <w:jc w:val="center"/>
        </w:trPr>
        <w:tc>
          <w:tcPr>
            <w:tcW w:w="555"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533C1A62" w14:textId="77777777" w:rsidR="00F373A0" w:rsidRPr="00FB5696" w:rsidRDefault="00F373A0" w:rsidP="00EF6D19">
            <w:pPr>
              <w:spacing w:line="240" w:lineRule="exact"/>
              <w:ind w:left="113" w:right="113"/>
              <w:jc w:val="center"/>
              <w:rPr>
                <w:rFonts w:ascii="Meiryo UI" w:eastAsia="Meiryo UI" w:hAnsi="Meiryo UI" w:cs="Meiryo UI"/>
                <w:sz w:val="16"/>
                <w:szCs w:val="16"/>
              </w:rPr>
            </w:pPr>
            <w:r w:rsidRPr="00FB5696">
              <w:rPr>
                <w:rFonts w:ascii="Meiryo UI" w:eastAsia="Meiryo UI" w:hAnsi="Meiryo UI" w:cs="Meiryo UI" w:hint="eastAsia"/>
                <w:sz w:val="16"/>
                <w:szCs w:val="16"/>
              </w:rPr>
              <w:t>経営状態</w:t>
            </w: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CCFA3E"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売上高</w:t>
            </w:r>
          </w:p>
        </w:tc>
        <w:tc>
          <w:tcPr>
            <w:tcW w:w="993" w:type="dxa"/>
            <w:tcBorders>
              <w:top w:val="single" w:sz="2" w:space="0" w:color="auto"/>
              <w:left w:val="single" w:sz="2" w:space="0" w:color="auto"/>
              <w:bottom w:val="single" w:sz="2" w:space="0" w:color="auto"/>
              <w:right w:val="nil"/>
            </w:tcBorders>
            <w:shd w:val="clear" w:color="auto" w:fill="auto"/>
          </w:tcPr>
          <w:p w14:paraId="29A8F1CB"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D</w:t>
            </w:r>
          </w:p>
        </w:tc>
        <w:tc>
          <w:tcPr>
            <w:tcW w:w="708" w:type="dxa"/>
            <w:tcBorders>
              <w:top w:val="single" w:sz="2" w:space="0" w:color="auto"/>
              <w:left w:val="nil"/>
              <w:bottom w:val="single" w:sz="2" w:space="0" w:color="auto"/>
              <w:right w:val="single" w:sz="2" w:space="0" w:color="auto"/>
            </w:tcBorders>
            <w:shd w:val="clear" w:color="auto" w:fill="auto"/>
          </w:tcPr>
          <w:p w14:paraId="5150C758"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2FC6991" w14:textId="77777777" w:rsidR="00F373A0" w:rsidRPr="00E71208" w:rsidRDefault="00F373A0" w:rsidP="00EF6D19">
            <w:pPr>
              <w:spacing w:line="240" w:lineRule="exact"/>
              <w:ind w:left="159" w:hangingChars="100" w:hanging="159"/>
              <w:jc w:val="right"/>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100</w:t>
            </w:r>
          </w:p>
        </w:tc>
        <w:tc>
          <w:tcPr>
            <w:tcW w:w="993" w:type="dxa"/>
            <w:tcBorders>
              <w:top w:val="single" w:sz="2" w:space="0" w:color="auto"/>
              <w:left w:val="single" w:sz="2" w:space="0" w:color="auto"/>
              <w:bottom w:val="single" w:sz="2" w:space="0" w:color="auto"/>
              <w:right w:val="nil"/>
            </w:tcBorders>
            <w:shd w:val="clear" w:color="auto" w:fill="auto"/>
          </w:tcPr>
          <w:p w14:paraId="486A970C"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d</w:t>
            </w:r>
          </w:p>
        </w:tc>
        <w:tc>
          <w:tcPr>
            <w:tcW w:w="708" w:type="dxa"/>
            <w:tcBorders>
              <w:top w:val="single" w:sz="2" w:space="0" w:color="auto"/>
              <w:left w:val="nil"/>
              <w:bottom w:val="single" w:sz="2" w:space="0" w:color="auto"/>
              <w:right w:val="single" w:sz="2" w:space="0" w:color="auto"/>
            </w:tcBorders>
            <w:shd w:val="clear" w:color="auto" w:fill="auto"/>
          </w:tcPr>
          <w:p w14:paraId="3C318A1E"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38C63CF" w14:textId="77777777" w:rsidR="00F373A0" w:rsidRPr="00B74880" w:rsidRDefault="00F373A0" w:rsidP="00EF6D19">
            <w:pPr>
              <w:wordWrap w:val="0"/>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d/D×100</w:t>
            </w:r>
          </w:p>
        </w:tc>
        <w:tc>
          <w:tcPr>
            <w:tcW w:w="992" w:type="dxa"/>
            <w:tcBorders>
              <w:top w:val="single" w:sz="2" w:space="0" w:color="auto"/>
              <w:left w:val="single" w:sz="2" w:space="0" w:color="auto"/>
              <w:bottom w:val="single" w:sz="2" w:space="0" w:color="auto"/>
              <w:right w:val="nil"/>
            </w:tcBorders>
            <w:shd w:val="clear" w:color="auto" w:fill="auto"/>
          </w:tcPr>
          <w:p w14:paraId="4BDDDDE8"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d</w:t>
            </w:r>
            <w:r w:rsidRPr="00B74880">
              <w:rPr>
                <w:rFonts w:asciiTheme="minorEastAsia" w:eastAsia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1996E1BA"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4C5E6B3F" w14:textId="77777777" w:rsidR="00F373A0" w:rsidRPr="00B74880" w:rsidRDefault="00F373A0" w:rsidP="00EF6D19">
            <w:pPr>
              <w:wordWrap w:val="0"/>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z w:val="16"/>
                <w:szCs w:val="16"/>
              </w:rPr>
              <w:t>d</w:t>
            </w:r>
            <w:r w:rsidRPr="00B74880">
              <w:rPr>
                <w:rFonts w:asciiTheme="minorEastAsia" w:eastAsiaTheme="minorEastAsia" w:hAnsiTheme="minorEastAsia" w:cs="Century"/>
                <w:color w:val="0000CC"/>
                <w:sz w:val="16"/>
                <w:szCs w:val="16"/>
              </w:rPr>
              <w:t>’</w:t>
            </w:r>
            <w:r w:rsidRPr="00B74880">
              <w:rPr>
                <w:rFonts w:asciiTheme="minorEastAsia" w:eastAsiaTheme="minorEastAsia" w:hAnsiTheme="minorEastAsia"/>
                <w:color w:val="0000CC"/>
                <w:sz w:val="16"/>
                <w:szCs w:val="16"/>
              </w:rPr>
              <w:t>/D</w:t>
            </w:r>
            <w:r w:rsidRPr="00B74880">
              <w:rPr>
                <w:rFonts w:asciiTheme="minorEastAsia" w:eastAsiaTheme="minorEastAsia" w:hAnsiTheme="minorEastAsia"/>
                <w:color w:val="0000CC"/>
                <w:spacing w:val="-1"/>
                <w:sz w:val="16"/>
                <w:szCs w:val="16"/>
              </w:rPr>
              <w:t>×100</w:t>
            </w:r>
          </w:p>
        </w:tc>
      </w:tr>
      <w:tr w:rsidR="00692F22" w:rsidRPr="00E71208" w14:paraId="446E752B" w14:textId="77777777" w:rsidTr="00692F22">
        <w:trPr>
          <w:trHeight w:val="346"/>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3FC6689B" w14:textId="77777777" w:rsidR="00F373A0" w:rsidRPr="00FB5696" w:rsidRDefault="00F373A0" w:rsidP="00EF6D19">
            <w:pPr>
              <w:spacing w:line="240" w:lineRule="exact"/>
              <w:rPr>
                <w:rFonts w:ascii="Meiryo UI" w:eastAsia="Meiryo UI" w:hAnsi="Meiryo UI" w:cs="Meiryo UI"/>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A7E570"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経常利益</w:t>
            </w:r>
          </w:p>
        </w:tc>
        <w:tc>
          <w:tcPr>
            <w:tcW w:w="993" w:type="dxa"/>
            <w:tcBorders>
              <w:top w:val="single" w:sz="2" w:space="0" w:color="auto"/>
              <w:left w:val="single" w:sz="2" w:space="0" w:color="auto"/>
              <w:bottom w:val="single" w:sz="2" w:space="0" w:color="auto"/>
              <w:right w:val="nil"/>
            </w:tcBorders>
            <w:shd w:val="clear" w:color="auto" w:fill="auto"/>
          </w:tcPr>
          <w:p w14:paraId="7919DF70"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w:t>
            </w:r>
          </w:p>
        </w:tc>
        <w:tc>
          <w:tcPr>
            <w:tcW w:w="708" w:type="dxa"/>
            <w:tcBorders>
              <w:top w:val="single" w:sz="2" w:space="0" w:color="auto"/>
              <w:left w:val="nil"/>
              <w:bottom w:val="single" w:sz="2" w:space="0" w:color="auto"/>
              <w:right w:val="single" w:sz="2" w:space="0" w:color="auto"/>
            </w:tcBorders>
            <w:shd w:val="clear" w:color="auto" w:fill="auto"/>
          </w:tcPr>
          <w:p w14:paraId="709DBF26"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EBB118F" w14:textId="77777777" w:rsidR="00F373A0" w:rsidRPr="00E71208" w:rsidRDefault="00F373A0" w:rsidP="00EF6D19">
            <w:pPr>
              <w:spacing w:line="240" w:lineRule="exact"/>
              <w:ind w:left="159" w:hangingChars="100" w:hanging="159"/>
              <w:jc w:val="right"/>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100</w:t>
            </w:r>
          </w:p>
        </w:tc>
        <w:tc>
          <w:tcPr>
            <w:tcW w:w="993" w:type="dxa"/>
            <w:tcBorders>
              <w:top w:val="single" w:sz="2" w:space="0" w:color="auto"/>
              <w:left w:val="single" w:sz="2" w:space="0" w:color="auto"/>
              <w:bottom w:val="single" w:sz="2" w:space="0" w:color="auto"/>
              <w:right w:val="nil"/>
            </w:tcBorders>
            <w:shd w:val="clear" w:color="auto" w:fill="auto"/>
          </w:tcPr>
          <w:p w14:paraId="199D856D"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w:t>
            </w:r>
          </w:p>
        </w:tc>
        <w:tc>
          <w:tcPr>
            <w:tcW w:w="708" w:type="dxa"/>
            <w:tcBorders>
              <w:top w:val="single" w:sz="2" w:space="0" w:color="auto"/>
              <w:left w:val="nil"/>
              <w:bottom w:val="single" w:sz="2" w:space="0" w:color="auto"/>
              <w:right w:val="single" w:sz="2" w:space="0" w:color="auto"/>
            </w:tcBorders>
            <w:shd w:val="clear" w:color="auto" w:fill="auto"/>
          </w:tcPr>
          <w:p w14:paraId="4B145E6B"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7771512" w14:textId="77777777" w:rsidR="00F373A0" w:rsidRPr="00B74880" w:rsidRDefault="00F373A0" w:rsidP="00EF6D19">
            <w:pPr>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e/E×100</w:t>
            </w:r>
          </w:p>
        </w:tc>
        <w:tc>
          <w:tcPr>
            <w:tcW w:w="992" w:type="dxa"/>
            <w:tcBorders>
              <w:top w:val="single" w:sz="2" w:space="0" w:color="auto"/>
              <w:left w:val="single" w:sz="2" w:space="0" w:color="auto"/>
              <w:bottom w:val="single" w:sz="2" w:space="0" w:color="auto"/>
              <w:right w:val="nil"/>
            </w:tcBorders>
            <w:shd w:val="clear" w:color="auto" w:fill="auto"/>
          </w:tcPr>
          <w:p w14:paraId="5E704A73"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w:t>
            </w:r>
            <w:r w:rsidRPr="00B74880">
              <w:rPr>
                <w:rFonts w:asciiTheme="minorEastAsia" w:eastAsia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14E501BC"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3080489D" w14:textId="77777777" w:rsidR="00F373A0" w:rsidRPr="00B74880" w:rsidRDefault="00F373A0" w:rsidP="00EF6D19">
            <w:pPr>
              <w:wordWrap w:val="0"/>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e</w:t>
            </w:r>
            <w:r w:rsidRPr="00B74880">
              <w:rPr>
                <w:rFonts w:asciiTheme="minorEastAsia" w:eastAsiaTheme="minorEastAsia" w:hAnsiTheme="minorEastAsia" w:cs="Century"/>
                <w:color w:val="0000CC"/>
                <w:spacing w:val="-1"/>
                <w:sz w:val="16"/>
                <w:szCs w:val="16"/>
              </w:rPr>
              <w:t>’</w:t>
            </w:r>
            <w:r w:rsidRPr="00B74880">
              <w:rPr>
                <w:rFonts w:asciiTheme="minorEastAsia" w:eastAsiaTheme="minorEastAsia" w:hAnsiTheme="minorEastAsia"/>
                <w:color w:val="0000CC"/>
                <w:spacing w:val="-1"/>
                <w:sz w:val="16"/>
                <w:szCs w:val="16"/>
              </w:rPr>
              <w:t>/E×100</w:t>
            </w:r>
          </w:p>
        </w:tc>
      </w:tr>
      <w:tr w:rsidR="00692F22" w:rsidRPr="00E71208" w14:paraId="3BB7D2D5" w14:textId="77777777" w:rsidTr="00692F22">
        <w:trPr>
          <w:trHeight w:val="357"/>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14:paraId="5C91CD0F" w14:textId="77777777" w:rsidR="00F373A0" w:rsidRPr="00FB5696" w:rsidRDefault="00F373A0" w:rsidP="00EF6D19">
            <w:pPr>
              <w:spacing w:line="240" w:lineRule="exact"/>
              <w:rPr>
                <w:rFonts w:ascii="Meiryo UI" w:eastAsia="Meiryo UI" w:hAnsi="Meiryo UI" w:cs="Meiryo UI"/>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0749B81"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当期利益</w:t>
            </w:r>
          </w:p>
        </w:tc>
        <w:tc>
          <w:tcPr>
            <w:tcW w:w="993" w:type="dxa"/>
            <w:tcBorders>
              <w:top w:val="single" w:sz="2" w:space="0" w:color="auto"/>
              <w:left w:val="single" w:sz="2" w:space="0" w:color="auto"/>
              <w:bottom w:val="single" w:sz="2" w:space="0" w:color="auto"/>
              <w:right w:val="nil"/>
            </w:tcBorders>
            <w:shd w:val="clear" w:color="auto" w:fill="auto"/>
          </w:tcPr>
          <w:p w14:paraId="747E82A5"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F</w:t>
            </w:r>
          </w:p>
        </w:tc>
        <w:tc>
          <w:tcPr>
            <w:tcW w:w="708" w:type="dxa"/>
            <w:tcBorders>
              <w:top w:val="single" w:sz="2" w:space="0" w:color="auto"/>
              <w:left w:val="nil"/>
              <w:bottom w:val="single" w:sz="2" w:space="0" w:color="auto"/>
              <w:right w:val="single" w:sz="2" w:space="0" w:color="auto"/>
            </w:tcBorders>
            <w:shd w:val="clear" w:color="auto" w:fill="auto"/>
          </w:tcPr>
          <w:p w14:paraId="3466EB87"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B666FFC" w14:textId="77777777" w:rsidR="00F373A0" w:rsidRPr="00E71208" w:rsidRDefault="00F373A0" w:rsidP="00EF6D19">
            <w:pPr>
              <w:spacing w:line="240" w:lineRule="exact"/>
              <w:ind w:left="159" w:hangingChars="100" w:hanging="159"/>
              <w:jc w:val="right"/>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100</w:t>
            </w:r>
          </w:p>
        </w:tc>
        <w:tc>
          <w:tcPr>
            <w:tcW w:w="993" w:type="dxa"/>
            <w:tcBorders>
              <w:top w:val="single" w:sz="2" w:space="0" w:color="auto"/>
              <w:left w:val="single" w:sz="2" w:space="0" w:color="auto"/>
              <w:bottom w:val="single" w:sz="2" w:space="0" w:color="auto"/>
              <w:right w:val="nil"/>
            </w:tcBorders>
            <w:shd w:val="clear" w:color="auto" w:fill="auto"/>
          </w:tcPr>
          <w:p w14:paraId="53E2FD7F"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f</w:t>
            </w:r>
          </w:p>
        </w:tc>
        <w:tc>
          <w:tcPr>
            <w:tcW w:w="708" w:type="dxa"/>
            <w:tcBorders>
              <w:top w:val="single" w:sz="2" w:space="0" w:color="auto"/>
              <w:left w:val="nil"/>
              <w:bottom w:val="single" w:sz="2" w:space="0" w:color="auto"/>
              <w:right w:val="single" w:sz="2" w:space="0" w:color="auto"/>
            </w:tcBorders>
            <w:shd w:val="clear" w:color="auto" w:fill="auto"/>
          </w:tcPr>
          <w:p w14:paraId="4623E128"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9818436" w14:textId="77777777" w:rsidR="00F373A0" w:rsidRPr="00B74880" w:rsidRDefault="00F373A0" w:rsidP="00EF6D19">
            <w:pPr>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f/F×100</w:t>
            </w:r>
          </w:p>
        </w:tc>
        <w:tc>
          <w:tcPr>
            <w:tcW w:w="992" w:type="dxa"/>
            <w:tcBorders>
              <w:top w:val="single" w:sz="2" w:space="0" w:color="auto"/>
              <w:left w:val="single" w:sz="2" w:space="0" w:color="auto"/>
              <w:bottom w:val="single" w:sz="2" w:space="0" w:color="auto"/>
              <w:right w:val="nil"/>
            </w:tcBorders>
            <w:shd w:val="clear" w:color="auto" w:fill="auto"/>
          </w:tcPr>
          <w:p w14:paraId="28B9ECCD"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f</w:t>
            </w:r>
            <w:r w:rsidRPr="00B74880">
              <w:rPr>
                <w:rFonts w:asciiTheme="minorEastAsia" w:eastAsiaTheme="minorEastAsia" w:hAnsiTheme="minorEastAsia"/>
                <w:color w:val="0000CC"/>
                <w:sz w:val="16"/>
                <w:szCs w:val="16"/>
              </w:rPr>
              <w:t>’</w:t>
            </w:r>
          </w:p>
        </w:tc>
        <w:tc>
          <w:tcPr>
            <w:tcW w:w="709" w:type="dxa"/>
            <w:tcBorders>
              <w:top w:val="single" w:sz="2" w:space="0" w:color="auto"/>
              <w:left w:val="nil"/>
              <w:bottom w:val="single" w:sz="2" w:space="0" w:color="auto"/>
              <w:right w:val="single" w:sz="2" w:space="0" w:color="auto"/>
            </w:tcBorders>
            <w:shd w:val="clear" w:color="auto" w:fill="auto"/>
          </w:tcPr>
          <w:p w14:paraId="7FBE3E80"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1134" w:type="dxa"/>
            <w:tcBorders>
              <w:top w:val="single" w:sz="2" w:space="0" w:color="auto"/>
              <w:left w:val="single" w:sz="2" w:space="0" w:color="auto"/>
              <w:bottom w:val="single" w:sz="2" w:space="0" w:color="auto"/>
              <w:right w:val="single" w:sz="8" w:space="0" w:color="auto"/>
            </w:tcBorders>
            <w:shd w:val="clear" w:color="auto" w:fill="auto"/>
            <w:vAlign w:val="center"/>
          </w:tcPr>
          <w:p w14:paraId="4070A006" w14:textId="77777777" w:rsidR="00F373A0" w:rsidRPr="00B74880" w:rsidRDefault="00F373A0" w:rsidP="00EF6D19">
            <w:pPr>
              <w:wordWrap w:val="0"/>
              <w:snapToGrid w:val="0"/>
              <w:jc w:val="center"/>
              <w:rPr>
                <w:rFonts w:asciiTheme="minorEastAsia" w:eastAsiaTheme="minorEastAsia" w:hAnsiTheme="minorEastAsia"/>
                <w:color w:val="0000CC"/>
                <w:spacing w:val="-1"/>
                <w:sz w:val="16"/>
                <w:szCs w:val="16"/>
              </w:rPr>
            </w:pPr>
            <w:r w:rsidRPr="00B74880">
              <w:rPr>
                <w:rFonts w:asciiTheme="minorEastAsia" w:eastAsiaTheme="minorEastAsia" w:hAnsiTheme="minorEastAsia"/>
                <w:color w:val="0000CC"/>
                <w:spacing w:val="-1"/>
                <w:sz w:val="16"/>
                <w:szCs w:val="16"/>
              </w:rPr>
              <w:t>f</w:t>
            </w:r>
            <w:r w:rsidRPr="00B74880">
              <w:rPr>
                <w:rFonts w:asciiTheme="minorEastAsia" w:eastAsiaTheme="minorEastAsia" w:hAnsiTheme="minorEastAsia" w:cs="Century"/>
                <w:color w:val="0000CC"/>
                <w:spacing w:val="-1"/>
                <w:sz w:val="16"/>
                <w:szCs w:val="16"/>
              </w:rPr>
              <w:t>’</w:t>
            </w:r>
            <w:r w:rsidRPr="00B74880">
              <w:rPr>
                <w:rFonts w:asciiTheme="minorEastAsia" w:eastAsiaTheme="minorEastAsia" w:hAnsiTheme="minorEastAsia"/>
                <w:color w:val="0000CC"/>
                <w:spacing w:val="-1"/>
                <w:sz w:val="16"/>
                <w:szCs w:val="16"/>
              </w:rPr>
              <w:t>/F×100</w:t>
            </w:r>
          </w:p>
        </w:tc>
      </w:tr>
      <w:tr w:rsidR="00692F22" w:rsidRPr="00E71208" w14:paraId="0C0A8557" w14:textId="77777777" w:rsidTr="00692F22">
        <w:trPr>
          <w:trHeight w:val="307"/>
          <w:jc w:val="center"/>
        </w:trPr>
        <w:tc>
          <w:tcPr>
            <w:tcW w:w="555" w:type="dxa"/>
            <w:vMerge w:val="restart"/>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16200841" w14:textId="77777777" w:rsidR="00F373A0" w:rsidRPr="00FB5696" w:rsidRDefault="00F373A0" w:rsidP="00EF6D19">
            <w:pPr>
              <w:spacing w:line="240" w:lineRule="exact"/>
              <w:ind w:left="113" w:right="113"/>
              <w:jc w:val="center"/>
              <w:rPr>
                <w:rFonts w:ascii="Meiryo UI" w:eastAsia="Meiryo UI" w:hAnsi="Meiryo UI" w:cs="Meiryo UI"/>
                <w:sz w:val="16"/>
                <w:szCs w:val="16"/>
              </w:rPr>
            </w:pPr>
            <w:r w:rsidRPr="00FB5696">
              <w:rPr>
                <w:rFonts w:ascii="Meiryo UI" w:eastAsia="Meiryo UI" w:hAnsi="Meiryo UI" w:cs="Meiryo UI" w:hint="eastAsia"/>
                <w:sz w:val="16"/>
                <w:szCs w:val="16"/>
              </w:rPr>
              <w:t>財務比率分析</w:t>
            </w: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E9550A"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自己資本比率</w:t>
            </w:r>
          </w:p>
        </w:tc>
        <w:tc>
          <w:tcPr>
            <w:tcW w:w="1701" w:type="dxa"/>
            <w:gridSpan w:val="2"/>
            <w:tcBorders>
              <w:top w:val="single" w:sz="2" w:space="0" w:color="auto"/>
              <w:left w:val="single" w:sz="2" w:space="0" w:color="auto"/>
              <w:bottom w:val="single" w:sz="2" w:space="0" w:color="auto"/>
              <w:right w:val="nil"/>
            </w:tcBorders>
            <w:shd w:val="clear" w:color="auto" w:fill="auto"/>
          </w:tcPr>
          <w:p w14:paraId="43706003"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B/C</w:t>
            </w:r>
          </w:p>
        </w:tc>
        <w:tc>
          <w:tcPr>
            <w:tcW w:w="567" w:type="dxa"/>
            <w:tcBorders>
              <w:top w:val="single" w:sz="2" w:space="0" w:color="auto"/>
              <w:left w:val="nil"/>
              <w:bottom w:val="single" w:sz="2" w:space="0" w:color="auto"/>
              <w:right w:val="single" w:sz="2" w:space="0" w:color="auto"/>
            </w:tcBorders>
            <w:shd w:val="clear" w:color="auto" w:fill="auto"/>
          </w:tcPr>
          <w:p w14:paraId="492024D6"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nil"/>
            </w:tcBorders>
            <w:shd w:val="clear" w:color="auto" w:fill="auto"/>
          </w:tcPr>
          <w:p w14:paraId="71320619"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b/c</w:t>
            </w:r>
          </w:p>
        </w:tc>
        <w:tc>
          <w:tcPr>
            <w:tcW w:w="993" w:type="dxa"/>
            <w:tcBorders>
              <w:top w:val="single" w:sz="2" w:space="0" w:color="auto"/>
              <w:left w:val="nil"/>
              <w:bottom w:val="single" w:sz="2" w:space="0" w:color="auto"/>
              <w:right w:val="single" w:sz="2" w:space="0" w:color="auto"/>
            </w:tcBorders>
            <w:shd w:val="clear" w:color="auto" w:fill="auto"/>
          </w:tcPr>
          <w:p w14:paraId="2720DD8D"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32E0366D"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b</w:t>
            </w:r>
            <w:r w:rsidRPr="00B74880">
              <w:rPr>
                <w:rFonts w:asciiTheme="minorEastAsia" w:eastAsiaTheme="minorEastAsia" w:hAnsiTheme="minorEastAsia"/>
                <w:color w:val="0000CC"/>
                <w:sz w:val="16"/>
                <w:szCs w:val="16"/>
              </w:rPr>
              <w:t>’</w:t>
            </w:r>
            <w:r w:rsidRPr="00B74880">
              <w:rPr>
                <w:rFonts w:asciiTheme="minorEastAsia" w:eastAsiaTheme="minorEastAsia" w:hAnsiTheme="minorEastAsia" w:hint="eastAsia"/>
                <w:color w:val="0000CC"/>
                <w:sz w:val="16"/>
                <w:szCs w:val="16"/>
              </w:rPr>
              <w:t>/c</w:t>
            </w:r>
            <w:r w:rsidRPr="00B74880">
              <w:rPr>
                <w:rFonts w:asciiTheme="minorEastAsia" w:eastAsia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5E94C305"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r>
      <w:tr w:rsidR="00692F22" w:rsidRPr="00E71208" w14:paraId="0E655223" w14:textId="77777777" w:rsidTr="00692F22">
        <w:trPr>
          <w:trHeight w:val="255"/>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0AAA0B03" w14:textId="77777777" w:rsidR="00F373A0" w:rsidRPr="00E71208" w:rsidRDefault="00F373A0" w:rsidP="00EF6D19">
            <w:pPr>
              <w:spacing w:line="240" w:lineRule="exact"/>
              <w:ind w:left="113" w:right="113"/>
              <w:jc w:val="center"/>
              <w:rPr>
                <w:rFonts w:asciiTheme="minorEastAsia" w:eastAsia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875329B"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経常利益率1</w:t>
            </w:r>
          </w:p>
        </w:tc>
        <w:tc>
          <w:tcPr>
            <w:tcW w:w="1701" w:type="dxa"/>
            <w:gridSpan w:val="2"/>
            <w:tcBorders>
              <w:top w:val="single" w:sz="2" w:space="0" w:color="auto"/>
              <w:left w:val="single" w:sz="2" w:space="0" w:color="auto"/>
              <w:bottom w:val="single" w:sz="2" w:space="0" w:color="auto"/>
              <w:right w:val="nil"/>
            </w:tcBorders>
            <w:shd w:val="clear" w:color="auto" w:fill="auto"/>
          </w:tcPr>
          <w:p w14:paraId="032326D9"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E/D</w:t>
            </w:r>
          </w:p>
        </w:tc>
        <w:tc>
          <w:tcPr>
            <w:tcW w:w="567" w:type="dxa"/>
            <w:tcBorders>
              <w:top w:val="single" w:sz="2" w:space="0" w:color="auto"/>
              <w:left w:val="nil"/>
              <w:bottom w:val="single" w:sz="2" w:space="0" w:color="auto"/>
              <w:right w:val="single" w:sz="2" w:space="0" w:color="auto"/>
            </w:tcBorders>
            <w:shd w:val="clear" w:color="auto" w:fill="auto"/>
          </w:tcPr>
          <w:p w14:paraId="769611B2"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nil"/>
            </w:tcBorders>
            <w:shd w:val="clear" w:color="auto" w:fill="auto"/>
          </w:tcPr>
          <w:p w14:paraId="7631C2B7"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e/d</w:t>
            </w:r>
          </w:p>
        </w:tc>
        <w:tc>
          <w:tcPr>
            <w:tcW w:w="993" w:type="dxa"/>
            <w:tcBorders>
              <w:top w:val="single" w:sz="2" w:space="0" w:color="auto"/>
              <w:left w:val="nil"/>
              <w:bottom w:val="single" w:sz="2" w:space="0" w:color="auto"/>
              <w:right w:val="single" w:sz="2" w:space="0" w:color="auto"/>
            </w:tcBorders>
            <w:shd w:val="clear" w:color="auto" w:fill="auto"/>
          </w:tcPr>
          <w:p w14:paraId="6E07CA5B"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3BEB0A35"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w:t>
            </w:r>
            <w:r w:rsidRPr="00B74880">
              <w:rPr>
                <w:rFonts w:asciiTheme="minorEastAsia" w:eastAsiaTheme="minorEastAsia" w:hAnsiTheme="minorEastAsia"/>
                <w:color w:val="0000CC"/>
                <w:sz w:val="16"/>
                <w:szCs w:val="16"/>
              </w:rPr>
              <w:t>’</w:t>
            </w:r>
            <w:r w:rsidRPr="00B74880">
              <w:rPr>
                <w:rFonts w:asciiTheme="minorEastAsia" w:eastAsiaTheme="minorEastAsia" w:hAnsiTheme="minorEastAsia" w:hint="eastAsia"/>
                <w:color w:val="0000CC"/>
                <w:sz w:val="16"/>
                <w:szCs w:val="16"/>
              </w:rPr>
              <w:t>/d</w:t>
            </w:r>
            <w:r w:rsidRPr="00B74880">
              <w:rPr>
                <w:rFonts w:asciiTheme="minorEastAsia" w:eastAsia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42F3648D"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r>
      <w:tr w:rsidR="00692F22" w:rsidRPr="00E71208" w14:paraId="38FAE2A2" w14:textId="77777777" w:rsidTr="00692F22">
        <w:trPr>
          <w:trHeight w:val="287"/>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600CC52E" w14:textId="77777777" w:rsidR="00F373A0" w:rsidRPr="00E71208" w:rsidRDefault="00F373A0" w:rsidP="00EF6D19">
            <w:pPr>
              <w:spacing w:line="240" w:lineRule="exact"/>
              <w:ind w:left="113" w:right="113"/>
              <w:jc w:val="center"/>
              <w:rPr>
                <w:rFonts w:asciiTheme="minorEastAsia" w:eastAsia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4F565F4"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経常利益率2</w:t>
            </w:r>
          </w:p>
        </w:tc>
        <w:tc>
          <w:tcPr>
            <w:tcW w:w="1701" w:type="dxa"/>
            <w:gridSpan w:val="2"/>
            <w:tcBorders>
              <w:top w:val="single" w:sz="2" w:space="0" w:color="auto"/>
              <w:left w:val="single" w:sz="2" w:space="0" w:color="auto"/>
              <w:bottom w:val="single" w:sz="2" w:space="0" w:color="auto"/>
              <w:right w:val="nil"/>
            </w:tcBorders>
            <w:shd w:val="clear" w:color="auto" w:fill="auto"/>
          </w:tcPr>
          <w:p w14:paraId="35551F3A"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E/C</w:t>
            </w:r>
          </w:p>
        </w:tc>
        <w:tc>
          <w:tcPr>
            <w:tcW w:w="567" w:type="dxa"/>
            <w:tcBorders>
              <w:top w:val="single" w:sz="2" w:space="0" w:color="auto"/>
              <w:left w:val="nil"/>
              <w:bottom w:val="single" w:sz="2" w:space="0" w:color="auto"/>
              <w:right w:val="single" w:sz="2" w:space="0" w:color="auto"/>
            </w:tcBorders>
            <w:shd w:val="clear" w:color="auto" w:fill="auto"/>
          </w:tcPr>
          <w:p w14:paraId="1D9BC8E4"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nil"/>
            </w:tcBorders>
            <w:shd w:val="clear" w:color="auto" w:fill="auto"/>
          </w:tcPr>
          <w:p w14:paraId="7C769DFA"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e/c</w:t>
            </w:r>
          </w:p>
        </w:tc>
        <w:tc>
          <w:tcPr>
            <w:tcW w:w="993" w:type="dxa"/>
            <w:tcBorders>
              <w:top w:val="single" w:sz="2" w:space="0" w:color="auto"/>
              <w:left w:val="nil"/>
              <w:bottom w:val="single" w:sz="2" w:space="0" w:color="auto"/>
              <w:right w:val="single" w:sz="2" w:space="0" w:color="auto"/>
            </w:tcBorders>
            <w:shd w:val="clear" w:color="auto" w:fill="auto"/>
          </w:tcPr>
          <w:p w14:paraId="6D978723"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69284BB7"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e</w:t>
            </w:r>
            <w:r w:rsidRPr="00B74880">
              <w:rPr>
                <w:rFonts w:asciiTheme="minorEastAsia" w:eastAsiaTheme="minorEastAsia" w:hAnsiTheme="minorEastAsia"/>
                <w:color w:val="0000CC"/>
                <w:sz w:val="16"/>
                <w:szCs w:val="16"/>
              </w:rPr>
              <w:t>’</w:t>
            </w:r>
            <w:r w:rsidRPr="00B74880">
              <w:rPr>
                <w:rFonts w:asciiTheme="minorEastAsia" w:eastAsiaTheme="minorEastAsia" w:hAnsiTheme="minorEastAsia" w:hint="eastAsia"/>
                <w:color w:val="0000CC"/>
                <w:sz w:val="16"/>
                <w:szCs w:val="16"/>
              </w:rPr>
              <w:t>/c</w:t>
            </w:r>
            <w:r w:rsidRPr="00B74880">
              <w:rPr>
                <w:rFonts w:asciiTheme="minorEastAsia" w:eastAsia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49ED8B04"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r>
      <w:tr w:rsidR="00692F22" w:rsidRPr="00E71208" w14:paraId="0E8A3BF1" w14:textId="77777777" w:rsidTr="00692F22">
        <w:trPr>
          <w:trHeight w:val="263"/>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0BD533F3" w14:textId="77777777" w:rsidR="00F373A0" w:rsidRPr="00E71208" w:rsidRDefault="00F373A0" w:rsidP="00EF6D19">
            <w:pPr>
              <w:spacing w:line="240" w:lineRule="exact"/>
              <w:ind w:left="113" w:right="113"/>
              <w:jc w:val="center"/>
              <w:rPr>
                <w:rFonts w:asciiTheme="minorEastAsia" w:eastAsia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D36B59E"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研究開発費</w:t>
            </w:r>
          </w:p>
        </w:tc>
        <w:tc>
          <w:tcPr>
            <w:tcW w:w="1701" w:type="dxa"/>
            <w:gridSpan w:val="2"/>
            <w:tcBorders>
              <w:top w:val="single" w:sz="2" w:space="0" w:color="auto"/>
              <w:left w:val="single" w:sz="2" w:space="0" w:color="auto"/>
              <w:bottom w:val="single" w:sz="2" w:space="0" w:color="auto"/>
              <w:right w:val="nil"/>
            </w:tcBorders>
            <w:shd w:val="clear" w:color="auto" w:fill="auto"/>
          </w:tcPr>
          <w:p w14:paraId="06E214B1"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G</w:t>
            </w:r>
          </w:p>
        </w:tc>
        <w:tc>
          <w:tcPr>
            <w:tcW w:w="567" w:type="dxa"/>
            <w:tcBorders>
              <w:top w:val="single" w:sz="2" w:space="0" w:color="auto"/>
              <w:left w:val="nil"/>
              <w:bottom w:val="single" w:sz="2" w:space="0" w:color="auto"/>
              <w:right w:val="single" w:sz="2" w:space="0" w:color="auto"/>
            </w:tcBorders>
            <w:shd w:val="clear" w:color="auto" w:fill="auto"/>
          </w:tcPr>
          <w:p w14:paraId="2A4076CF"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1701" w:type="dxa"/>
            <w:gridSpan w:val="2"/>
            <w:tcBorders>
              <w:top w:val="single" w:sz="2" w:space="0" w:color="auto"/>
              <w:left w:val="single" w:sz="2" w:space="0" w:color="auto"/>
              <w:bottom w:val="single" w:sz="2" w:space="0" w:color="auto"/>
              <w:right w:val="nil"/>
            </w:tcBorders>
            <w:shd w:val="clear" w:color="auto" w:fill="auto"/>
          </w:tcPr>
          <w:p w14:paraId="061AB8FF"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g</w:t>
            </w:r>
          </w:p>
        </w:tc>
        <w:tc>
          <w:tcPr>
            <w:tcW w:w="993" w:type="dxa"/>
            <w:tcBorders>
              <w:top w:val="single" w:sz="2" w:space="0" w:color="auto"/>
              <w:left w:val="nil"/>
              <w:bottom w:val="single" w:sz="2" w:space="0" w:color="auto"/>
              <w:right w:val="single" w:sz="2" w:space="0" w:color="auto"/>
            </w:tcBorders>
            <w:shd w:val="clear" w:color="auto" w:fill="auto"/>
          </w:tcPr>
          <w:p w14:paraId="4A37C14A"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57FF05A1"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g</w:t>
            </w:r>
            <w:r w:rsidRPr="00B74880">
              <w:rPr>
                <w:rFonts w:asciiTheme="minorEastAsia" w:eastAsia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6D87D1D8"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百万円</w:t>
            </w:r>
          </w:p>
        </w:tc>
      </w:tr>
      <w:tr w:rsidR="00692F22" w:rsidRPr="00E71208" w14:paraId="6006919F" w14:textId="77777777" w:rsidTr="00692F22">
        <w:trPr>
          <w:trHeight w:val="180"/>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682A3263" w14:textId="77777777" w:rsidR="00F373A0" w:rsidRPr="00E71208" w:rsidRDefault="00F373A0" w:rsidP="00EF6D19">
            <w:pPr>
              <w:spacing w:line="240" w:lineRule="exact"/>
              <w:ind w:left="113" w:right="113"/>
              <w:jc w:val="center"/>
              <w:rPr>
                <w:rFonts w:asciiTheme="minorEastAsia" w:eastAsia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5DBF5C1"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(研究開発比率)</w:t>
            </w:r>
          </w:p>
        </w:tc>
        <w:tc>
          <w:tcPr>
            <w:tcW w:w="1701" w:type="dxa"/>
            <w:gridSpan w:val="2"/>
            <w:tcBorders>
              <w:top w:val="single" w:sz="2" w:space="0" w:color="auto"/>
              <w:left w:val="single" w:sz="2" w:space="0" w:color="auto"/>
              <w:bottom w:val="single" w:sz="2" w:space="0" w:color="auto"/>
              <w:right w:val="nil"/>
            </w:tcBorders>
            <w:shd w:val="clear" w:color="auto" w:fill="auto"/>
          </w:tcPr>
          <w:p w14:paraId="526FB545"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G/D</w:t>
            </w:r>
          </w:p>
        </w:tc>
        <w:tc>
          <w:tcPr>
            <w:tcW w:w="567" w:type="dxa"/>
            <w:tcBorders>
              <w:top w:val="single" w:sz="2" w:space="0" w:color="auto"/>
              <w:left w:val="nil"/>
              <w:bottom w:val="single" w:sz="2" w:space="0" w:color="auto"/>
              <w:right w:val="single" w:sz="2" w:space="0" w:color="auto"/>
            </w:tcBorders>
            <w:shd w:val="clear" w:color="auto" w:fill="auto"/>
          </w:tcPr>
          <w:p w14:paraId="2289EED6"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nil"/>
            </w:tcBorders>
            <w:shd w:val="clear" w:color="auto" w:fill="auto"/>
          </w:tcPr>
          <w:p w14:paraId="209C4842"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g/d</w:t>
            </w:r>
          </w:p>
        </w:tc>
        <w:tc>
          <w:tcPr>
            <w:tcW w:w="993" w:type="dxa"/>
            <w:tcBorders>
              <w:top w:val="single" w:sz="2" w:space="0" w:color="auto"/>
              <w:left w:val="nil"/>
              <w:bottom w:val="single" w:sz="2" w:space="0" w:color="auto"/>
              <w:right w:val="single" w:sz="2" w:space="0" w:color="auto"/>
            </w:tcBorders>
            <w:shd w:val="clear" w:color="auto" w:fill="auto"/>
          </w:tcPr>
          <w:p w14:paraId="268CCE84"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02DB5CD2"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r w:rsidRPr="00B74880">
              <w:rPr>
                <w:rFonts w:asciiTheme="minorEastAsia" w:eastAsiaTheme="minorEastAsia" w:hAnsiTheme="minorEastAsia" w:hint="eastAsia"/>
                <w:color w:val="0000CC"/>
                <w:sz w:val="16"/>
                <w:szCs w:val="16"/>
              </w:rPr>
              <w:t>g</w:t>
            </w:r>
            <w:r w:rsidRPr="00B74880">
              <w:rPr>
                <w:rFonts w:asciiTheme="minorEastAsia" w:eastAsiaTheme="minorEastAsia" w:hAnsiTheme="minorEastAsia"/>
                <w:color w:val="0000CC"/>
                <w:sz w:val="16"/>
                <w:szCs w:val="16"/>
              </w:rPr>
              <w:t>’</w:t>
            </w:r>
            <w:r w:rsidRPr="00B74880">
              <w:rPr>
                <w:rFonts w:asciiTheme="minorEastAsia" w:eastAsiaTheme="minorEastAsia" w:hAnsiTheme="minorEastAsia" w:hint="eastAsia"/>
                <w:color w:val="0000CC"/>
                <w:sz w:val="16"/>
                <w:szCs w:val="16"/>
              </w:rPr>
              <w:t>/d</w:t>
            </w:r>
            <w:r w:rsidRPr="00B74880">
              <w:rPr>
                <w:rFonts w:asciiTheme="minorEastAsia" w:eastAsiaTheme="minorEastAsia" w:hAnsiTheme="minorEastAsia"/>
                <w:color w:val="0000CC"/>
                <w:sz w:val="16"/>
                <w:szCs w:val="16"/>
              </w:rPr>
              <w:t>’</w:t>
            </w: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3484A6FA"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r>
      <w:tr w:rsidR="00692F22" w:rsidRPr="00E71208" w14:paraId="3EBD3EB7" w14:textId="77777777" w:rsidTr="00692F22">
        <w:trPr>
          <w:trHeight w:val="171"/>
          <w:jc w:val="center"/>
        </w:trPr>
        <w:tc>
          <w:tcPr>
            <w:tcW w:w="555" w:type="dxa"/>
            <w:vMerge/>
            <w:tcBorders>
              <w:top w:val="single" w:sz="2" w:space="0" w:color="auto"/>
              <w:left w:val="single" w:sz="8" w:space="0" w:color="auto"/>
              <w:bottom w:val="single" w:sz="2" w:space="0" w:color="auto"/>
              <w:right w:val="single" w:sz="2" w:space="0" w:color="auto"/>
            </w:tcBorders>
            <w:shd w:val="clear" w:color="auto" w:fill="F2F2F2" w:themeFill="background1" w:themeFillShade="F2"/>
            <w:textDirection w:val="tbRlV"/>
            <w:vAlign w:val="center"/>
          </w:tcPr>
          <w:p w14:paraId="770D7892" w14:textId="77777777" w:rsidR="00F373A0" w:rsidRPr="00E71208" w:rsidRDefault="00F373A0" w:rsidP="00EF6D19">
            <w:pPr>
              <w:spacing w:line="240" w:lineRule="exact"/>
              <w:ind w:left="113" w:right="113"/>
              <w:jc w:val="center"/>
              <w:rPr>
                <w:rFonts w:asciiTheme="minorEastAsia" w:eastAsiaTheme="minorEastAsia" w:hAnsiTheme="minorEastAsia"/>
                <w:sz w:val="16"/>
                <w:szCs w:val="16"/>
              </w:rPr>
            </w:pPr>
          </w:p>
        </w:tc>
        <w:tc>
          <w:tcPr>
            <w:tcW w:w="13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AD763E3"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配当率</w:t>
            </w:r>
          </w:p>
        </w:tc>
        <w:tc>
          <w:tcPr>
            <w:tcW w:w="1701" w:type="dxa"/>
            <w:gridSpan w:val="2"/>
            <w:tcBorders>
              <w:top w:val="single" w:sz="2" w:space="0" w:color="auto"/>
              <w:left w:val="single" w:sz="2" w:space="0" w:color="auto"/>
              <w:bottom w:val="single" w:sz="2" w:space="0" w:color="auto"/>
              <w:right w:val="nil"/>
            </w:tcBorders>
            <w:shd w:val="clear" w:color="auto" w:fill="auto"/>
          </w:tcPr>
          <w:p w14:paraId="141FD635" w14:textId="77777777" w:rsidR="00F373A0" w:rsidRPr="00E71208" w:rsidRDefault="00F373A0" w:rsidP="00EF6D19">
            <w:pPr>
              <w:spacing w:line="240" w:lineRule="exact"/>
              <w:ind w:left="159" w:hangingChars="100" w:hanging="159"/>
              <w:jc w:val="right"/>
              <w:rPr>
                <w:rFonts w:asciiTheme="minorEastAsia" w:eastAsiaTheme="minorEastAsia" w:hAnsiTheme="minorEastAsia"/>
                <w:sz w:val="16"/>
                <w:szCs w:val="16"/>
              </w:rPr>
            </w:pPr>
          </w:p>
        </w:tc>
        <w:tc>
          <w:tcPr>
            <w:tcW w:w="567" w:type="dxa"/>
            <w:tcBorders>
              <w:top w:val="single" w:sz="2" w:space="0" w:color="auto"/>
              <w:left w:val="nil"/>
              <w:bottom w:val="single" w:sz="2" w:space="0" w:color="auto"/>
              <w:right w:val="single" w:sz="2" w:space="0" w:color="auto"/>
            </w:tcBorders>
            <w:shd w:val="clear" w:color="auto" w:fill="auto"/>
          </w:tcPr>
          <w:p w14:paraId="24696175"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nil"/>
            </w:tcBorders>
            <w:shd w:val="clear" w:color="auto" w:fill="auto"/>
          </w:tcPr>
          <w:p w14:paraId="79CC93CD"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p>
        </w:tc>
        <w:tc>
          <w:tcPr>
            <w:tcW w:w="993" w:type="dxa"/>
            <w:tcBorders>
              <w:top w:val="single" w:sz="2" w:space="0" w:color="auto"/>
              <w:left w:val="nil"/>
              <w:bottom w:val="single" w:sz="2" w:space="0" w:color="auto"/>
              <w:right w:val="single" w:sz="2" w:space="0" w:color="auto"/>
            </w:tcBorders>
            <w:shd w:val="clear" w:color="auto" w:fill="auto"/>
          </w:tcPr>
          <w:p w14:paraId="384F188F"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4D6DEDCE" w14:textId="77777777" w:rsidR="00F373A0" w:rsidRPr="00B74880" w:rsidRDefault="00F373A0" w:rsidP="00EF6D19">
            <w:pPr>
              <w:spacing w:line="240" w:lineRule="exact"/>
              <w:ind w:left="159" w:hangingChars="100" w:hanging="159"/>
              <w:jc w:val="right"/>
              <w:rPr>
                <w:rFonts w:asciiTheme="minorEastAsia" w:eastAsiaTheme="minorEastAsia" w:hAnsiTheme="minorEastAsia"/>
                <w:color w:val="0000CC"/>
                <w:sz w:val="16"/>
                <w:szCs w:val="16"/>
              </w:rPr>
            </w:pPr>
          </w:p>
        </w:tc>
        <w:tc>
          <w:tcPr>
            <w:tcW w:w="1134" w:type="dxa"/>
            <w:tcBorders>
              <w:top w:val="single" w:sz="2" w:space="0" w:color="auto"/>
              <w:left w:val="single" w:sz="2" w:space="0" w:color="auto"/>
              <w:bottom w:val="single" w:sz="2" w:space="0" w:color="auto"/>
              <w:right w:val="single" w:sz="8" w:space="0" w:color="auto"/>
            </w:tcBorders>
            <w:shd w:val="clear" w:color="auto" w:fill="auto"/>
          </w:tcPr>
          <w:p w14:paraId="0D48D919"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r w:rsidRPr="00E71208">
              <w:rPr>
                <w:rFonts w:asciiTheme="minorEastAsia" w:eastAsiaTheme="minorEastAsia" w:hAnsiTheme="minorEastAsia" w:hint="eastAsia"/>
                <w:sz w:val="16"/>
                <w:szCs w:val="16"/>
              </w:rPr>
              <w:t>%</w:t>
            </w:r>
          </w:p>
        </w:tc>
      </w:tr>
      <w:tr w:rsidR="00F373A0" w:rsidRPr="00E71208" w14:paraId="1977618B" w14:textId="77777777" w:rsidTr="00692F22">
        <w:trPr>
          <w:trHeight w:val="345"/>
          <w:jc w:val="center"/>
        </w:trPr>
        <w:tc>
          <w:tcPr>
            <w:tcW w:w="1898" w:type="dxa"/>
            <w:gridSpan w:val="2"/>
            <w:tcBorders>
              <w:top w:val="single" w:sz="2" w:space="0" w:color="auto"/>
              <w:left w:val="single" w:sz="8" w:space="0" w:color="auto"/>
              <w:bottom w:val="single" w:sz="8" w:space="0" w:color="auto"/>
              <w:right w:val="single" w:sz="2" w:space="0" w:color="auto"/>
            </w:tcBorders>
            <w:shd w:val="clear" w:color="auto" w:fill="F2F2F2" w:themeFill="background1" w:themeFillShade="F2"/>
            <w:vAlign w:val="center"/>
          </w:tcPr>
          <w:p w14:paraId="7D1BD9E1" w14:textId="77777777" w:rsidR="00F373A0" w:rsidRPr="00FB5696" w:rsidRDefault="00F373A0" w:rsidP="00EF6D19">
            <w:pPr>
              <w:spacing w:line="240" w:lineRule="exact"/>
              <w:rPr>
                <w:rFonts w:ascii="Meiryo UI" w:eastAsia="Meiryo UI" w:hAnsi="Meiryo UI" w:cs="Meiryo UI"/>
                <w:sz w:val="16"/>
                <w:szCs w:val="16"/>
              </w:rPr>
            </w:pPr>
            <w:r w:rsidRPr="00FB5696">
              <w:rPr>
                <w:rFonts w:ascii="Meiryo UI" w:eastAsia="Meiryo UI" w:hAnsi="Meiryo UI" w:cs="Meiryo UI" w:hint="eastAsia"/>
                <w:sz w:val="16"/>
                <w:szCs w:val="16"/>
              </w:rPr>
              <w:t>特記事項</w:t>
            </w:r>
          </w:p>
        </w:tc>
        <w:tc>
          <w:tcPr>
            <w:tcW w:w="7797" w:type="dxa"/>
            <w:gridSpan w:val="9"/>
            <w:tcBorders>
              <w:top w:val="single" w:sz="2" w:space="0" w:color="auto"/>
              <w:left w:val="single" w:sz="2" w:space="0" w:color="auto"/>
              <w:bottom w:val="single" w:sz="8" w:space="0" w:color="auto"/>
              <w:right w:val="single" w:sz="8" w:space="0" w:color="auto"/>
            </w:tcBorders>
            <w:shd w:val="clear" w:color="auto" w:fill="auto"/>
          </w:tcPr>
          <w:p w14:paraId="3082800E" w14:textId="77777777" w:rsidR="00F373A0" w:rsidRPr="00E71208" w:rsidRDefault="00F373A0" w:rsidP="00EF6D19">
            <w:pPr>
              <w:spacing w:line="240" w:lineRule="exact"/>
              <w:ind w:left="159" w:hangingChars="100" w:hanging="159"/>
              <w:rPr>
                <w:rFonts w:asciiTheme="minorEastAsia" w:eastAsiaTheme="minorEastAsia" w:hAnsiTheme="minorEastAsia"/>
                <w:sz w:val="16"/>
                <w:szCs w:val="16"/>
              </w:rPr>
            </w:pPr>
          </w:p>
        </w:tc>
      </w:tr>
    </w:tbl>
    <w:p w14:paraId="38105C9A" w14:textId="77777777" w:rsidR="00B74880" w:rsidRPr="00C71FE0" w:rsidRDefault="00B74880" w:rsidP="00C71FE0">
      <w:pPr>
        <w:spacing w:line="240" w:lineRule="exact"/>
        <w:rPr>
          <w:rFonts w:ascii="Meiryo UI" w:eastAsia="Meiryo UI" w:hAnsi="Meiryo UI" w:cs="Meiryo UI"/>
          <w:sz w:val="16"/>
          <w:szCs w:val="16"/>
        </w:rPr>
      </w:pPr>
      <w:r w:rsidRPr="00C71FE0">
        <w:rPr>
          <w:rFonts w:ascii="Meiryo UI" w:eastAsia="Meiryo UI" w:hAnsi="Meiryo UI" w:cs="Meiryo UI" w:hint="eastAsia"/>
          <w:sz w:val="16"/>
          <w:szCs w:val="16"/>
        </w:rPr>
        <w:t>注）経常利益率１は対売上高、経常利益率２は対総資産、研究開発費率は対売上高で記入ください。</w:t>
      </w:r>
    </w:p>
    <w:p w14:paraId="4909897E" w14:textId="795768D7" w:rsidR="002C514A" w:rsidRPr="00C71FE0" w:rsidRDefault="00B74880" w:rsidP="00C71FE0">
      <w:pPr>
        <w:widowControl/>
        <w:spacing w:line="240" w:lineRule="exact"/>
        <w:jc w:val="left"/>
        <w:rPr>
          <w:rFonts w:ascii="Meiryo UI" w:eastAsia="Meiryo UI" w:hAnsi="Meiryo UI" w:cs="Meiryo UI"/>
          <w:sz w:val="18"/>
          <w:szCs w:val="21"/>
        </w:rPr>
      </w:pPr>
      <w:r w:rsidRPr="00C71FE0">
        <w:rPr>
          <w:rFonts w:ascii="Meiryo UI" w:eastAsia="Meiryo UI" w:hAnsi="Meiryo UI" w:cs="Meiryo UI" w:hint="eastAsia"/>
          <w:sz w:val="16"/>
          <w:szCs w:val="16"/>
        </w:rPr>
        <w:t>注）配当率は</w:t>
      </w:r>
      <w:r w:rsidRPr="00C71FE0">
        <w:rPr>
          <w:rFonts w:ascii="Meiryo UI" w:eastAsia="Meiryo UI" w:hAnsi="Meiryo UI" w:cs="Meiryo UI"/>
          <w:sz w:val="16"/>
          <w:szCs w:val="16"/>
        </w:rPr>
        <w:t>年間配当金総額の株主資本に対する割合</w:t>
      </w:r>
      <w:r w:rsidRPr="00C71FE0">
        <w:rPr>
          <w:rFonts w:ascii="Meiryo UI" w:eastAsia="Meiryo UI" w:hAnsi="Meiryo UI" w:cs="Meiryo UI" w:hint="eastAsia"/>
          <w:sz w:val="16"/>
          <w:szCs w:val="16"/>
        </w:rPr>
        <w:t>をご記入ください。</w:t>
      </w:r>
    </w:p>
    <w:sectPr w:rsidR="002C514A" w:rsidRPr="00C71FE0" w:rsidSect="00F373A0">
      <w:headerReference w:type="default" r:id="rId21"/>
      <w:type w:val="continuous"/>
      <w:pgSz w:w="11907" w:h="16840"/>
      <w:pgMar w:top="1457" w:right="1134" w:bottom="1457" w:left="1134" w:header="720" w:footer="720" w:gutter="0"/>
      <w:pgNumType w:fmt="numberInDash"/>
      <w:cols w:space="720"/>
      <w:docGrid w:type="linesAndChars" w:linePitch="331" w:charSpace="-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F037D" w14:textId="77777777" w:rsidR="00EF6D19" w:rsidRDefault="00EF6D19">
      <w:r>
        <w:separator/>
      </w:r>
    </w:p>
  </w:endnote>
  <w:endnote w:type="continuationSeparator" w:id="0">
    <w:p w14:paraId="3ECC1D18" w14:textId="77777777" w:rsidR="00EF6D19" w:rsidRDefault="00E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62027"/>
      <w:docPartObj>
        <w:docPartGallery w:val="Page Numbers (Bottom of Page)"/>
        <w:docPartUnique/>
      </w:docPartObj>
    </w:sdtPr>
    <w:sdtEndPr/>
    <w:sdtContent>
      <w:p w14:paraId="607ADE4E" w14:textId="315EEE6F" w:rsidR="00EF6D19" w:rsidRDefault="00EF6D19">
        <w:pPr>
          <w:pStyle w:val="a7"/>
          <w:jc w:val="center"/>
        </w:pPr>
        <w:r>
          <w:fldChar w:fldCharType="begin"/>
        </w:r>
        <w:r>
          <w:instrText>PAGE   \* MERGEFORMAT</w:instrText>
        </w:r>
        <w:r>
          <w:fldChar w:fldCharType="separate"/>
        </w:r>
        <w:r w:rsidR="009D1A26" w:rsidRPr="009D1A26">
          <w:rPr>
            <w:noProof/>
            <w:lang w:val="ja-JP"/>
          </w:rPr>
          <w:t>-</w:t>
        </w:r>
        <w:r w:rsidR="009D1A26">
          <w:rPr>
            <w:noProof/>
          </w:rPr>
          <w:t xml:space="preserve"> 22 -</w:t>
        </w:r>
        <w:r>
          <w:fldChar w:fldCharType="end"/>
        </w:r>
      </w:p>
    </w:sdtContent>
  </w:sdt>
  <w:p w14:paraId="1CE80FC5" w14:textId="77777777" w:rsidR="00EF6D19" w:rsidRDefault="00EF6D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580992"/>
      <w:docPartObj>
        <w:docPartGallery w:val="Page Numbers (Bottom of Page)"/>
        <w:docPartUnique/>
      </w:docPartObj>
    </w:sdtPr>
    <w:sdtEndPr/>
    <w:sdtContent>
      <w:p w14:paraId="6B5D829F" w14:textId="3D6FC659" w:rsidR="00EF6D19" w:rsidRDefault="00EF6D19">
        <w:pPr>
          <w:pStyle w:val="a7"/>
          <w:jc w:val="center"/>
        </w:pPr>
        <w:r>
          <w:fldChar w:fldCharType="begin"/>
        </w:r>
        <w:r>
          <w:instrText>PAGE   \* MERGEFORMAT</w:instrText>
        </w:r>
        <w:r>
          <w:fldChar w:fldCharType="separate"/>
        </w:r>
        <w:r w:rsidR="009D1A26" w:rsidRPr="009D1A26">
          <w:rPr>
            <w:noProof/>
            <w:lang w:val="ja-JP"/>
          </w:rPr>
          <w:t>-</w:t>
        </w:r>
        <w:r w:rsidR="009D1A26">
          <w:rPr>
            <w:noProof/>
          </w:rPr>
          <w:t xml:space="preserve"> 24 -</w:t>
        </w:r>
        <w:r>
          <w:fldChar w:fldCharType="end"/>
        </w:r>
      </w:p>
    </w:sdtContent>
  </w:sdt>
  <w:p w14:paraId="1FA4BBCB" w14:textId="77777777" w:rsidR="00EF6D19" w:rsidRPr="000E0B16" w:rsidRDefault="00EF6D1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7D240" w14:textId="77777777" w:rsidR="00EF6D19" w:rsidRDefault="00EF6D19">
      <w:r>
        <w:separator/>
      </w:r>
    </w:p>
  </w:footnote>
  <w:footnote w:type="continuationSeparator" w:id="0">
    <w:p w14:paraId="01679677" w14:textId="77777777" w:rsidR="00EF6D19" w:rsidRDefault="00EF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C76AB" w14:textId="3D1B65FE" w:rsidR="00EF6D19" w:rsidRPr="00C00226" w:rsidRDefault="00EF6D19" w:rsidP="00B20185">
    <w:pPr>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r>
      <w:rPr>
        <w:rFonts w:ascii="Meiryo UI" w:eastAsia="Meiryo UI" w:hAnsi="Meiryo UI" w:cs="Meiryo UI"/>
      </w:rPr>
      <w:t>基本情報</w:t>
    </w:r>
  </w:p>
  <w:p w14:paraId="12D13ABE" w14:textId="77777777" w:rsidR="00EF6D19" w:rsidRPr="00FA2BDA" w:rsidRDefault="00EF6D19" w:rsidP="00FA2BDA">
    <w:pPr>
      <w:spacing w:line="360" w:lineRule="auto"/>
      <w:ind w:right="1060"/>
      <w:rPr>
        <w:rFonts w:ascii="ＭＳ 明朝" w:hAnsi="ＭＳ 明朝"/>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405F" w14:textId="1FA68A80" w:rsidR="00EF6D19" w:rsidRPr="00B05A60" w:rsidRDefault="00EF6D19" w:rsidP="000A551B">
    <w:pPr>
      <w:rPr>
        <w:rFonts w:ascii="Meiryo UI" w:eastAsia="Meiryo UI" w:hAnsi="Meiryo UI" w:cs="Meiryo UI"/>
        <w:lang w:eastAsia="zh-TW"/>
      </w:rPr>
    </w:pPr>
    <w:r>
      <w:rPr>
        <w:rFonts w:ascii="Meiryo UI" w:eastAsia="Meiryo UI" w:hAnsi="Meiryo UI" w:cs="Meiryo UI" w:hint="eastAsia"/>
        <w:lang w:eastAsia="zh-TW"/>
      </w:rPr>
      <w:t>（</w:t>
    </w:r>
    <w:r w:rsidRPr="00B05A60">
      <w:rPr>
        <w:rFonts w:ascii="Meiryo UI" w:eastAsia="Meiryo UI" w:hAnsi="Meiryo UI" w:cs="Meiryo UI" w:hint="eastAsia"/>
        <w:lang w:eastAsia="zh-TW"/>
      </w:rPr>
      <w:t>様式</w:t>
    </w:r>
    <w:r>
      <w:rPr>
        <w:rFonts w:ascii="Meiryo UI" w:eastAsia="Meiryo UI" w:hAnsi="Meiryo UI" w:cs="Meiryo UI" w:hint="eastAsia"/>
        <w:lang w:eastAsia="zh-TW"/>
      </w:rPr>
      <w:t>４）</w:t>
    </w:r>
    <w:r w:rsidRPr="00B05A60">
      <w:rPr>
        <w:rFonts w:ascii="Meiryo UI" w:eastAsia="Meiryo UI" w:hAnsi="Meiryo UI" w:cs="Meiryo UI" w:hint="eastAsia"/>
        <w:lang w:eastAsia="zh-TW"/>
      </w:rPr>
      <w:t>補足資料</w:t>
    </w:r>
    <w:r>
      <w:rPr>
        <w:rFonts w:ascii="Meiryo UI" w:eastAsia="Meiryo UI" w:hAnsi="Meiryo UI" w:cs="Meiryo UI" w:hint="eastAsia"/>
        <w:lang w:eastAsia="zh-TW"/>
      </w:rPr>
      <w:t>（</w:t>
    </w:r>
    <w:r>
      <w:rPr>
        <w:rFonts w:ascii="Meiryo UI" w:eastAsia="Meiryo UI" w:hAnsi="Meiryo UI" w:cs="Meiryo UI"/>
        <w:lang w:eastAsia="zh-TW"/>
      </w:rPr>
      <w:t>用語説明）</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6030" w14:textId="69BF4744" w:rsidR="00EF6D19" w:rsidRDefault="00EF6D19" w:rsidP="006C6A14">
    <w:pPr>
      <w:rPr>
        <w:rFonts w:ascii="Meiryo UI" w:eastAsia="Meiryo UI" w:hAnsi="Meiryo UI" w:cs="Meiryo UI"/>
      </w:rPr>
    </w:pPr>
    <w:r>
      <w:rPr>
        <w:rFonts w:ascii="Meiryo UI" w:eastAsia="Meiryo UI" w:hAnsi="Meiryo UI" w:cs="Meiryo UI" w:hint="eastAsia"/>
      </w:rPr>
      <w:t>（</w:t>
    </w:r>
    <w:r w:rsidRPr="00B05A60">
      <w:rPr>
        <w:rFonts w:ascii="Meiryo UI" w:eastAsia="Meiryo UI" w:hAnsi="Meiryo UI" w:cs="Meiryo UI" w:hint="eastAsia"/>
      </w:rPr>
      <w:t>様式</w:t>
    </w:r>
    <w:r>
      <w:rPr>
        <w:rFonts w:ascii="Meiryo UI" w:eastAsia="Meiryo UI" w:hAnsi="Meiryo UI" w:cs="Meiryo UI" w:hint="eastAsia"/>
      </w:rPr>
      <w:t>４）</w:t>
    </w:r>
    <w:r w:rsidRPr="00B05A60">
      <w:rPr>
        <w:rFonts w:ascii="Meiryo UI" w:eastAsia="Meiryo UI" w:hAnsi="Meiryo UI" w:cs="Meiryo UI" w:hint="eastAsia"/>
      </w:rPr>
      <w:t>補足資料</w:t>
    </w:r>
    <w:r>
      <w:rPr>
        <w:rFonts w:ascii="Meiryo UI" w:eastAsia="Meiryo UI" w:hAnsi="Meiryo UI" w:cs="Meiryo UI" w:hint="eastAsia"/>
      </w:rPr>
      <w:t>（</w:t>
    </w:r>
    <w:r w:rsidR="00672FF3">
      <w:rPr>
        <w:rFonts w:ascii="Meiryo UI" w:eastAsia="Meiryo UI" w:hAnsi="Meiryo UI" w:cs="Meiryo UI" w:hint="eastAsia"/>
      </w:rPr>
      <w:t>上限額超え</w:t>
    </w:r>
    <w:r w:rsidR="008D4F82">
      <w:rPr>
        <w:rFonts w:ascii="Meiryo UI" w:eastAsia="Meiryo UI" w:hAnsi="Meiryo UI" w:cs="Meiryo UI" w:hint="eastAsia"/>
      </w:rPr>
      <w:t>の</w:t>
    </w:r>
    <w:r w:rsidR="008D4F82">
      <w:rPr>
        <w:rFonts w:ascii="Meiryo UI" w:eastAsia="Meiryo UI" w:hAnsi="Meiryo UI" w:cs="Meiryo UI"/>
      </w:rPr>
      <w:t>理由書</w:t>
    </w:r>
    <w:r>
      <w:rPr>
        <w:rFonts w:ascii="Meiryo UI" w:eastAsia="Meiryo UI" w:hAnsi="Meiryo UI" w:cs="Meiryo UI"/>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9924" w14:textId="77777777" w:rsidR="008D4F82" w:rsidRDefault="008D4F82" w:rsidP="006C6A14">
    <w:pPr>
      <w:rPr>
        <w:rFonts w:ascii="Meiryo UI" w:eastAsia="Meiryo UI" w:hAnsi="Meiryo UI" w:cs="Meiryo UI"/>
      </w:rPr>
    </w:pPr>
    <w:r>
      <w:rPr>
        <w:rFonts w:ascii="Meiryo UI" w:eastAsia="Meiryo UI" w:hAnsi="Meiryo UI" w:cs="Meiryo UI" w:hint="eastAsia"/>
      </w:rPr>
      <w:t>（</w:t>
    </w:r>
    <w:r w:rsidRPr="00B05A60">
      <w:rPr>
        <w:rFonts w:ascii="Meiryo UI" w:eastAsia="Meiryo UI" w:hAnsi="Meiryo UI" w:cs="Meiryo UI" w:hint="eastAsia"/>
      </w:rPr>
      <w:t>様式</w:t>
    </w:r>
    <w:r>
      <w:rPr>
        <w:rFonts w:ascii="Meiryo UI" w:eastAsia="Meiryo UI" w:hAnsi="Meiryo UI" w:cs="Meiryo UI" w:hint="eastAsia"/>
      </w:rPr>
      <w:t>４）</w:t>
    </w:r>
    <w:r w:rsidRPr="00B05A60">
      <w:rPr>
        <w:rFonts w:ascii="Meiryo UI" w:eastAsia="Meiryo UI" w:hAnsi="Meiryo UI" w:cs="Meiryo UI" w:hint="eastAsia"/>
      </w:rPr>
      <w:t>補足資料</w:t>
    </w:r>
    <w:r>
      <w:rPr>
        <w:rFonts w:ascii="Meiryo UI" w:eastAsia="Meiryo UI" w:hAnsi="Meiryo UI" w:cs="Meiryo UI" w:hint="eastAsia"/>
      </w:rPr>
      <w:t>（企業情報</w:t>
    </w:r>
    <w:r>
      <w:rPr>
        <w:rFonts w:ascii="Meiryo UI" w:eastAsia="Meiryo UI" w:hAnsi="Meiryo UI" w:cs="Meiryo U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5D9F" w14:textId="71E4F556" w:rsidR="00EF6D19" w:rsidRPr="00FE56C4" w:rsidRDefault="00EF6D19" w:rsidP="00B20185">
    <w:pPr>
      <w:rPr>
        <w:rFonts w:ascii="Meiryo UI" w:eastAsia="Meiryo UI" w:hAnsi="Meiryo UI" w:cs="Meiryo UI"/>
        <w:bdr w:val="single" w:sz="4" w:space="0" w:color="auto"/>
      </w:rPr>
    </w:pPr>
  </w:p>
  <w:p w14:paraId="038D5D21" w14:textId="49544033" w:rsidR="00EF6D19" w:rsidRPr="00C00226" w:rsidRDefault="00EF6D19" w:rsidP="00FA2BDA">
    <w:pPr>
      <w:spacing w:line="360" w:lineRule="auto"/>
      <w:ind w:right="1060"/>
      <w:rPr>
        <w:rFonts w:ascii="Meiryo UI" w:eastAsia="Meiryo UI" w:hAnsi="Meiryo UI" w:cs="Meiryo UI"/>
        <w:szCs w:val="21"/>
      </w:rPr>
    </w:pPr>
    <w:r>
      <w:rPr>
        <w:rFonts w:ascii="Meiryo UI" w:eastAsia="Meiryo UI" w:hAnsi="Meiryo UI" w:cs="Meiryo UI" w:hint="eastAsia"/>
        <w:szCs w:val="21"/>
      </w:rPr>
      <w:t>（</w:t>
    </w:r>
    <w:r w:rsidRPr="00C00226">
      <w:rPr>
        <w:rFonts w:ascii="Meiryo UI" w:eastAsia="Meiryo UI" w:hAnsi="Meiryo UI" w:cs="Meiryo UI" w:hint="eastAsia"/>
        <w:szCs w:val="21"/>
      </w:rPr>
      <w:t>様式</w:t>
    </w:r>
    <w:r w:rsidRPr="00C00226">
      <w:rPr>
        <w:rFonts w:ascii="Meiryo UI" w:eastAsia="Meiryo UI" w:hAnsi="Meiryo UI" w:cs="Meiryo UI"/>
        <w:szCs w:val="21"/>
      </w:rPr>
      <w:t>２</w:t>
    </w:r>
    <w:r>
      <w:rPr>
        <w:rFonts w:ascii="Meiryo UI" w:eastAsia="Meiryo UI" w:hAnsi="Meiryo UI" w:cs="Meiryo UI" w:hint="eastAsia"/>
        <w:szCs w:val="21"/>
      </w:rPr>
      <w:t>）</w:t>
    </w:r>
    <w:r w:rsidRPr="00C00226">
      <w:rPr>
        <w:rFonts w:ascii="Meiryo UI" w:eastAsia="Meiryo UI" w:hAnsi="Meiryo UI" w:cs="Meiryo UI" w:hint="eastAsia"/>
        <w:szCs w:val="21"/>
      </w:rPr>
      <w:t>基本構想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EB8B" w14:textId="68151F11" w:rsidR="00EF6D19" w:rsidRPr="00F16244" w:rsidRDefault="00EF6D19" w:rsidP="000A551B">
    <w:pPr>
      <w:rPr>
        <w:rFonts w:ascii="Meiryo UI" w:eastAsia="Meiryo UI" w:hAnsi="Meiryo UI" w:cs="Meiryo UI"/>
      </w:rPr>
    </w:pPr>
    <w:r>
      <w:rPr>
        <w:rFonts w:ascii="Meiryo UI" w:eastAsia="Meiryo UI" w:hAnsi="Meiryo UI" w:cs="Meiryo UI" w:hint="eastAsia"/>
      </w:rPr>
      <w:t>（</w:t>
    </w:r>
    <w:r w:rsidRPr="00F16244">
      <w:rPr>
        <w:rFonts w:ascii="Meiryo UI" w:eastAsia="Meiryo UI" w:hAnsi="Meiryo UI" w:cs="Meiryo UI" w:hint="eastAsia"/>
      </w:rPr>
      <w:t>様式３</w:t>
    </w:r>
    <w:r>
      <w:rPr>
        <w:rFonts w:ascii="Meiryo UI" w:eastAsia="Meiryo UI" w:hAnsi="Meiryo UI" w:cs="Meiryo UI" w:hint="eastAsia"/>
      </w:rPr>
      <w:t>）</w:t>
    </w:r>
    <w:r>
      <w:rPr>
        <w:rFonts w:ascii="Meiryo UI" w:eastAsia="Meiryo UI" w:hAnsi="Meiryo UI" w:cs="Meiryo UI" w:hint="eastAsia"/>
      </w:rPr>
      <w:t>詳細計画：</w:t>
    </w:r>
    <w:r>
      <w:rPr>
        <w:rFonts w:ascii="Meiryo UI" w:eastAsia="Meiryo UI" w:hAnsi="Meiryo UI" w:cs="Meiryo UI"/>
      </w:rPr>
      <w:t>担当別研究開発概要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1805" w14:textId="36756C1D" w:rsidR="00EF6D19" w:rsidRPr="000C0456" w:rsidRDefault="00EF6D19" w:rsidP="00B20185">
    <w:pPr>
      <w:rPr>
        <w:rFonts w:ascii="Meiryo UI" w:eastAsia="Meiryo UI" w:hAnsi="Meiryo UI" w:cs="Meiryo UI"/>
      </w:rPr>
    </w:pPr>
    <w:r>
      <w:rPr>
        <w:rFonts w:ascii="Meiryo UI" w:eastAsia="Meiryo UI" w:hAnsi="Meiryo UI" w:cs="Meiryo UI" w:hint="eastAsia"/>
      </w:rPr>
      <w:t>（</w:t>
    </w:r>
    <w:r w:rsidRPr="000C0456">
      <w:rPr>
        <w:rFonts w:ascii="Meiryo UI" w:eastAsia="Meiryo UI" w:hAnsi="Meiryo UI" w:cs="Meiryo UI" w:hint="eastAsia"/>
      </w:rPr>
      <w:t>様式３</w:t>
    </w:r>
    <w:r>
      <w:rPr>
        <w:rFonts w:ascii="Meiryo UI" w:eastAsia="Meiryo UI" w:hAnsi="Meiryo UI" w:cs="Meiryo UI" w:hint="eastAsia"/>
      </w:rPr>
      <w:t>）</w:t>
    </w:r>
    <w:r w:rsidRPr="000C0456">
      <w:rPr>
        <w:rFonts w:ascii="Meiryo UI" w:eastAsia="Meiryo UI" w:hAnsi="Meiryo UI" w:cs="Meiryo UI"/>
      </w:rPr>
      <w:t>詳細計画：</w:t>
    </w:r>
    <w:r>
      <w:rPr>
        <w:rFonts w:ascii="Meiryo UI" w:eastAsia="Meiryo UI" w:hAnsi="Meiryo UI" w:cs="Meiryo UI"/>
      </w:rPr>
      <w:t>スケジュール</w:t>
    </w:r>
  </w:p>
  <w:p w14:paraId="1ECF1C3C" w14:textId="77777777" w:rsidR="00EF6D19" w:rsidRPr="00FA2BDA" w:rsidRDefault="00EF6D19" w:rsidP="00FA2BDA">
    <w:pPr>
      <w:spacing w:line="360" w:lineRule="auto"/>
      <w:ind w:right="1060"/>
      <w:rPr>
        <w:rFonts w:ascii="ＭＳ 明朝" w:hAnsi="ＭＳ 明朝"/>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C5BD" w14:textId="37A5D3D1" w:rsidR="00EF6D19" w:rsidRPr="007E5EE2" w:rsidRDefault="00EF6D19" w:rsidP="00B20185">
    <w:pPr>
      <w:rPr>
        <w:rFonts w:ascii="Meiryo UI" w:eastAsia="PMingLiU" w:hAnsi="Meiryo UI" w:cs="Meiryo UI"/>
        <w:lang w:eastAsia="zh-TW"/>
      </w:rPr>
    </w:pPr>
    <w:r>
      <w:rPr>
        <w:rFonts w:ascii="Meiryo UI" w:eastAsia="Meiryo UI" w:hAnsi="Meiryo UI" w:cs="Meiryo UI" w:hint="eastAsia"/>
        <w:lang w:eastAsia="zh-TW"/>
      </w:rPr>
      <w:t>（</w:t>
    </w:r>
    <w:r w:rsidRPr="0005616F">
      <w:rPr>
        <w:rFonts w:ascii="Meiryo UI" w:eastAsia="Meiryo UI" w:hAnsi="Meiryo UI" w:cs="Meiryo UI" w:hint="eastAsia"/>
        <w:lang w:eastAsia="zh-TW"/>
      </w:rPr>
      <w:t>様式</w:t>
    </w:r>
    <w:r w:rsidRPr="0005616F">
      <w:rPr>
        <w:rFonts w:ascii="Meiryo UI" w:eastAsia="Meiryo UI" w:hAnsi="Meiryo UI" w:cs="Meiryo UI"/>
        <w:lang w:eastAsia="zh-TW"/>
      </w:rPr>
      <w:t>３</w:t>
    </w:r>
    <w:r>
      <w:rPr>
        <w:rFonts w:ascii="Meiryo UI" w:eastAsia="Meiryo UI" w:hAnsi="Meiryo UI" w:cs="Meiryo UI" w:hint="eastAsia"/>
        <w:lang w:eastAsia="zh-TW"/>
      </w:rPr>
      <w:t>）</w:t>
    </w:r>
    <w:r>
      <w:rPr>
        <w:rFonts w:ascii="Meiryo UI" w:eastAsia="Meiryo UI" w:hAnsi="Meiryo UI" w:cs="Meiryo UI"/>
        <w:lang w:eastAsia="zh-TW"/>
      </w:rPr>
      <w:t>詳細計画：経費</w:t>
    </w:r>
  </w:p>
  <w:p w14:paraId="65F1B34F" w14:textId="77777777" w:rsidR="00EF6D19" w:rsidRPr="00FA2BDA" w:rsidRDefault="00EF6D19" w:rsidP="00FA2BDA">
    <w:pPr>
      <w:spacing w:line="360" w:lineRule="auto"/>
      <w:ind w:right="1060"/>
      <w:rPr>
        <w:rFonts w:ascii="ＭＳ 明朝" w:hAnsi="ＭＳ 明朝"/>
        <w:szCs w:val="21"/>
        <w:lang w:eastAsia="zh-TW"/>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0A12" w14:textId="6CFCE3E8" w:rsidR="00EF6D19" w:rsidRPr="007E5EE2" w:rsidRDefault="00EF6D19" w:rsidP="00B20185">
    <w:pPr>
      <w:rPr>
        <w:rFonts w:ascii="Meiryo UI" w:eastAsia="PMingLiU" w:hAnsi="Meiryo UI" w:cs="Meiryo UI"/>
      </w:rPr>
    </w:pPr>
    <w:r>
      <w:rPr>
        <w:rFonts w:ascii="Meiryo UI" w:eastAsia="Meiryo UI" w:hAnsi="Meiryo UI" w:cs="Meiryo UI" w:hint="eastAsia"/>
        <w:lang w:eastAsia="zh-TW"/>
      </w:rPr>
      <w:t>（</w:t>
    </w:r>
    <w:r w:rsidRPr="0005616F">
      <w:rPr>
        <w:rFonts w:ascii="Meiryo UI" w:eastAsia="Meiryo UI" w:hAnsi="Meiryo UI" w:cs="Meiryo UI" w:hint="eastAsia"/>
        <w:lang w:eastAsia="zh-TW"/>
      </w:rPr>
      <w:t>様式</w:t>
    </w:r>
    <w:r w:rsidRPr="0005616F">
      <w:rPr>
        <w:rFonts w:ascii="Meiryo UI" w:eastAsia="Meiryo UI" w:hAnsi="Meiryo UI" w:cs="Meiryo UI"/>
        <w:lang w:eastAsia="zh-TW"/>
      </w:rPr>
      <w:t>３</w:t>
    </w:r>
    <w:r>
      <w:rPr>
        <w:rFonts w:ascii="Meiryo UI" w:eastAsia="Meiryo UI" w:hAnsi="Meiryo UI" w:cs="Meiryo UI" w:hint="eastAsia"/>
        <w:lang w:eastAsia="zh-TW"/>
      </w:rPr>
      <w:t>）</w:t>
    </w:r>
    <w:r>
      <w:rPr>
        <w:rFonts w:ascii="Meiryo UI" w:eastAsia="Meiryo UI" w:hAnsi="Meiryo UI" w:cs="Meiryo UI"/>
        <w:lang w:eastAsia="zh-TW"/>
      </w:rPr>
      <w:t>詳細計画：</w:t>
    </w:r>
    <w:r>
      <w:rPr>
        <w:rFonts w:ascii="Meiryo UI" w:eastAsia="Meiryo UI" w:hAnsi="Meiryo UI" w:cs="Meiryo UI" w:hint="eastAsia"/>
      </w:rPr>
      <w:t>倫理</w:t>
    </w:r>
    <w:r>
      <w:rPr>
        <w:rFonts w:ascii="Meiryo UI" w:eastAsia="Meiryo UI" w:hAnsi="Meiryo UI" w:cs="Meiryo UI"/>
      </w:rPr>
      <w:t>面への配慮</w:t>
    </w:r>
  </w:p>
  <w:p w14:paraId="44E8575D" w14:textId="77777777" w:rsidR="00EF6D19" w:rsidRPr="00FA2BDA" w:rsidRDefault="00EF6D19" w:rsidP="00FA2BDA">
    <w:pPr>
      <w:spacing w:line="360" w:lineRule="auto"/>
      <w:ind w:right="1060"/>
      <w:rPr>
        <w:rFonts w:ascii="ＭＳ 明朝" w:hAnsi="ＭＳ 明朝"/>
        <w:szCs w:val="21"/>
        <w:lang w:eastAsia="zh-TW"/>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1953F" w14:textId="18489A92" w:rsidR="00EF6D19" w:rsidRPr="001C24AE" w:rsidRDefault="00EF6D19" w:rsidP="00B20185">
    <w:pPr>
      <w:rPr>
        <w:rFonts w:ascii="Meiryo UI" w:eastAsia="Meiryo UI" w:hAnsi="Meiryo UI" w:cs="Meiryo UI"/>
      </w:rPr>
    </w:pPr>
    <w:r w:rsidRPr="001C24AE">
      <w:rPr>
        <w:rFonts w:ascii="Meiryo UI" w:eastAsia="Meiryo UI" w:hAnsi="Meiryo UI" w:cs="Meiryo UI" w:hint="eastAsia"/>
      </w:rPr>
      <w:t>（</w:t>
    </w:r>
    <w:r w:rsidRPr="001C24AE">
      <w:rPr>
        <w:rFonts w:ascii="Meiryo UI" w:eastAsia="Meiryo UI" w:hAnsi="Meiryo UI" w:cs="Meiryo UI" w:hint="eastAsia"/>
      </w:rPr>
      <w:t>様式</w:t>
    </w:r>
    <w:r>
      <w:rPr>
        <w:rFonts w:ascii="Meiryo UI" w:eastAsia="Meiryo UI" w:hAnsi="Meiryo UI" w:cs="Meiryo UI" w:hint="eastAsia"/>
      </w:rPr>
      <w:t>４</w:t>
    </w:r>
    <w:r w:rsidRPr="001C24AE">
      <w:rPr>
        <w:rFonts w:ascii="Meiryo UI" w:eastAsia="Meiryo UI" w:hAnsi="Meiryo UI" w:cs="Meiryo UI"/>
      </w:rPr>
      <w:t>）</w:t>
    </w:r>
    <w:r w:rsidRPr="001C24AE">
      <w:rPr>
        <w:rFonts w:ascii="Meiryo UI" w:eastAsia="Meiryo UI" w:hAnsi="Meiryo UI" w:cs="Meiryo UI" w:hint="eastAsia"/>
      </w:rPr>
      <w:t>補足資料</w:t>
    </w:r>
    <w:r w:rsidRPr="001C24AE">
      <w:rPr>
        <w:rFonts w:ascii="Meiryo UI" w:eastAsia="Meiryo UI" w:hAnsi="Meiryo UI" w:cs="Meiryo UI"/>
      </w:rPr>
      <w:t>（</w:t>
    </w:r>
    <w:r>
      <w:rPr>
        <w:rFonts w:ascii="Meiryo UI" w:eastAsia="Meiryo UI" w:hAnsi="Meiryo UI" w:cs="Meiryo UI" w:hint="eastAsia"/>
      </w:rPr>
      <w:t>申請者</w:t>
    </w:r>
    <w:r>
      <w:rPr>
        <w:rFonts w:ascii="Meiryo UI" w:eastAsia="Meiryo UI" w:hAnsi="Meiryo UI" w:cs="Meiryo UI"/>
      </w:rPr>
      <w:t>略歴</w:t>
    </w:r>
    <w:r w:rsidRPr="001C24AE">
      <w:rPr>
        <w:rFonts w:ascii="Meiryo UI" w:eastAsia="Meiryo UI" w:hAnsi="Meiryo UI" w:cs="Meiryo UI"/>
      </w:rPr>
      <w:t>）</w:t>
    </w:r>
  </w:p>
  <w:p w14:paraId="1FE75387" w14:textId="77777777" w:rsidR="00EF6D19" w:rsidRPr="00FA2BDA" w:rsidRDefault="00EF6D19" w:rsidP="00FA2BDA">
    <w:pPr>
      <w:spacing w:line="360" w:lineRule="auto"/>
      <w:ind w:right="1060"/>
      <w:rPr>
        <w:rFonts w:ascii="ＭＳ 明朝" w:hAnsi="ＭＳ 明朝"/>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1D5F" w14:textId="13EA58FA" w:rsidR="00EF6D19" w:rsidRPr="001C24AE" w:rsidRDefault="00EF6D19" w:rsidP="00B20185">
    <w:pPr>
      <w:rPr>
        <w:rFonts w:ascii="Meiryo UI" w:eastAsia="Meiryo UI" w:hAnsi="Meiryo UI" w:cs="Meiryo UI"/>
      </w:rPr>
    </w:pPr>
    <w:r w:rsidRPr="001C24AE">
      <w:rPr>
        <w:rFonts w:ascii="Meiryo UI" w:eastAsia="Meiryo UI" w:hAnsi="Meiryo UI" w:cs="Meiryo UI" w:hint="eastAsia"/>
      </w:rPr>
      <w:t>（</w:t>
    </w:r>
    <w:r w:rsidRPr="001C24AE">
      <w:rPr>
        <w:rFonts w:ascii="Meiryo UI" w:eastAsia="Meiryo UI" w:hAnsi="Meiryo UI" w:cs="Meiryo UI" w:hint="eastAsia"/>
      </w:rPr>
      <w:t>様式</w:t>
    </w:r>
    <w:r>
      <w:rPr>
        <w:rFonts w:ascii="Meiryo UI" w:eastAsia="Meiryo UI" w:hAnsi="Meiryo UI" w:cs="Meiryo UI" w:hint="eastAsia"/>
      </w:rPr>
      <w:t>４</w:t>
    </w:r>
    <w:r w:rsidRPr="001C24AE">
      <w:rPr>
        <w:rFonts w:ascii="Meiryo UI" w:eastAsia="Meiryo UI" w:hAnsi="Meiryo UI" w:cs="Meiryo UI"/>
      </w:rPr>
      <w:t>）</w:t>
    </w:r>
    <w:r w:rsidRPr="001C24AE">
      <w:rPr>
        <w:rFonts w:ascii="Meiryo UI" w:eastAsia="Meiryo UI" w:hAnsi="Meiryo UI" w:cs="Meiryo UI" w:hint="eastAsia"/>
      </w:rPr>
      <w:t>補足資料</w:t>
    </w:r>
    <w:r w:rsidRPr="001C24AE">
      <w:rPr>
        <w:rFonts w:ascii="Meiryo UI" w:eastAsia="Meiryo UI" w:hAnsi="Meiryo UI" w:cs="Meiryo UI"/>
      </w:rPr>
      <w:t>（</w:t>
    </w:r>
    <w:r>
      <w:rPr>
        <w:rFonts w:ascii="Meiryo UI" w:eastAsia="Meiryo UI" w:hAnsi="Meiryo UI" w:cs="Meiryo UI" w:hint="eastAsia"/>
      </w:rPr>
      <w:t>論文</w:t>
    </w:r>
    <w:r>
      <w:rPr>
        <w:rFonts w:ascii="Meiryo UI" w:eastAsia="Meiryo UI" w:hAnsi="Meiryo UI" w:cs="Meiryo UI"/>
      </w:rPr>
      <w:t>・</w:t>
    </w:r>
    <w:r>
      <w:rPr>
        <w:rFonts w:ascii="Meiryo UI" w:eastAsia="Meiryo UI" w:hAnsi="Meiryo UI" w:cs="Meiryo UI" w:hint="eastAsia"/>
      </w:rPr>
      <w:t>特許</w:t>
    </w:r>
    <w:r w:rsidRPr="001C24AE">
      <w:rPr>
        <w:rFonts w:ascii="Meiryo UI" w:eastAsia="Meiryo UI" w:hAnsi="Meiryo UI" w:cs="Meiryo UI"/>
      </w:rPr>
      <w:t>）</w:t>
    </w:r>
  </w:p>
  <w:p w14:paraId="347E886C" w14:textId="77777777" w:rsidR="00EF6D19" w:rsidRPr="00FA2BDA" w:rsidRDefault="00EF6D19" w:rsidP="00FA2BDA">
    <w:pPr>
      <w:spacing w:line="360" w:lineRule="auto"/>
      <w:ind w:right="1060"/>
      <w:rPr>
        <w:rFonts w:ascii="ＭＳ 明朝" w:hAnsi="ＭＳ 明朝"/>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074BE" w14:textId="420F9379" w:rsidR="00EF6D19" w:rsidRPr="00B05A60" w:rsidRDefault="00EF6D19" w:rsidP="000A551B">
    <w:pPr>
      <w:rPr>
        <w:rFonts w:ascii="Meiryo UI" w:eastAsia="Meiryo UI" w:hAnsi="Meiryo UI" w:cs="Meiryo UI"/>
      </w:rPr>
    </w:pPr>
    <w:r>
      <w:rPr>
        <w:rFonts w:ascii="Meiryo UI" w:eastAsia="Meiryo UI" w:hAnsi="Meiryo UI" w:cs="Meiryo UI" w:hint="eastAsia"/>
      </w:rPr>
      <w:t>（</w:t>
    </w:r>
    <w:r w:rsidRPr="00B05A60">
      <w:rPr>
        <w:rFonts w:ascii="Meiryo UI" w:eastAsia="Meiryo UI" w:hAnsi="Meiryo UI" w:cs="Meiryo UI" w:hint="eastAsia"/>
      </w:rPr>
      <w:t>様式</w:t>
    </w:r>
    <w:r>
      <w:rPr>
        <w:rFonts w:ascii="Meiryo UI" w:eastAsia="Meiryo UI" w:hAnsi="Meiryo UI" w:cs="Meiryo UI" w:hint="eastAsia"/>
      </w:rPr>
      <w:t>４）</w:t>
    </w:r>
    <w:r w:rsidRPr="00B05A60">
      <w:rPr>
        <w:rFonts w:ascii="Meiryo UI" w:eastAsia="Meiryo UI" w:hAnsi="Meiryo UI" w:cs="Meiryo UI" w:hint="eastAsia"/>
      </w:rPr>
      <w:t>補足資料</w:t>
    </w:r>
    <w:r>
      <w:rPr>
        <w:rFonts w:ascii="Meiryo UI" w:eastAsia="Meiryo UI" w:hAnsi="Meiryo UI" w:cs="Meiryo UI" w:hint="eastAsia"/>
      </w:rPr>
      <w:t>（他制度での助成等の</w:t>
    </w:r>
    <w:r>
      <w:rPr>
        <w:rFonts w:ascii="Meiryo UI" w:eastAsia="Meiryo UI" w:hAnsi="Meiryo UI" w:cs="Meiryo UI"/>
      </w:rPr>
      <w:t>有無）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2"/>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0000015"/>
    <w:multiLevelType w:val="multilevel"/>
    <w:tmpl w:val="00000015"/>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4" w15:restartNumberingAfterBreak="0">
    <w:nsid w:val="059B4DFA"/>
    <w:multiLevelType w:val="hybridMultilevel"/>
    <w:tmpl w:val="4EE4D634"/>
    <w:lvl w:ilvl="0" w:tplc="04090001">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5" w15:restartNumberingAfterBreak="0">
    <w:nsid w:val="0734051F"/>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7B00C59"/>
    <w:multiLevelType w:val="hybridMultilevel"/>
    <w:tmpl w:val="0F9C29C8"/>
    <w:lvl w:ilvl="0" w:tplc="612AF5AA">
      <w:start w:val="1"/>
      <w:numFmt w:val="bullet"/>
      <w:lvlText w:val=""/>
      <w:lvlJc w:val="left"/>
      <w:pPr>
        <w:ind w:left="1485" w:hanging="420"/>
      </w:pPr>
      <w:rPr>
        <w:rFonts w:ascii="Wingdings" w:hAnsi="Wingdings" w:hint="default"/>
      </w:rPr>
    </w:lvl>
    <w:lvl w:ilvl="1" w:tplc="612AF5A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484FB4"/>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4F10A2F"/>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5A76A13"/>
    <w:multiLevelType w:val="hybridMultilevel"/>
    <w:tmpl w:val="C5E67B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B148CB"/>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A184186"/>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C17648B"/>
    <w:multiLevelType w:val="hybridMultilevel"/>
    <w:tmpl w:val="D3C6F9EA"/>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203C560F"/>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24F924B0"/>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27CE4EE3"/>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28A15C7E"/>
    <w:multiLevelType w:val="hybridMultilevel"/>
    <w:tmpl w:val="E11C9BC4"/>
    <w:lvl w:ilvl="0" w:tplc="9412253C">
      <w:numFmt w:val="bullet"/>
      <w:lvlText w:val="・"/>
      <w:lvlJc w:val="left"/>
      <w:pPr>
        <w:ind w:left="600" w:hanging="39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95025A4"/>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A675FF0"/>
    <w:multiLevelType w:val="hybridMultilevel"/>
    <w:tmpl w:val="6ECCF514"/>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9" w15:restartNumberingAfterBreak="0">
    <w:nsid w:val="2CFD1C60"/>
    <w:multiLevelType w:val="hybridMultilevel"/>
    <w:tmpl w:val="8AF0B5F8"/>
    <w:lvl w:ilvl="0" w:tplc="04090001">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0" w15:restartNumberingAfterBreak="0">
    <w:nsid w:val="2E301B50"/>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0D2317F"/>
    <w:multiLevelType w:val="hybridMultilevel"/>
    <w:tmpl w:val="41B635FE"/>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2" w15:restartNumberingAfterBreak="0">
    <w:nsid w:val="31042E47"/>
    <w:multiLevelType w:val="multilevel"/>
    <w:tmpl w:val="E11C9BC4"/>
    <w:lvl w:ilvl="0">
      <w:numFmt w:val="bullet"/>
      <w:lvlText w:val="・"/>
      <w:lvlJc w:val="left"/>
      <w:pPr>
        <w:ind w:left="600" w:hanging="390"/>
      </w:pPr>
      <w:rPr>
        <w:rFonts w:ascii="ＭＳ 明朝" w:eastAsia="ＭＳ 明朝" w:hAnsi="ＭＳ 明朝"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2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792F9A"/>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11D2954"/>
    <w:multiLevelType w:val="hybridMultilevel"/>
    <w:tmpl w:val="67CEDD08"/>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6" w15:restartNumberingAfterBreak="0">
    <w:nsid w:val="4379380E"/>
    <w:multiLevelType w:val="hybridMultilevel"/>
    <w:tmpl w:val="6BD2D9F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5C55DF1"/>
    <w:multiLevelType w:val="hybridMultilevel"/>
    <w:tmpl w:val="50E869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AD0CA7"/>
    <w:multiLevelType w:val="hybridMultilevel"/>
    <w:tmpl w:val="28DAA2DE"/>
    <w:lvl w:ilvl="0" w:tplc="A8D0C4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6745E4"/>
    <w:multiLevelType w:val="hybridMultilevel"/>
    <w:tmpl w:val="1D525A88"/>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30" w15:restartNumberingAfterBreak="0">
    <w:nsid w:val="51626D08"/>
    <w:multiLevelType w:val="hybridMultilevel"/>
    <w:tmpl w:val="2D64E0E2"/>
    <w:lvl w:ilvl="0" w:tplc="04090001">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31" w15:restartNumberingAfterBreak="0">
    <w:nsid w:val="523920B9"/>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53005D95"/>
    <w:multiLevelType w:val="hybridMultilevel"/>
    <w:tmpl w:val="F4340B2C"/>
    <w:lvl w:ilvl="0" w:tplc="04090001">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33" w15:restartNumberingAfterBreak="0">
    <w:nsid w:val="53C27D89"/>
    <w:multiLevelType w:val="hybridMultilevel"/>
    <w:tmpl w:val="6C86E32E"/>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34" w15:restartNumberingAfterBreak="0">
    <w:nsid w:val="5C8C3112"/>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6F7714E"/>
    <w:multiLevelType w:val="multilevel"/>
    <w:tmpl w:val="E11C9BC4"/>
    <w:lvl w:ilvl="0">
      <w:numFmt w:val="bullet"/>
      <w:lvlText w:val="・"/>
      <w:lvlJc w:val="left"/>
      <w:pPr>
        <w:ind w:left="600" w:hanging="390"/>
      </w:pPr>
      <w:rPr>
        <w:rFonts w:ascii="ＭＳ 明朝" w:eastAsia="ＭＳ 明朝" w:hAnsi="ＭＳ 明朝"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36" w15:restartNumberingAfterBreak="0">
    <w:nsid w:val="6A13309C"/>
    <w:multiLevelType w:val="hybridMultilevel"/>
    <w:tmpl w:val="1548E8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0845C2"/>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6C7047CC"/>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701A5C03"/>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79004832"/>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7A8B021E"/>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26"/>
  </w:num>
  <w:num w:numId="6">
    <w:abstractNumId w:val="19"/>
  </w:num>
  <w:num w:numId="7">
    <w:abstractNumId w:val="29"/>
  </w:num>
  <w:num w:numId="8">
    <w:abstractNumId w:val="12"/>
  </w:num>
  <w:num w:numId="9">
    <w:abstractNumId w:val="18"/>
  </w:num>
  <w:num w:numId="10">
    <w:abstractNumId w:val="25"/>
  </w:num>
  <w:num w:numId="11">
    <w:abstractNumId w:val="37"/>
  </w:num>
  <w:num w:numId="12">
    <w:abstractNumId w:val="15"/>
  </w:num>
  <w:num w:numId="13">
    <w:abstractNumId w:val="8"/>
  </w:num>
  <w:num w:numId="14">
    <w:abstractNumId w:val="5"/>
  </w:num>
  <w:num w:numId="15">
    <w:abstractNumId w:val="17"/>
  </w:num>
  <w:num w:numId="16">
    <w:abstractNumId w:val="21"/>
  </w:num>
  <w:num w:numId="17">
    <w:abstractNumId w:val="40"/>
  </w:num>
  <w:num w:numId="18">
    <w:abstractNumId w:val="11"/>
  </w:num>
  <w:num w:numId="19">
    <w:abstractNumId w:val="34"/>
  </w:num>
  <w:num w:numId="20">
    <w:abstractNumId w:val="14"/>
  </w:num>
  <w:num w:numId="21">
    <w:abstractNumId w:val="39"/>
  </w:num>
  <w:num w:numId="22">
    <w:abstractNumId w:val="10"/>
  </w:num>
  <w:num w:numId="23">
    <w:abstractNumId w:val="20"/>
  </w:num>
  <w:num w:numId="24">
    <w:abstractNumId w:val="31"/>
  </w:num>
  <w:num w:numId="25">
    <w:abstractNumId w:val="38"/>
  </w:num>
  <w:num w:numId="26">
    <w:abstractNumId w:val="33"/>
  </w:num>
  <w:num w:numId="27">
    <w:abstractNumId w:val="41"/>
  </w:num>
  <w:num w:numId="28">
    <w:abstractNumId w:val="16"/>
  </w:num>
  <w:num w:numId="29">
    <w:abstractNumId w:val="35"/>
  </w:num>
  <w:num w:numId="30">
    <w:abstractNumId w:val="22"/>
  </w:num>
  <w:num w:numId="31">
    <w:abstractNumId w:val="32"/>
  </w:num>
  <w:num w:numId="32">
    <w:abstractNumId w:val="30"/>
  </w:num>
  <w:num w:numId="33">
    <w:abstractNumId w:val="4"/>
  </w:num>
  <w:num w:numId="34">
    <w:abstractNumId w:val="7"/>
  </w:num>
  <w:num w:numId="35">
    <w:abstractNumId w:val="24"/>
  </w:num>
  <w:num w:numId="36">
    <w:abstractNumId w:val="13"/>
  </w:num>
  <w:num w:numId="37">
    <w:abstractNumId w:val="9"/>
  </w:num>
  <w:num w:numId="38">
    <w:abstractNumId w:val="27"/>
  </w:num>
  <w:num w:numId="39">
    <w:abstractNumId w:val="36"/>
  </w:num>
  <w:num w:numId="40">
    <w:abstractNumId w:val="28"/>
  </w:num>
  <w:num w:numId="41">
    <w:abstractNumId w:val="6"/>
  </w:num>
  <w:num w:numId="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331"/>
  <w:displayHorizontalDrawingGridEvery w:val="0"/>
  <w:doNotShadeFormData/>
  <w:characterSpacingControl w:val="compressPunctuation"/>
  <w:doNotValidateAgainstSchema/>
  <w:doNotDemarcateInvalidXml/>
  <w:hdrShapeDefaults>
    <o:shapedefaults v:ext="edit" spidmax="97281">
      <v:stroke dashstyle="dash" startarrow="block" endarrow="block" weight="1.5pt"/>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61"/>
    <w:rsid w:val="00000A2A"/>
    <w:rsid w:val="00003DF5"/>
    <w:rsid w:val="00006320"/>
    <w:rsid w:val="00006B7E"/>
    <w:rsid w:val="00007622"/>
    <w:rsid w:val="000079B6"/>
    <w:rsid w:val="0001085A"/>
    <w:rsid w:val="000161DF"/>
    <w:rsid w:val="00017602"/>
    <w:rsid w:val="00017D26"/>
    <w:rsid w:val="000209D0"/>
    <w:rsid w:val="00021FD8"/>
    <w:rsid w:val="00022062"/>
    <w:rsid w:val="00022653"/>
    <w:rsid w:val="00022844"/>
    <w:rsid w:val="00026643"/>
    <w:rsid w:val="00031EAB"/>
    <w:rsid w:val="0003322E"/>
    <w:rsid w:val="000333C4"/>
    <w:rsid w:val="0003730C"/>
    <w:rsid w:val="00042EBC"/>
    <w:rsid w:val="00044A84"/>
    <w:rsid w:val="000452A1"/>
    <w:rsid w:val="00045402"/>
    <w:rsid w:val="00050BB5"/>
    <w:rsid w:val="00051442"/>
    <w:rsid w:val="00053790"/>
    <w:rsid w:val="00054A73"/>
    <w:rsid w:val="0005504A"/>
    <w:rsid w:val="0005616F"/>
    <w:rsid w:val="000601A7"/>
    <w:rsid w:val="00061E0F"/>
    <w:rsid w:val="0006218D"/>
    <w:rsid w:val="000650AB"/>
    <w:rsid w:val="00065854"/>
    <w:rsid w:val="000674E5"/>
    <w:rsid w:val="00071911"/>
    <w:rsid w:val="00072B18"/>
    <w:rsid w:val="0007385B"/>
    <w:rsid w:val="0007422F"/>
    <w:rsid w:val="00076F53"/>
    <w:rsid w:val="000802DC"/>
    <w:rsid w:val="000811CE"/>
    <w:rsid w:val="00087277"/>
    <w:rsid w:val="00090E1D"/>
    <w:rsid w:val="0009170A"/>
    <w:rsid w:val="000930AD"/>
    <w:rsid w:val="00096383"/>
    <w:rsid w:val="00096D7F"/>
    <w:rsid w:val="00097EE9"/>
    <w:rsid w:val="000A234C"/>
    <w:rsid w:val="000A279F"/>
    <w:rsid w:val="000A551B"/>
    <w:rsid w:val="000B0F23"/>
    <w:rsid w:val="000B11D8"/>
    <w:rsid w:val="000B6BDD"/>
    <w:rsid w:val="000B6DEA"/>
    <w:rsid w:val="000B6E66"/>
    <w:rsid w:val="000B7E95"/>
    <w:rsid w:val="000C0456"/>
    <w:rsid w:val="000C1870"/>
    <w:rsid w:val="000C35AA"/>
    <w:rsid w:val="000C4CA5"/>
    <w:rsid w:val="000C7A82"/>
    <w:rsid w:val="000C7CB4"/>
    <w:rsid w:val="000D2024"/>
    <w:rsid w:val="000D3A47"/>
    <w:rsid w:val="000D3A49"/>
    <w:rsid w:val="000D3A65"/>
    <w:rsid w:val="000D5552"/>
    <w:rsid w:val="000D69AA"/>
    <w:rsid w:val="000D6C98"/>
    <w:rsid w:val="000D7303"/>
    <w:rsid w:val="000D7487"/>
    <w:rsid w:val="000D7F20"/>
    <w:rsid w:val="000E0B16"/>
    <w:rsid w:val="000E173E"/>
    <w:rsid w:val="000E1AAB"/>
    <w:rsid w:val="000E2165"/>
    <w:rsid w:val="000E3723"/>
    <w:rsid w:val="000E4096"/>
    <w:rsid w:val="000E465C"/>
    <w:rsid w:val="000E7559"/>
    <w:rsid w:val="000E77C5"/>
    <w:rsid w:val="000E795C"/>
    <w:rsid w:val="000E7A90"/>
    <w:rsid w:val="000F17B4"/>
    <w:rsid w:val="000F5026"/>
    <w:rsid w:val="000F52A2"/>
    <w:rsid w:val="00100B23"/>
    <w:rsid w:val="00101969"/>
    <w:rsid w:val="001023D6"/>
    <w:rsid w:val="00102E89"/>
    <w:rsid w:val="001038F5"/>
    <w:rsid w:val="0010395E"/>
    <w:rsid w:val="00104076"/>
    <w:rsid w:val="00104D4E"/>
    <w:rsid w:val="00105AA3"/>
    <w:rsid w:val="001062B8"/>
    <w:rsid w:val="00106BE2"/>
    <w:rsid w:val="001070AF"/>
    <w:rsid w:val="00110CFE"/>
    <w:rsid w:val="0012047F"/>
    <w:rsid w:val="00121CA6"/>
    <w:rsid w:val="00122867"/>
    <w:rsid w:val="00124B4B"/>
    <w:rsid w:val="00124C5B"/>
    <w:rsid w:val="001268E4"/>
    <w:rsid w:val="00127D58"/>
    <w:rsid w:val="001303D5"/>
    <w:rsid w:val="00131DCB"/>
    <w:rsid w:val="00132D9A"/>
    <w:rsid w:val="0013380D"/>
    <w:rsid w:val="00137793"/>
    <w:rsid w:val="00143792"/>
    <w:rsid w:val="00145D7A"/>
    <w:rsid w:val="00146565"/>
    <w:rsid w:val="0015175F"/>
    <w:rsid w:val="00152ADD"/>
    <w:rsid w:val="00154BA0"/>
    <w:rsid w:val="00154C69"/>
    <w:rsid w:val="001554F7"/>
    <w:rsid w:val="00155971"/>
    <w:rsid w:val="001615EC"/>
    <w:rsid w:val="001628B0"/>
    <w:rsid w:val="00163012"/>
    <w:rsid w:val="00163202"/>
    <w:rsid w:val="0016331B"/>
    <w:rsid w:val="00165069"/>
    <w:rsid w:val="001728C1"/>
    <w:rsid w:val="00172A27"/>
    <w:rsid w:val="0017411B"/>
    <w:rsid w:val="001766E3"/>
    <w:rsid w:val="001768D5"/>
    <w:rsid w:val="0017693E"/>
    <w:rsid w:val="001809CA"/>
    <w:rsid w:val="00180BDB"/>
    <w:rsid w:val="00186DB0"/>
    <w:rsid w:val="0018707D"/>
    <w:rsid w:val="001917E6"/>
    <w:rsid w:val="001919D5"/>
    <w:rsid w:val="00192EF5"/>
    <w:rsid w:val="0019556A"/>
    <w:rsid w:val="0019563D"/>
    <w:rsid w:val="00195883"/>
    <w:rsid w:val="00195B84"/>
    <w:rsid w:val="00195D61"/>
    <w:rsid w:val="001A0768"/>
    <w:rsid w:val="001A10A2"/>
    <w:rsid w:val="001A13D6"/>
    <w:rsid w:val="001A2CD7"/>
    <w:rsid w:val="001A34DC"/>
    <w:rsid w:val="001A373A"/>
    <w:rsid w:val="001A3790"/>
    <w:rsid w:val="001A4B47"/>
    <w:rsid w:val="001A5420"/>
    <w:rsid w:val="001A54DF"/>
    <w:rsid w:val="001A6121"/>
    <w:rsid w:val="001B615D"/>
    <w:rsid w:val="001B62D0"/>
    <w:rsid w:val="001B63B1"/>
    <w:rsid w:val="001C00FE"/>
    <w:rsid w:val="001C0A9E"/>
    <w:rsid w:val="001C11BA"/>
    <w:rsid w:val="001C24AE"/>
    <w:rsid w:val="001C36BE"/>
    <w:rsid w:val="001C3EA8"/>
    <w:rsid w:val="001C463E"/>
    <w:rsid w:val="001C7C06"/>
    <w:rsid w:val="001D0139"/>
    <w:rsid w:val="001D0280"/>
    <w:rsid w:val="001D1904"/>
    <w:rsid w:val="001D1C81"/>
    <w:rsid w:val="001D4185"/>
    <w:rsid w:val="001D7139"/>
    <w:rsid w:val="001D799C"/>
    <w:rsid w:val="001E0099"/>
    <w:rsid w:val="001E27CD"/>
    <w:rsid w:val="001E36D4"/>
    <w:rsid w:val="001F1368"/>
    <w:rsid w:val="001F4474"/>
    <w:rsid w:val="001F5647"/>
    <w:rsid w:val="001F5C3E"/>
    <w:rsid w:val="001F6621"/>
    <w:rsid w:val="002026D4"/>
    <w:rsid w:val="00203C72"/>
    <w:rsid w:val="00205E0B"/>
    <w:rsid w:val="00206997"/>
    <w:rsid w:val="00212FD0"/>
    <w:rsid w:val="002171A1"/>
    <w:rsid w:val="0022041C"/>
    <w:rsid w:val="00220CB3"/>
    <w:rsid w:val="002212C0"/>
    <w:rsid w:val="00222C28"/>
    <w:rsid w:val="002264AD"/>
    <w:rsid w:val="00227BCE"/>
    <w:rsid w:val="00227C9D"/>
    <w:rsid w:val="00231B8C"/>
    <w:rsid w:val="00232E7B"/>
    <w:rsid w:val="00233534"/>
    <w:rsid w:val="00233FF5"/>
    <w:rsid w:val="00235AB4"/>
    <w:rsid w:val="00236504"/>
    <w:rsid w:val="00236931"/>
    <w:rsid w:val="002375DF"/>
    <w:rsid w:val="00237B59"/>
    <w:rsid w:val="00240D6D"/>
    <w:rsid w:val="002410F7"/>
    <w:rsid w:val="00246AB7"/>
    <w:rsid w:val="00247755"/>
    <w:rsid w:val="002509A5"/>
    <w:rsid w:val="00250B97"/>
    <w:rsid w:val="002530CF"/>
    <w:rsid w:val="00253433"/>
    <w:rsid w:val="00255DE1"/>
    <w:rsid w:val="002561E0"/>
    <w:rsid w:val="00256CD7"/>
    <w:rsid w:val="0026011B"/>
    <w:rsid w:val="0026073B"/>
    <w:rsid w:val="002609CD"/>
    <w:rsid w:val="002632AA"/>
    <w:rsid w:val="00272884"/>
    <w:rsid w:val="00280942"/>
    <w:rsid w:val="00280FD3"/>
    <w:rsid w:val="0028286D"/>
    <w:rsid w:val="002840AE"/>
    <w:rsid w:val="00284843"/>
    <w:rsid w:val="00290135"/>
    <w:rsid w:val="002904C2"/>
    <w:rsid w:val="002910AA"/>
    <w:rsid w:val="00293D16"/>
    <w:rsid w:val="00297058"/>
    <w:rsid w:val="00297F70"/>
    <w:rsid w:val="002A06D2"/>
    <w:rsid w:val="002A1119"/>
    <w:rsid w:val="002A35A1"/>
    <w:rsid w:val="002A3F4B"/>
    <w:rsid w:val="002B123B"/>
    <w:rsid w:val="002B2A26"/>
    <w:rsid w:val="002B6E8D"/>
    <w:rsid w:val="002C0D76"/>
    <w:rsid w:val="002C1266"/>
    <w:rsid w:val="002C247C"/>
    <w:rsid w:val="002C28E4"/>
    <w:rsid w:val="002C514A"/>
    <w:rsid w:val="002C61E3"/>
    <w:rsid w:val="002D058A"/>
    <w:rsid w:val="002D0FC5"/>
    <w:rsid w:val="002D4BE3"/>
    <w:rsid w:val="002D4CE5"/>
    <w:rsid w:val="002D59FC"/>
    <w:rsid w:val="002D786A"/>
    <w:rsid w:val="002E3B0B"/>
    <w:rsid w:val="002E6E15"/>
    <w:rsid w:val="002E7480"/>
    <w:rsid w:val="002E7BA2"/>
    <w:rsid w:val="002F1109"/>
    <w:rsid w:val="002F1A70"/>
    <w:rsid w:val="002F323D"/>
    <w:rsid w:val="002F450A"/>
    <w:rsid w:val="002F4FB4"/>
    <w:rsid w:val="002F5281"/>
    <w:rsid w:val="002F7BF6"/>
    <w:rsid w:val="0030025D"/>
    <w:rsid w:val="003003D6"/>
    <w:rsid w:val="00301098"/>
    <w:rsid w:val="00301385"/>
    <w:rsid w:val="00301BC3"/>
    <w:rsid w:val="00303BE6"/>
    <w:rsid w:val="00304817"/>
    <w:rsid w:val="00306704"/>
    <w:rsid w:val="00310A86"/>
    <w:rsid w:val="00313433"/>
    <w:rsid w:val="00314B0E"/>
    <w:rsid w:val="0032243B"/>
    <w:rsid w:val="0032548F"/>
    <w:rsid w:val="00325563"/>
    <w:rsid w:val="00330734"/>
    <w:rsid w:val="00334486"/>
    <w:rsid w:val="003348F1"/>
    <w:rsid w:val="00334E72"/>
    <w:rsid w:val="00335BEC"/>
    <w:rsid w:val="00335D21"/>
    <w:rsid w:val="00337307"/>
    <w:rsid w:val="003411A9"/>
    <w:rsid w:val="00344DFD"/>
    <w:rsid w:val="00346334"/>
    <w:rsid w:val="00351922"/>
    <w:rsid w:val="00351E8D"/>
    <w:rsid w:val="00353DE2"/>
    <w:rsid w:val="00355473"/>
    <w:rsid w:val="00355785"/>
    <w:rsid w:val="0035637E"/>
    <w:rsid w:val="00357489"/>
    <w:rsid w:val="00362205"/>
    <w:rsid w:val="003638C0"/>
    <w:rsid w:val="00365E6F"/>
    <w:rsid w:val="00366155"/>
    <w:rsid w:val="00367237"/>
    <w:rsid w:val="00372399"/>
    <w:rsid w:val="0037247A"/>
    <w:rsid w:val="00375868"/>
    <w:rsid w:val="0037625F"/>
    <w:rsid w:val="003819A6"/>
    <w:rsid w:val="003828BD"/>
    <w:rsid w:val="0038412E"/>
    <w:rsid w:val="00386A91"/>
    <w:rsid w:val="00387901"/>
    <w:rsid w:val="003929FA"/>
    <w:rsid w:val="003933D5"/>
    <w:rsid w:val="0039441E"/>
    <w:rsid w:val="00394647"/>
    <w:rsid w:val="0039533B"/>
    <w:rsid w:val="00396976"/>
    <w:rsid w:val="003A2D76"/>
    <w:rsid w:val="003A3FE3"/>
    <w:rsid w:val="003A506B"/>
    <w:rsid w:val="003A5429"/>
    <w:rsid w:val="003A7AC3"/>
    <w:rsid w:val="003A7AF4"/>
    <w:rsid w:val="003B1C16"/>
    <w:rsid w:val="003B385C"/>
    <w:rsid w:val="003B4D30"/>
    <w:rsid w:val="003B7E5F"/>
    <w:rsid w:val="003C14E4"/>
    <w:rsid w:val="003C2205"/>
    <w:rsid w:val="003C3315"/>
    <w:rsid w:val="003C353C"/>
    <w:rsid w:val="003C3C35"/>
    <w:rsid w:val="003C44BF"/>
    <w:rsid w:val="003D160F"/>
    <w:rsid w:val="003D1A08"/>
    <w:rsid w:val="003D2A9E"/>
    <w:rsid w:val="003D3593"/>
    <w:rsid w:val="003D5DF1"/>
    <w:rsid w:val="003E0E23"/>
    <w:rsid w:val="003E1584"/>
    <w:rsid w:val="003E1665"/>
    <w:rsid w:val="003E37B0"/>
    <w:rsid w:val="003F2398"/>
    <w:rsid w:val="003F5282"/>
    <w:rsid w:val="003F5670"/>
    <w:rsid w:val="003F5F75"/>
    <w:rsid w:val="003F7A83"/>
    <w:rsid w:val="0040396B"/>
    <w:rsid w:val="00404DF5"/>
    <w:rsid w:val="00407005"/>
    <w:rsid w:val="00407E13"/>
    <w:rsid w:val="004139CC"/>
    <w:rsid w:val="00413DAB"/>
    <w:rsid w:val="00414889"/>
    <w:rsid w:val="00416BA1"/>
    <w:rsid w:val="004200AE"/>
    <w:rsid w:val="00420E1A"/>
    <w:rsid w:val="00424A10"/>
    <w:rsid w:val="004253C2"/>
    <w:rsid w:val="00425F53"/>
    <w:rsid w:val="00434579"/>
    <w:rsid w:val="00434E34"/>
    <w:rsid w:val="00436F21"/>
    <w:rsid w:val="00440611"/>
    <w:rsid w:val="00441D89"/>
    <w:rsid w:val="00444421"/>
    <w:rsid w:val="00444D2B"/>
    <w:rsid w:val="00444FE8"/>
    <w:rsid w:val="00451727"/>
    <w:rsid w:val="004519FD"/>
    <w:rsid w:val="004536CF"/>
    <w:rsid w:val="00454127"/>
    <w:rsid w:val="004546EA"/>
    <w:rsid w:val="00455E77"/>
    <w:rsid w:val="0046037C"/>
    <w:rsid w:val="00462FC9"/>
    <w:rsid w:val="004632AD"/>
    <w:rsid w:val="0046332B"/>
    <w:rsid w:val="004671BE"/>
    <w:rsid w:val="00471832"/>
    <w:rsid w:val="0047323A"/>
    <w:rsid w:val="00473F0C"/>
    <w:rsid w:val="00482A3D"/>
    <w:rsid w:val="00483D1F"/>
    <w:rsid w:val="00484FC3"/>
    <w:rsid w:val="0048766A"/>
    <w:rsid w:val="00487F1A"/>
    <w:rsid w:val="004908E7"/>
    <w:rsid w:val="00493295"/>
    <w:rsid w:val="00493DE3"/>
    <w:rsid w:val="004A0739"/>
    <w:rsid w:val="004A31CD"/>
    <w:rsid w:val="004A6956"/>
    <w:rsid w:val="004A71EC"/>
    <w:rsid w:val="004A7836"/>
    <w:rsid w:val="004B1D0E"/>
    <w:rsid w:val="004B21D3"/>
    <w:rsid w:val="004B4AFE"/>
    <w:rsid w:val="004B4F3C"/>
    <w:rsid w:val="004B7FD8"/>
    <w:rsid w:val="004C0BF9"/>
    <w:rsid w:val="004C36B9"/>
    <w:rsid w:val="004C3B65"/>
    <w:rsid w:val="004C3BDA"/>
    <w:rsid w:val="004C69FF"/>
    <w:rsid w:val="004C70B5"/>
    <w:rsid w:val="004E0BBB"/>
    <w:rsid w:val="004E2827"/>
    <w:rsid w:val="004E2EBF"/>
    <w:rsid w:val="004E3268"/>
    <w:rsid w:val="004E6518"/>
    <w:rsid w:val="004F458A"/>
    <w:rsid w:val="004F57C0"/>
    <w:rsid w:val="004F5BBB"/>
    <w:rsid w:val="004F601B"/>
    <w:rsid w:val="005052E6"/>
    <w:rsid w:val="0050590D"/>
    <w:rsid w:val="00505F76"/>
    <w:rsid w:val="00506A7A"/>
    <w:rsid w:val="00507E11"/>
    <w:rsid w:val="00510425"/>
    <w:rsid w:val="00513173"/>
    <w:rsid w:val="005165A8"/>
    <w:rsid w:val="00524B23"/>
    <w:rsid w:val="005263BF"/>
    <w:rsid w:val="00526B76"/>
    <w:rsid w:val="00527166"/>
    <w:rsid w:val="0053100C"/>
    <w:rsid w:val="00535FB1"/>
    <w:rsid w:val="005362E6"/>
    <w:rsid w:val="005409F5"/>
    <w:rsid w:val="00541536"/>
    <w:rsid w:val="00541763"/>
    <w:rsid w:val="005419FD"/>
    <w:rsid w:val="00542227"/>
    <w:rsid w:val="005427FA"/>
    <w:rsid w:val="00544C08"/>
    <w:rsid w:val="0054629A"/>
    <w:rsid w:val="005502E2"/>
    <w:rsid w:val="00553ED2"/>
    <w:rsid w:val="0055429A"/>
    <w:rsid w:val="00557596"/>
    <w:rsid w:val="00561C7E"/>
    <w:rsid w:val="00562EAE"/>
    <w:rsid w:val="00565488"/>
    <w:rsid w:val="00566FF5"/>
    <w:rsid w:val="00567747"/>
    <w:rsid w:val="00572927"/>
    <w:rsid w:val="00572C50"/>
    <w:rsid w:val="00573578"/>
    <w:rsid w:val="00573B79"/>
    <w:rsid w:val="005759ED"/>
    <w:rsid w:val="00582414"/>
    <w:rsid w:val="00584141"/>
    <w:rsid w:val="005900D6"/>
    <w:rsid w:val="0059040E"/>
    <w:rsid w:val="00591114"/>
    <w:rsid w:val="0059768F"/>
    <w:rsid w:val="005A0B33"/>
    <w:rsid w:val="005A1AFD"/>
    <w:rsid w:val="005A3CDD"/>
    <w:rsid w:val="005A4E0D"/>
    <w:rsid w:val="005A5DB6"/>
    <w:rsid w:val="005A6C13"/>
    <w:rsid w:val="005B48C6"/>
    <w:rsid w:val="005B56A4"/>
    <w:rsid w:val="005B6570"/>
    <w:rsid w:val="005C12F5"/>
    <w:rsid w:val="005C1A68"/>
    <w:rsid w:val="005C4E01"/>
    <w:rsid w:val="005C63D5"/>
    <w:rsid w:val="005D30F1"/>
    <w:rsid w:val="005D3696"/>
    <w:rsid w:val="005D3A01"/>
    <w:rsid w:val="005D4F7B"/>
    <w:rsid w:val="005D5FCD"/>
    <w:rsid w:val="005D6D66"/>
    <w:rsid w:val="005D7A55"/>
    <w:rsid w:val="005E21EC"/>
    <w:rsid w:val="005E3E33"/>
    <w:rsid w:val="005E41C6"/>
    <w:rsid w:val="005E4739"/>
    <w:rsid w:val="005E5001"/>
    <w:rsid w:val="005E578A"/>
    <w:rsid w:val="005E6910"/>
    <w:rsid w:val="005E6D18"/>
    <w:rsid w:val="005E6F4D"/>
    <w:rsid w:val="005E7AB1"/>
    <w:rsid w:val="005F04B1"/>
    <w:rsid w:val="005F278F"/>
    <w:rsid w:val="005F3547"/>
    <w:rsid w:val="005F371D"/>
    <w:rsid w:val="005F3A09"/>
    <w:rsid w:val="005F3BB2"/>
    <w:rsid w:val="005F4AD2"/>
    <w:rsid w:val="005F54AB"/>
    <w:rsid w:val="006006F5"/>
    <w:rsid w:val="00601544"/>
    <w:rsid w:val="006037E4"/>
    <w:rsid w:val="00604CD7"/>
    <w:rsid w:val="006050F4"/>
    <w:rsid w:val="00607B29"/>
    <w:rsid w:val="00611BAC"/>
    <w:rsid w:val="0061267E"/>
    <w:rsid w:val="0061284F"/>
    <w:rsid w:val="00612E1A"/>
    <w:rsid w:val="00612F91"/>
    <w:rsid w:val="0061611A"/>
    <w:rsid w:val="00617860"/>
    <w:rsid w:val="00621B19"/>
    <w:rsid w:val="006254DC"/>
    <w:rsid w:val="0062559A"/>
    <w:rsid w:val="006255C3"/>
    <w:rsid w:val="006312AB"/>
    <w:rsid w:val="006313C5"/>
    <w:rsid w:val="00632AD1"/>
    <w:rsid w:val="0063338A"/>
    <w:rsid w:val="00633BD4"/>
    <w:rsid w:val="0063413C"/>
    <w:rsid w:val="00634885"/>
    <w:rsid w:val="00635EAD"/>
    <w:rsid w:val="00636763"/>
    <w:rsid w:val="006457BF"/>
    <w:rsid w:val="006457D2"/>
    <w:rsid w:val="00646421"/>
    <w:rsid w:val="00646E60"/>
    <w:rsid w:val="00647718"/>
    <w:rsid w:val="00647CAB"/>
    <w:rsid w:val="00647E21"/>
    <w:rsid w:val="006537BC"/>
    <w:rsid w:val="00657601"/>
    <w:rsid w:val="00660A24"/>
    <w:rsid w:val="00662AE8"/>
    <w:rsid w:val="006633D9"/>
    <w:rsid w:val="00664C0C"/>
    <w:rsid w:val="00664DC8"/>
    <w:rsid w:val="0066660E"/>
    <w:rsid w:val="006707D6"/>
    <w:rsid w:val="006709C6"/>
    <w:rsid w:val="00672FF3"/>
    <w:rsid w:val="006749CD"/>
    <w:rsid w:val="006754F9"/>
    <w:rsid w:val="006764B5"/>
    <w:rsid w:val="0067680A"/>
    <w:rsid w:val="00682BD6"/>
    <w:rsid w:val="00683E09"/>
    <w:rsid w:val="00684A05"/>
    <w:rsid w:val="00685217"/>
    <w:rsid w:val="0069148E"/>
    <w:rsid w:val="00692219"/>
    <w:rsid w:val="00692E13"/>
    <w:rsid w:val="00692F22"/>
    <w:rsid w:val="00697A6A"/>
    <w:rsid w:val="00697BCD"/>
    <w:rsid w:val="006A048B"/>
    <w:rsid w:val="006A0B12"/>
    <w:rsid w:val="006A267E"/>
    <w:rsid w:val="006A2B3E"/>
    <w:rsid w:val="006A6897"/>
    <w:rsid w:val="006A7208"/>
    <w:rsid w:val="006B1C97"/>
    <w:rsid w:val="006B21E0"/>
    <w:rsid w:val="006B46D2"/>
    <w:rsid w:val="006B4861"/>
    <w:rsid w:val="006B6E75"/>
    <w:rsid w:val="006B6F8B"/>
    <w:rsid w:val="006B781B"/>
    <w:rsid w:val="006C1349"/>
    <w:rsid w:val="006C1E64"/>
    <w:rsid w:val="006C6A14"/>
    <w:rsid w:val="006D38BE"/>
    <w:rsid w:val="006D4ADE"/>
    <w:rsid w:val="006E169B"/>
    <w:rsid w:val="006E3A8F"/>
    <w:rsid w:val="006E4B53"/>
    <w:rsid w:val="006E5762"/>
    <w:rsid w:val="006E6B58"/>
    <w:rsid w:val="006F1E44"/>
    <w:rsid w:val="006F4718"/>
    <w:rsid w:val="006F5EA6"/>
    <w:rsid w:val="006F5ED5"/>
    <w:rsid w:val="006F793C"/>
    <w:rsid w:val="006F7988"/>
    <w:rsid w:val="006F7C8A"/>
    <w:rsid w:val="00701743"/>
    <w:rsid w:val="00701C30"/>
    <w:rsid w:val="0070409B"/>
    <w:rsid w:val="0070482C"/>
    <w:rsid w:val="007048B1"/>
    <w:rsid w:val="00711DDA"/>
    <w:rsid w:val="00712CB7"/>
    <w:rsid w:val="0071694E"/>
    <w:rsid w:val="00716AC9"/>
    <w:rsid w:val="00716E32"/>
    <w:rsid w:val="00720F95"/>
    <w:rsid w:val="00721468"/>
    <w:rsid w:val="00723FEA"/>
    <w:rsid w:val="00724282"/>
    <w:rsid w:val="00724C9A"/>
    <w:rsid w:val="00726876"/>
    <w:rsid w:val="007326AC"/>
    <w:rsid w:val="00732E20"/>
    <w:rsid w:val="00733CCF"/>
    <w:rsid w:val="007358B1"/>
    <w:rsid w:val="00736AEF"/>
    <w:rsid w:val="007372FA"/>
    <w:rsid w:val="007403C4"/>
    <w:rsid w:val="00741531"/>
    <w:rsid w:val="00741837"/>
    <w:rsid w:val="0074192B"/>
    <w:rsid w:val="00744CED"/>
    <w:rsid w:val="007508A0"/>
    <w:rsid w:val="00750EB9"/>
    <w:rsid w:val="0075122B"/>
    <w:rsid w:val="00751715"/>
    <w:rsid w:val="00751D0D"/>
    <w:rsid w:val="00753EED"/>
    <w:rsid w:val="00754CFB"/>
    <w:rsid w:val="00755F14"/>
    <w:rsid w:val="007571D1"/>
    <w:rsid w:val="00760A70"/>
    <w:rsid w:val="007629A6"/>
    <w:rsid w:val="00763B03"/>
    <w:rsid w:val="00763BAB"/>
    <w:rsid w:val="007640B4"/>
    <w:rsid w:val="007657D3"/>
    <w:rsid w:val="0076687D"/>
    <w:rsid w:val="00766FE6"/>
    <w:rsid w:val="00771D00"/>
    <w:rsid w:val="007741F3"/>
    <w:rsid w:val="00776815"/>
    <w:rsid w:val="00777709"/>
    <w:rsid w:val="007819A7"/>
    <w:rsid w:val="007837A7"/>
    <w:rsid w:val="00785B95"/>
    <w:rsid w:val="007922E4"/>
    <w:rsid w:val="00792AE2"/>
    <w:rsid w:val="00792D09"/>
    <w:rsid w:val="00797F6B"/>
    <w:rsid w:val="007A1CE5"/>
    <w:rsid w:val="007A1F2D"/>
    <w:rsid w:val="007A22C9"/>
    <w:rsid w:val="007A243B"/>
    <w:rsid w:val="007A4198"/>
    <w:rsid w:val="007A537C"/>
    <w:rsid w:val="007B0368"/>
    <w:rsid w:val="007B1934"/>
    <w:rsid w:val="007B1F75"/>
    <w:rsid w:val="007B338A"/>
    <w:rsid w:val="007B3707"/>
    <w:rsid w:val="007B3B24"/>
    <w:rsid w:val="007B62F5"/>
    <w:rsid w:val="007C3BA6"/>
    <w:rsid w:val="007D11A0"/>
    <w:rsid w:val="007D2DFD"/>
    <w:rsid w:val="007D3266"/>
    <w:rsid w:val="007D511B"/>
    <w:rsid w:val="007E2578"/>
    <w:rsid w:val="007E3318"/>
    <w:rsid w:val="007E4050"/>
    <w:rsid w:val="007E5147"/>
    <w:rsid w:val="007E5282"/>
    <w:rsid w:val="007E5ED9"/>
    <w:rsid w:val="007E5EE2"/>
    <w:rsid w:val="007E7523"/>
    <w:rsid w:val="007F02EA"/>
    <w:rsid w:val="007F04AB"/>
    <w:rsid w:val="007F2765"/>
    <w:rsid w:val="007F5E36"/>
    <w:rsid w:val="007F618B"/>
    <w:rsid w:val="007F6548"/>
    <w:rsid w:val="007F6696"/>
    <w:rsid w:val="007F7AF4"/>
    <w:rsid w:val="0080129F"/>
    <w:rsid w:val="008017BE"/>
    <w:rsid w:val="00802703"/>
    <w:rsid w:val="00802911"/>
    <w:rsid w:val="008061C6"/>
    <w:rsid w:val="00807B66"/>
    <w:rsid w:val="00812175"/>
    <w:rsid w:val="0081570D"/>
    <w:rsid w:val="0081586E"/>
    <w:rsid w:val="00816C1C"/>
    <w:rsid w:val="00816F85"/>
    <w:rsid w:val="0081785B"/>
    <w:rsid w:val="00820729"/>
    <w:rsid w:val="0082135E"/>
    <w:rsid w:val="0082159F"/>
    <w:rsid w:val="00821ECD"/>
    <w:rsid w:val="00822C78"/>
    <w:rsid w:val="0082353F"/>
    <w:rsid w:val="00823C17"/>
    <w:rsid w:val="00830174"/>
    <w:rsid w:val="00833221"/>
    <w:rsid w:val="00833678"/>
    <w:rsid w:val="00835343"/>
    <w:rsid w:val="00836121"/>
    <w:rsid w:val="008368CB"/>
    <w:rsid w:val="00840BC7"/>
    <w:rsid w:val="00840D9A"/>
    <w:rsid w:val="0084284D"/>
    <w:rsid w:val="00844131"/>
    <w:rsid w:val="00844962"/>
    <w:rsid w:val="00844DCD"/>
    <w:rsid w:val="00846621"/>
    <w:rsid w:val="00846C98"/>
    <w:rsid w:val="00851E8A"/>
    <w:rsid w:val="00852009"/>
    <w:rsid w:val="00854E96"/>
    <w:rsid w:val="00856F40"/>
    <w:rsid w:val="00863F97"/>
    <w:rsid w:val="00871178"/>
    <w:rsid w:val="00871422"/>
    <w:rsid w:val="00871C99"/>
    <w:rsid w:val="00875016"/>
    <w:rsid w:val="00876121"/>
    <w:rsid w:val="00876430"/>
    <w:rsid w:val="008775BD"/>
    <w:rsid w:val="00880090"/>
    <w:rsid w:val="00880C0E"/>
    <w:rsid w:val="00882352"/>
    <w:rsid w:val="00884E1E"/>
    <w:rsid w:val="008851B1"/>
    <w:rsid w:val="008859DF"/>
    <w:rsid w:val="00885C36"/>
    <w:rsid w:val="00887011"/>
    <w:rsid w:val="008871EB"/>
    <w:rsid w:val="00887D91"/>
    <w:rsid w:val="0089070C"/>
    <w:rsid w:val="00891F6F"/>
    <w:rsid w:val="00897101"/>
    <w:rsid w:val="008A0104"/>
    <w:rsid w:val="008A1221"/>
    <w:rsid w:val="008A27AF"/>
    <w:rsid w:val="008A2F03"/>
    <w:rsid w:val="008A3704"/>
    <w:rsid w:val="008A3D0F"/>
    <w:rsid w:val="008B13C2"/>
    <w:rsid w:val="008B16D1"/>
    <w:rsid w:val="008B2294"/>
    <w:rsid w:val="008B307D"/>
    <w:rsid w:val="008B35EC"/>
    <w:rsid w:val="008B4D16"/>
    <w:rsid w:val="008B4EA1"/>
    <w:rsid w:val="008B6A8B"/>
    <w:rsid w:val="008B6B3E"/>
    <w:rsid w:val="008C07E6"/>
    <w:rsid w:val="008C3030"/>
    <w:rsid w:val="008C54DA"/>
    <w:rsid w:val="008C558C"/>
    <w:rsid w:val="008C5A0F"/>
    <w:rsid w:val="008D4F82"/>
    <w:rsid w:val="008D7C72"/>
    <w:rsid w:val="008D7FC4"/>
    <w:rsid w:val="008E06B9"/>
    <w:rsid w:val="008E1051"/>
    <w:rsid w:val="008E2CA6"/>
    <w:rsid w:val="008E2D80"/>
    <w:rsid w:val="008E38B2"/>
    <w:rsid w:val="008E4385"/>
    <w:rsid w:val="008E75DC"/>
    <w:rsid w:val="008F16B5"/>
    <w:rsid w:val="008F1FAB"/>
    <w:rsid w:val="008F2F6E"/>
    <w:rsid w:val="008F4919"/>
    <w:rsid w:val="008F4923"/>
    <w:rsid w:val="008F50E7"/>
    <w:rsid w:val="008F6454"/>
    <w:rsid w:val="008F6D0F"/>
    <w:rsid w:val="008F6EB3"/>
    <w:rsid w:val="008F7B0F"/>
    <w:rsid w:val="00900C21"/>
    <w:rsid w:val="00902D63"/>
    <w:rsid w:val="00903EEE"/>
    <w:rsid w:val="00904B98"/>
    <w:rsid w:val="009050C7"/>
    <w:rsid w:val="00906968"/>
    <w:rsid w:val="009075B5"/>
    <w:rsid w:val="00907D74"/>
    <w:rsid w:val="0091442F"/>
    <w:rsid w:val="009145F1"/>
    <w:rsid w:val="0091636E"/>
    <w:rsid w:val="00917582"/>
    <w:rsid w:val="00917694"/>
    <w:rsid w:val="009208CC"/>
    <w:rsid w:val="009214ED"/>
    <w:rsid w:val="0092295A"/>
    <w:rsid w:val="00923B5F"/>
    <w:rsid w:val="00923C4F"/>
    <w:rsid w:val="00924BA5"/>
    <w:rsid w:val="00924EE2"/>
    <w:rsid w:val="00925A7C"/>
    <w:rsid w:val="00925BDF"/>
    <w:rsid w:val="00925D14"/>
    <w:rsid w:val="00930A0E"/>
    <w:rsid w:val="0093263B"/>
    <w:rsid w:val="0093559C"/>
    <w:rsid w:val="0093592E"/>
    <w:rsid w:val="009360D0"/>
    <w:rsid w:val="0093629F"/>
    <w:rsid w:val="00936542"/>
    <w:rsid w:val="0093767A"/>
    <w:rsid w:val="0094182E"/>
    <w:rsid w:val="00941BBB"/>
    <w:rsid w:val="00942D58"/>
    <w:rsid w:val="00947E74"/>
    <w:rsid w:val="009550E9"/>
    <w:rsid w:val="00956521"/>
    <w:rsid w:val="00957EF5"/>
    <w:rsid w:val="009607EF"/>
    <w:rsid w:val="00960A39"/>
    <w:rsid w:val="00961A5D"/>
    <w:rsid w:val="00962B04"/>
    <w:rsid w:val="00964536"/>
    <w:rsid w:val="00965D0B"/>
    <w:rsid w:val="009730A2"/>
    <w:rsid w:val="009743A1"/>
    <w:rsid w:val="0097721D"/>
    <w:rsid w:val="00977CA3"/>
    <w:rsid w:val="00980778"/>
    <w:rsid w:val="009849EA"/>
    <w:rsid w:val="00987AA3"/>
    <w:rsid w:val="00990875"/>
    <w:rsid w:val="00990B3E"/>
    <w:rsid w:val="00991A06"/>
    <w:rsid w:val="0099400B"/>
    <w:rsid w:val="00996300"/>
    <w:rsid w:val="0099644B"/>
    <w:rsid w:val="0099681D"/>
    <w:rsid w:val="009971ED"/>
    <w:rsid w:val="009A04E3"/>
    <w:rsid w:val="009A123D"/>
    <w:rsid w:val="009A3727"/>
    <w:rsid w:val="009A3CB0"/>
    <w:rsid w:val="009B346E"/>
    <w:rsid w:val="009B57B4"/>
    <w:rsid w:val="009B6422"/>
    <w:rsid w:val="009B7693"/>
    <w:rsid w:val="009C00A7"/>
    <w:rsid w:val="009C0A62"/>
    <w:rsid w:val="009C242A"/>
    <w:rsid w:val="009C2926"/>
    <w:rsid w:val="009C399F"/>
    <w:rsid w:val="009C3E27"/>
    <w:rsid w:val="009C44E6"/>
    <w:rsid w:val="009C4F26"/>
    <w:rsid w:val="009C522A"/>
    <w:rsid w:val="009C5A79"/>
    <w:rsid w:val="009C656F"/>
    <w:rsid w:val="009C7281"/>
    <w:rsid w:val="009D1A26"/>
    <w:rsid w:val="009D2007"/>
    <w:rsid w:val="009D205C"/>
    <w:rsid w:val="009D4F84"/>
    <w:rsid w:val="009D629B"/>
    <w:rsid w:val="009E03A1"/>
    <w:rsid w:val="009E0F71"/>
    <w:rsid w:val="009E360A"/>
    <w:rsid w:val="009E6A77"/>
    <w:rsid w:val="009F0F4C"/>
    <w:rsid w:val="00A01847"/>
    <w:rsid w:val="00A01A0E"/>
    <w:rsid w:val="00A01FB0"/>
    <w:rsid w:val="00A0358D"/>
    <w:rsid w:val="00A03C3F"/>
    <w:rsid w:val="00A040B8"/>
    <w:rsid w:val="00A0681E"/>
    <w:rsid w:val="00A0784D"/>
    <w:rsid w:val="00A11379"/>
    <w:rsid w:val="00A152B4"/>
    <w:rsid w:val="00A16667"/>
    <w:rsid w:val="00A252B8"/>
    <w:rsid w:val="00A25FA1"/>
    <w:rsid w:val="00A30224"/>
    <w:rsid w:val="00A30282"/>
    <w:rsid w:val="00A30F4E"/>
    <w:rsid w:val="00A314E0"/>
    <w:rsid w:val="00A325DA"/>
    <w:rsid w:val="00A36620"/>
    <w:rsid w:val="00A36678"/>
    <w:rsid w:val="00A40B06"/>
    <w:rsid w:val="00A555A8"/>
    <w:rsid w:val="00A56082"/>
    <w:rsid w:val="00A5654E"/>
    <w:rsid w:val="00A57633"/>
    <w:rsid w:val="00A6151C"/>
    <w:rsid w:val="00A63AE1"/>
    <w:rsid w:val="00A63D57"/>
    <w:rsid w:val="00A649A4"/>
    <w:rsid w:val="00A65446"/>
    <w:rsid w:val="00A67842"/>
    <w:rsid w:val="00A678C9"/>
    <w:rsid w:val="00A7038C"/>
    <w:rsid w:val="00A7244B"/>
    <w:rsid w:val="00A72DC1"/>
    <w:rsid w:val="00A7322B"/>
    <w:rsid w:val="00A7357C"/>
    <w:rsid w:val="00A73A94"/>
    <w:rsid w:val="00A758FF"/>
    <w:rsid w:val="00A76258"/>
    <w:rsid w:val="00A774AF"/>
    <w:rsid w:val="00A82903"/>
    <w:rsid w:val="00A8480B"/>
    <w:rsid w:val="00A86F4A"/>
    <w:rsid w:val="00A909D2"/>
    <w:rsid w:val="00A941AB"/>
    <w:rsid w:val="00A94CA0"/>
    <w:rsid w:val="00A9527F"/>
    <w:rsid w:val="00A962F7"/>
    <w:rsid w:val="00A9656B"/>
    <w:rsid w:val="00A965D0"/>
    <w:rsid w:val="00A96A2A"/>
    <w:rsid w:val="00AA2606"/>
    <w:rsid w:val="00AA488F"/>
    <w:rsid w:val="00AA5FB2"/>
    <w:rsid w:val="00AA6A08"/>
    <w:rsid w:val="00AA6D4C"/>
    <w:rsid w:val="00AA7E67"/>
    <w:rsid w:val="00AB1450"/>
    <w:rsid w:val="00AB209D"/>
    <w:rsid w:val="00AB4C49"/>
    <w:rsid w:val="00AB67EC"/>
    <w:rsid w:val="00AB709C"/>
    <w:rsid w:val="00AC385C"/>
    <w:rsid w:val="00AC7197"/>
    <w:rsid w:val="00AD035A"/>
    <w:rsid w:val="00AD42C3"/>
    <w:rsid w:val="00AD4921"/>
    <w:rsid w:val="00AD56C1"/>
    <w:rsid w:val="00AE1F25"/>
    <w:rsid w:val="00AE39DB"/>
    <w:rsid w:val="00AE49BB"/>
    <w:rsid w:val="00AE5039"/>
    <w:rsid w:val="00AE68EA"/>
    <w:rsid w:val="00AE6EB9"/>
    <w:rsid w:val="00AF068D"/>
    <w:rsid w:val="00AF5EBF"/>
    <w:rsid w:val="00AF5EC9"/>
    <w:rsid w:val="00AF65BC"/>
    <w:rsid w:val="00AF707F"/>
    <w:rsid w:val="00AF7DEA"/>
    <w:rsid w:val="00B027A4"/>
    <w:rsid w:val="00B04196"/>
    <w:rsid w:val="00B04DE1"/>
    <w:rsid w:val="00B05A60"/>
    <w:rsid w:val="00B060A0"/>
    <w:rsid w:val="00B06723"/>
    <w:rsid w:val="00B1596E"/>
    <w:rsid w:val="00B20185"/>
    <w:rsid w:val="00B212DF"/>
    <w:rsid w:val="00B21967"/>
    <w:rsid w:val="00B254AD"/>
    <w:rsid w:val="00B25E2B"/>
    <w:rsid w:val="00B26CAC"/>
    <w:rsid w:val="00B3141A"/>
    <w:rsid w:val="00B36267"/>
    <w:rsid w:val="00B36ED3"/>
    <w:rsid w:val="00B37061"/>
    <w:rsid w:val="00B40AEC"/>
    <w:rsid w:val="00B4235F"/>
    <w:rsid w:val="00B42692"/>
    <w:rsid w:val="00B43246"/>
    <w:rsid w:val="00B50E87"/>
    <w:rsid w:val="00B514D9"/>
    <w:rsid w:val="00B52175"/>
    <w:rsid w:val="00B5226B"/>
    <w:rsid w:val="00B52639"/>
    <w:rsid w:val="00B5385E"/>
    <w:rsid w:val="00B551B2"/>
    <w:rsid w:val="00B55D7D"/>
    <w:rsid w:val="00B62AFF"/>
    <w:rsid w:val="00B640EC"/>
    <w:rsid w:val="00B6497B"/>
    <w:rsid w:val="00B70067"/>
    <w:rsid w:val="00B70AA5"/>
    <w:rsid w:val="00B70B10"/>
    <w:rsid w:val="00B70ED3"/>
    <w:rsid w:val="00B714A8"/>
    <w:rsid w:val="00B72B7F"/>
    <w:rsid w:val="00B74880"/>
    <w:rsid w:val="00B74FFB"/>
    <w:rsid w:val="00B75952"/>
    <w:rsid w:val="00B76EE4"/>
    <w:rsid w:val="00B773CA"/>
    <w:rsid w:val="00B81DEE"/>
    <w:rsid w:val="00B83B8A"/>
    <w:rsid w:val="00B84978"/>
    <w:rsid w:val="00B87E9A"/>
    <w:rsid w:val="00B948AD"/>
    <w:rsid w:val="00B94AB2"/>
    <w:rsid w:val="00B979AF"/>
    <w:rsid w:val="00BA13F3"/>
    <w:rsid w:val="00BA1CDA"/>
    <w:rsid w:val="00BA61EA"/>
    <w:rsid w:val="00BA6A27"/>
    <w:rsid w:val="00BB29ED"/>
    <w:rsid w:val="00BB3608"/>
    <w:rsid w:val="00BB373F"/>
    <w:rsid w:val="00BC215D"/>
    <w:rsid w:val="00BC66AC"/>
    <w:rsid w:val="00BC6CF8"/>
    <w:rsid w:val="00BC738C"/>
    <w:rsid w:val="00BD4C1D"/>
    <w:rsid w:val="00BD5683"/>
    <w:rsid w:val="00BD5CEE"/>
    <w:rsid w:val="00BD6CA6"/>
    <w:rsid w:val="00BE0E18"/>
    <w:rsid w:val="00BE6268"/>
    <w:rsid w:val="00BF0C95"/>
    <w:rsid w:val="00BF3E6A"/>
    <w:rsid w:val="00BF5BB2"/>
    <w:rsid w:val="00BF60A3"/>
    <w:rsid w:val="00C00226"/>
    <w:rsid w:val="00C007D5"/>
    <w:rsid w:val="00C03D06"/>
    <w:rsid w:val="00C03E61"/>
    <w:rsid w:val="00C04AB7"/>
    <w:rsid w:val="00C05102"/>
    <w:rsid w:val="00C05233"/>
    <w:rsid w:val="00C05A43"/>
    <w:rsid w:val="00C066B8"/>
    <w:rsid w:val="00C1166E"/>
    <w:rsid w:val="00C1194C"/>
    <w:rsid w:val="00C12524"/>
    <w:rsid w:val="00C146C8"/>
    <w:rsid w:val="00C14D92"/>
    <w:rsid w:val="00C14E67"/>
    <w:rsid w:val="00C1576E"/>
    <w:rsid w:val="00C16C91"/>
    <w:rsid w:val="00C17867"/>
    <w:rsid w:val="00C17BD6"/>
    <w:rsid w:val="00C2172D"/>
    <w:rsid w:val="00C21B2C"/>
    <w:rsid w:val="00C2337B"/>
    <w:rsid w:val="00C23668"/>
    <w:rsid w:val="00C24241"/>
    <w:rsid w:val="00C25F79"/>
    <w:rsid w:val="00C2766F"/>
    <w:rsid w:val="00C33F66"/>
    <w:rsid w:val="00C35B13"/>
    <w:rsid w:val="00C36686"/>
    <w:rsid w:val="00C40F6C"/>
    <w:rsid w:val="00C429D5"/>
    <w:rsid w:val="00C4312D"/>
    <w:rsid w:val="00C43A70"/>
    <w:rsid w:val="00C456E5"/>
    <w:rsid w:val="00C4714A"/>
    <w:rsid w:val="00C473D2"/>
    <w:rsid w:val="00C50281"/>
    <w:rsid w:val="00C51028"/>
    <w:rsid w:val="00C5351F"/>
    <w:rsid w:val="00C53A24"/>
    <w:rsid w:val="00C54257"/>
    <w:rsid w:val="00C54D03"/>
    <w:rsid w:val="00C6231D"/>
    <w:rsid w:val="00C66CBE"/>
    <w:rsid w:val="00C67883"/>
    <w:rsid w:val="00C67C16"/>
    <w:rsid w:val="00C702F2"/>
    <w:rsid w:val="00C71F75"/>
    <w:rsid w:val="00C71FE0"/>
    <w:rsid w:val="00C73C58"/>
    <w:rsid w:val="00C75153"/>
    <w:rsid w:val="00C76B76"/>
    <w:rsid w:val="00C810AB"/>
    <w:rsid w:val="00C81BEC"/>
    <w:rsid w:val="00C86450"/>
    <w:rsid w:val="00C92FC3"/>
    <w:rsid w:val="00C973E6"/>
    <w:rsid w:val="00CA0055"/>
    <w:rsid w:val="00CA0728"/>
    <w:rsid w:val="00CA4465"/>
    <w:rsid w:val="00CA5490"/>
    <w:rsid w:val="00CA62D0"/>
    <w:rsid w:val="00CA708C"/>
    <w:rsid w:val="00CB0556"/>
    <w:rsid w:val="00CB5D61"/>
    <w:rsid w:val="00CB6F9C"/>
    <w:rsid w:val="00CB6FA4"/>
    <w:rsid w:val="00CC0054"/>
    <w:rsid w:val="00CC00E5"/>
    <w:rsid w:val="00CC203F"/>
    <w:rsid w:val="00CD176D"/>
    <w:rsid w:val="00CD472C"/>
    <w:rsid w:val="00CD4828"/>
    <w:rsid w:val="00CD493F"/>
    <w:rsid w:val="00CD4E70"/>
    <w:rsid w:val="00CD5EA8"/>
    <w:rsid w:val="00CE00E5"/>
    <w:rsid w:val="00CE110A"/>
    <w:rsid w:val="00CE110B"/>
    <w:rsid w:val="00CE1717"/>
    <w:rsid w:val="00CE1B65"/>
    <w:rsid w:val="00CE5210"/>
    <w:rsid w:val="00CE76CA"/>
    <w:rsid w:val="00CF00F7"/>
    <w:rsid w:val="00CF0481"/>
    <w:rsid w:val="00CF0DF6"/>
    <w:rsid w:val="00CF1A2D"/>
    <w:rsid w:val="00CF5AED"/>
    <w:rsid w:val="00CF5CEA"/>
    <w:rsid w:val="00CF7113"/>
    <w:rsid w:val="00D016C2"/>
    <w:rsid w:val="00D04286"/>
    <w:rsid w:val="00D07CBA"/>
    <w:rsid w:val="00D11383"/>
    <w:rsid w:val="00D12142"/>
    <w:rsid w:val="00D12A29"/>
    <w:rsid w:val="00D143DF"/>
    <w:rsid w:val="00D158E8"/>
    <w:rsid w:val="00D15A19"/>
    <w:rsid w:val="00D20C6F"/>
    <w:rsid w:val="00D23A81"/>
    <w:rsid w:val="00D24375"/>
    <w:rsid w:val="00D279A6"/>
    <w:rsid w:val="00D309FA"/>
    <w:rsid w:val="00D31037"/>
    <w:rsid w:val="00D31273"/>
    <w:rsid w:val="00D33A0F"/>
    <w:rsid w:val="00D34AFF"/>
    <w:rsid w:val="00D3576A"/>
    <w:rsid w:val="00D35D57"/>
    <w:rsid w:val="00D375F5"/>
    <w:rsid w:val="00D40D2A"/>
    <w:rsid w:val="00D41361"/>
    <w:rsid w:val="00D438EE"/>
    <w:rsid w:val="00D43C50"/>
    <w:rsid w:val="00D46782"/>
    <w:rsid w:val="00D4691E"/>
    <w:rsid w:val="00D51977"/>
    <w:rsid w:val="00D521A8"/>
    <w:rsid w:val="00D5233D"/>
    <w:rsid w:val="00D53F6A"/>
    <w:rsid w:val="00D55697"/>
    <w:rsid w:val="00D571EF"/>
    <w:rsid w:val="00D5749F"/>
    <w:rsid w:val="00D57637"/>
    <w:rsid w:val="00D57AEF"/>
    <w:rsid w:val="00D62794"/>
    <w:rsid w:val="00D63AAE"/>
    <w:rsid w:val="00D66426"/>
    <w:rsid w:val="00D6688A"/>
    <w:rsid w:val="00D675C8"/>
    <w:rsid w:val="00D70542"/>
    <w:rsid w:val="00D716DB"/>
    <w:rsid w:val="00D73838"/>
    <w:rsid w:val="00D75248"/>
    <w:rsid w:val="00D76B5D"/>
    <w:rsid w:val="00D7781A"/>
    <w:rsid w:val="00D80B3F"/>
    <w:rsid w:val="00D82E02"/>
    <w:rsid w:val="00D833F5"/>
    <w:rsid w:val="00D83D2F"/>
    <w:rsid w:val="00D85CA6"/>
    <w:rsid w:val="00D87492"/>
    <w:rsid w:val="00D904E4"/>
    <w:rsid w:val="00D91742"/>
    <w:rsid w:val="00D92B48"/>
    <w:rsid w:val="00D94106"/>
    <w:rsid w:val="00D94161"/>
    <w:rsid w:val="00D95C64"/>
    <w:rsid w:val="00D97736"/>
    <w:rsid w:val="00D97E68"/>
    <w:rsid w:val="00DA2689"/>
    <w:rsid w:val="00DA2BB9"/>
    <w:rsid w:val="00DA3DAB"/>
    <w:rsid w:val="00DA4F81"/>
    <w:rsid w:val="00DB3E8A"/>
    <w:rsid w:val="00DB61D9"/>
    <w:rsid w:val="00DC21AB"/>
    <w:rsid w:val="00DC2270"/>
    <w:rsid w:val="00DC2C78"/>
    <w:rsid w:val="00DC3C09"/>
    <w:rsid w:val="00DC3ED9"/>
    <w:rsid w:val="00DC5242"/>
    <w:rsid w:val="00DC5C95"/>
    <w:rsid w:val="00DC656A"/>
    <w:rsid w:val="00DC6B56"/>
    <w:rsid w:val="00DC7741"/>
    <w:rsid w:val="00DD298B"/>
    <w:rsid w:val="00DD315D"/>
    <w:rsid w:val="00DD4E8C"/>
    <w:rsid w:val="00DD5555"/>
    <w:rsid w:val="00DD6069"/>
    <w:rsid w:val="00DD61E3"/>
    <w:rsid w:val="00DE1658"/>
    <w:rsid w:val="00DE1A11"/>
    <w:rsid w:val="00DE253D"/>
    <w:rsid w:val="00DE4CFD"/>
    <w:rsid w:val="00DE5896"/>
    <w:rsid w:val="00DF024B"/>
    <w:rsid w:val="00DF2E47"/>
    <w:rsid w:val="00E00528"/>
    <w:rsid w:val="00E009A1"/>
    <w:rsid w:val="00E00FDA"/>
    <w:rsid w:val="00E03742"/>
    <w:rsid w:val="00E05850"/>
    <w:rsid w:val="00E06CCC"/>
    <w:rsid w:val="00E06D1B"/>
    <w:rsid w:val="00E06F6F"/>
    <w:rsid w:val="00E1271E"/>
    <w:rsid w:val="00E152F2"/>
    <w:rsid w:val="00E15D61"/>
    <w:rsid w:val="00E16822"/>
    <w:rsid w:val="00E16ECE"/>
    <w:rsid w:val="00E20CC8"/>
    <w:rsid w:val="00E2107C"/>
    <w:rsid w:val="00E226B5"/>
    <w:rsid w:val="00E25A52"/>
    <w:rsid w:val="00E25ECA"/>
    <w:rsid w:val="00E26196"/>
    <w:rsid w:val="00E26553"/>
    <w:rsid w:val="00E312F4"/>
    <w:rsid w:val="00E33215"/>
    <w:rsid w:val="00E3543F"/>
    <w:rsid w:val="00E35ACE"/>
    <w:rsid w:val="00E4241B"/>
    <w:rsid w:val="00E43264"/>
    <w:rsid w:val="00E43E9A"/>
    <w:rsid w:val="00E456C3"/>
    <w:rsid w:val="00E526B5"/>
    <w:rsid w:val="00E555C1"/>
    <w:rsid w:val="00E57318"/>
    <w:rsid w:val="00E60466"/>
    <w:rsid w:val="00E608AF"/>
    <w:rsid w:val="00E620FD"/>
    <w:rsid w:val="00E63156"/>
    <w:rsid w:val="00E63AD0"/>
    <w:rsid w:val="00E64063"/>
    <w:rsid w:val="00E64A41"/>
    <w:rsid w:val="00E65F11"/>
    <w:rsid w:val="00E73763"/>
    <w:rsid w:val="00E75929"/>
    <w:rsid w:val="00E75A63"/>
    <w:rsid w:val="00E76200"/>
    <w:rsid w:val="00E770E1"/>
    <w:rsid w:val="00E77631"/>
    <w:rsid w:val="00E8092C"/>
    <w:rsid w:val="00E83142"/>
    <w:rsid w:val="00E834B2"/>
    <w:rsid w:val="00E84E40"/>
    <w:rsid w:val="00E85325"/>
    <w:rsid w:val="00E909F8"/>
    <w:rsid w:val="00E926D0"/>
    <w:rsid w:val="00E92F84"/>
    <w:rsid w:val="00E931A5"/>
    <w:rsid w:val="00E93AE0"/>
    <w:rsid w:val="00E93ED0"/>
    <w:rsid w:val="00EA2122"/>
    <w:rsid w:val="00EA66DF"/>
    <w:rsid w:val="00EB4D07"/>
    <w:rsid w:val="00EB6075"/>
    <w:rsid w:val="00EB6E23"/>
    <w:rsid w:val="00EB76C6"/>
    <w:rsid w:val="00EC0D7C"/>
    <w:rsid w:val="00EC460D"/>
    <w:rsid w:val="00EC64F9"/>
    <w:rsid w:val="00ED2A96"/>
    <w:rsid w:val="00ED338A"/>
    <w:rsid w:val="00ED3510"/>
    <w:rsid w:val="00ED4508"/>
    <w:rsid w:val="00ED5673"/>
    <w:rsid w:val="00ED6219"/>
    <w:rsid w:val="00ED6403"/>
    <w:rsid w:val="00EE07EC"/>
    <w:rsid w:val="00EE1DB1"/>
    <w:rsid w:val="00EE2284"/>
    <w:rsid w:val="00EE2F7D"/>
    <w:rsid w:val="00EE36F7"/>
    <w:rsid w:val="00EE3B31"/>
    <w:rsid w:val="00EE45D6"/>
    <w:rsid w:val="00EE4C34"/>
    <w:rsid w:val="00EE53C9"/>
    <w:rsid w:val="00EE56CB"/>
    <w:rsid w:val="00EE601A"/>
    <w:rsid w:val="00EE615C"/>
    <w:rsid w:val="00EE68F2"/>
    <w:rsid w:val="00EE6FBA"/>
    <w:rsid w:val="00EF046F"/>
    <w:rsid w:val="00EF33C7"/>
    <w:rsid w:val="00EF3639"/>
    <w:rsid w:val="00EF4F13"/>
    <w:rsid w:val="00EF6D19"/>
    <w:rsid w:val="00EF7C62"/>
    <w:rsid w:val="00F05098"/>
    <w:rsid w:val="00F06B0D"/>
    <w:rsid w:val="00F07A8C"/>
    <w:rsid w:val="00F10307"/>
    <w:rsid w:val="00F11E02"/>
    <w:rsid w:val="00F135B3"/>
    <w:rsid w:val="00F16244"/>
    <w:rsid w:val="00F17092"/>
    <w:rsid w:val="00F178C1"/>
    <w:rsid w:val="00F17903"/>
    <w:rsid w:val="00F17C2D"/>
    <w:rsid w:val="00F20024"/>
    <w:rsid w:val="00F216AD"/>
    <w:rsid w:val="00F22721"/>
    <w:rsid w:val="00F24A93"/>
    <w:rsid w:val="00F24C92"/>
    <w:rsid w:val="00F250B8"/>
    <w:rsid w:val="00F25EED"/>
    <w:rsid w:val="00F264E8"/>
    <w:rsid w:val="00F30707"/>
    <w:rsid w:val="00F3392F"/>
    <w:rsid w:val="00F37033"/>
    <w:rsid w:val="00F373A0"/>
    <w:rsid w:val="00F37AE1"/>
    <w:rsid w:val="00F4016D"/>
    <w:rsid w:val="00F453F9"/>
    <w:rsid w:val="00F46E4B"/>
    <w:rsid w:val="00F47A6B"/>
    <w:rsid w:val="00F50508"/>
    <w:rsid w:val="00F51097"/>
    <w:rsid w:val="00F52302"/>
    <w:rsid w:val="00F578A8"/>
    <w:rsid w:val="00F62D8B"/>
    <w:rsid w:val="00F73671"/>
    <w:rsid w:val="00F7762F"/>
    <w:rsid w:val="00F81585"/>
    <w:rsid w:val="00F817EF"/>
    <w:rsid w:val="00F83D23"/>
    <w:rsid w:val="00F84CD4"/>
    <w:rsid w:val="00F8534B"/>
    <w:rsid w:val="00F8560A"/>
    <w:rsid w:val="00F90D1C"/>
    <w:rsid w:val="00F91046"/>
    <w:rsid w:val="00F937FD"/>
    <w:rsid w:val="00F951F4"/>
    <w:rsid w:val="00F95486"/>
    <w:rsid w:val="00F95C0F"/>
    <w:rsid w:val="00F97A29"/>
    <w:rsid w:val="00FA0C10"/>
    <w:rsid w:val="00FA1942"/>
    <w:rsid w:val="00FA1A0C"/>
    <w:rsid w:val="00FA2BDA"/>
    <w:rsid w:val="00FA4EB1"/>
    <w:rsid w:val="00FA5D06"/>
    <w:rsid w:val="00FA6678"/>
    <w:rsid w:val="00FB2B08"/>
    <w:rsid w:val="00FB3F8A"/>
    <w:rsid w:val="00FB4989"/>
    <w:rsid w:val="00FB5696"/>
    <w:rsid w:val="00FC04E2"/>
    <w:rsid w:val="00FC1B7A"/>
    <w:rsid w:val="00FC2592"/>
    <w:rsid w:val="00FC34C3"/>
    <w:rsid w:val="00FC4652"/>
    <w:rsid w:val="00FD11A7"/>
    <w:rsid w:val="00FD146F"/>
    <w:rsid w:val="00FD1A53"/>
    <w:rsid w:val="00FD2A95"/>
    <w:rsid w:val="00FD35BC"/>
    <w:rsid w:val="00FD36DD"/>
    <w:rsid w:val="00FD497B"/>
    <w:rsid w:val="00FD4F3E"/>
    <w:rsid w:val="00FE2E22"/>
    <w:rsid w:val="00FE56C4"/>
    <w:rsid w:val="00FE655D"/>
    <w:rsid w:val="00FF2E9C"/>
    <w:rsid w:val="00FF312C"/>
    <w:rsid w:val="00FF3CDE"/>
    <w:rsid w:val="00FF3DDD"/>
    <w:rsid w:val="00FF40A7"/>
    <w:rsid w:val="00FF4F0A"/>
    <w:rsid w:val="00FF5AFF"/>
    <w:rsid w:val="00FF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stroke dashstyle="dash" startarrow="block" endarrow="block" weight="1.5pt"/>
      <v:textbox inset="5.85pt,.7pt,5.85pt,.7pt"/>
    </o:shapedefaults>
    <o:shapelayout v:ext="edit">
      <o:idmap v:ext="edit" data="1"/>
    </o:shapelayout>
  </w:shapeDefaults>
  <w:decimalSymbol w:val="."/>
  <w:listSeparator w:val=","/>
  <w14:docId w14:val="1F3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entury" w:eastAsia="ＭＳ 明朝" w:hAnsi="Century"/>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link w:val="2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Pr>
      <w:color w:val="800080"/>
      <w:u w:val="single"/>
    </w:rPr>
  </w:style>
  <w:style w:type="character" w:styleId="a5">
    <w:name w:val="Hyperlink"/>
    <w:uiPriority w:val="99"/>
    <w:rPr>
      <w:color w:val="0000FF"/>
      <w:u w:val="single"/>
    </w:rPr>
  </w:style>
  <w:style w:type="character" w:customStyle="1" w:styleId="a6">
    <w:name w:val="フッター (文字)"/>
    <w:link w:val="a7"/>
    <w:uiPriority w:val="99"/>
    <w:rPr>
      <w:rFonts w:ascii="Century" w:eastAsia="ＭＳ 明朝" w:hAnsi="Century"/>
      <w:kern w:val="2"/>
      <w:sz w:val="21"/>
      <w:szCs w:val="24"/>
      <w:lang w:val="en-US" w:eastAsia="ja-JP"/>
    </w:rPr>
  </w:style>
  <w:style w:type="character" w:customStyle="1" w:styleId="20">
    <w:name w:val="見出し 2 (文字)"/>
    <w:link w:val="2"/>
    <w:rPr>
      <w:rFonts w:ascii="Arial" w:eastAsia="ＭＳ ゴシック" w:hAnsi="Arial" w:cs="Times New Roman"/>
      <w:kern w:val="2"/>
      <w:sz w:val="21"/>
      <w:szCs w:val="24"/>
    </w:rPr>
  </w:style>
  <w:style w:type="character" w:customStyle="1" w:styleId="10">
    <w:name w:val="コメント参照1"/>
    <w:rPr>
      <w:sz w:val="18"/>
      <w:szCs w:val="18"/>
    </w:rPr>
  </w:style>
  <w:style w:type="character" w:customStyle="1" w:styleId="a8">
    <w:name w:val="ヘッダー (文字)"/>
    <w:link w:val="a9"/>
    <w:rPr>
      <w:rFonts w:ascii="Century" w:eastAsia="ＭＳ 明朝" w:hAnsi="Century"/>
      <w:kern w:val="2"/>
      <w:sz w:val="21"/>
      <w:szCs w:val="24"/>
      <w:lang w:val="en-US" w:eastAsia="ja-JP"/>
    </w:rPr>
  </w:style>
  <w:style w:type="character" w:customStyle="1" w:styleId="11">
    <w:name w:val="ページ番号1"/>
    <w:basedOn w:val="a1"/>
  </w:style>
  <w:style w:type="character" w:customStyle="1" w:styleId="HTML1">
    <w:name w:val="HTML タイプライター1"/>
    <w:rPr>
      <w:rFonts w:ascii="ＭＳ ゴシック" w:eastAsia="ＭＳ ゴシック" w:hAnsi="ＭＳ ゴシック" w:cs="ＭＳ ゴシック"/>
      <w:sz w:val="24"/>
      <w:szCs w:val="24"/>
    </w:rPr>
  </w:style>
  <w:style w:type="paragraph" w:styleId="6">
    <w:name w:val="toc 6"/>
    <w:basedOn w:val="a0"/>
    <w:next w:val="a0"/>
    <w:pPr>
      <w:ind w:left="1050"/>
      <w:jc w:val="left"/>
    </w:pPr>
    <w:rPr>
      <w:sz w:val="18"/>
      <w:szCs w:val="18"/>
    </w:rPr>
  </w:style>
  <w:style w:type="paragraph" w:styleId="12">
    <w:name w:val="toc 1"/>
    <w:basedOn w:val="a0"/>
    <w:next w:val="a0"/>
    <w:uiPriority w:val="39"/>
    <w:qFormat/>
    <w:rsid w:val="004671BE"/>
    <w:pPr>
      <w:tabs>
        <w:tab w:val="right" w:leader="dot" w:pos="8931"/>
      </w:tabs>
      <w:spacing w:before="120" w:after="120" w:line="360" w:lineRule="exact"/>
      <w:jc w:val="left"/>
    </w:pPr>
    <w:rPr>
      <w:rFonts w:ascii="ＭＳ 明朝" w:hAnsi="ＭＳ 明朝"/>
      <w:b/>
      <w:sz w:val="22"/>
      <w:szCs w:val="22"/>
    </w:rPr>
  </w:style>
  <w:style w:type="paragraph" w:styleId="5">
    <w:name w:val="toc 5"/>
    <w:basedOn w:val="a0"/>
    <w:next w:val="a0"/>
    <w:pPr>
      <w:ind w:left="840"/>
      <w:jc w:val="left"/>
    </w:pPr>
    <w:rPr>
      <w:sz w:val="18"/>
      <w:szCs w:val="18"/>
    </w:rPr>
  </w:style>
  <w:style w:type="paragraph" w:styleId="a7">
    <w:name w:val="footer"/>
    <w:basedOn w:val="a0"/>
    <w:link w:val="a6"/>
    <w:uiPriority w:val="99"/>
    <w:pPr>
      <w:tabs>
        <w:tab w:val="center" w:pos="4252"/>
        <w:tab w:val="right" w:pos="8504"/>
      </w:tabs>
      <w:snapToGrid w:val="0"/>
    </w:pPr>
  </w:style>
  <w:style w:type="paragraph" w:styleId="aa">
    <w:name w:val="annotation text"/>
    <w:basedOn w:val="a0"/>
    <w:link w:val="ab"/>
    <w:pPr>
      <w:jc w:val="left"/>
    </w:pPr>
  </w:style>
  <w:style w:type="paragraph" w:styleId="4">
    <w:name w:val="toc 4"/>
    <w:basedOn w:val="a0"/>
    <w:next w:val="a0"/>
    <w:pPr>
      <w:ind w:left="630"/>
      <w:jc w:val="left"/>
    </w:pPr>
    <w:rPr>
      <w:sz w:val="18"/>
      <w:szCs w:val="18"/>
    </w:rPr>
  </w:style>
  <w:style w:type="paragraph" w:styleId="30">
    <w:name w:val="toc 3"/>
    <w:basedOn w:val="a0"/>
    <w:next w:val="a0"/>
    <w:uiPriority w:val="39"/>
    <w:qFormat/>
    <w:pPr>
      <w:ind w:left="420"/>
      <w:jc w:val="left"/>
    </w:pPr>
    <w:rPr>
      <w:iCs/>
      <w:sz w:val="20"/>
      <w:szCs w:val="20"/>
    </w:rPr>
  </w:style>
  <w:style w:type="paragraph" w:styleId="9">
    <w:name w:val="toc 9"/>
    <w:basedOn w:val="a0"/>
    <w:next w:val="a0"/>
    <w:pPr>
      <w:ind w:left="1680"/>
      <w:jc w:val="left"/>
    </w:pPr>
    <w:rPr>
      <w:sz w:val="18"/>
      <w:szCs w:val="18"/>
    </w:rPr>
  </w:style>
  <w:style w:type="paragraph" w:styleId="ac">
    <w:name w:val="Balloon Text"/>
    <w:basedOn w:val="a0"/>
    <w:rPr>
      <w:rFonts w:ascii="Arial" w:eastAsia="ＭＳ ゴシック" w:hAnsi="Arial"/>
      <w:sz w:val="18"/>
      <w:szCs w:val="18"/>
    </w:rPr>
  </w:style>
  <w:style w:type="paragraph" w:styleId="8">
    <w:name w:val="toc 8"/>
    <w:basedOn w:val="a0"/>
    <w:next w:val="a0"/>
    <w:pPr>
      <w:ind w:left="1470"/>
      <w:jc w:val="left"/>
    </w:pPr>
    <w:rPr>
      <w:sz w:val="18"/>
      <w:szCs w:val="18"/>
    </w:rPr>
  </w:style>
  <w:style w:type="paragraph" w:styleId="21">
    <w:name w:val="toc 2"/>
    <w:basedOn w:val="a0"/>
    <w:next w:val="a0"/>
    <w:uiPriority w:val="39"/>
    <w:qFormat/>
    <w:rsid w:val="005F3547"/>
    <w:pPr>
      <w:ind w:left="210"/>
      <w:jc w:val="left"/>
    </w:pPr>
    <w:rPr>
      <w:sz w:val="20"/>
      <w:szCs w:val="20"/>
    </w:rPr>
  </w:style>
  <w:style w:type="paragraph" w:styleId="a9">
    <w:name w:val="header"/>
    <w:basedOn w:val="a0"/>
    <w:link w:val="a8"/>
    <w:pPr>
      <w:tabs>
        <w:tab w:val="center" w:pos="4252"/>
        <w:tab w:val="right" w:pos="8504"/>
      </w:tabs>
      <w:snapToGrid w:val="0"/>
    </w:pPr>
  </w:style>
  <w:style w:type="paragraph" w:styleId="7">
    <w:name w:val="toc 7"/>
    <w:basedOn w:val="a0"/>
    <w:next w:val="a0"/>
    <w:pPr>
      <w:ind w:left="1260"/>
      <w:jc w:val="left"/>
    </w:pPr>
    <w:rPr>
      <w:sz w:val="18"/>
      <w:szCs w:val="18"/>
    </w:rPr>
  </w:style>
  <w:style w:type="paragraph" w:customStyle="1" w:styleId="13">
    <w:name w:val="結語1"/>
    <w:basedOn w:val="a0"/>
    <w:pPr>
      <w:jc w:val="right"/>
    </w:pPr>
    <w:rPr>
      <w:rFonts w:ascii="ＭＳ 明朝" w:hAnsi="ＭＳ 明朝" w:cs="ＭＳ 明朝"/>
      <w:kern w:val="0"/>
      <w:sz w:val="36"/>
      <w:szCs w:val="36"/>
    </w:rPr>
  </w:style>
  <w:style w:type="paragraph" w:customStyle="1" w:styleId="22">
    <w:name w:val="スタイル2"/>
    <w:basedOn w:val="a0"/>
    <w:pPr>
      <w:jc w:val="center"/>
    </w:pPr>
    <w:rPr>
      <w:rFonts w:ascii="ＭＳ 明朝" w:hAnsi="ＭＳ 明朝"/>
      <w:sz w:val="36"/>
      <w:szCs w:val="36"/>
    </w:rPr>
  </w:style>
  <w:style w:type="paragraph" w:customStyle="1" w:styleId="Web1">
    <w:name w:val="標準 (Web)1"/>
    <w:basedOn w:val="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4">
    <w:name w:val="記1"/>
    <w:basedOn w:val="a0"/>
    <w:next w:val="a0"/>
    <w:pPr>
      <w:jc w:val="center"/>
    </w:pPr>
    <w:rPr>
      <w:rFonts w:ascii="ＭＳ 明朝" w:hAnsi="ＭＳ 明朝" w:cs="ＭＳ 明朝"/>
      <w:kern w:val="0"/>
      <w:sz w:val="36"/>
      <w:szCs w:val="36"/>
    </w:rPr>
  </w:style>
  <w:style w:type="paragraph" w:customStyle="1" w:styleId="15">
    <w:name w:val="スタイル1"/>
    <w:basedOn w:val="a0"/>
    <w:pPr>
      <w:jc w:val="center"/>
    </w:pPr>
    <w:rPr>
      <w:rFonts w:ascii="ＭＳ 明朝" w:hAnsi="ＭＳ 明朝"/>
      <w:sz w:val="36"/>
      <w:szCs w:val="36"/>
    </w:rPr>
  </w:style>
  <w:style w:type="paragraph" w:customStyle="1" w:styleId="16">
    <w:name w:val="変更箇所1"/>
    <w:rPr>
      <w:kern w:val="2"/>
      <w:sz w:val="21"/>
      <w:szCs w:val="24"/>
    </w:rPr>
  </w:style>
  <w:style w:type="paragraph" w:customStyle="1" w:styleId="17">
    <w:name w:val="コメント内容1"/>
    <w:basedOn w:val="aa"/>
    <w:next w:val="aa"/>
    <w:rPr>
      <w:b/>
      <w:bCs/>
    </w:rPr>
  </w:style>
  <w:style w:type="paragraph" w:customStyle="1" w:styleId="ad">
    <w:name w:val="一太郎"/>
    <w:pPr>
      <w:widowControl w:val="0"/>
      <w:wordWrap w:val="0"/>
      <w:autoSpaceDE w:val="0"/>
      <w:autoSpaceDN w:val="0"/>
      <w:adjustRightInd w:val="0"/>
      <w:spacing w:line="387" w:lineRule="exact"/>
      <w:jc w:val="both"/>
    </w:pPr>
    <w:rPr>
      <w:rFonts w:cs="ＭＳ 明朝"/>
      <w:sz w:val="28"/>
      <w:szCs w:val="28"/>
    </w:rPr>
  </w:style>
  <w:style w:type="paragraph" w:customStyle="1" w:styleId="ae">
    <w:name w:val="スタイル１"/>
    <w:basedOn w:val="a0"/>
    <w:pPr>
      <w:jc w:val="center"/>
    </w:pPr>
    <w:rPr>
      <w:rFonts w:ascii="ＭＳ 明朝" w:hAnsi="ＭＳ 明朝"/>
      <w:sz w:val="36"/>
      <w:szCs w:val="36"/>
    </w:rPr>
  </w:style>
  <w:style w:type="paragraph" w:customStyle="1" w:styleId="31">
    <w:name w:val="本文インデント 31"/>
    <w:basedOn w:val="a0"/>
    <w:pPr>
      <w:spacing w:line="360" w:lineRule="atLeast"/>
      <w:ind w:left="340" w:firstLine="227"/>
    </w:pPr>
    <w:rPr>
      <w:rFonts w:ascii="ＭＳ 明朝" w:hAnsi="Times New Roman"/>
      <w:szCs w:val="20"/>
    </w:rPr>
  </w:style>
  <w:style w:type="paragraph" w:customStyle="1" w:styleId="18">
    <w:name w:val="書式なし1"/>
    <w:basedOn w:val="a0"/>
    <w:rPr>
      <w:rFonts w:ascii="ＭＳ 明朝" w:hAnsi="Courier New"/>
      <w:szCs w:val="20"/>
    </w:rPr>
  </w:style>
  <w:style w:type="paragraph" w:customStyle="1" w:styleId="19">
    <w:name w:val="日付1"/>
    <w:basedOn w:val="a0"/>
    <w:next w:val="a0"/>
  </w:style>
  <w:style w:type="paragraph" w:customStyle="1" w:styleId="1a">
    <w:name w:val="リスト段落1"/>
    <w:basedOn w:val="a0"/>
    <w:pPr>
      <w:ind w:leftChars="400" w:left="840"/>
    </w:pPr>
  </w:style>
  <w:style w:type="paragraph" w:customStyle="1" w:styleId="a">
    <w:name w:val="標準 ・__"/>
    <w:basedOn w:val="a0"/>
    <w:pPr>
      <w:numPr>
        <w:numId w:val="1"/>
      </w:numPr>
      <w:tabs>
        <w:tab w:val="left" w:pos="420"/>
      </w:tabs>
    </w:pPr>
    <w:rPr>
      <w:rFonts w:ascii="Mincho" w:hAnsi="Times New Roman"/>
      <w:szCs w:val="20"/>
    </w:rPr>
  </w:style>
  <w:style w:type="paragraph" w:styleId="Web">
    <w:name w:val="Normal (Web)"/>
    <w:basedOn w:val="a0"/>
    <w:uiPriority w:val="99"/>
    <w:semiHidden/>
    <w:unhideWhenUsed/>
    <w:rsid w:val="00F937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annotation reference"/>
    <w:uiPriority w:val="99"/>
    <w:semiHidden/>
    <w:unhideWhenUsed/>
    <w:rsid w:val="002D4BE3"/>
    <w:rPr>
      <w:sz w:val="18"/>
      <w:szCs w:val="18"/>
    </w:rPr>
  </w:style>
  <w:style w:type="paragraph" w:styleId="af0">
    <w:name w:val="annotation subject"/>
    <w:basedOn w:val="aa"/>
    <w:next w:val="aa"/>
    <w:link w:val="af1"/>
    <w:uiPriority w:val="99"/>
    <w:semiHidden/>
    <w:unhideWhenUsed/>
    <w:rsid w:val="002D4BE3"/>
    <w:rPr>
      <w:b/>
      <w:bCs/>
    </w:rPr>
  </w:style>
  <w:style w:type="character" w:customStyle="1" w:styleId="ab">
    <w:name w:val="コメント文字列 (文字)"/>
    <w:link w:val="aa"/>
    <w:rsid w:val="002D4BE3"/>
    <w:rPr>
      <w:rFonts w:ascii="Century" w:eastAsia="ＭＳ 明朝" w:hAnsi="Century"/>
      <w:kern w:val="2"/>
      <w:sz w:val="21"/>
      <w:szCs w:val="24"/>
    </w:rPr>
  </w:style>
  <w:style w:type="character" w:customStyle="1" w:styleId="af1">
    <w:name w:val="コメント内容 (文字)"/>
    <w:link w:val="af0"/>
    <w:uiPriority w:val="99"/>
    <w:semiHidden/>
    <w:rsid w:val="002D4BE3"/>
    <w:rPr>
      <w:rFonts w:ascii="Century" w:eastAsia="ＭＳ 明朝" w:hAnsi="Century"/>
      <w:b/>
      <w:bCs/>
      <w:kern w:val="2"/>
      <w:sz w:val="21"/>
      <w:szCs w:val="24"/>
    </w:rPr>
  </w:style>
  <w:style w:type="paragraph" w:styleId="af2">
    <w:name w:val="Revision"/>
    <w:hidden/>
    <w:uiPriority w:val="99"/>
    <w:semiHidden/>
    <w:rsid w:val="002A1119"/>
    <w:rPr>
      <w:rFonts w:ascii="Century" w:eastAsia="ＭＳ 明朝" w:hAnsi="Century"/>
      <w:kern w:val="2"/>
      <w:sz w:val="21"/>
      <w:szCs w:val="24"/>
    </w:rPr>
  </w:style>
  <w:style w:type="table" w:styleId="af3">
    <w:name w:val="Table Grid"/>
    <w:basedOn w:val="a2"/>
    <w:rsid w:val="00A5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0"/>
    <w:next w:val="a0"/>
    <w:link w:val="af5"/>
    <w:uiPriority w:val="10"/>
    <w:qFormat/>
    <w:rsid w:val="0003730C"/>
    <w:pPr>
      <w:spacing w:line="360" w:lineRule="auto"/>
      <w:jc w:val="center"/>
    </w:pPr>
    <w:rPr>
      <w:rFonts w:ascii="ＭＳ 明朝" w:hAnsi="ＭＳ 明朝"/>
      <w:b/>
      <w:position w:val="4"/>
      <w:sz w:val="28"/>
      <w:szCs w:val="28"/>
    </w:rPr>
  </w:style>
  <w:style w:type="character" w:customStyle="1" w:styleId="af5">
    <w:name w:val="表題 (文字)"/>
    <w:link w:val="af4"/>
    <w:uiPriority w:val="10"/>
    <w:rsid w:val="0003730C"/>
    <w:rPr>
      <w:rFonts w:ascii="ＭＳ 明朝" w:eastAsia="ＭＳ 明朝" w:hAnsi="ＭＳ 明朝"/>
      <w:b/>
      <w:kern w:val="2"/>
      <w:position w:val="4"/>
      <w:sz w:val="28"/>
      <w:szCs w:val="28"/>
    </w:rPr>
  </w:style>
  <w:style w:type="paragraph" w:styleId="af6">
    <w:name w:val="TOC Heading"/>
    <w:basedOn w:val="1"/>
    <w:next w:val="a0"/>
    <w:uiPriority w:val="39"/>
    <w:semiHidden/>
    <w:unhideWhenUsed/>
    <w:qFormat/>
    <w:rsid w:val="00E64063"/>
    <w:pPr>
      <w:keepLines/>
      <w:widowControl/>
      <w:spacing w:before="480" w:line="276" w:lineRule="auto"/>
      <w:jc w:val="left"/>
      <w:outlineLvl w:val="9"/>
    </w:pPr>
    <w:rPr>
      <w:b/>
      <w:bCs/>
      <w:color w:val="365F91"/>
      <w:kern w:val="0"/>
      <w:sz w:val="28"/>
      <w:szCs w:val="28"/>
    </w:rPr>
  </w:style>
  <w:style w:type="table" w:customStyle="1" w:styleId="1b">
    <w:name w:val="表 (格子) 淡色1"/>
    <w:basedOn w:val="a2"/>
    <w:uiPriority w:val="40"/>
    <w:rsid w:val="00303B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標準の表 11"/>
    <w:basedOn w:val="a2"/>
    <w:uiPriority w:val="41"/>
    <w:rsid w:val="00303B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標準の表 21"/>
    <w:basedOn w:val="a2"/>
    <w:uiPriority w:val="42"/>
    <w:rsid w:val="00303BE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3291">
      <w:bodyDiv w:val="1"/>
      <w:marLeft w:val="0"/>
      <w:marRight w:val="0"/>
      <w:marTop w:val="0"/>
      <w:marBottom w:val="0"/>
      <w:divBdr>
        <w:top w:val="none" w:sz="0" w:space="0" w:color="auto"/>
        <w:left w:val="none" w:sz="0" w:space="0" w:color="auto"/>
        <w:bottom w:val="none" w:sz="0" w:space="0" w:color="auto"/>
        <w:right w:val="none" w:sz="0" w:space="0" w:color="auto"/>
      </w:divBdr>
    </w:div>
    <w:div w:id="469396698">
      <w:bodyDiv w:val="1"/>
      <w:marLeft w:val="0"/>
      <w:marRight w:val="0"/>
      <w:marTop w:val="0"/>
      <w:marBottom w:val="0"/>
      <w:divBdr>
        <w:top w:val="none" w:sz="0" w:space="0" w:color="auto"/>
        <w:left w:val="none" w:sz="0" w:space="0" w:color="auto"/>
        <w:bottom w:val="none" w:sz="0" w:space="0" w:color="auto"/>
        <w:right w:val="none" w:sz="0" w:space="0" w:color="auto"/>
      </w:divBdr>
    </w:div>
    <w:div w:id="557126952">
      <w:bodyDiv w:val="1"/>
      <w:marLeft w:val="0"/>
      <w:marRight w:val="0"/>
      <w:marTop w:val="0"/>
      <w:marBottom w:val="0"/>
      <w:divBdr>
        <w:top w:val="none" w:sz="0" w:space="0" w:color="auto"/>
        <w:left w:val="none" w:sz="0" w:space="0" w:color="auto"/>
        <w:bottom w:val="none" w:sz="0" w:space="0" w:color="auto"/>
        <w:right w:val="none" w:sz="0" w:space="0" w:color="auto"/>
      </w:divBdr>
    </w:div>
    <w:div w:id="1202548808">
      <w:bodyDiv w:val="1"/>
      <w:marLeft w:val="0"/>
      <w:marRight w:val="0"/>
      <w:marTop w:val="0"/>
      <w:marBottom w:val="0"/>
      <w:divBdr>
        <w:top w:val="none" w:sz="0" w:space="0" w:color="auto"/>
        <w:left w:val="none" w:sz="0" w:space="0" w:color="auto"/>
        <w:bottom w:val="none" w:sz="0" w:space="0" w:color="auto"/>
        <w:right w:val="none" w:sz="0" w:space="0" w:color="auto"/>
      </w:divBdr>
    </w:div>
    <w:div w:id="1343582379">
      <w:bodyDiv w:val="1"/>
      <w:marLeft w:val="0"/>
      <w:marRight w:val="0"/>
      <w:marTop w:val="0"/>
      <w:marBottom w:val="0"/>
      <w:divBdr>
        <w:top w:val="none" w:sz="0" w:space="0" w:color="auto"/>
        <w:left w:val="none" w:sz="0" w:space="0" w:color="auto"/>
        <w:bottom w:val="none" w:sz="0" w:space="0" w:color="auto"/>
        <w:right w:val="none" w:sz="0" w:space="0" w:color="auto"/>
      </w:divBdr>
      <w:divsChild>
        <w:div w:id="858202493">
          <w:marLeft w:val="0"/>
          <w:marRight w:val="0"/>
          <w:marTop w:val="0"/>
          <w:marBottom w:val="0"/>
          <w:divBdr>
            <w:top w:val="none" w:sz="0" w:space="0" w:color="auto"/>
            <w:left w:val="none" w:sz="0" w:space="0" w:color="auto"/>
            <w:bottom w:val="none" w:sz="0" w:space="0" w:color="auto"/>
            <w:right w:val="none" w:sz="0" w:space="0" w:color="auto"/>
          </w:divBdr>
          <w:divsChild>
            <w:div w:id="1700203555">
              <w:marLeft w:val="0"/>
              <w:marRight w:val="0"/>
              <w:marTop w:val="300"/>
              <w:marBottom w:val="600"/>
              <w:divBdr>
                <w:top w:val="none" w:sz="0" w:space="0" w:color="auto"/>
                <w:left w:val="none" w:sz="0" w:space="0" w:color="auto"/>
                <w:bottom w:val="none" w:sz="0" w:space="0" w:color="auto"/>
                <w:right w:val="none" w:sz="0" w:space="0" w:color="auto"/>
              </w:divBdr>
              <w:divsChild>
                <w:div w:id="15771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69046">
      <w:bodyDiv w:val="1"/>
      <w:marLeft w:val="0"/>
      <w:marRight w:val="0"/>
      <w:marTop w:val="0"/>
      <w:marBottom w:val="0"/>
      <w:divBdr>
        <w:top w:val="none" w:sz="0" w:space="0" w:color="auto"/>
        <w:left w:val="none" w:sz="0" w:space="0" w:color="auto"/>
        <w:bottom w:val="none" w:sz="0" w:space="0" w:color="auto"/>
        <w:right w:val="none" w:sz="0" w:space="0" w:color="auto"/>
      </w:divBdr>
    </w:div>
    <w:div w:id="1437366646">
      <w:bodyDiv w:val="1"/>
      <w:marLeft w:val="0"/>
      <w:marRight w:val="0"/>
      <w:marTop w:val="0"/>
      <w:marBottom w:val="0"/>
      <w:divBdr>
        <w:top w:val="none" w:sz="0" w:space="0" w:color="auto"/>
        <w:left w:val="none" w:sz="0" w:space="0" w:color="auto"/>
        <w:bottom w:val="none" w:sz="0" w:space="0" w:color="auto"/>
        <w:right w:val="none" w:sz="0" w:space="0" w:color="auto"/>
      </w:divBdr>
    </w:div>
    <w:div w:id="1593735480">
      <w:bodyDiv w:val="1"/>
      <w:marLeft w:val="0"/>
      <w:marRight w:val="0"/>
      <w:marTop w:val="0"/>
      <w:marBottom w:val="0"/>
      <w:divBdr>
        <w:top w:val="none" w:sz="0" w:space="0" w:color="auto"/>
        <w:left w:val="none" w:sz="0" w:space="0" w:color="auto"/>
        <w:bottom w:val="none" w:sz="0" w:space="0" w:color="auto"/>
        <w:right w:val="none" w:sz="0" w:space="0" w:color="auto"/>
      </w:divBdr>
    </w:div>
    <w:div w:id="16924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4456-3303-4240-BA94-0BF64F36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2173</Words>
  <Characters>12391</Characters>
  <Application>Microsoft Office Word</Application>
  <DocSecurity>0</DocSecurity>
  <PresentationFormat/>
  <Lines>103</Lines>
  <Paragraphs>29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2016-02-05T08:07:00Z</dcterms:created>
  <dcterms:modified xsi:type="dcterms:W3CDTF">2016-04-28T02:49:00Z</dcterms:modified>
</cp:coreProperties>
</file>